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BA7" w:rsidRPr="00775352" w:rsidRDefault="00CF654B" w:rsidP="00085785">
      <w:pPr>
        <w:rPr>
          <w:rFonts w:ascii="Arial" w:hAnsi="Arial" w:cs="Arial"/>
          <w:b/>
          <w:color w:val="333333"/>
          <w:sz w:val="40"/>
          <w:szCs w:val="40"/>
        </w:rPr>
      </w:pPr>
      <w:r>
        <w:rPr>
          <w:rFonts w:ascii="Arial" w:hAnsi="Arial" w:cs="Arial"/>
          <w:b/>
          <w:color w:val="333333"/>
          <w:sz w:val="40"/>
          <w:szCs w:val="40"/>
          <w:lang w:eastAsia="pl-PL"/>
        </w:rPr>
        <w:drawing>
          <wp:anchor distT="0" distB="0" distL="114300" distR="114300" simplePos="0" relativeHeight="251662336" behindDoc="0" locked="0" layoutInCell="1" allowOverlap="1">
            <wp:simplePos x="0" y="0"/>
            <wp:positionH relativeFrom="column">
              <wp:posOffset>-321310</wp:posOffset>
            </wp:positionH>
            <wp:positionV relativeFrom="paragraph">
              <wp:posOffset>-259080</wp:posOffset>
            </wp:positionV>
            <wp:extent cx="1451610" cy="1499235"/>
            <wp:effectExtent l="0" t="0" r="0" b="5715"/>
            <wp:wrapNone/>
            <wp:docPr id="1" name="Obraz 1" descr="G:\MONIKA\2017-2018\LOGO SZKOŁY\ROBOCZE\tarcza bez tł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ONIKA\2017-2018\LOGO SZKOŁY\ROBOCZE\tarcza bez tł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1610" cy="1499235"/>
                    </a:xfrm>
                    <a:prstGeom prst="rect">
                      <a:avLst/>
                    </a:prstGeom>
                    <a:noFill/>
                    <a:ln>
                      <a:noFill/>
                    </a:ln>
                  </pic:spPr>
                </pic:pic>
              </a:graphicData>
            </a:graphic>
          </wp:anchor>
        </w:drawing>
      </w:r>
      <w:r w:rsidR="00301737" w:rsidRPr="00775352">
        <w:rPr>
          <w:rFonts w:ascii="Arial" w:hAnsi="Arial" w:cs="Arial"/>
        </w:rPr>
        <w:tab/>
      </w: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
          <w:szCs w:val="4"/>
        </w:rPr>
      </w:pPr>
    </w:p>
    <w:p w:rsidR="00893BA7" w:rsidRPr="00775352" w:rsidRDefault="00893BA7" w:rsidP="00085785">
      <w:pPr>
        <w:rPr>
          <w:rFonts w:ascii="Arial" w:hAnsi="Arial" w:cs="Arial"/>
          <w:b/>
          <w:color w:val="333333"/>
          <w:sz w:val="40"/>
          <w:szCs w:val="40"/>
        </w:rPr>
      </w:pPr>
    </w:p>
    <w:p w:rsidR="00893BA7" w:rsidRPr="00775352" w:rsidRDefault="00893BA7" w:rsidP="00085785">
      <w:pPr>
        <w:rPr>
          <w:rFonts w:ascii="Arial" w:hAnsi="Arial" w:cs="Arial"/>
          <w:b/>
          <w:color w:val="333333"/>
          <w:sz w:val="40"/>
          <w:szCs w:val="40"/>
        </w:rPr>
      </w:pPr>
    </w:p>
    <w:p w:rsidR="00893BA7" w:rsidRDefault="00893BA7" w:rsidP="00085785">
      <w:pPr>
        <w:rPr>
          <w:rFonts w:ascii="Arial" w:hAnsi="Arial" w:cs="Arial"/>
          <w:sz w:val="100"/>
          <w:szCs w:val="100"/>
        </w:rPr>
      </w:pPr>
    </w:p>
    <w:p w:rsidR="007E255F" w:rsidRPr="00775352" w:rsidRDefault="007E255F" w:rsidP="00085785">
      <w:pPr>
        <w:rPr>
          <w:rFonts w:ascii="Arial" w:hAnsi="Arial" w:cs="Arial"/>
          <w:sz w:val="100"/>
          <w:szCs w:val="100"/>
        </w:rPr>
      </w:pPr>
    </w:p>
    <w:p w:rsidR="00893BA7" w:rsidRPr="00775352" w:rsidRDefault="00FB1354" w:rsidP="00085785">
      <w:pPr>
        <w:rPr>
          <w:rFonts w:ascii="Arial" w:hAnsi="Arial" w:cs="Arial"/>
          <w:sz w:val="100"/>
          <w:szCs w:val="100"/>
        </w:rPr>
      </w:pPr>
      <w:r w:rsidRPr="00FB1354">
        <w:rPr>
          <w:rFonts w:ascii="Arial" w:hAnsi="Arial" w:cs="Arial"/>
          <w:lang w:eastAsia="pl-PL"/>
        </w:rPr>
        <w:pict>
          <v:roundrect id="Prostokąt zaokrąglony 52" o:spid="_x0000_s1026" style="position:absolute;left:0;text-align:left;margin-left:-3.35pt;margin-top:11.1pt;width:479.25pt;height:140.7pt;z-index:251660288;visibility:visible;mso-width-relative:margin;v-text-anchor:middle" arcsize="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" fillcolor="white [3201]" strokecolor="#ffd966 [1943]" strokeweight="1pt">
            <v:fill color2="#ffe599 [1303]" focus="100%" type="gradient"/>
            <v:stroke joinstyle="miter"/>
            <v:shadow on="t" color="#7f5f00 [1607]" opacity=".5" offset="1pt"/>
            <v:path arrowok="t"/>
            <v:textbox>
              <w:txbxContent>
                <w:p w:rsidR="00D1528D" w:rsidRPr="001B1CBE" w:rsidRDefault="00D1528D" w:rsidP="00893BA7">
                  <w:pPr>
                    <w:rPr>
                      <w:rFonts w:ascii="Tahoma" w:hAnsi="Tahoma" w:cs="Tahoma"/>
                      <w:b/>
                      <w:color w:val="000000" w:themeColor="text1"/>
                      <w:sz w:val="44"/>
                      <w:szCs w:val="32"/>
                    </w:rPr>
                  </w:pPr>
                  <w:r w:rsidRPr="001B1CBE">
                    <w:rPr>
                      <w:rFonts w:ascii="Tahoma" w:hAnsi="Tahoma" w:cs="Tahoma"/>
                      <w:b/>
                      <w:color w:val="000000" w:themeColor="text1"/>
                      <w:sz w:val="44"/>
                      <w:szCs w:val="32"/>
                    </w:rPr>
                    <w:t>STATUT SZKOŁY PODSTAWOWEJ NR 2</w:t>
                  </w:r>
                </w:p>
                <w:p w:rsidR="00D1528D" w:rsidRPr="001B1CBE" w:rsidRDefault="00D1528D" w:rsidP="00893BA7">
                  <w:pPr>
                    <w:rPr>
                      <w:rFonts w:ascii="Tahoma" w:hAnsi="Tahoma" w:cs="Tahoma"/>
                      <w:b/>
                      <w:color w:val="000000" w:themeColor="text1"/>
                      <w:sz w:val="44"/>
                      <w:szCs w:val="32"/>
                    </w:rPr>
                  </w:pPr>
                  <w:r w:rsidRPr="001B1CBE">
                    <w:rPr>
                      <w:rFonts w:ascii="Tahoma" w:hAnsi="Tahoma" w:cs="Tahoma"/>
                      <w:b/>
                      <w:color w:val="000000" w:themeColor="text1"/>
                      <w:sz w:val="44"/>
                      <w:szCs w:val="32"/>
                    </w:rPr>
                    <w:t>IM. WOJSKA POLSKIEGO</w:t>
                  </w:r>
                </w:p>
                <w:p w:rsidR="00D1528D" w:rsidRPr="001B1CBE" w:rsidRDefault="00D1528D" w:rsidP="00893BA7">
                  <w:pPr>
                    <w:rPr>
                      <w:rFonts w:ascii="Tahoma" w:hAnsi="Tahoma" w:cs="Tahoma"/>
                      <w:b/>
                      <w:color w:val="000000" w:themeColor="text1"/>
                      <w:sz w:val="44"/>
                      <w:szCs w:val="32"/>
                    </w:rPr>
                  </w:pPr>
                  <w:r w:rsidRPr="001B1CBE">
                    <w:rPr>
                      <w:rFonts w:ascii="Tahoma" w:hAnsi="Tahoma" w:cs="Tahoma"/>
                      <w:b/>
                      <w:color w:val="000000" w:themeColor="text1"/>
                      <w:sz w:val="44"/>
                      <w:szCs w:val="32"/>
                    </w:rPr>
                    <w:t>W SZPROTAWIE</w:t>
                  </w:r>
                </w:p>
                <w:p w:rsidR="00D1528D" w:rsidRPr="003065AB" w:rsidRDefault="00D1528D" w:rsidP="00893BA7">
                  <w:pPr>
                    <w:rPr>
                      <w:color w:val="FFFFFF"/>
                    </w:rPr>
                  </w:pPr>
                </w:p>
              </w:txbxContent>
            </v:textbox>
          </v:roundrect>
        </w:pict>
      </w:r>
    </w:p>
    <w:p w:rsidR="00893BA7" w:rsidRPr="00775352" w:rsidRDefault="00893BA7" w:rsidP="00085785">
      <w:pPr>
        <w:rPr>
          <w:rFonts w:ascii="Arial" w:hAnsi="Arial" w:cs="Arial"/>
          <w:sz w:val="20"/>
          <w:szCs w:val="20"/>
        </w:rPr>
      </w:pPr>
    </w:p>
    <w:p w:rsidR="00893BA7" w:rsidRDefault="00893BA7" w:rsidP="00085785">
      <w:pPr>
        <w:rPr>
          <w:rFonts w:ascii="Arial" w:hAnsi="Arial" w:cs="Arial"/>
          <w:sz w:val="30"/>
          <w:szCs w:val="30"/>
        </w:rPr>
      </w:pPr>
    </w:p>
    <w:p w:rsidR="007E255F" w:rsidRDefault="007E255F" w:rsidP="00085785">
      <w:pPr>
        <w:rPr>
          <w:rFonts w:ascii="Arial" w:hAnsi="Arial" w:cs="Arial"/>
          <w:sz w:val="30"/>
          <w:szCs w:val="30"/>
        </w:rPr>
      </w:pPr>
    </w:p>
    <w:p w:rsidR="007E255F" w:rsidRPr="00775352" w:rsidRDefault="007E255F" w:rsidP="00085785">
      <w:pPr>
        <w:rPr>
          <w:rFonts w:ascii="Arial" w:hAnsi="Arial" w:cs="Arial"/>
          <w:sz w:val="100"/>
          <w:szCs w:val="100"/>
        </w:rPr>
      </w:pPr>
    </w:p>
    <w:p w:rsidR="00893BA7" w:rsidRDefault="00893BA7"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Default="007E255F" w:rsidP="00085785">
      <w:pPr>
        <w:jc w:val="both"/>
        <w:rPr>
          <w:rFonts w:ascii="Arial" w:hAnsi="Arial" w:cs="Arial"/>
          <w:sz w:val="25"/>
          <w:szCs w:val="25"/>
        </w:rPr>
      </w:pPr>
    </w:p>
    <w:p w:rsidR="007E255F" w:rsidRPr="00775352" w:rsidRDefault="007E255F" w:rsidP="00085785">
      <w:pPr>
        <w:jc w:val="both"/>
        <w:rPr>
          <w:rFonts w:ascii="Arial" w:hAnsi="Arial" w:cs="Arial"/>
          <w:sz w:val="25"/>
          <w:szCs w:val="25"/>
        </w:rPr>
      </w:pPr>
    </w:p>
    <w:p w:rsidR="00C91E20" w:rsidRPr="00775352" w:rsidRDefault="00C91E20" w:rsidP="00085785">
      <w:pPr>
        <w:rPr>
          <w:rFonts w:ascii="Arial" w:hAnsi="Arial" w:cs="Arial"/>
        </w:rPr>
      </w:pPr>
    </w:p>
    <w:p w:rsidR="00C91E20" w:rsidRPr="00775352" w:rsidRDefault="00C91E20" w:rsidP="00085785">
      <w:pPr>
        <w:rPr>
          <w:rFonts w:ascii="Arial" w:hAnsi="Arial" w:cs="Arial"/>
        </w:rPr>
      </w:pPr>
    </w:p>
    <w:p w:rsidR="00B15098" w:rsidRPr="00775352" w:rsidRDefault="00B15098" w:rsidP="00085785">
      <w:pPr>
        <w:rPr>
          <w:rFonts w:ascii="Arial" w:hAnsi="Arial" w:cs="Arial"/>
        </w:rPr>
      </w:pPr>
    </w:p>
    <w:p w:rsidR="00B15098" w:rsidRPr="00775352" w:rsidRDefault="00B15098" w:rsidP="00085785">
      <w:pPr>
        <w:rPr>
          <w:rFonts w:ascii="Arial" w:hAnsi="Arial" w:cs="Arial"/>
        </w:rPr>
      </w:pPr>
    </w:p>
    <w:p w:rsidR="00B15098" w:rsidRPr="00775352" w:rsidRDefault="00B15098" w:rsidP="00085785">
      <w:pPr>
        <w:rPr>
          <w:rFonts w:ascii="Arial" w:hAnsi="Arial" w:cs="Arial"/>
        </w:rPr>
      </w:pPr>
    </w:p>
    <w:p w:rsidR="00B15098" w:rsidRPr="00775352" w:rsidRDefault="00B15098" w:rsidP="00085785">
      <w:pPr>
        <w:rPr>
          <w:rFonts w:ascii="Arial" w:hAnsi="Arial" w:cs="Arial"/>
        </w:rPr>
      </w:pPr>
    </w:p>
    <w:p w:rsidR="00026920" w:rsidRPr="00775352" w:rsidRDefault="00026920" w:rsidP="00085785">
      <w:pPr>
        <w:rPr>
          <w:rFonts w:ascii="Arial" w:hAnsi="Arial" w:cs="Arial"/>
        </w:rPr>
      </w:pPr>
    </w:p>
    <w:p w:rsidR="00026920" w:rsidRDefault="00026920" w:rsidP="00085785">
      <w:pPr>
        <w:rPr>
          <w:rFonts w:ascii="Arial" w:hAnsi="Arial" w:cs="Arial"/>
        </w:rPr>
      </w:pPr>
    </w:p>
    <w:p w:rsidR="007E255F" w:rsidRDefault="007E255F" w:rsidP="00085785">
      <w:pPr>
        <w:rPr>
          <w:rFonts w:ascii="Arial" w:hAnsi="Arial" w:cs="Arial"/>
        </w:rPr>
      </w:pPr>
    </w:p>
    <w:p w:rsidR="00026920" w:rsidRPr="00775352" w:rsidRDefault="00026920" w:rsidP="00591FEB">
      <w:pPr>
        <w:jc w:val="both"/>
        <w:rPr>
          <w:rFonts w:ascii="Arial" w:hAnsi="Arial" w:cs="Arial"/>
        </w:rPr>
      </w:pPr>
    </w:p>
    <w:p w:rsidR="00580465" w:rsidRPr="00775352" w:rsidRDefault="00580465" w:rsidP="00085785">
      <w:pPr>
        <w:jc w:val="left"/>
        <w:rPr>
          <w:rFonts w:ascii="Arial" w:hAnsi="Arial" w:cs="Arial"/>
          <w:b/>
        </w:rPr>
      </w:pPr>
    </w:p>
    <w:p w:rsidR="00896C00" w:rsidRPr="00775352" w:rsidRDefault="00896C00" w:rsidP="00085785">
      <w:pPr>
        <w:jc w:val="left"/>
        <w:rPr>
          <w:rFonts w:ascii="Arial" w:hAnsi="Arial" w:cs="Arial"/>
          <w:b/>
        </w:rPr>
      </w:pPr>
    </w:p>
    <w:p w:rsidR="00B03105" w:rsidRPr="00775352" w:rsidRDefault="00B03105" w:rsidP="00085785">
      <w:pPr>
        <w:jc w:val="left"/>
        <w:rPr>
          <w:rFonts w:ascii="Arial" w:hAnsi="Arial" w:cs="Arial"/>
          <w:b/>
        </w:rPr>
      </w:pPr>
      <w:r w:rsidRPr="00775352">
        <w:rPr>
          <w:rFonts w:ascii="Arial" w:hAnsi="Arial" w:cs="Arial"/>
          <w:b/>
        </w:rPr>
        <w:t>Podstawy prawne:</w:t>
      </w:r>
    </w:p>
    <w:p w:rsidR="00B03105" w:rsidRPr="00775352" w:rsidRDefault="00B03105" w:rsidP="00085785">
      <w:pPr>
        <w:rPr>
          <w:rFonts w:ascii="Arial" w:hAnsi="Arial" w:cs="Arial"/>
        </w:rPr>
      </w:pP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Akt z</w:t>
      </w:r>
      <w:r w:rsidR="0027507E">
        <w:rPr>
          <w:rFonts w:ascii="Arial" w:hAnsi="Arial" w:cs="Arial"/>
        </w:rPr>
        <w:t>ałożycielski – Uchwała Rady Gmin</w:t>
      </w:r>
      <w:r w:rsidRPr="00775352">
        <w:rPr>
          <w:rFonts w:ascii="Arial" w:hAnsi="Arial" w:cs="Arial"/>
        </w:rPr>
        <w:t>y;</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Konstytucja RP  z dnia 2 kwietnia 1997 r. (Dz. U. 1997 nr 78 poz. 483);</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 xml:space="preserve">Konwencja o Prawach Dziecka uchwalona przez Zgromadzenie Ogólne ONZ 20 listopada 1989 r. (Dz. U. Nr 120 z 1991 r. poz. 526); </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7 września 1991 roku o systemie oświaty (tekst jednolity: Dz. U. z 2016 r. poz. 1943);</w:t>
      </w:r>
    </w:p>
    <w:p w:rsidR="00171976" w:rsidRPr="00775352" w:rsidRDefault="0027507E" w:rsidP="00002F4F">
      <w:pPr>
        <w:pStyle w:val="Akapitzlist"/>
        <w:numPr>
          <w:ilvl w:val="0"/>
          <w:numId w:val="159"/>
        </w:numPr>
        <w:spacing w:line="240" w:lineRule="auto"/>
        <w:jc w:val="both"/>
        <w:rPr>
          <w:rFonts w:ascii="Arial" w:hAnsi="Arial" w:cs="Arial"/>
        </w:rPr>
      </w:pPr>
      <w:r>
        <w:rPr>
          <w:rFonts w:ascii="Arial" w:hAnsi="Arial" w:cs="Arial"/>
        </w:rPr>
        <w:t>Ustawa z dnia 14 grudnia 2016</w:t>
      </w:r>
      <w:r w:rsidR="00171976" w:rsidRPr="00775352">
        <w:rPr>
          <w:rFonts w:ascii="Arial" w:hAnsi="Arial" w:cs="Arial"/>
        </w:rPr>
        <w:t xml:space="preserve"> r. – Prawo oświatowe (Dz. U. z 2017 r. poz. 59);</w:t>
      </w:r>
    </w:p>
    <w:p w:rsidR="00171976" w:rsidRDefault="0027507E" w:rsidP="00002F4F">
      <w:pPr>
        <w:pStyle w:val="Akapitzlist"/>
        <w:numPr>
          <w:ilvl w:val="0"/>
          <w:numId w:val="159"/>
        </w:numPr>
        <w:spacing w:line="240" w:lineRule="auto"/>
        <w:jc w:val="both"/>
        <w:rPr>
          <w:rFonts w:ascii="Arial" w:hAnsi="Arial" w:cs="Arial"/>
        </w:rPr>
      </w:pPr>
      <w:r>
        <w:rPr>
          <w:rFonts w:ascii="Arial" w:hAnsi="Arial" w:cs="Arial"/>
        </w:rPr>
        <w:t>Ustawa z dnia 14 grudnia 2016</w:t>
      </w:r>
      <w:r w:rsidR="00171976" w:rsidRPr="00775352">
        <w:rPr>
          <w:rFonts w:ascii="Arial" w:hAnsi="Arial" w:cs="Arial"/>
        </w:rPr>
        <w:t xml:space="preserve"> r. wprowadzająca – Prawo oświatowe (Dz. U. z 2017 r. poz. 60);</w:t>
      </w:r>
    </w:p>
    <w:p w:rsidR="0027507E" w:rsidRDefault="0027507E" w:rsidP="00002F4F">
      <w:pPr>
        <w:pStyle w:val="Akapitzlist"/>
        <w:numPr>
          <w:ilvl w:val="0"/>
          <w:numId w:val="159"/>
        </w:numPr>
        <w:spacing w:line="240" w:lineRule="auto"/>
        <w:jc w:val="both"/>
        <w:rPr>
          <w:rFonts w:ascii="Arial" w:hAnsi="Arial" w:cs="Arial"/>
        </w:rPr>
      </w:pPr>
      <w:r>
        <w:rPr>
          <w:rFonts w:ascii="Arial" w:hAnsi="Arial" w:cs="Arial"/>
        </w:rPr>
        <w:t>Rozporządzenie  MEN z dn. 17 marca 2017r. w sprawie szczegółowej organizacji publicznych szkól i publicznych przedszkoli (Dz. U. z 2017r. poz. 649 );</w:t>
      </w:r>
    </w:p>
    <w:p w:rsidR="0027507E" w:rsidRPr="0027507E" w:rsidRDefault="0027507E" w:rsidP="00002F4F">
      <w:pPr>
        <w:pStyle w:val="Akapitzlist"/>
        <w:numPr>
          <w:ilvl w:val="0"/>
          <w:numId w:val="159"/>
        </w:numPr>
        <w:spacing w:line="240" w:lineRule="auto"/>
        <w:jc w:val="both"/>
        <w:rPr>
          <w:rFonts w:ascii="Arial" w:hAnsi="Arial" w:cs="Arial"/>
        </w:rPr>
      </w:pPr>
      <w:r>
        <w:rPr>
          <w:rFonts w:ascii="Arial" w:hAnsi="Arial" w:cs="Arial"/>
        </w:rPr>
        <w:t>Rozporządzenie  MEN z dn. 14 lutego 2017r.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2017r. poz. 356 );</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26 stycznia 1982 r – Karta Nauczyciela (tekst jednolity: Dz. U. z 2016 poz. 1379);</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Akty wykonawcze MEN wydane na podstawie ustaw: Prawo oświatowe, Przepisy wprowadzające, Karta Nauczyciela;</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14 marca 2014 r. o zasadach prowadzenia zbiórek publicznych (Dz. U. z 2014 r., po. 498);</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o działalności pożytku publicznego i o wolontariacie (Dz. U. z 2016 poz. 239);</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29 sierpnia 1997 r. o ochronie danych osobowych (tekst jednolity:  Dz. U. z 2016 poz. 922);</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27 sierpnia 2009 r. o finansach publicznych (tekst jednolity: 2016 poz. 1870);</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9 czerwca 2011 r. o wspieraniu rodziny i systemie pieczy zastępczej  (tekst jednolity: Dz.U. 2016 poz. 575);</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25 lutego 1964 r. – Kodeks rodzinny i opiekuńczy (tekst jednolity:  Dz. U. z 2017 r. poz. 682.);</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14 czerwca 1960 r. – Kodeks postępowania administracyjnego (</w:t>
      </w:r>
      <w:r w:rsidR="00B32435">
        <w:rPr>
          <w:rFonts w:ascii="Arial" w:hAnsi="Arial" w:cs="Arial"/>
        </w:rPr>
        <w:t>tekst jednolity:  Dz. U. z 2016</w:t>
      </w:r>
      <w:r w:rsidRPr="00775352">
        <w:rPr>
          <w:rFonts w:ascii="Arial" w:hAnsi="Arial" w:cs="Arial"/>
        </w:rPr>
        <w:t>r.poz. 23, 868, 996, 1579, 2138, z 2017 r. poz. 935.);</w:t>
      </w:r>
    </w:p>
    <w:p w:rsidR="00171976" w:rsidRPr="00775352" w:rsidRDefault="00171976" w:rsidP="00002F4F">
      <w:pPr>
        <w:pStyle w:val="Akapitzlist"/>
        <w:numPr>
          <w:ilvl w:val="0"/>
          <w:numId w:val="159"/>
        </w:numPr>
        <w:spacing w:line="240" w:lineRule="auto"/>
        <w:jc w:val="both"/>
        <w:rPr>
          <w:rFonts w:ascii="Arial" w:hAnsi="Arial" w:cs="Arial"/>
        </w:rPr>
      </w:pPr>
      <w:r w:rsidRPr="00775352">
        <w:rPr>
          <w:rFonts w:ascii="Arial" w:hAnsi="Arial" w:cs="Arial"/>
        </w:rPr>
        <w:t>Ustawa z dnia 21 listopada 2008 r. o pracownikach samorządowych (tekst jednolity: Dz. U. z 2016 poz. 902).</w:t>
      </w:r>
    </w:p>
    <w:p w:rsidR="00171976" w:rsidRPr="00775352" w:rsidRDefault="00171976" w:rsidP="00085785">
      <w:pPr>
        <w:jc w:val="both"/>
        <w:rPr>
          <w:rFonts w:ascii="Arial" w:hAnsi="Arial" w:cs="Arial"/>
        </w:rPr>
      </w:pPr>
    </w:p>
    <w:p w:rsidR="00B03105" w:rsidRPr="00775352" w:rsidRDefault="00B03105" w:rsidP="00085785">
      <w:pPr>
        <w:jc w:val="both"/>
        <w:rPr>
          <w:rFonts w:ascii="Arial" w:hAnsi="Arial" w:cs="Arial"/>
        </w:rPr>
      </w:pPr>
    </w:p>
    <w:p w:rsidR="00171976" w:rsidRPr="00775352" w:rsidRDefault="00171976" w:rsidP="00085785">
      <w:pPr>
        <w:jc w:val="both"/>
        <w:rPr>
          <w:rFonts w:ascii="Arial" w:hAnsi="Arial" w:cs="Arial"/>
        </w:rPr>
      </w:pPr>
    </w:p>
    <w:p w:rsidR="00171976" w:rsidRPr="00775352" w:rsidRDefault="00171976" w:rsidP="00085785">
      <w:pPr>
        <w:jc w:val="both"/>
        <w:rPr>
          <w:rFonts w:ascii="Arial" w:hAnsi="Arial" w:cs="Arial"/>
        </w:rPr>
      </w:pPr>
    </w:p>
    <w:p w:rsidR="00171976" w:rsidRPr="00775352" w:rsidRDefault="00171976" w:rsidP="00085785">
      <w:pPr>
        <w:jc w:val="both"/>
        <w:rPr>
          <w:rFonts w:ascii="Arial" w:hAnsi="Arial" w:cs="Arial"/>
        </w:rPr>
      </w:pPr>
    </w:p>
    <w:p w:rsidR="00171976" w:rsidRPr="00775352" w:rsidRDefault="00171976" w:rsidP="00085785">
      <w:pPr>
        <w:jc w:val="both"/>
        <w:rPr>
          <w:rFonts w:ascii="Arial" w:hAnsi="Arial" w:cs="Arial"/>
        </w:rPr>
      </w:pPr>
    </w:p>
    <w:p w:rsidR="00B03105" w:rsidRPr="00775352" w:rsidRDefault="00B03105" w:rsidP="00085785">
      <w:pPr>
        <w:jc w:val="both"/>
        <w:rPr>
          <w:rFonts w:ascii="Arial" w:hAnsi="Arial" w:cs="Arial"/>
        </w:rPr>
      </w:pPr>
    </w:p>
    <w:p w:rsidR="00B03105" w:rsidRPr="00775352" w:rsidRDefault="00B03105" w:rsidP="00085785">
      <w:pPr>
        <w:rPr>
          <w:rFonts w:ascii="Arial" w:hAnsi="Arial" w:cs="Arial"/>
          <w:b/>
        </w:rPr>
      </w:pPr>
    </w:p>
    <w:p w:rsidR="00C91E20" w:rsidRPr="00775352" w:rsidRDefault="00C91E20" w:rsidP="00085785">
      <w:pPr>
        <w:rPr>
          <w:rFonts w:ascii="Arial" w:hAnsi="Arial" w:cs="Arial"/>
          <w:b/>
        </w:rPr>
      </w:pPr>
    </w:p>
    <w:p w:rsidR="00C91E20" w:rsidRPr="00775352" w:rsidRDefault="00C91E20" w:rsidP="00085785">
      <w:pPr>
        <w:rPr>
          <w:rFonts w:ascii="Arial" w:hAnsi="Arial" w:cs="Arial"/>
          <w:b/>
        </w:rPr>
      </w:pPr>
    </w:p>
    <w:p w:rsidR="00580465" w:rsidRPr="00775352" w:rsidRDefault="00580465" w:rsidP="00085785">
      <w:pPr>
        <w:rPr>
          <w:rFonts w:ascii="Arial" w:hAnsi="Arial" w:cs="Arial"/>
          <w:b/>
        </w:rPr>
      </w:pPr>
    </w:p>
    <w:p w:rsidR="00C91E20" w:rsidRPr="00775352" w:rsidRDefault="00C91E20" w:rsidP="00085785">
      <w:pPr>
        <w:rPr>
          <w:rFonts w:ascii="Arial" w:hAnsi="Arial" w:cs="Arial"/>
          <w:b/>
        </w:rPr>
      </w:pPr>
    </w:p>
    <w:p w:rsidR="00171976" w:rsidRPr="00775352" w:rsidRDefault="00171976" w:rsidP="00085785">
      <w:pPr>
        <w:rPr>
          <w:rFonts w:ascii="Arial" w:hAnsi="Arial" w:cs="Arial"/>
          <w:b/>
        </w:rPr>
      </w:pPr>
    </w:p>
    <w:p w:rsidR="00026920" w:rsidRPr="00775352" w:rsidRDefault="00026920" w:rsidP="00085785">
      <w:pPr>
        <w:jc w:val="both"/>
        <w:rPr>
          <w:rFonts w:ascii="Arial" w:hAnsi="Arial" w:cs="Arial"/>
          <w:b/>
        </w:rPr>
      </w:pPr>
    </w:p>
    <w:p w:rsidR="00026920" w:rsidRPr="00775352" w:rsidRDefault="00026920" w:rsidP="00085785">
      <w:pPr>
        <w:rPr>
          <w:rFonts w:ascii="Arial" w:hAnsi="Arial" w:cs="Arial"/>
          <w:b/>
        </w:rPr>
      </w:pPr>
    </w:p>
    <w:sdt>
      <w:sdtPr>
        <w:rPr>
          <w:rFonts w:ascii="Arial" w:eastAsia="Calibri" w:hAnsi="Arial" w:cs="Arial"/>
          <w:noProof/>
          <w:color w:val="auto"/>
          <w:sz w:val="22"/>
          <w:szCs w:val="22"/>
          <w:lang w:eastAsia="en-US"/>
        </w:rPr>
        <w:id w:val="351387441"/>
        <w:docPartObj>
          <w:docPartGallery w:val="Table of Contents"/>
          <w:docPartUnique/>
        </w:docPartObj>
      </w:sdtPr>
      <w:sdtEndPr>
        <w:rPr>
          <w:b/>
          <w:bCs/>
        </w:rPr>
      </w:sdtEndPr>
      <w:sdtContent>
        <w:p w:rsidR="004A6EE3" w:rsidRDefault="004A6EE3" w:rsidP="00085785">
          <w:pPr>
            <w:pStyle w:val="Nagwekspisutreci"/>
            <w:spacing w:line="240" w:lineRule="auto"/>
            <w:rPr>
              <w:rFonts w:ascii="Arial" w:hAnsi="Arial" w:cs="Arial"/>
            </w:rPr>
          </w:pPr>
          <w:r w:rsidRPr="00775352">
            <w:rPr>
              <w:rFonts w:ascii="Arial" w:hAnsi="Arial" w:cs="Arial"/>
            </w:rPr>
            <w:t>Spis treści</w:t>
          </w:r>
        </w:p>
        <w:p w:rsidR="00CE758F" w:rsidRDefault="00CE758F" w:rsidP="00CE758F">
          <w:pPr>
            <w:rPr>
              <w:lang w:eastAsia="pl-PL"/>
            </w:rPr>
          </w:pPr>
        </w:p>
        <w:p w:rsidR="00CE758F" w:rsidRPr="00CE758F" w:rsidRDefault="00CE758F" w:rsidP="00CE758F">
          <w:pPr>
            <w:rPr>
              <w:lang w:eastAsia="pl-PL"/>
            </w:rPr>
          </w:pPr>
        </w:p>
        <w:p w:rsidR="004D28D6" w:rsidRDefault="00FB1354" w:rsidP="00CE758F">
          <w:pPr>
            <w:pStyle w:val="Spistreci2"/>
            <w:spacing w:line="360" w:lineRule="auto"/>
            <w:rPr>
              <w:rFonts w:asciiTheme="minorHAnsi" w:eastAsiaTheme="minorEastAsia" w:hAnsiTheme="minorHAnsi" w:cstheme="minorBidi"/>
              <w:lang w:eastAsia="pl-PL"/>
            </w:rPr>
          </w:pPr>
          <w:r w:rsidRPr="00FB1354">
            <w:rPr>
              <w:rFonts w:ascii="Arial" w:hAnsi="Arial" w:cs="Arial"/>
            </w:rPr>
            <w:fldChar w:fldCharType="begin"/>
          </w:r>
          <w:r w:rsidR="004A6EE3" w:rsidRPr="00775352">
            <w:rPr>
              <w:rFonts w:ascii="Arial" w:hAnsi="Arial" w:cs="Arial"/>
            </w:rPr>
            <w:instrText xml:space="preserve"> TOC \o "1-3" \h \z \u </w:instrText>
          </w:r>
          <w:r w:rsidRPr="00FB1354">
            <w:rPr>
              <w:rFonts w:ascii="Arial" w:hAnsi="Arial" w:cs="Arial"/>
            </w:rPr>
            <w:fldChar w:fldCharType="separate"/>
          </w:r>
          <w:hyperlink w:anchor="_Toc498200454" w:history="1">
            <w:r w:rsidR="004D28D6" w:rsidRPr="007B296F">
              <w:rPr>
                <w:rStyle w:val="Hipercze"/>
                <w:rFonts w:ascii="Arial" w:hAnsi="Arial" w:cs="Arial"/>
              </w:rPr>
              <w:t>DZIAŁ I</w:t>
            </w:r>
            <w:r w:rsidR="004D28D6">
              <w:rPr>
                <w:webHidden/>
              </w:rPr>
              <w:tab/>
            </w:r>
            <w:r>
              <w:rPr>
                <w:webHidden/>
              </w:rPr>
              <w:fldChar w:fldCharType="begin"/>
            </w:r>
            <w:r w:rsidR="004D28D6">
              <w:rPr>
                <w:webHidden/>
              </w:rPr>
              <w:instrText xml:space="preserve"> PAGEREF _Toc498200454 \h </w:instrText>
            </w:r>
            <w:r>
              <w:rPr>
                <w:webHidden/>
              </w:rPr>
            </w:r>
            <w:r>
              <w:rPr>
                <w:webHidden/>
              </w:rPr>
              <w:fldChar w:fldCharType="separate"/>
            </w:r>
            <w:r w:rsidR="00CE758F">
              <w:rPr>
                <w:webHidden/>
              </w:rPr>
              <w:t>5</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55" w:history="1">
            <w:r w:rsidR="004D28D6" w:rsidRPr="007B296F">
              <w:rPr>
                <w:rStyle w:val="Hipercze"/>
                <w:rFonts w:ascii="Arial" w:hAnsi="Arial" w:cs="Arial"/>
              </w:rPr>
              <w:t>Rozdział 1 Informacje ogólne o Szkole</w:t>
            </w:r>
            <w:r w:rsidR="004D28D6">
              <w:rPr>
                <w:webHidden/>
              </w:rPr>
              <w:tab/>
            </w:r>
            <w:r>
              <w:rPr>
                <w:webHidden/>
              </w:rPr>
              <w:fldChar w:fldCharType="begin"/>
            </w:r>
            <w:r w:rsidR="004D28D6">
              <w:rPr>
                <w:webHidden/>
              </w:rPr>
              <w:instrText xml:space="preserve"> PAGEREF _Toc498200455 \h </w:instrText>
            </w:r>
            <w:r>
              <w:rPr>
                <w:webHidden/>
              </w:rPr>
            </w:r>
            <w:r>
              <w:rPr>
                <w:webHidden/>
              </w:rPr>
              <w:fldChar w:fldCharType="separate"/>
            </w:r>
            <w:r w:rsidR="00CE758F">
              <w:rPr>
                <w:webHidden/>
              </w:rPr>
              <w:t>5</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56" w:history="1">
            <w:r w:rsidR="004D28D6" w:rsidRPr="007B296F">
              <w:rPr>
                <w:rStyle w:val="Hipercze"/>
                <w:rFonts w:ascii="Arial" w:hAnsi="Arial" w:cs="Arial"/>
              </w:rPr>
              <w:t xml:space="preserve">Rozdział 2 Misja </w:t>
            </w:r>
            <w:r w:rsidR="001C18F5">
              <w:rPr>
                <w:rStyle w:val="Hipercze"/>
                <w:rFonts w:ascii="Arial" w:hAnsi="Arial" w:cs="Arial"/>
              </w:rPr>
              <w:t>S</w:t>
            </w:r>
            <w:r w:rsidR="004D28D6" w:rsidRPr="007B296F">
              <w:rPr>
                <w:rStyle w:val="Hipercze"/>
                <w:rFonts w:ascii="Arial" w:hAnsi="Arial" w:cs="Arial"/>
              </w:rPr>
              <w:t>zkoły, model absolwenta</w:t>
            </w:r>
            <w:r w:rsidR="004D28D6">
              <w:rPr>
                <w:webHidden/>
              </w:rPr>
              <w:tab/>
            </w:r>
            <w:r>
              <w:rPr>
                <w:webHidden/>
              </w:rPr>
              <w:fldChar w:fldCharType="begin"/>
            </w:r>
            <w:r w:rsidR="004D28D6">
              <w:rPr>
                <w:webHidden/>
              </w:rPr>
              <w:instrText xml:space="preserve"> PAGEREF _Toc498200456 \h </w:instrText>
            </w:r>
            <w:r>
              <w:rPr>
                <w:webHidden/>
              </w:rPr>
            </w:r>
            <w:r>
              <w:rPr>
                <w:webHidden/>
              </w:rPr>
              <w:fldChar w:fldCharType="separate"/>
            </w:r>
            <w:r w:rsidR="00CE758F">
              <w:rPr>
                <w:webHidden/>
              </w:rPr>
              <w:t>6</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57" w:history="1">
            <w:r w:rsidR="004D28D6" w:rsidRPr="007B296F">
              <w:rPr>
                <w:rStyle w:val="Hipercze"/>
                <w:rFonts w:ascii="Arial" w:hAnsi="Arial" w:cs="Arial"/>
              </w:rPr>
              <w:t>DZIAŁ II</w:t>
            </w:r>
            <w:r w:rsidR="004D28D6">
              <w:rPr>
                <w:webHidden/>
              </w:rPr>
              <w:tab/>
            </w:r>
            <w:r>
              <w:rPr>
                <w:webHidden/>
              </w:rPr>
              <w:fldChar w:fldCharType="begin"/>
            </w:r>
            <w:r w:rsidR="004D28D6">
              <w:rPr>
                <w:webHidden/>
              </w:rPr>
              <w:instrText xml:space="preserve"> PAGEREF _Toc498200457 \h </w:instrText>
            </w:r>
            <w:r>
              <w:rPr>
                <w:webHidden/>
              </w:rPr>
            </w:r>
            <w:r>
              <w:rPr>
                <w:webHidden/>
              </w:rPr>
              <w:fldChar w:fldCharType="separate"/>
            </w:r>
            <w:r w:rsidR="00CE758F">
              <w:rPr>
                <w:webHidden/>
              </w:rPr>
              <w:t>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58" w:history="1">
            <w:r w:rsidR="004D28D6" w:rsidRPr="007B296F">
              <w:rPr>
                <w:rStyle w:val="Hipercze"/>
                <w:rFonts w:ascii="Arial" w:hAnsi="Arial" w:cs="Arial"/>
              </w:rPr>
              <w:t xml:space="preserve">Rozdział 1 Cele i zadania </w:t>
            </w:r>
            <w:r w:rsidR="001C18F5">
              <w:rPr>
                <w:rStyle w:val="Hipercze"/>
                <w:rFonts w:ascii="Arial" w:hAnsi="Arial" w:cs="Arial"/>
              </w:rPr>
              <w:t>S</w:t>
            </w:r>
            <w:r w:rsidR="004D28D6" w:rsidRPr="007B296F">
              <w:rPr>
                <w:rStyle w:val="Hipercze"/>
                <w:rFonts w:ascii="Arial" w:hAnsi="Arial" w:cs="Arial"/>
              </w:rPr>
              <w:t>zkoły</w:t>
            </w:r>
            <w:r w:rsidR="004D28D6">
              <w:rPr>
                <w:webHidden/>
              </w:rPr>
              <w:tab/>
            </w:r>
            <w:r>
              <w:rPr>
                <w:webHidden/>
              </w:rPr>
              <w:fldChar w:fldCharType="begin"/>
            </w:r>
            <w:r w:rsidR="004D28D6">
              <w:rPr>
                <w:webHidden/>
              </w:rPr>
              <w:instrText xml:space="preserve"> PAGEREF _Toc498200458 \h </w:instrText>
            </w:r>
            <w:r>
              <w:rPr>
                <w:webHidden/>
              </w:rPr>
            </w:r>
            <w:r>
              <w:rPr>
                <w:webHidden/>
              </w:rPr>
              <w:fldChar w:fldCharType="separate"/>
            </w:r>
            <w:r w:rsidR="00CE758F">
              <w:rPr>
                <w:webHidden/>
              </w:rPr>
              <w:t>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59" w:history="1">
            <w:r w:rsidR="004D28D6" w:rsidRPr="007B296F">
              <w:rPr>
                <w:rStyle w:val="Hipercze"/>
                <w:rFonts w:ascii="Arial" w:hAnsi="Arial" w:cs="Arial"/>
              </w:rPr>
              <w:t xml:space="preserve">Rozdział 2 Sposoby realizacji zadań w </w:t>
            </w:r>
            <w:r w:rsidR="001C18F5">
              <w:rPr>
                <w:rStyle w:val="Hipercze"/>
                <w:rFonts w:ascii="Arial" w:hAnsi="Arial" w:cs="Arial"/>
              </w:rPr>
              <w:t>S</w:t>
            </w:r>
            <w:r w:rsidR="004D28D6" w:rsidRPr="007B296F">
              <w:rPr>
                <w:rStyle w:val="Hipercze"/>
                <w:rFonts w:ascii="Arial" w:hAnsi="Arial" w:cs="Arial"/>
              </w:rPr>
              <w:t>zkole</w:t>
            </w:r>
            <w:r w:rsidR="004D28D6">
              <w:rPr>
                <w:webHidden/>
              </w:rPr>
              <w:tab/>
            </w:r>
            <w:r>
              <w:rPr>
                <w:webHidden/>
              </w:rPr>
              <w:fldChar w:fldCharType="begin"/>
            </w:r>
            <w:r w:rsidR="004D28D6">
              <w:rPr>
                <w:webHidden/>
              </w:rPr>
              <w:instrText xml:space="preserve"> PAGEREF _Toc498200459 \h </w:instrText>
            </w:r>
            <w:r>
              <w:rPr>
                <w:webHidden/>
              </w:rPr>
            </w:r>
            <w:r>
              <w:rPr>
                <w:webHidden/>
              </w:rPr>
              <w:fldChar w:fldCharType="separate"/>
            </w:r>
            <w:r w:rsidR="00CE758F">
              <w:rPr>
                <w:webHidden/>
              </w:rPr>
              <w:t>11</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60" w:history="1">
            <w:r w:rsidR="004D28D6" w:rsidRPr="007B296F">
              <w:rPr>
                <w:rStyle w:val="Hipercze"/>
                <w:rFonts w:ascii="Arial" w:hAnsi="Arial" w:cs="Arial"/>
              </w:rPr>
              <w:t>Rozdział 3 Organizacja , formy i sposoby świadczenia pomocy psychologiczno–pedagogicznej</w:t>
            </w:r>
            <w:r w:rsidR="004D28D6">
              <w:rPr>
                <w:webHidden/>
              </w:rPr>
              <w:tab/>
            </w:r>
            <w:r>
              <w:rPr>
                <w:webHidden/>
              </w:rPr>
              <w:fldChar w:fldCharType="begin"/>
            </w:r>
            <w:r w:rsidR="004D28D6">
              <w:rPr>
                <w:webHidden/>
              </w:rPr>
              <w:instrText xml:space="preserve"> PAGEREF _Toc498200460 \h </w:instrText>
            </w:r>
            <w:r>
              <w:rPr>
                <w:webHidden/>
              </w:rPr>
            </w:r>
            <w:r>
              <w:rPr>
                <w:webHidden/>
              </w:rPr>
              <w:fldChar w:fldCharType="separate"/>
            </w:r>
            <w:r w:rsidR="00CE758F">
              <w:rPr>
                <w:webHidden/>
              </w:rPr>
              <w:t>17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0" w:history="1">
            <w:r w:rsidR="00372C9B">
              <w:rPr>
                <w:rStyle w:val="Hipercze"/>
                <w:rFonts w:ascii="Arial" w:hAnsi="Arial" w:cs="Arial"/>
              </w:rPr>
              <w:t xml:space="preserve">Rozdział </w:t>
            </w:r>
            <w:r w:rsidR="004D28D6" w:rsidRPr="007B296F">
              <w:rPr>
                <w:rStyle w:val="Hipercze"/>
                <w:rFonts w:ascii="Arial" w:hAnsi="Arial" w:cs="Arial"/>
              </w:rPr>
              <w:t xml:space="preserve">4 Organizacja nauczania, wychowania i opieki </w:t>
            </w:r>
            <w:r w:rsidR="00372C9B">
              <w:rPr>
                <w:rStyle w:val="Hipercze"/>
                <w:rFonts w:ascii="Arial" w:hAnsi="Arial" w:cs="Arial"/>
              </w:rPr>
              <w:t xml:space="preserve">uczniom niepełnosprawnym, </w:t>
            </w:r>
            <w:r w:rsidR="004D28D6" w:rsidRPr="007B296F">
              <w:rPr>
                <w:rStyle w:val="Hipercze"/>
                <w:rFonts w:ascii="Arial" w:hAnsi="Arial" w:cs="Arial"/>
              </w:rPr>
              <w:t>niedostosowanym społecznie i zagrożonym niedostosowaniem społecznym</w:t>
            </w:r>
            <w:r w:rsidR="004D28D6">
              <w:rPr>
                <w:webHidden/>
              </w:rPr>
              <w:tab/>
            </w:r>
            <w:r>
              <w:rPr>
                <w:webHidden/>
              </w:rPr>
              <w:fldChar w:fldCharType="begin"/>
            </w:r>
            <w:r w:rsidR="004D28D6">
              <w:rPr>
                <w:webHidden/>
              </w:rPr>
              <w:instrText xml:space="preserve"> PAGEREF _Toc498200470 \h </w:instrText>
            </w:r>
            <w:r>
              <w:rPr>
                <w:webHidden/>
              </w:rPr>
            </w:r>
            <w:r>
              <w:rPr>
                <w:webHidden/>
              </w:rPr>
              <w:fldChar w:fldCharType="separate"/>
            </w:r>
            <w:r w:rsidR="00CE758F">
              <w:rPr>
                <w:webHidden/>
              </w:rPr>
              <w:t>32</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1" w:history="1">
            <w:r w:rsidR="004D28D6" w:rsidRPr="007B296F">
              <w:rPr>
                <w:rStyle w:val="Hipercze"/>
                <w:rFonts w:ascii="Arial" w:hAnsi="Arial" w:cs="Arial"/>
              </w:rPr>
              <w:t>Rozdział 5 Nauczanie indywidualne</w:t>
            </w:r>
            <w:r w:rsidR="004D28D6">
              <w:rPr>
                <w:webHidden/>
              </w:rPr>
              <w:tab/>
            </w:r>
            <w:r>
              <w:rPr>
                <w:webHidden/>
              </w:rPr>
              <w:fldChar w:fldCharType="begin"/>
            </w:r>
            <w:r w:rsidR="004D28D6">
              <w:rPr>
                <w:webHidden/>
              </w:rPr>
              <w:instrText xml:space="preserve"> PAGEREF _Toc498200471 \h </w:instrText>
            </w:r>
            <w:r>
              <w:rPr>
                <w:webHidden/>
              </w:rPr>
            </w:r>
            <w:r>
              <w:rPr>
                <w:webHidden/>
              </w:rPr>
              <w:fldChar w:fldCharType="separate"/>
            </w:r>
            <w:r w:rsidR="00CE758F">
              <w:rPr>
                <w:webHidden/>
              </w:rPr>
              <w:t>37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2" w:history="1">
            <w:r w:rsidR="004D28D6" w:rsidRPr="007B296F">
              <w:rPr>
                <w:rStyle w:val="Hipercze"/>
                <w:rFonts w:ascii="Arial" w:hAnsi="Arial" w:cs="Arial"/>
              </w:rPr>
              <w:t>Rozdział 6 Indywidualny tok nauki, indywidualny program nauki</w:t>
            </w:r>
            <w:r w:rsidR="004D28D6">
              <w:rPr>
                <w:webHidden/>
              </w:rPr>
              <w:tab/>
            </w:r>
            <w:r>
              <w:rPr>
                <w:webHidden/>
              </w:rPr>
              <w:fldChar w:fldCharType="begin"/>
            </w:r>
            <w:r w:rsidR="004D28D6">
              <w:rPr>
                <w:webHidden/>
              </w:rPr>
              <w:instrText xml:space="preserve"> PAGEREF _Toc498200472 \h </w:instrText>
            </w:r>
            <w:r>
              <w:rPr>
                <w:webHidden/>
              </w:rPr>
            </w:r>
            <w:r>
              <w:rPr>
                <w:webHidden/>
              </w:rPr>
              <w:fldChar w:fldCharType="separate"/>
            </w:r>
            <w:r w:rsidR="00CE758F">
              <w:rPr>
                <w:webHidden/>
              </w:rPr>
              <w:t>38</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3" w:history="1">
            <w:r w:rsidR="004D28D6" w:rsidRPr="007B296F">
              <w:rPr>
                <w:rStyle w:val="Hipercze"/>
                <w:rFonts w:ascii="Arial" w:hAnsi="Arial" w:cs="Arial"/>
              </w:rPr>
              <w:t xml:space="preserve">Rozdział </w:t>
            </w:r>
            <w:r w:rsidR="00AE7B01">
              <w:rPr>
                <w:rStyle w:val="Hipercze"/>
                <w:rFonts w:ascii="Arial" w:hAnsi="Arial" w:cs="Arial"/>
              </w:rPr>
              <w:t>7</w:t>
            </w:r>
            <w:r w:rsidR="004D28D6" w:rsidRPr="007B296F">
              <w:rPr>
                <w:rStyle w:val="Hipercze"/>
                <w:rFonts w:ascii="Arial" w:hAnsi="Arial" w:cs="Arial"/>
              </w:rPr>
              <w:t xml:space="preserve"> Pomoc materialna uczniom</w:t>
            </w:r>
            <w:r w:rsidR="004D28D6">
              <w:rPr>
                <w:webHidden/>
              </w:rPr>
              <w:tab/>
            </w:r>
            <w:r>
              <w:rPr>
                <w:webHidden/>
              </w:rPr>
              <w:fldChar w:fldCharType="begin"/>
            </w:r>
            <w:r w:rsidR="004D28D6">
              <w:rPr>
                <w:webHidden/>
              </w:rPr>
              <w:instrText xml:space="preserve"> PAGEREF _Toc498200473 \h </w:instrText>
            </w:r>
            <w:r>
              <w:rPr>
                <w:webHidden/>
              </w:rPr>
            </w:r>
            <w:r>
              <w:rPr>
                <w:webHidden/>
              </w:rPr>
              <w:fldChar w:fldCharType="separate"/>
            </w:r>
            <w:r w:rsidR="00CE758F">
              <w:rPr>
                <w:webHidden/>
              </w:rPr>
              <w:t>40</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4" w:history="1">
            <w:r w:rsidR="004D28D6" w:rsidRPr="007B296F">
              <w:rPr>
                <w:rStyle w:val="Hipercze"/>
                <w:rFonts w:ascii="Arial" w:hAnsi="Arial" w:cs="Arial"/>
              </w:rPr>
              <w:t>DZIAŁ III</w:t>
            </w:r>
            <w:r w:rsidR="004D28D6">
              <w:rPr>
                <w:webHidden/>
              </w:rPr>
              <w:tab/>
            </w:r>
            <w:r>
              <w:rPr>
                <w:webHidden/>
              </w:rPr>
              <w:fldChar w:fldCharType="begin"/>
            </w:r>
            <w:r w:rsidR="004D28D6">
              <w:rPr>
                <w:webHidden/>
              </w:rPr>
              <w:instrText xml:space="preserve"> PAGEREF _Toc498200474 \h </w:instrText>
            </w:r>
            <w:r>
              <w:rPr>
                <w:webHidden/>
              </w:rPr>
            </w:r>
            <w:r>
              <w:rPr>
                <w:webHidden/>
              </w:rPr>
              <w:fldChar w:fldCharType="separate"/>
            </w:r>
            <w:r w:rsidR="00CE758F">
              <w:rPr>
                <w:webHidden/>
              </w:rPr>
              <w:t>40</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5" w:history="1">
            <w:r w:rsidR="004D28D6" w:rsidRPr="007B296F">
              <w:rPr>
                <w:rStyle w:val="Hipercze"/>
                <w:rFonts w:ascii="Arial" w:hAnsi="Arial" w:cs="Arial"/>
              </w:rPr>
              <w:t xml:space="preserve">Rozdział  1 Organy  </w:t>
            </w:r>
            <w:r w:rsidR="001C18F5">
              <w:rPr>
                <w:rStyle w:val="Hipercze"/>
                <w:rFonts w:ascii="Arial" w:hAnsi="Arial" w:cs="Arial"/>
              </w:rPr>
              <w:t>S</w:t>
            </w:r>
            <w:r w:rsidR="004D28D6" w:rsidRPr="007B296F">
              <w:rPr>
                <w:rStyle w:val="Hipercze"/>
                <w:rFonts w:ascii="Arial" w:hAnsi="Arial" w:cs="Arial"/>
              </w:rPr>
              <w:t>zkoły i ich kompetencje</w:t>
            </w:r>
            <w:r w:rsidR="004D28D6">
              <w:rPr>
                <w:webHidden/>
              </w:rPr>
              <w:tab/>
            </w:r>
            <w:r>
              <w:rPr>
                <w:webHidden/>
              </w:rPr>
              <w:fldChar w:fldCharType="begin"/>
            </w:r>
            <w:r w:rsidR="004D28D6">
              <w:rPr>
                <w:webHidden/>
              </w:rPr>
              <w:instrText xml:space="preserve"> PAGEREF _Toc498200475 \h </w:instrText>
            </w:r>
            <w:r>
              <w:rPr>
                <w:webHidden/>
              </w:rPr>
            </w:r>
            <w:r>
              <w:rPr>
                <w:webHidden/>
              </w:rPr>
              <w:fldChar w:fldCharType="separate"/>
            </w:r>
            <w:r w:rsidR="00CE758F">
              <w:rPr>
                <w:webHidden/>
              </w:rPr>
              <w:t>40</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6" w:history="1">
            <w:r w:rsidR="004D28D6" w:rsidRPr="007B296F">
              <w:rPr>
                <w:rStyle w:val="Hipercze"/>
                <w:rFonts w:ascii="Arial" w:hAnsi="Arial" w:cs="Arial"/>
              </w:rPr>
              <w:t>DZIAŁ IV</w:t>
            </w:r>
            <w:r w:rsidR="004D28D6">
              <w:rPr>
                <w:webHidden/>
              </w:rPr>
              <w:tab/>
            </w:r>
            <w:r>
              <w:rPr>
                <w:webHidden/>
              </w:rPr>
              <w:fldChar w:fldCharType="begin"/>
            </w:r>
            <w:r w:rsidR="004D28D6">
              <w:rPr>
                <w:webHidden/>
              </w:rPr>
              <w:instrText xml:space="preserve"> PAGEREF _Toc498200476 \h </w:instrText>
            </w:r>
            <w:r>
              <w:rPr>
                <w:webHidden/>
              </w:rPr>
            </w:r>
            <w:r>
              <w:rPr>
                <w:webHidden/>
              </w:rPr>
              <w:fldChar w:fldCharType="separate"/>
            </w:r>
            <w:r w:rsidR="00CE758F">
              <w:rPr>
                <w:webHidden/>
              </w:rPr>
              <w:t>55</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7" w:history="1">
            <w:r w:rsidR="004D28D6" w:rsidRPr="007B296F">
              <w:rPr>
                <w:rStyle w:val="Hipercze"/>
                <w:rFonts w:ascii="Arial" w:hAnsi="Arial" w:cs="Arial"/>
              </w:rPr>
              <w:t>Rozdział 1 Organizacja  nauczania</w:t>
            </w:r>
            <w:r w:rsidR="004D28D6">
              <w:rPr>
                <w:webHidden/>
              </w:rPr>
              <w:tab/>
            </w:r>
            <w:r>
              <w:rPr>
                <w:webHidden/>
              </w:rPr>
              <w:fldChar w:fldCharType="begin"/>
            </w:r>
            <w:r w:rsidR="004D28D6">
              <w:rPr>
                <w:webHidden/>
              </w:rPr>
              <w:instrText xml:space="preserve"> PAGEREF _Toc498200477 \h </w:instrText>
            </w:r>
            <w:r>
              <w:rPr>
                <w:webHidden/>
              </w:rPr>
            </w:r>
            <w:r>
              <w:rPr>
                <w:webHidden/>
              </w:rPr>
              <w:fldChar w:fldCharType="separate"/>
            </w:r>
            <w:r w:rsidR="00CE758F">
              <w:rPr>
                <w:webHidden/>
              </w:rPr>
              <w:t>55</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8" w:history="1">
            <w:r w:rsidR="004D28D6" w:rsidRPr="007B296F">
              <w:rPr>
                <w:rStyle w:val="Hipercze"/>
                <w:rFonts w:ascii="Arial" w:hAnsi="Arial" w:cs="Arial"/>
              </w:rPr>
              <w:t>Rozdział 2 Dokumentowanie przebiegu nauczania, wychowania i opieki</w:t>
            </w:r>
            <w:r w:rsidR="004D28D6">
              <w:rPr>
                <w:webHidden/>
              </w:rPr>
              <w:tab/>
            </w:r>
            <w:r>
              <w:rPr>
                <w:webHidden/>
              </w:rPr>
              <w:fldChar w:fldCharType="begin"/>
            </w:r>
            <w:r w:rsidR="004D28D6">
              <w:rPr>
                <w:webHidden/>
              </w:rPr>
              <w:instrText xml:space="preserve"> PAGEREF _Toc498200478 \h </w:instrText>
            </w:r>
            <w:r>
              <w:rPr>
                <w:webHidden/>
              </w:rPr>
            </w:r>
            <w:r>
              <w:rPr>
                <w:webHidden/>
              </w:rPr>
              <w:fldChar w:fldCharType="separate"/>
            </w:r>
            <w:r w:rsidR="00CE758F">
              <w:rPr>
                <w:webHidden/>
              </w:rPr>
              <w:t>58</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79" w:history="1">
            <w:r w:rsidR="004D28D6" w:rsidRPr="007B296F">
              <w:rPr>
                <w:rStyle w:val="Hipercze"/>
                <w:rFonts w:ascii="Arial" w:hAnsi="Arial" w:cs="Arial"/>
              </w:rPr>
              <w:t>Rozdział 3 Organizacja  wychowania i opieki</w:t>
            </w:r>
            <w:r w:rsidR="004D28D6">
              <w:rPr>
                <w:webHidden/>
              </w:rPr>
              <w:tab/>
            </w:r>
            <w:r>
              <w:rPr>
                <w:webHidden/>
              </w:rPr>
              <w:fldChar w:fldCharType="begin"/>
            </w:r>
            <w:r w:rsidR="004D28D6">
              <w:rPr>
                <w:webHidden/>
              </w:rPr>
              <w:instrText xml:space="preserve"> PAGEREF _Toc498200479 \h </w:instrText>
            </w:r>
            <w:r>
              <w:rPr>
                <w:webHidden/>
              </w:rPr>
            </w:r>
            <w:r>
              <w:rPr>
                <w:webHidden/>
              </w:rPr>
              <w:fldChar w:fldCharType="separate"/>
            </w:r>
            <w:r w:rsidR="00CE758F">
              <w:rPr>
                <w:webHidden/>
              </w:rPr>
              <w:t>59</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0" w:history="1">
            <w:r w:rsidR="004D28D6" w:rsidRPr="007B296F">
              <w:rPr>
                <w:rStyle w:val="Hipercze"/>
                <w:rFonts w:ascii="Arial" w:hAnsi="Arial" w:cs="Arial"/>
              </w:rPr>
              <w:t xml:space="preserve">Rozdział 4 Organizacja </w:t>
            </w:r>
            <w:r w:rsidR="001C18F5">
              <w:rPr>
                <w:rStyle w:val="Hipercze"/>
                <w:rFonts w:ascii="Arial" w:hAnsi="Arial" w:cs="Arial"/>
              </w:rPr>
              <w:t>S</w:t>
            </w:r>
            <w:r w:rsidR="004D28D6" w:rsidRPr="007B296F">
              <w:rPr>
                <w:rStyle w:val="Hipercze"/>
                <w:rFonts w:ascii="Arial" w:hAnsi="Arial" w:cs="Arial"/>
              </w:rPr>
              <w:t>zkoły</w:t>
            </w:r>
            <w:r w:rsidR="004D28D6">
              <w:rPr>
                <w:webHidden/>
              </w:rPr>
              <w:tab/>
            </w:r>
            <w:r w:rsidR="00FB05A1">
              <w:rPr>
                <w:webHidden/>
              </w:rPr>
              <w:t>69</w:t>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1" w:history="1">
            <w:r w:rsidR="004D28D6" w:rsidRPr="007B296F">
              <w:rPr>
                <w:rStyle w:val="Hipercze"/>
                <w:rFonts w:ascii="Arial" w:hAnsi="Arial" w:cs="Arial"/>
              </w:rPr>
              <w:t>DZIAŁ V</w:t>
            </w:r>
            <w:r w:rsidR="004D28D6">
              <w:rPr>
                <w:webHidden/>
              </w:rPr>
              <w:tab/>
            </w:r>
            <w:r>
              <w:rPr>
                <w:webHidden/>
              </w:rPr>
              <w:fldChar w:fldCharType="begin"/>
            </w:r>
            <w:r w:rsidR="004D28D6">
              <w:rPr>
                <w:webHidden/>
              </w:rPr>
              <w:instrText xml:space="preserve"> PAGEREF _Toc498200481 \h </w:instrText>
            </w:r>
            <w:r>
              <w:rPr>
                <w:webHidden/>
              </w:rPr>
            </w:r>
            <w:r>
              <w:rPr>
                <w:webHidden/>
              </w:rPr>
              <w:fldChar w:fldCharType="separate"/>
            </w:r>
            <w:r w:rsidR="00CE758F">
              <w:rPr>
                <w:webHidden/>
              </w:rPr>
              <w:t>79</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2" w:history="1">
            <w:r w:rsidR="004D28D6" w:rsidRPr="007B296F">
              <w:rPr>
                <w:rStyle w:val="Hipercze"/>
                <w:rFonts w:ascii="Arial" w:hAnsi="Arial" w:cs="Arial"/>
              </w:rPr>
              <w:t xml:space="preserve">Rozdział 1 Nauczyciele i inni pracownicy </w:t>
            </w:r>
            <w:r w:rsidR="001C18F5">
              <w:rPr>
                <w:rStyle w:val="Hipercze"/>
                <w:rFonts w:ascii="Arial" w:hAnsi="Arial" w:cs="Arial"/>
              </w:rPr>
              <w:t>S</w:t>
            </w:r>
            <w:r w:rsidR="004D28D6" w:rsidRPr="007B296F">
              <w:rPr>
                <w:rStyle w:val="Hipercze"/>
                <w:rFonts w:ascii="Arial" w:hAnsi="Arial" w:cs="Arial"/>
              </w:rPr>
              <w:t>zkoły</w:t>
            </w:r>
            <w:r w:rsidR="004D28D6">
              <w:rPr>
                <w:webHidden/>
              </w:rPr>
              <w:tab/>
            </w:r>
            <w:r>
              <w:rPr>
                <w:webHidden/>
              </w:rPr>
              <w:fldChar w:fldCharType="begin"/>
            </w:r>
            <w:r w:rsidR="004D28D6">
              <w:rPr>
                <w:webHidden/>
              </w:rPr>
              <w:instrText xml:space="preserve"> PAGEREF _Toc498200482 \h </w:instrText>
            </w:r>
            <w:r>
              <w:rPr>
                <w:webHidden/>
              </w:rPr>
            </w:r>
            <w:r>
              <w:rPr>
                <w:webHidden/>
              </w:rPr>
              <w:fldChar w:fldCharType="separate"/>
            </w:r>
            <w:r w:rsidR="00CE758F">
              <w:rPr>
                <w:webHidden/>
              </w:rPr>
              <w:t>79</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3" w:history="1">
            <w:r w:rsidR="004D28D6" w:rsidRPr="007B296F">
              <w:rPr>
                <w:rStyle w:val="Hipercze"/>
                <w:rFonts w:ascii="Arial" w:hAnsi="Arial" w:cs="Arial"/>
              </w:rPr>
              <w:t>DZIAŁ VI</w:t>
            </w:r>
            <w:r w:rsidR="004D28D6">
              <w:rPr>
                <w:webHidden/>
              </w:rPr>
              <w:tab/>
            </w:r>
            <w:r>
              <w:rPr>
                <w:webHidden/>
              </w:rPr>
              <w:fldChar w:fldCharType="begin"/>
            </w:r>
            <w:r w:rsidR="004D28D6">
              <w:rPr>
                <w:webHidden/>
              </w:rPr>
              <w:instrText xml:space="preserve"> PAGEREF _Toc498200483 \h </w:instrText>
            </w:r>
            <w:r>
              <w:rPr>
                <w:webHidden/>
              </w:rPr>
            </w:r>
            <w:r>
              <w:rPr>
                <w:webHidden/>
              </w:rPr>
              <w:fldChar w:fldCharType="separate"/>
            </w:r>
            <w:r w:rsidR="00CE758F">
              <w:rPr>
                <w:webHidden/>
              </w:rPr>
              <w:t>87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4" w:history="1">
            <w:r w:rsidR="004D28D6" w:rsidRPr="007B296F">
              <w:rPr>
                <w:rStyle w:val="Hipercze"/>
                <w:rFonts w:ascii="Arial" w:hAnsi="Arial" w:cs="Arial"/>
              </w:rPr>
              <w:t>Rozdział 1 Obowiązek szkolny</w:t>
            </w:r>
            <w:r w:rsidR="004D28D6">
              <w:rPr>
                <w:webHidden/>
              </w:rPr>
              <w:tab/>
            </w:r>
            <w:r>
              <w:rPr>
                <w:webHidden/>
              </w:rPr>
              <w:fldChar w:fldCharType="begin"/>
            </w:r>
            <w:r w:rsidR="004D28D6">
              <w:rPr>
                <w:webHidden/>
              </w:rPr>
              <w:instrText xml:space="preserve"> PAGEREF _Toc498200484 \h </w:instrText>
            </w:r>
            <w:r>
              <w:rPr>
                <w:webHidden/>
              </w:rPr>
            </w:r>
            <w:r>
              <w:rPr>
                <w:webHidden/>
              </w:rPr>
              <w:fldChar w:fldCharType="separate"/>
            </w:r>
            <w:r w:rsidR="00CE758F">
              <w:rPr>
                <w:webHidden/>
              </w:rPr>
              <w:t>87</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5" w:history="1">
            <w:r w:rsidR="004D28D6" w:rsidRPr="007B296F">
              <w:rPr>
                <w:rStyle w:val="Hipercze"/>
                <w:rFonts w:ascii="Arial" w:hAnsi="Arial" w:cs="Arial"/>
              </w:rPr>
              <w:t>Rozdział 2 Prawa i obowiązki członków społeczności szkolnej</w:t>
            </w:r>
            <w:r w:rsidR="004D28D6">
              <w:rPr>
                <w:webHidden/>
              </w:rPr>
              <w:tab/>
            </w:r>
            <w:r>
              <w:rPr>
                <w:webHidden/>
              </w:rPr>
              <w:fldChar w:fldCharType="begin"/>
            </w:r>
            <w:r w:rsidR="004D28D6">
              <w:rPr>
                <w:webHidden/>
              </w:rPr>
              <w:instrText xml:space="preserve"> PAGEREF _Toc498200485 \h </w:instrText>
            </w:r>
            <w:r>
              <w:rPr>
                <w:webHidden/>
              </w:rPr>
            </w:r>
            <w:r>
              <w:rPr>
                <w:webHidden/>
              </w:rPr>
              <w:fldChar w:fldCharType="separate"/>
            </w:r>
            <w:r w:rsidR="00CE758F">
              <w:rPr>
                <w:webHidden/>
              </w:rPr>
              <w:t>88</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6" w:history="1">
            <w:r w:rsidR="004D28D6" w:rsidRPr="007B296F">
              <w:rPr>
                <w:rStyle w:val="Hipercze"/>
                <w:rFonts w:ascii="Arial" w:hAnsi="Arial" w:cs="Arial"/>
              </w:rPr>
              <w:t>Rozdział 3 Prawa i obowiązki uczniów</w:t>
            </w:r>
            <w:r w:rsidR="004D28D6">
              <w:rPr>
                <w:webHidden/>
              </w:rPr>
              <w:tab/>
            </w:r>
            <w:r>
              <w:rPr>
                <w:webHidden/>
              </w:rPr>
              <w:fldChar w:fldCharType="begin"/>
            </w:r>
            <w:r w:rsidR="004D28D6">
              <w:rPr>
                <w:webHidden/>
              </w:rPr>
              <w:instrText xml:space="preserve"> PAGEREF _Toc498200486 \h </w:instrText>
            </w:r>
            <w:r>
              <w:rPr>
                <w:webHidden/>
              </w:rPr>
            </w:r>
            <w:r>
              <w:rPr>
                <w:webHidden/>
              </w:rPr>
              <w:fldChar w:fldCharType="separate"/>
            </w:r>
            <w:r w:rsidR="00CE758F">
              <w:rPr>
                <w:webHidden/>
              </w:rPr>
              <w:t>89</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7" w:history="1">
            <w:r w:rsidR="004D28D6" w:rsidRPr="007B296F">
              <w:rPr>
                <w:rStyle w:val="Hipercze"/>
                <w:rFonts w:ascii="Arial" w:hAnsi="Arial" w:cs="Arial"/>
              </w:rPr>
              <w:t>Rozdział 4 Strój szkolny</w:t>
            </w:r>
            <w:r w:rsidR="004D28D6">
              <w:rPr>
                <w:webHidden/>
              </w:rPr>
              <w:tab/>
            </w:r>
            <w:r>
              <w:rPr>
                <w:webHidden/>
              </w:rPr>
              <w:fldChar w:fldCharType="begin"/>
            </w:r>
            <w:r w:rsidR="004D28D6">
              <w:rPr>
                <w:webHidden/>
              </w:rPr>
              <w:instrText xml:space="preserve"> PAGEREF _Toc498200487 \h </w:instrText>
            </w:r>
            <w:r>
              <w:rPr>
                <w:webHidden/>
              </w:rPr>
            </w:r>
            <w:r>
              <w:rPr>
                <w:webHidden/>
              </w:rPr>
              <w:fldChar w:fldCharType="separate"/>
            </w:r>
            <w:r w:rsidR="00CE758F">
              <w:rPr>
                <w:webHidden/>
              </w:rPr>
              <w:t>94</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8" w:history="1">
            <w:r w:rsidR="004D28D6" w:rsidRPr="007B296F">
              <w:rPr>
                <w:rStyle w:val="Hipercze"/>
                <w:rFonts w:ascii="Arial" w:hAnsi="Arial" w:cs="Arial"/>
              </w:rPr>
              <w:t>Rozdział 5 Zasady korzystania z telefonów komórkowych i innych urządzeń</w:t>
            </w:r>
            <w:r w:rsidR="004D28D6">
              <w:rPr>
                <w:webHidden/>
              </w:rPr>
              <w:tab/>
            </w:r>
            <w:r>
              <w:rPr>
                <w:webHidden/>
              </w:rPr>
              <w:fldChar w:fldCharType="begin"/>
            </w:r>
            <w:r w:rsidR="004D28D6">
              <w:rPr>
                <w:webHidden/>
              </w:rPr>
              <w:instrText xml:space="preserve"> PAGEREF _Toc498200488 \h </w:instrText>
            </w:r>
            <w:r>
              <w:rPr>
                <w:webHidden/>
              </w:rPr>
            </w:r>
            <w:r>
              <w:rPr>
                <w:webHidden/>
              </w:rPr>
              <w:fldChar w:fldCharType="separate"/>
            </w:r>
            <w:r w:rsidR="00CE758F">
              <w:rPr>
                <w:webHidden/>
              </w:rPr>
              <w:t>94</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89" w:history="1">
            <w:r w:rsidR="004D28D6" w:rsidRPr="007B296F">
              <w:rPr>
                <w:rStyle w:val="Hipercze"/>
                <w:rFonts w:ascii="Arial" w:hAnsi="Arial" w:cs="Arial"/>
              </w:rPr>
              <w:t>Rozdział 6 Nagrody i kary</w:t>
            </w:r>
            <w:r w:rsidR="004D28D6">
              <w:rPr>
                <w:webHidden/>
              </w:rPr>
              <w:tab/>
            </w:r>
            <w:r>
              <w:rPr>
                <w:webHidden/>
              </w:rPr>
              <w:fldChar w:fldCharType="begin"/>
            </w:r>
            <w:r w:rsidR="004D28D6">
              <w:rPr>
                <w:webHidden/>
              </w:rPr>
              <w:instrText xml:space="preserve"> PAGEREF _Toc498200489 \h </w:instrText>
            </w:r>
            <w:r>
              <w:rPr>
                <w:webHidden/>
              </w:rPr>
            </w:r>
            <w:r>
              <w:rPr>
                <w:webHidden/>
              </w:rPr>
              <w:fldChar w:fldCharType="separate"/>
            </w:r>
            <w:r w:rsidR="00CE758F">
              <w:rPr>
                <w:webHidden/>
              </w:rPr>
              <w:t>95</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0" w:history="1">
            <w:r w:rsidR="004D28D6" w:rsidRPr="007B296F">
              <w:rPr>
                <w:rStyle w:val="Hipercze"/>
                <w:rFonts w:ascii="Arial" w:hAnsi="Arial" w:cs="Arial"/>
              </w:rPr>
              <w:t>Rozdział 7 Przeniesienie ucznia do innej szkoły</w:t>
            </w:r>
            <w:r w:rsidR="004D28D6">
              <w:rPr>
                <w:webHidden/>
              </w:rPr>
              <w:tab/>
            </w:r>
            <w:r>
              <w:rPr>
                <w:webHidden/>
              </w:rPr>
              <w:fldChar w:fldCharType="begin"/>
            </w:r>
            <w:r w:rsidR="004D28D6">
              <w:rPr>
                <w:webHidden/>
              </w:rPr>
              <w:instrText xml:space="preserve"> PAGEREF _Toc498200490 \h </w:instrText>
            </w:r>
            <w:r>
              <w:rPr>
                <w:webHidden/>
              </w:rPr>
            </w:r>
            <w:r>
              <w:rPr>
                <w:webHidden/>
              </w:rPr>
              <w:fldChar w:fldCharType="separate"/>
            </w:r>
            <w:r w:rsidR="00CE758F">
              <w:rPr>
                <w:webHidden/>
              </w:rPr>
              <w:t>9</w:t>
            </w:r>
            <w:r w:rsidR="00FB05A1">
              <w:rPr>
                <w:webHidden/>
              </w:rPr>
              <w:t>6</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1" w:history="1">
            <w:r w:rsidR="004D28D6" w:rsidRPr="007B296F">
              <w:rPr>
                <w:rStyle w:val="Hipercze"/>
                <w:rFonts w:ascii="Arial" w:hAnsi="Arial" w:cs="Arial"/>
              </w:rPr>
              <w:t>DZIAŁ VII</w:t>
            </w:r>
            <w:r w:rsidR="004D28D6">
              <w:rPr>
                <w:webHidden/>
              </w:rPr>
              <w:tab/>
            </w:r>
            <w:r>
              <w:rPr>
                <w:webHidden/>
              </w:rPr>
              <w:fldChar w:fldCharType="begin"/>
            </w:r>
            <w:r w:rsidR="004D28D6">
              <w:rPr>
                <w:webHidden/>
              </w:rPr>
              <w:instrText xml:space="preserve"> PAGEREF _Toc498200491 \h </w:instrText>
            </w:r>
            <w:r>
              <w:rPr>
                <w:webHidden/>
              </w:rPr>
            </w:r>
            <w:r>
              <w:rPr>
                <w:webHidden/>
              </w:rPr>
              <w:fldChar w:fldCharType="separate"/>
            </w:r>
            <w:r w:rsidR="00CE758F">
              <w:rPr>
                <w:webHidden/>
              </w:rPr>
              <w:t>98</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2" w:history="1">
            <w:r w:rsidR="004D28D6" w:rsidRPr="007B296F">
              <w:rPr>
                <w:rStyle w:val="Hipercze"/>
                <w:rFonts w:ascii="Arial" w:hAnsi="Arial" w:cs="Arial"/>
              </w:rPr>
              <w:t>Rozdział  1 Wewnątrzszkolne   zasady  oceniania</w:t>
            </w:r>
            <w:r w:rsidR="004D28D6">
              <w:rPr>
                <w:webHidden/>
              </w:rPr>
              <w:tab/>
            </w:r>
            <w:r>
              <w:rPr>
                <w:webHidden/>
              </w:rPr>
              <w:fldChar w:fldCharType="begin"/>
            </w:r>
            <w:r w:rsidR="004D28D6">
              <w:rPr>
                <w:webHidden/>
              </w:rPr>
              <w:instrText xml:space="preserve"> PAGEREF _Toc498200492 \h </w:instrText>
            </w:r>
            <w:r>
              <w:rPr>
                <w:webHidden/>
              </w:rPr>
            </w:r>
            <w:r>
              <w:rPr>
                <w:webHidden/>
              </w:rPr>
              <w:fldChar w:fldCharType="separate"/>
            </w:r>
            <w:r w:rsidR="00CE758F">
              <w:rPr>
                <w:webHidden/>
              </w:rPr>
              <w:t>98</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3" w:history="1">
            <w:r w:rsidR="004D28D6" w:rsidRPr="007B296F">
              <w:rPr>
                <w:rStyle w:val="Hipercze"/>
                <w:rFonts w:ascii="Arial" w:hAnsi="Arial" w:cs="Arial"/>
              </w:rPr>
              <w:t xml:space="preserve">Rozdział 2 Promowanie i ukończenie </w:t>
            </w:r>
            <w:r w:rsidR="00E82BA4">
              <w:rPr>
                <w:rStyle w:val="Hipercze"/>
                <w:rFonts w:ascii="Arial" w:hAnsi="Arial" w:cs="Arial"/>
              </w:rPr>
              <w:t>S</w:t>
            </w:r>
            <w:r w:rsidR="004D28D6" w:rsidRPr="007B296F">
              <w:rPr>
                <w:rStyle w:val="Hipercze"/>
                <w:rFonts w:ascii="Arial" w:hAnsi="Arial" w:cs="Arial"/>
              </w:rPr>
              <w:t>zkoły</w:t>
            </w:r>
            <w:r w:rsidR="004D28D6">
              <w:rPr>
                <w:webHidden/>
              </w:rPr>
              <w:tab/>
            </w:r>
            <w:r>
              <w:rPr>
                <w:webHidden/>
              </w:rPr>
              <w:fldChar w:fldCharType="begin"/>
            </w:r>
            <w:r w:rsidR="004D28D6">
              <w:rPr>
                <w:webHidden/>
              </w:rPr>
              <w:instrText xml:space="preserve"> PAGEREF _Toc498200493 \h </w:instrText>
            </w:r>
            <w:r>
              <w:rPr>
                <w:webHidden/>
              </w:rPr>
            </w:r>
            <w:r>
              <w:rPr>
                <w:webHidden/>
              </w:rPr>
              <w:fldChar w:fldCharType="separate"/>
            </w:r>
            <w:r w:rsidR="00CE758F">
              <w:rPr>
                <w:webHidden/>
              </w:rPr>
              <w:t>13</w:t>
            </w:r>
            <w:r w:rsidR="00FB05A1">
              <w:rPr>
                <w:webHidden/>
              </w:rPr>
              <w:t>0</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4" w:history="1">
            <w:r w:rsidR="004D28D6" w:rsidRPr="007B296F">
              <w:rPr>
                <w:rStyle w:val="Hipercze"/>
                <w:rFonts w:ascii="Arial" w:hAnsi="Arial" w:cs="Arial"/>
              </w:rPr>
              <w:t>DZIAŁ VIII</w:t>
            </w:r>
            <w:r w:rsidR="004D28D6">
              <w:rPr>
                <w:webHidden/>
              </w:rPr>
              <w:tab/>
            </w:r>
            <w:r>
              <w:rPr>
                <w:webHidden/>
              </w:rPr>
              <w:fldChar w:fldCharType="begin"/>
            </w:r>
            <w:r w:rsidR="004D28D6">
              <w:rPr>
                <w:webHidden/>
              </w:rPr>
              <w:instrText xml:space="preserve"> PAGEREF _Toc498200494 \h </w:instrText>
            </w:r>
            <w:r>
              <w:rPr>
                <w:webHidden/>
              </w:rPr>
            </w:r>
            <w:r>
              <w:rPr>
                <w:webHidden/>
              </w:rPr>
              <w:fldChar w:fldCharType="separate"/>
            </w:r>
            <w:r w:rsidR="00CE758F">
              <w:rPr>
                <w:webHidden/>
              </w:rPr>
              <w:t>13</w:t>
            </w:r>
            <w:r w:rsidR="00FB05A1">
              <w:rPr>
                <w:webHidden/>
              </w:rPr>
              <w:t>2</w:t>
            </w:r>
            <w:r>
              <w:rPr>
                <w:webHidden/>
              </w:rPr>
              <w:fldChar w:fldCharType="end"/>
            </w:r>
          </w:hyperlink>
        </w:p>
        <w:p w:rsidR="004D28D6" w:rsidRDefault="00E82BA4" w:rsidP="00CE758F">
          <w:pPr>
            <w:pStyle w:val="Spistreci2"/>
            <w:spacing w:line="360" w:lineRule="auto"/>
            <w:rPr>
              <w:rFonts w:asciiTheme="minorHAnsi" w:eastAsiaTheme="minorEastAsia" w:hAnsiTheme="minorHAnsi" w:cstheme="minorBidi"/>
              <w:lang w:eastAsia="pl-PL"/>
            </w:rPr>
          </w:pPr>
          <w:r w:rsidRPr="00E82BA4">
            <w:rPr>
              <w:rFonts w:ascii="Arial" w:hAnsi="Arial" w:cs="Arial"/>
            </w:rPr>
            <w:t>Rozdział 1</w:t>
          </w:r>
          <w:r w:rsidR="00FB05A1">
            <w:rPr>
              <w:rFonts w:ascii="Arial" w:hAnsi="Arial" w:cs="Arial"/>
            </w:rPr>
            <w:t xml:space="preserve"> </w:t>
          </w:r>
          <w:hyperlink w:anchor="_Toc498200495" w:history="1">
            <w:r w:rsidR="004D28D6" w:rsidRPr="007B296F">
              <w:rPr>
                <w:rStyle w:val="Hipercze"/>
                <w:rFonts w:ascii="Arial" w:hAnsi="Arial" w:cs="Arial"/>
              </w:rPr>
              <w:t>Warunki</w:t>
            </w:r>
            <w:r w:rsidR="005B1D87">
              <w:rPr>
                <w:rStyle w:val="Hipercze"/>
                <w:rFonts w:ascii="Arial" w:hAnsi="Arial" w:cs="Arial"/>
              </w:rPr>
              <w:t xml:space="preserve"> bezpiecznego pobytu uczniów w S</w:t>
            </w:r>
            <w:r w:rsidR="004D28D6" w:rsidRPr="007B296F">
              <w:rPr>
                <w:rStyle w:val="Hipercze"/>
                <w:rFonts w:ascii="Arial" w:hAnsi="Arial" w:cs="Arial"/>
              </w:rPr>
              <w:t>zkole</w:t>
            </w:r>
            <w:r w:rsidR="004D28D6">
              <w:rPr>
                <w:webHidden/>
              </w:rPr>
              <w:tab/>
            </w:r>
            <w:r w:rsidR="00FB1354">
              <w:rPr>
                <w:webHidden/>
              </w:rPr>
              <w:fldChar w:fldCharType="begin"/>
            </w:r>
            <w:r w:rsidR="004D28D6">
              <w:rPr>
                <w:webHidden/>
              </w:rPr>
              <w:instrText xml:space="preserve"> PAGEREF _Toc498200495 \h </w:instrText>
            </w:r>
            <w:r w:rsidR="00FB1354">
              <w:rPr>
                <w:webHidden/>
              </w:rPr>
            </w:r>
            <w:r w:rsidR="00FB1354">
              <w:rPr>
                <w:webHidden/>
              </w:rPr>
              <w:fldChar w:fldCharType="separate"/>
            </w:r>
            <w:r w:rsidR="00CE758F">
              <w:rPr>
                <w:webHidden/>
              </w:rPr>
              <w:t>13</w:t>
            </w:r>
            <w:r w:rsidR="00FB05A1">
              <w:rPr>
                <w:webHidden/>
              </w:rPr>
              <w:t>2</w:t>
            </w:r>
            <w:r w:rsidR="00FB1354">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6" w:history="1">
            <w:r w:rsidR="004D28D6" w:rsidRPr="007B296F">
              <w:rPr>
                <w:rStyle w:val="Hipercze"/>
                <w:rFonts w:ascii="Arial" w:hAnsi="Arial" w:cs="Arial"/>
              </w:rPr>
              <w:t>DZIAŁ IX</w:t>
            </w:r>
            <w:r w:rsidR="004D28D6">
              <w:rPr>
                <w:webHidden/>
              </w:rPr>
              <w:tab/>
            </w:r>
            <w:r>
              <w:rPr>
                <w:webHidden/>
              </w:rPr>
              <w:fldChar w:fldCharType="begin"/>
            </w:r>
            <w:r w:rsidR="004D28D6">
              <w:rPr>
                <w:webHidden/>
              </w:rPr>
              <w:instrText xml:space="preserve"> PAGEREF _Toc498200496 \h </w:instrText>
            </w:r>
            <w:r>
              <w:rPr>
                <w:webHidden/>
              </w:rPr>
            </w:r>
            <w:r>
              <w:rPr>
                <w:webHidden/>
              </w:rPr>
              <w:fldChar w:fldCharType="separate"/>
            </w:r>
            <w:r w:rsidR="00CE758F">
              <w:rPr>
                <w:webHidden/>
              </w:rPr>
              <w:t>13</w:t>
            </w:r>
            <w:r w:rsidR="00FB05A1">
              <w:rPr>
                <w:webHidden/>
              </w:rPr>
              <w:t>3</w:t>
            </w:r>
            <w:r>
              <w:rPr>
                <w:webHidden/>
              </w:rPr>
              <w:fldChar w:fldCharType="end"/>
            </w:r>
          </w:hyperlink>
        </w:p>
        <w:p w:rsidR="004D28D6" w:rsidRDefault="00E82BA4" w:rsidP="00CE758F">
          <w:pPr>
            <w:pStyle w:val="Spistreci2"/>
            <w:spacing w:line="360" w:lineRule="auto"/>
            <w:rPr>
              <w:rFonts w:asciiTheme="minorHAnsi" w:eastAsiaTheme="minorEastAsia" w:hAnsiTheme="minorHAnsi" w:cstheme="minorBidi"/>
              <w:lang w:eastAsia="pl-PL"/>
            </w:rPr>
          </w:pPr>
          <w:r w:rsidRPr="00E82BA4">
            <w:rPr>
              <w:rFonts w:ascii="Arial" w:hAnsi="Arial" w:cs="Arial"/>
            </w:rPr>
            <w:t>Rozdział 1</w:t>
          </w:r>
          <w:r w:rsidR="00FB05A1">
            <w:rPr>
              <w:rFonts w:ascii="Arial" w:hAnsi="Arial" w:cs="Arial"/>
            </w:rPr>
            <w:t xml:space="preserve"> </w:t>
          </w:r>
          <w:hyperlink w:anchor="_Toc498200497" w:history="1">
            <w:r w:rsidR="004D28D6" w:rsidRPr="007B296F">
              <w:rPr>
                <w:rStyle w:val="Hipercze"/>
                <w:rFonts w:ascii="Arial" w:hAnsi="Arial" w:cs="Arial"/>
              </w:rPr>
              <w:t>Ceremoniał szkolny</w:t>
            </w:r>
            <w:r w:rsidR="004D28D6">
              <w:rPr>
                <w:webHidden/>
              </w:rPr>
              <w:tab/>
            </w:r>
            <w:r w:rsidR="00FB1354">
              <w:rPr>
                <w:webHidden/>
              </w:rPr>
              <w:fldChar w:fldCharType="begin"/>
            </w:r>
            <w:r w:rsidR="004D28D6">
              <w:rPr>
                <w:webHidden/>
              </w:rPr>
              <w:instrText xml:space="preserve"> PAGEREF _Toc498200497 \h </w:instrText>
            </w:r>
            <w:r w:rsidR="00FB1354">
              <w:rPr>
                <w:webHidden/>
              </w:rPr>
            </w:r>
            <w:r w:rsidR="00FB1354">
              <w:rPr>
                <w:webHidden/>
              </w:rPr>
              <w:fldChar w:fldCharType="separate"/>
            </w:r>
            <w:r w:rsidR="00CE758F">
              <w:rPr>
                <w:webHidden/>
              </w:rPr>
              <w:t>13</w:t>
            </w:r>
            <w:r w:rsidR="00FB05A1">
              <w:rPr>
                <w:webHidden/>
              </w:rPr>
              <w:t>3</w:t>
            </w:r>
            <w:r w:rsidR="00FB1354">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498" w:history="1">
            <w:r w:rsidR="004D28D6" w:rsidRPr="007B296F">
              <w:rPr>
                <w:rStyle w:val="Hipercze"/>
                <w:rFonts w:ascii="Arial" w:hAnsi="Arial" w:cs="Arial"/>
              </w:rPr>
              <w:t>DZIAŁ X</w:t>
            </w:r>
            <w:r w:rsidR="005B1D87">
              <w:rPr>
                <w:rStyle w:val="Hipercze"/>
                <w:rFonts w:ascii="Arial" w:hAnsi="Arial" w:cs="Arial"/>
              </w:rPr>
              <w:t xml:space="preserve"> Gospadarka finansowa Szkoły. Postanowienia końcowe.</w:t>
            </w:r>
            <w:r w:rsidR="004D28D6">
              <w:rPr>
                <w:webHidden/>
              </w:rPr>
              <w:tab/>
            </w:r>
            <w:r>
              <w:rPr>
                <w:webHidden/>
              </w:rPr>
              <w:fldChar w:fldCharType="begin"/>
            </w:r>
            <w:r w:rsidR="004D28D6">
              <w:rPr>
                <w:webHidden/>
              </w:rPr>
              <w:instrText xml:space="preserve"> PAGEREF _Toc498200498 \h </w:instrText>
            </w:r>
            <w:r>
              <w:rPr>
                <w:webHidden/>
              </w:rPr>
            </w:r>
            <w:r>
              <w:rPr>
                <w:webHidden/>
              </w:rPr>
              <w:fldChar w:fldCharType="separate"/>
            </w:r>
            <w:r w:rsidR="00CE758F">
              <w:rPr>
                <w:webHidden/>
              </w:rPr>
              <w:t>13</w:t>
            </w:r>
            <w:r w:rsidR="00FB05A1">
              <w:rPr>
                <w:webHidden/>
              </w:rPr>
              <w:t>4</w:t>
            </w:r>
            <w:r>
              <w:rPr>
                <w:webHidden/>
              </w:rPr>
              <w:fldChar w:fldCharType="end"/>
            </w:r>
          </w:hyperlink>
        </w:p>
        <w:p w:rsidR="004D28D6" w:rsidRDefault="00FB1354" w:rsidP="00CE758F">
          <w:pPr>
            <w:pStyle w:val="Spistreci2"/>
            <w:spacing w:line="360" w:lineRule="auto"/>
            <w:rPr>
              <w:rFonts w:asciiTheme="minorHAnsi" w:eastAsiaTheme="minorEastAsia" w:hAnsiTheme="minorHAnsi" w:cstheme="minorBidi"/>
              <w:lang w:eastAsia="pl-PL"/>
            </w:rPr>
          </w:pPr>
          <w:hyperlink w:anchor="_Toc498200500" w:history="1">
            <w:r w:rsidR="004D28D6" w:rsidRPr="007B296F">
              <w:rPr>
                <w:rStyle w:val="Hipercze"/>
                <w:rFonts w:ascii="Arial" w:hAnsi="Arial" w:cs="Arial"/>
              </w:rPr>
              <w:t>DZIAŁ XI</w:t>
            </w:r>
            <w:r w:rsidR="005B1D87">
              <w:rPr>
                <w:rStyle w:val="Hipercze"/>
                <w:rFonts w:ascii="Arial" w:hAnsi="Arial" w:cs="Arial"/>
              </w:rPr>
              <w:t xml:space="preserve"> Przepisy przejściowe</w:t>
            </w:r>
            <w:r w:rsidR="004D28D6">
              <w:rPr>
                <w:webHidden/>
              </w:rPr>
              <w:tab/>
            </w:r>
            <w:r>
              <w:rPr>
                <w:webHidden/>
              </w:rPr>
              <w:fldChar w:fldCharType="begin"/>
            </w:r>
            <w:r w:rsidR="004D28D6">
              <w:rPr>
                <w:webHidden/>
              </w:rPr>
              <w:instrText xml:space="preserve"> PAGEREF _Toc498200500 \h </w:instrText>
            </w:r>
            <w:r>
              <w:rPr>
                <w:webHidden/>
              </w:rPr>
            </w:r>
            <w:r>
              <w:rPr>
                <w:webHidden/>
              </w:rPr>
              <w:fldChar w:fldCharType="separate"/>
            </w:r>
            <w:r w:rsidR="00CE758F">
              <w:rPr>
                <w:webHidden/>
              </w:rPr>
              <w:t>13</w:t>
            </w:r>
            <w:r w:rsidR="00FB05A1">
              <w:rPr>
                <w:webHidden/>
              </w:rPr>
              <w:t>5</w:t>
            </w:r>
            <w:r>
              <w:rPr>
                <w:webHidden/>
              </w:rPr>
              <w:fldChar w:fldCharType="end"/>
            </w:r>
          </w:hyperlink>
        </w:p>
        <w:p w:rsidR="004A6EE3" w:rsidRPr="00775352" w:rsidRDefault="00FB1354" w:rsidP="00CE758F">
          <w:pPr>
            <w:spacing w:line="360" w:lineRule="auto"/>
            <w:jc w:val="both"/>
            <w:rPr>
              <w:rFonts w:ascii="Arial" w:hAnsi="Arial" w:cs="Arial"/>
            </w:rPr>
          </w:pPr>
          <w:r w:rsidRPr="00775352">
            <w:rPr>
              <w:rFonts w:ascii="Arial" w:hAnsi="Arial" w:cs="Arial"/>
              <w:b/>
              <w:bCs/>
            </w:rPr>
            <w:fldChar w:fldCharType="end"/>
          </w:r>
        </w:p>
      </w:sdtContent>
    </w:sdt>
    <w:p w:rsidR="004A6EE3" w:rsidRPr="00775352" w:rsidRDefault="004A6EE3" w:rsidP="00085785">
      <w:pPr>
        <w:pStyle w:val="Tytu"/>
        <w:ind w:firstLine="0"/>
        <w:jc w:val="left"/>
        <w:rPr>
          <w:rFonts w:ascii="Arial" w:hAnsi="Arial" w:cs="Arial"/>
          <w:sz w:val="22"/>
          <w:szCs w:val="22"/>
        </w:rPr>
      </w:pPr>
    </w:p>
    <w:p w:rsidR="004A6EE3" w:rsidRPr="00775352" w:rsidRDefault="004A6EE3" w:rsidP="00085785">
      <w:pPr>
        <w:pStyle w:val="Tytu"/>
        <w:ind w:firstLine="0"/>
        <w:jc w:val="left"/>
        <w:rPr>
          <w:rFonts w:ascii="Arial" w:hAnsi="Arial" w:cs="Arial"/>
          <w:sz w:val="22"/>
          <w:szCs w:val="22"/>
        </w:rPr>
      </w:pPr>
    </w:p>
    <w:p w:rsidR="004A6EE3" w:rsidRPr="00775352" w:rsidRDefault="004A6EE3" w:rsidP="00085785">
      <w:pPr>
        <w:pStyle w:val="Tytu"/>
        <w:ind w:firstLine="0"/>
        <w:jc w:val="left"/>
        <w:rPr>
          <w:rFonts w:ascii="Arial" w:hAnsi="Arial" w:cs="Arial"/>
          <w:sz w:val="22"/>
          <w:szCs w:val="22"/>
        </w:rPr>
      </w:pPr>
    </w:p>
    <w:p w:rsidR="004A6EE3" w:rsidRPr="00775352" w:rsidRDefault="004A6EE3" w:rsidP="00085785">
      <w:pPr>
        <w:pStyle w:val="Tytu"/>
        <w:ind w:firstLine="0"/>
        <w:jc w:val="left"/>
        <w:rPr>
          <w:rFonts w:ascii="Arial" w:hAnsi="Arial" w:cs="Arial"/>
          <w:sz w:val="22"/>
          <w:szCs w:val="22"/>
        </w:rPr>
      </w:pPr>
    </w:p>
    <w:p w:rsidR="00E779CA" w:rsidRPr="00775352" w:rsidRDefault="00E779CA" w:rsidP="00085785">
      <w:pPr>
        <w:pStyle w:val="Tytu"/>
        <w:ind w:firstLine="0"/>
        <w:jc w:val="left"/>
        <w:rPr>
          <w:rFonts w:ascii="Arial" w:hAnsi="Arial" w:cs="Arial"/>
          <w:sz w:val="22"/>
          <w:szCs w:val="22"/>
        </w:rPr>
      </w:pPr>
    </w:p>
    <w:p w:rsidR="00E779CA" w:rsidRPr="00775352" w:rsidRDefault="00E779CA" w:rsidP="00085785">
      <w:pPr>
        <w:pStyle w:val="Tytu"/>
        <w:ind w:firstLine="0"/>
        <w:jc w:val="left"/>
        <w:rPr>
          <w:rFonts w:ascii="Arial" w:hAnsi="Arial" w:cs="Arial"/>
          <w:sz w:val="22"/>
          <w:szCs w:val="22"/>
        </w:rPr>
      </w:pPr>
    </w:p>
    <w:p w:rsidR="00E779CA" w:rsidRPr="00775352" w:rsidRDefault="00E779CA" w:rsidP="00085785">
      <w:pPr>
        <w:pStyle w:val="Tytu"/>
        <w:ind w:firstLine="0"/>
        <w:jc w:val="left"/>
        <w:rPr>
          <w:rFonts w:ascii="Arial" w:hAnsi="Arial" w:cs="Arial"/>
          <w:sz w:val="22"/>
          <w:szCs w:val="22"/>
        </w:rPr>
      </w:pPr>
    </w:p>
    <w:p w:rsidR="00E779CA" w:rsidRPr="00775352" w:rsidRDefault="00E779CA" w:rsidP="00085785">
      <w:pPr>
        <w:pStyle w:val="Tytu"/>
        <w:ind w:firstLine="0"/>
        <w:jc w:val="left"/>
        <w:rPr>
          <w:rFonts w:ascii="Arial" w:hAnsi="Arial" w:cs="Arial"/>
          <w:sz w:val="22"/>
          <w:szCs w:val="22"/>
        </w:rPr>
      </w:pPr>
    </w:p>
    <w:p w:rsidR="00E779CA" w:rsidRPr="00775352" w:rsidRDefault="00E779CA" w:rsidP="00085785">
      <w:pPr>
        <w:pStyle w:val="Tytu"/>
        <w:ind w:firstLine="0"/>
        <w:jc w:val="left"/>
        <w:rPr>
          <w:rFonts w:ascii="Arial" w:hAnsi="Arial" w:cs="Arial"/>
          <w:sz w:val="22"/>
          <w:szCs w:val="22"/>
        </w:rPr>
      </w:pPr>
    </w:p>
    <w:p w:rsidR="00E779CA" w:rsidRDefault="00E779CA"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Default="00CE758F" w:rsidP="00085785">
      <w:pPr>
        <w:pStyle w:val="Tytu"/>
        <w:ind w:firstLine="0"/>
        <w:jc w:val="left"/>
        <w:rPr>
          <w:rFonts w:ascii="Arial" w:hAnsi="Arial" w:cs="Arial"/>
          <w:sz w:val="22"/>
          <w:szCs w:val="22"/>
        </w:rPr>
      </w:pPr>
    </w:p>
    <w:p w:rsidR="00CE758F" w:rsidRPr="00775352" w:rsidRDefault="00CE758F" w:rsidP="00085785">
      <w:pPr>
        <w:pStyle w:val="Tytu"/>
        <w:ind w:firstLine="0"/>
        <w:jc w:val="left"/>
        <w:rPr>
          <w:rFonts w:ascii="Arial" w:hAnsi="Arial" w:cs="Arial"/>
          <w:sz w:val="22"/>
          <w:szCs w:val="22"/>
        </w:rPr>
      </w:pPr>
    </w:p>
    <w:p w:rsidR="00372C9B" w:rsidRPr="00775352" w:rsidRDefault="00372C9B" w:rsidP="00085785">
      <w:pPr>
        <w:pStyle w:val="Tytu"/>
        <w:ind w:firstLine="0"/>
        <w:jc w:val="left"/>
        <w:rPr>
          <w:rFonts w:ascii="Arial" w:hAnsi="Arial" w:cs="Arial"/>
          <w:sz w:val="22"/>
          <w:szCs w:val="22"/>
        </w:rPr>
      </w:pPr>
    </w:p>
    <w:p w:rsidR="00B03105" w:rsidRPr="0081614E" w:rsidRDefault="00B03105" w:rsidP="00085785">
      <w:pPr>
        <w:pStyle w:val="Nagwek2"/>
        <w:rPr>
          <w:rFonts w:ascii="Arial" w:hAnsi="Arial" w:cs="Arial"/>
          <w:color w:val="auto"/>
        </w:rPr>
      </w:pPr>
      <w:bookmarkStart w:id="0" w:name="_Toc498200454"/>
      <w:r w:rsidRPr="0081614E">
        <w:rPr>
          <w:rFonts w:ascii="Arial" w:hAnsi="Arial" w:cs="Arial"/>
          <w:color w:val="auto"/>
        </w:rPr>
        <w:lastRenderedPageBreak/>
        <w:t>DZIAŁ I</w:t>
      </w:r>
      <w:bookmarkEnd w:id="0"/>
    </w:p>
    <w:p w:rsidR="00B316EA" w:rsidRPr="0081614E" w:rsidRDefault="00B316EA" w:rsidP="00085785">
      <w:pPr>
        <w:rPr>
          <w:rFonts w:ascii="Arial" w:hAnsi="Arial" w:cs="Arial"/>
        </w:rPr>
      </w:pPr>
    </w:p>
    <w:p w:rsidR="00B03105" w:rsidRPr="0081614E" w:rsidRDefault="00B03105" w:rsidP="00085785">
      <w:pPr>
        <w:pStyle w:val="Nagwek2"/>
        <w:spacing w:before="0"/>
        <w:rPr>
          <w:rFonts w:ascii="Arial" w:hAnsi="Arial" w:cs="Arial"/>
          <w:b w:val="0"/>
          <w:bCs w:val="0"/>
          <w:color w:val="auto"/>
          <w:sz w:val="22"/>
          <w:szCs w:val="22"/>
        </w:rPr>
      </w:pPr>
      <w:bookmarkStart w:id="1" w:name="_Toc498200455"/>
      <w:r w:rsidRPr="0081614E">
        <w:rPr>
          <w:rFonts w:ascii="Arial" w:hAnsi="Arial" w:cs="Arial"/>
          <w:color w:val="auto"/>
          <w:sz w:val="22"/>
          <w:szCs w:val="22"/>
        </w:rPr>
        <w:t>Rozdział 1</w:t>
      </w:r>
      <w:r w:rsidR="009B3961" w:rsidRPr="0081614E">
        <w:rPr>
          <w:rFonts w:ascii="Arial" w:hAnsi="Arial" w:cs="Arial"/>
          <w:b w:val="0"/>
          <w:bCs w:val="0"/>
          <w:color w:val="auto"/>
          <w:sz w:val="22"/>
          <w:szCs w:val="22"/>
        </w:rPr>
        <w:br/>
      </w:r>
      <w:r w:rsidR="009E6FAF" w:rsidRPr="0081614E">
        <w:rPr>
          <w:rFonts w:ascii="Arial" w:hAnsi="Arial" w:cs="Arial"/>
          <w:color w:val="auto"/>
          <w:sz w:val="22"/>
          <w:szCs w:val="22"/>
        </w:rPr>
        <w:t>Informacje ogólne o Szkole</w:t>
      </w:r>
      <w:bookmarkEnd w:id="1"/>
    </w:p>
    <w:p w:rsidR="00B03105" w:rsidRPr="00775352" w:rsidRDefault="00B03105" w:rsidP="00085785">
      <w:pPr>
        <w:jc w:val="both"/>
        <w:rPr>
          <w:rFonts w:ascii="Arial" w:hAnsi="Arial" w:cs="Arial"/>
          <w:b/>
        </w:rPr>
      </w:pPr>
    </w:p>
    <w:p w:rsidR="00B03105" w:rsidRDefault="00B03105" w:rsidP="00064D21">
      <w:pPr>
        <w:tabs>
          <w:tab w:val="left" w:pos="851"/>
        </w:tabs>
        <w:ind w:left="851" w:hanging="851"/>
        <w:jc w:val="both"/>
        <w:rPr>
          <w:rFonts w:ascii="Arial" w:hAnsi="Arial" w:cs="Arial"/>
          <w:color w:val="000000"/>
        </w:rPr>
      </w:pPr>
      <w:r w:rsidRPr="00775352">
        <w:rPr>
          <w:rFonts w:ascii="Arial" w:hAnsi="Arial" w:cs="Arial"/>
          <w:b/>
        </w:rPr>
        <w:t>§ 1. 1.</w:t>
      </w:r>
      <w:r w:rsidR="00125B8F">
        <w:rPr>
          <w:rFonts w:ascii="Arial" w:hAnsi="Arial" w:cs="Arial"/>
          <w:b/>
        </w:rPr>
        <w:t xml:space="preserve"> </w:t>
      </w:r>
      <w:r w:rsidR="009E6FAF" w:rsidRPr="0081614E">
        <w:rPr>
          <w:rFonts w:ascii="Arial" w:hAnsi="Arial" w:cs="Arial"/>
        </w:rPr>
        <w:t xml:space="preserve">Szkoła Podstawowa Nr </w:t>
      </w:r>
      <w:r w:rsidR="00567382" w:rsidRPr="0081614E">
        <w:rPr>
          <w:rFonts w:ascii="Arial" w:hAnsi="Arial" w:cs="Arial"/>
        </w:rPr>
        <w:t>2</w:t>
      </w:r>
      <w:r w:rsidR="009E6FAF" w:rsidRPr="0081614E">
        <w:rPr>
          <w:rFonts w:ascii="Arial" w:hAnsi="Arial" w:cs="Arial"/>
        </w:rPr>
        <w:t xml:space="preserve"> w</w:t>
      </w:r>
      <w:r w:rsidR="00567382" w:rsidRPr="0081614E">
        <w:rPr>
          <w:rFonts w:ascii="Arial" w:hAnsi="Arial" w:cs="Arial"/>
        </w:rPr>
        <w:t xml:space="preserve"> Szprotawie</w:t>
      </w:r>
      <w:r w:rsidR="009E6FAF" w:rsidRPr="0081614E">
        <w:rPr>
          <w:rFonts w:ascii="Arial" w:hAnsi="Arial" w:cs="Arial"/>
        </w:rPr>
        <w:t xml:space="preserve"> im. </w:t>
      </w:r>
      <w:r w:rsidR="00567382" w:rsidRPr="0081614E">
        <w:rPr>
          <w:rFonts w:ascii="Arial" w:hAnsi="Arial" w:cs="Arial"/>
        </w:rPr>
        <w:t>Wojska Polskiego</w:t>
      </w:r>
      <w:r w:rsidR="009E6FAF" w:rsidRPr="00775352">
        <w:rPr>
          <w:rFonts w:ascii="Arial" w:hAnsi="Arial" w:cs="Arial"/>
          <w:color w:val="000000"/>
        </w:rPr>
        <w:t xml:space="preserve"> zwana dalej S</w:t>
      </w:r>
      <w:r w:rsidRPr="00775352">
        <w:rPr>
          <w:rFonts w:ascii="Arial" w:hAnsi="Arial" w:cs="Arial"/>
          <w:color w:val="000000"/>
        </w:rPr>
        <w:t>zkołą jest placówką publiczną.</w:t>
      </w:r>
    </w:p>
    <w:p w:rsidR="00142539" w:rsidRDefault="00142539" w:rsidP="00142539">
      <w:pPr>
        <w:tabs>
          <w:tab w:val="left" w:pos="0"/>
        </w:tabs>
        <w:jc w:val="both"/>
        <w:rPr>
          <w:rFonts w:ascii="Arial" w:hAnsi="Arial" w:cs="Arial"/>
          <w:b/>
        </w:rPr>
      </w:pPr>
    </w:p>
    <w:p w:rsidR="00FE7C63" w:rsidRDefault="00271EA9" w:rsidP="00002F4F">
      <w:pPr>
        <w:pStyle w:val="Akapitzlist"/>
        <w:numPr>
          <w:ilvl w:val="0"/>
          <w:numId w:val="291"/>
        </w:numPr>
        <w:tabs>
          <w:tab w:val="left" w:pos="0"/>
        </w:tabs>
        <w:spacing w:after="0" w:line="240" w:lineRule="auto"/>
        <w:jc w:val="both"/>
        <w:rPr>
          <w:rFonts w:ascii="Arial" w:hAnsi="Arial" w:cs="Arial"/>
          <w:bCs/>
          <w:color w:val="000000"/>
        </w:rPr>
      </w:pPr>
      <w:r w:rsidRPr="00271EA9">
        <w:rPr>
          <w:rFonts w:ascii="Arial" w:hAnsi="Arial" w:cs="Arial"/>
          <w:bCs/>
          <w:color w:val="000000"/>
        </w:rPr>
        <w:t>p</w:t>
      </w:r>
      <w:r w:rsidR="00B03105" w:rsidRPr="00271EA9">
        <w:rPr>
          <w:rFonts w:ascii="Arial" w:hAnsi="Arial" w:cs="Arial"/>
          <w:bCs/>
          <w:color w:val="000000"/>
        </w:rPr>
        <w:t>rowadzi bezpłatne nauczanie i wychowanie w zakresie ramowych planów nauczania;</w:t>
      </w:r>
    </w:p>
    <w:p w:rsidR="00FE7C63" w:rsidRDefault="00FE7C63" w:rsidP="00D53921">
      <w:pPr>
        <w:pStyle w:val="Akapitzlist"/>
        <w:tabs>
          <w:tab w:val="left" w:pos="0"/>
        </w:tabs>
        <w:spacing w:after="0" w:line="240" w:lineRule="auto"/>
        <w:ind w:left="1069"/>
        <w:jc w:val="both"/>
        <w:rPr>
          <w:rFonts w:ascii="Arial" w:hAnsi="Arial" w:cs="Arial"/>
          <w:bCs/>
          <w:color w:val="000000"/>
        </w:rPr>
      </w:pPr>
    </w:p>
    <w:p w:rsidR="00B03105" w:rsidRDefault="00B03105" w:rsidP="00002F4F">
      <w:pPr>
        <w:pStyle w:val="Akapitzlist"/>
        <w:numPr>
          <w:ilvl w:val="0"/>
          <w:numId w:val="291"/>
        </w:numPr>
        <w:tabs>
          <w:tab w:val="left" w:pos="0"/>
        </w:tabs>
        <w:spacing w:after="0" w:line="240" w:lineRule="auto"/>
        <w:jc w:val="both"/>
        <w:rPr>
          <w:rFonts w:ascii="Arial" w:hAnsi="Arial" w:cs="Arial"/>
          <w:bCs/>
          <w:color w:val="000000"/>
        </w:rPr>
      </w:pPr>
      <w:r w:rsidRPr="00FE7C63">
        <w:rPr>
          <w:rFonts w:ascii="Arial" w:hAnsi="Arial" w:cs="Arial"/>
          <w:bCs/>
          <w:color w:val="000000"/>
        </w:rPr>
        <w:t>przeprowadza rekrutację uczniów w oparciu o zasadę powszechnej dostępności;</w:t>
      </w:r>
    </w:p>
    <w:p w:rsidR="00FE7C63" w:rsidRDefault="00FE7C63" w:rsidP="00D53921">
      <w:pPr>
        <w:pStyle w:val="Akapitzlist"/>
        <w:tabs>
          <w:tab w:val="left" w:pos="0"/>
        </w:tabs>
        <w:spacing w:after="0" w:line="240" w:lineRule="auto"/>
        <w:ind w:left="1069"/>
        <w:jc w:val="both"/>
        <w:rPr>
          <w:rFonts w:ascii="Arial" w:hAnsi="Arial" w:cs="Arial"/>
          <w:bCs/>
          <w:color w:val="000000"/>
        </w:rPr>
      </w:pPr>
    </w:p>
    <w:p w:rsidR="00B03105" w:rsidRDefault="00B03105" w:rsidP="00002F4F">
      <w:pPr>
        <w:pStyle w:val="Akapitzlist"/>
        <w:numPr>
          <w:ilvl w:val="0"/>
          <w:numId w:val="291"/>
        </w:numPr>
        <w:tabs>
          <w:tab w:val="left" w:pos="0"/>
        </w:tabs>
        <w:spacing w:after="0" w:line="240" w:lineRule="auto"/>
        <w:jc w:val="both"/>
        <w:rPr>
          <w:rFonts w:ascii="Arial" w:hAnsi="Arial" w:cs="Arial"/>
          <w:bCs/>
          <w:color w:val="000000"/>
        </w:rPr>
      </w:pPr>
      <w:r w:rsidRPr="00FE7C63">
        <w:rPr>
          <w:rFonts w:ascii="Arial" w:hAnsi="Arial" w:cs="Arial"/>
          <w:bCs/>
          <w:color w:val="000000"/>
        </w:rPr>
        <w:t>zatrudnia nauczycieli posiadających kwalifikacje określone w odrębnych przepisach;</w:t>
      </w:r>
    </w:p>
    <w:p w:rsidR="00FE7C63" w:rsidRDefault="00FE7C63" w:rsidP="00D53921">
      <w:pPr>
        <w:pStyle w:val="Akapitzlist"/>
        <w:tabs>
          <w:tab w:val="left" w:pos="0"/>
        </w:tabs>
        <w:spacing w:after="0" w:line="240" w:lineRule="auto"/>
        <w:ind w:left="1069"/>
        <w:jc w:val="both"/>
        <w:rPr>
          <w:rFonts w:ascii="Arial" w:hAnsi="Arial" w:cs="Arial"/>
          <w:bCs/>
          <w:color w:val="000000"/>
        </w:rPr>
      </w:pPr>
    </w:p>
    <w:p w:rsidR="00E779CA" w:rsidRDefault="00B03105" w:rsidP="00002F4F">
      <w:pPr>
        <w:pStyle w:val="Akapitzlist"/>
        <w:numPr>
          <w:ilvl w:val="0"/>
          <w:numId w:val="291"/>
        </w:numPr>
        <w:tabs>
          <w:tab w:val="left" w:pos="0"/>
        </w:tabs>
        <w:spacing w:after="0" w:line="240" w:lineRule="auto"/>
        <w:jc w:val="both"/>
        <w:rPr>
          <w:rFonts w:ascii="Arial" w:hAnsi="Arial" w:cs="Arial"/>
          <w:bCs/>
          <w:color w:val="000000"/>
        </w:rPr>
      </w:pPr>
      <w:r w:rsidRPr="00FE7C63">
        <w:rPr>
          <w:rFonts w:ascii="Arial" w:hAnsi="Arial" w:cs="Arial"/>
          <w:bCs/>
          <w:color w:val="000000"/>
        </w:rPr>
        <w:t>realizuje programy nauczania uwzględniające podstawę programową kształcenia ogólnego</w:t>
      </w:r>
      <w:r w:rsidR="00567382" w:rsidRPr="00FE7C63">
        <w:rPr>
          <w:rFonts w:ascii="Arial" w:hAnsi="Arial" w:cs="Arial"/>
          <w:bCs/>
          <w:color w:val="000000"/>
        </w:rPr>
        <w:t>;</w:t>
      </w:r>
    </w:p>
    <w:p w:rsidR="00FE7C63" w:rsidRDefault="00FE7C63" w:rsidP="00D53921">
      <w:pPr>
        <w:pStyle w:val="Akapitzlist"/>
        <w:tabs>
          <w:tab w:val="left" w:pos="0"/>
        </w:tabs>
        <w:spacing w:after="0"/>
        <w:ind w:left="1069"/>
        <w:jc w:val="both"/>
        <w:rPr>
          <w:rFonts w:ascii="Arial" w:hAnsi="Arial" w:cs="Arial"/>
          <w:bCs/>
          <w:color w:val="000000"/>
        </w:rPr>
      </w:pPr>
    </w:p>
    <w:p w:rsidR="00B03105" w:rsidRPr="00D53921" w:rsidRDefault="00FE7C63" w:rsidP="00002F4F">
      <w:pPr>
        <w:pStyle w:val="Akapitzlist"/>
        <w:numPr>
          <w:ilvl w:val="0"/>
          <w:numId w:val="291"/>
        </w:numPr>
        <w:tabs>
          <w:tab w:val="left" w:pos="0"/>
        </w:tabs>
        <w:jc w:val="both"/>
        <w:rPr>
          <w:rFonts w:ascii="Arial" w:hAnsi="Arial" w:cs="Arial"/>
          <w:bCs/>
          <w:color w:val="000000"/>
        </w:rPr>
      </w:pPr>
      <w:r w:rsidRPr="00FE7C63">
        <w:rPr>
          <w:rFonts w:ascii="Arial" w:hAnsi="Arial" w:cs="Arial"/>
          <w:bCs/>
          <w:color w:val="000000"/>
        </w:rPr>
        <w:t>r</w:t>
      </w:r>
      <w:r w:rsidR="00B03105" w:rsidRPr="00FE7C63">
        <w:rPr>
          <w:rFonts w:ascii="Arial" w:hAnsi="Arial" w:cs="Arial"/>
          <w:bCs/>
          <w:color w:val="000000"/>
        </w:rPr>
        <w:t>ealizuje ustalone przez Ministra Oświaty zasady oceniania, klasyfikowania</w:t>
      </w:r>
      <w:r w:rsidR="007D5A54">
        <w:rPr>
          <w:rFonts w:ascii="Arial" w:hAnsi="Arial" w:cs="Arial"/>
          <w:bCs/>
          <w:color w:val="000000"/>
        </w:rPr>
        <w:br/>
      </w:r>
      <w:r w:rsidR="00B03105" w:rsidRPr="00FE7C63">
        <w:rPr>
          <w:rFonts w:ascii="Arial" w:hAnsi="Arial" w:cs="Arial"/>
          <w:bCs/>
          <w:color w:val="000000"/>
        </w:rPr>
        <w:t>i promowania uczniów oraz przeprowadzania egzaminów</w:t>
      </w:r>
      <w:r w:rsidR="00B21D62" w:rsidRPr="00FE7C63">
        <w:rPr>
          <w:rFonts w:ascii="Arial" w:hAnsi="Arial" w:cs="Arial"/>
          <w:bCs/>
          <w:color w:val="000000"/>
        </w:rPr>
        <w:t xml:space="preserve"> i sprawdzianów</w:t>
      </w:r>
      <w:r w:rsidR="00B03105" w:rsidRPr="00FE7C63">
        <w:rPr>
          <w:rFonts w:ascii="Arial" w:hAnsi="Arial" w:cs="Arial"/>
          <w:bCs/>
          <w:color w:val="000000"/>
        </w:rPr>
        <w:t>.</w:t>
      </w:r>
    </w:p>
    <w:p w:rsidR="00B03105" w:rsidRPr="00775352" w:rsidRDefault="00B03105" w:rsidP="00F02A9F">
      <w:pPr>
        <w:numPr>
          <w:ilvl w:val="0"/>
          <w:numId w:val="108"/>
        </w:numPr>
        <w:tabs>
          <w:tab w:val="left" w:pos="426"/>
          <w:tab w:val="left" w:pos="851"/>
        </w:tabs>
        <w:ind w:left="0" w:firstLine="0"/>
        <w:jc w:val="both"/>
        <w:rPr>
          <w:rFonts w:ascii="Arial" w:hAnsi="Arial" w:cs="Arial"/>
          <w:color w:val="000000"/>
        </w:rPr>
      </w:pPr>
      <w:r w:rsidRPr="00775352">
        <w:rPr>
          <w:rFonts w:ascii="Arial" w:hAnsi="Arial" w:cs="Arial"/>
          <w:color w:val="000000"/>
        </w:rPr>
        <w:t xml:space="preserve">Siedzibą </w:t>
      </w:r>
      <w:r w:rsidR="00DD66BC">
        <w:rPr>
          <w:rFonts w:ascii="Arial" w:hAnsi="Arial" w:cs="Arial"/>
          <w:color w:val="000000"/>
        </w:rPr>
        <w:t>S</w:t>
      </w:r>
      <w:r w:rsidRPr="00775352">
        <w:rPr>
          <w:rFonts w:ascii="Arial" w:hAnsi="Arial" w:cs="Arial"/>
          <w:color w:val="000000"/>
        </w:rPr>
        <w:t xml:space="preserve">zkoły jest budynek przy ulicy </w:t>
      </w:r>
      <w:r w:rsidR="00567382" w:rsidRPr="00775352">
        <w:rPr>
          <w:rFonts w:ascii="Arial" w:hAnsi="Arial" w:cs="Arial"/>
          <w:bCs/>
        </w:rPr>
        <w:t>Sobieskiego 58.</w:t>
      </w:r>
    </w:p>
    <w:p w:rsidR="00B03105" w:rsidRPr="00775352" w:rsidRDefault="00B03105" w:rsidP="00F02A9F">
      <w:pPr>
        <w:numPr>
          <w:ilvl w:val="0"/>
          <w:numId w:val="108"/>
        </w:numPr>
        <w:tabs>
          <w:tab w:val="left" w:pos="426"/>
          <w:tab w:val="left" w:pos="851"/>
        </w:tabs>
        <w:spacing w:before="240"/>
        <w:ind w:left="0" w:firstLine="0"/>
        <w:jc w:val="both"/>
        <w:rPr>
          <w:rFonts w:ascii="Arial" w:hAnsi="Arial" w:cs="Arial"/>
          <w:color w:val="000000"/>
        </w:rPr>
      </w:pPr>
      <w:r w:rsidRPr="00775352">
        <w:rPr>
          <w:rFonts w:ascii="Arial" w:hAnsi="Arial" w:cs="Arial"/>
          <w:color w:val="000000"/>
        </w:rPr>
        <w:t xml:space="preserve">Organem prowadzącym jest  </w:t>
      </w:r>
      <w:r w:rsidR="00567382" w:rsidRPr="00775352">
        <w:rPr>
          <w:rFonts w:ascii="Arial" w:hAnsi="Arial" w:cs="Arial"/>
          <w:color w:val="000000"/>
        </w:rPr>
        <w:t xml:space="preserve">Gmina </w:t>
      </w:r>
      <w:r w:rsidR="00DD66BC">
        <w:rPr>
          <w:rFonts w:ascii="Arial" w:hAnsi="Arial" w:cs="Arial"/>
          <w:color w:val="000000"/>
        </w:rPr>
        <w:t>S</w:t>
      </w:r>
      <w:r w:rsidR="00567382" w:rsidRPr="00775352">
        <w:rPr>
          <w:rFonts w:ascii="Arial" w:hAnsi="Arial" w:cs="Arial"/>
          <w:color w:val="000000"/>
        </w:rPr>
        <w:t xml:space="preserve">zprotawa </w:t>
      </w:r>
      <w:r w:rsidR="001E0CF7" w:rsidRPr="00775352">
        <w:rPr>
          <w:rFonts w:ascii="Arial" w:hAnsi="Arial" w:cs="Arial"/>
          <w:color w:val="000000"/>
        </w:rPr>
        <w:t xml:space="preserve">z siedzibą w </w:t>
      </w:r>
      <w:r w:rsidR="00567382" w:rsidRPr="00775352">
        <w:rPr>
          <w:rFonts w:ascii="Arial" w:hAnsi="Arial" w:cs="Arial"/>
          <w:color w:val="000000"/>
        </w:rPr>
        <w:t>Szprotawie.</w:t>
      </w:r>
    </w:p>
    <w:p w:rsidR="009E6FAF" w:rsidRPr="00775352" w:rsidRDefault="00B03105" w:rsidP="00F02A9F">
      <w:pPr>
        <w:numPr>
          <w:ilvl w:val="0"/>
          <w:numId w:val="108"/>
        </w:numPr>
        <w:tabs>
          <w:tab w:val="left" w:pos="426"/>
          <w:tab w:val="left" w:pos="851"/>
        </w:tabs>
        <w:spacing w:before="240"/>
        <w:ind w:left="0" w:firstLine="0"/>
        <w:jc w:val="both"/>
        <w:rPr>
          <w:rFonts w:ascii="Arial" w:hAnsi="Arial" w:cs="Arial"/>
          <w:color w:val="000000"/>
        </w:rPr>
      </w:pPr>
      <w:r w:rsidRPr="00775352">
        <w:rPr>
          <w:rFonts w:ascii="Arial" w:hAnsi="Arial" w:cs="Arial"/>
          <w:color w:val="000000"/>
        </w:rPr>
        <w:t xml:space="preserve">Nadzór pedagogiczny nad </w:t>
      </w:r>
      <w:r w:rsidR="00DD66BC">
        <w:rPr>
          <w:rFonts w:ascii="Arial" w:hAnsi="Arial" w:cs="Arial"/>
          <w:color w:val="000000"/>
        </w:rPr>
        <w:t>S</w:t>
      </w:r>
      <w:r w:rsidRPr="00775352">
        <w:rPr>
          <w:rFonts w:ascii="Arial" w:hAnsi="Arial" w:cs="Arial"/>
          <w:color w:val="000000"/>
        </w:rPr>
        <w:t>zkołą sprawuje</w:t>
      </w:r>
      <w:r w:rsidR="00567382" w:rsidRPr="00775352">
        <w:rPr>
          <w:rFonts w:ascii="Arial" w:hAnsi="Arial" w:cs="Arial"/>
          <w:color w:val="000000"/>
        </w:rPr>
        <w:t xml:space="preserve"> Lubuski</w:t>
      </w:r>
      <w:r w:rsidRPr="00775352">
        <w:rPr>
          <w:rFonts w:ascii="Arial" w:hAnsi="Arial" w:cs="Arial"/>
          <w:color w:val="000000"/>
        </w:rPr>
        <w:t xml:space="preserve"> Kurator Oświaty.</w:t>
      </w:r>
    </w:p>
    <w:p w:rsidR="004F3513" w:rsidRPr="004F3513" w:rsidRDefault="009E6FAF" w:rsidP="00F02A9F">
      <w:pPr>
        <w:numPr>
          <w:ilvl w:val="0"/>
          <w:numId w:val="108"/>
        </w:numPr>
        <w:tabs>
          <w:tab w:val="left" w:pos="426"/>
          <w:tab w:val="left" w:pos="851"/>
        </w:tabs>
        <w:spacing w:before="240"/>
        <w:ind w:left="426" w:hanging="426"/>
        <w:jc w:val="both"/>
        <w:rPr>
          <w:rFonts w:ascii="Arial" w:hAnsi="Arial" w:cs="Arial"/>
          <w:color w:val="000000"/>
        </w:rPr>
      </w:pPr>
      <w:r w:rsidRPr="004F3513">
        <w:rPr>
          <w:rFonts w:ascii="Arial" w:hAnsi="Arial" w:cs="Arial"/>
        </w:rPr>
        <w:t xml:space="preserve">Ilekroć w statucie mowa jest o </w:t>
      </w:r>
      <w:r w:rsidRPr="004F3513">
        <w:rPr>
          <w:rFonts w:ascii="Arial" w:hAnsi="Arial" w:cs="Arial"/>
          <w:i/>
        </w:rPr>
        <w:t xml:space="preserve">„szkole” </w:t>
      </w:r>
      <w:r w:rsidR="00DD66BC">
        <w:rPr>
          <w:rFonts w:ascii="Arial" w:hAnsi="Arial" w:cs="Arial"/>
        </w:rPr>
        <w:t>należy przez to rozumieć 8</w:t>
      </w:r>
      <w:r w:rsidR="00684289" w:rsidRPr="004F3513">
        <w:rPr>
          <w:rFonts w:ascii="Arial" w:hAnsi="Arial" w:cs="Arial"/>
        </w:rPr>
        <w:t xml:space="preserve">-letnią </w:t>
      </w:r>
      <w:r w:rsidRPr="004F3513">
        <w:rPr>
          <w:rFonts w:ascii="Arial" w:hAnsi="Arial" w:cs="Arial"/>
        </w:rPr>
        <w:t xml:space="preserve">Szkołę Podstawową </w:t>
      </w:r>
      <w:r w:rsidR="005002A9" w:rsidRPr="004F3513">
        <w:rPr>
          <w:rFonts w:ascii="Arial" w:hAnsi="Arial" w:cs="Arial"/>
        </w:rPr>
        <w:t>Nr 2 w Szprotawie im. Wojska Polskiego</w:t>
      </w:r>
      <w:r w:rsidR="004F3513">
        <w:rPr>
          <w:rFonts w:ascii="Arial" w:hAnsi="Arial" w:cs="Arial"/>
        </w:rPr>
        <w:t>.</w:t>
      </w:r>
    </w:p>
    <w:p w:rsidR="009E6FAF" w:rsidRPr="004F3513" w:rsidRDefault="009E6FAF" w:rsidP="00F02A9F">
      <w:pPr>
        <w:numPr>
          <w:ilvl w:val="0"/>
          <w:numId w:val="108"/>
        </w:numPr>
        <w:tabs>
          <w:tab w:val="left" w:pos="426"/>
          <w:tab w:val="left" w:pos="851"/>
        </w:tabs>
        <w:spacing w:before="240"/>
        <w:ind w:left="426" w:hanging="426"/>
        <w:jc w:val="both"/>
        <w:rPr>
          <w:rFonts w:ascii="Arial" w:hAnsi="Arial" w:cs="Arial"/>
          <w:color w:val="000000"/>
        </w:rPr>
      </w:pPr>
      <w:r w:rsidRPr="004F3513">
        <w:rPr>
          <w:rFonts w:ascii="Arial" w:hAnsi="Arial" w:cs="Arial"/>
        </w:rPr>
        <w:t xml:space="preserve">Nazwa </w:t>
      </w:r>
      <w:r w:rsidR="005C28F4">
        <w:rPr>
          <w:rFonts w:ascii="Arial" w:hAnsi="Arial" w:cs="Arial"/>
        </w:rPr>
        <w:t>S</w:t>
      </w:r>
      <w:r w:rsidRPr="004F3513">
        <w:rPr>
          <w:rFonts w:ascii="Arial" w:hAnsi="Arial" w:cs="Arial"/>
        </w:rPr>
        <w:t xml:space="preserve">zkoły używana jest w pełnym brzmieniu – Szkoła Podstawowa Nr </w:t>
      </w:r>
      <w:r w:rsidR="005002A9" w:rsidRPr="004F3513">
        <w:rPr>
          <w:rFonts w:ascii="Arial" w:hAnsi="Arial" w:cs="Arial"/>
        </w:rPr>
        <w:t>2</w:t>
      </w:r>
      <w:r w:rsidR="00125B8F">
        <w:rPr>
          <w:rFonts w:ascii="Arial" w:hAnsi="Arial" w:cs="Arial"/>
        </w:rPr>
        <w:t xml:space="preserve"> </w:t>
      </w:r>
      <w:r w:rsidRPr="004F3513">
        <w:rPr>
          <w:rFonts w:ascii="Arial" w:hAnsi="Arial" w:cs="Arial"/>
        </w:rPr>
        <w:t>im.</w:t>
      </w:r>
      <w:r w:rsidR="005002A9" w:rsidRPr="004F3513">
        <w:rPr>
          <w:rFonts w:ascii="Arial" w:hAnsi="Arial" w:cs="Arial"/>
        </w:rPr>
        <w:t>Wojska Polskiego</w:t>
      </w:r>
      <w:r w:rsidR="00125B8F">
        <w:rPr>
          <w:rFonts w:ascii="Arial" w:hAnsi="Arial" w:cs="Arial"/>
        </w:rPr>
        <w:t xml:space="preserve"> </w:t>
      </w:r>
      <w:r w:rsidR="009F7BB7" w:rsidRPr="004F3513">
        <w:rPr>
          <w:rFonts w:ascii="Arial" w:hAnsi="Arial" w:cs="Arial"/>
        </w:rPr>
        <w:t>w Szprotawie.</w:t>
      </w:r>
    </w:p>
    <w:p w:rsidR="00B03105" w:rsidRPr="00775352" w:rsidRDefault="00134488" w:rsidP="00F02A9F">
      <w:pPr>
        <w:numPr>
          <w:ilvl w:val="0"/>
          <w:numId w:val="108"/>
        </w:numPr>
        <w:tabs>
          <w:tab w:val="left" w:pos="426"/>
          <w:tab w:val="left" w:pos="851"/>
        </w:tabs>
        <w:spacing w:before="240"/>
        <w:ind w:left="426" w:hanging="426"/>
        <w:jc w:val="both"/>
        <w:rPr>
          <w:rFonts w:ascii="Arial" w:hAnsi="Arial" w:cs="Arial"/>
          <w:color w:val="000000"/>
        </w:rPr>
      </w:pPr>
      <w:r w:rsidRPr="00775352">
        <w:rPr>
          <w:rFonts w:ascii="Arial" w:hAnsi="Arial" w:cs="Arial"/>
          <w:color w:val="000000"/>
        </w:rPr>
        <w:t>Szkoła</w:t>
      </w:r>
      <w:r w:rsidR="000A37C6">
        <w:rPr>
          <w:rFonts w:ascii="Arial" w:hAnsi="Arial" w:cs="Arial"/>
          <w:color w:val="000000"/>
        </w:rPr>
        <w:t xml:space="preserve"> </w:t>
      </w:r>
      <w:r w:rsidR="009F7BB7">
        <w:rPr>
          <w:rFonts w:ascii="Arial" w:hAnsi="Arial" w:cs="Arial"/>
          <w:color w:val="000000"/>
        </w:rPr>
        <w:t xml:space="preserve">używa </w:t>
      </w:r>
      <w:r w:rsidR="00354D0A">
        <w:rPr>
          <w:rFonts w:ascii="Arial" w:hAnsi="Arial" w:cs="Arial"/>
          <w:color w:val="000000"/>
        </w:rPr>
        <w:t>pieczęci urzędowych o treści: Szkoła Podstawowa nr 2 im. Wojska Polskiego, ul. Sobieskiego 58, 67-300 Szprotawa</w:t>
      </w:r>
    </w:p>
    <w:p w:rsidR="00B03105" w:rsidRPr="009F7BB7" w:rsidRDefault="00B03105" w:rsidP="00085785">
      <w:pPr>
        <w:jc w:val="both"/>
        <w:rPr>
          <w:rFonts w:ascii="Arial" w:hAnsi="Arial" w:cs="Arial"/>
          <w:bCs/>
        </w:rPr>
      </w:pPr>
    </w:p>
    <w:p w:rsidR="00B03105" w:rsidRPr="009F7BB7" w:rsidRDefault="00B03105" w:rsidP="00F02A9F">
      <w:pPr>
        <w:numPr>
          <w:ilvl w:val="0"/>
          <w:numId w:val="108"/>
        </w:numPr>
        <w:tabs>
          <w:tab w:val="left" w:pos="426"/>
          <w:tab w:val="left" w:pos="851"/>
        </w:tabs>
        <w:ind w:left="0" w:firstLine="0"/>
        <w:jc w:val="both"/>
        <w:rPr>
          <w:rFonts w:ascii="Arial" w:hAnsi="Arial" w:cs="Arial"/>
        </w:rPr>
      </w:pPr>
      <w:r w:rsidRPr="009F7BB7">
        <w:rPr>
          <w:rFonts w:ascii="Arial" w:hAnsi="Arial" w:cs="Arial"/>
        </w:rPr>
        <w:t>Szkoła jest jednostką budżetową.</w:t>
      </w:r>
    </w:p>
    <w:p w:rsidR="004F3513" w:rsidRDefault="00ED6121" w:rsidP="00F02A9F">
      <w:pPr>
        <w:numPr>
          <w:ilvl w:val="0"/>
          <w:numId w:val="108"/>
        </w:numPr>
        <w:tabs>
          <w:tab w:val="left" w:pos="426"/>
          <w:tab w:val="left" w:pos="709"/>
          <w:tab w:val="left" w:pos="993"/>
        </w:tabs>
        <w:spacing w:before="240"/>
        <w:ind w:left="0" w:firstLine="0"/>
        <w:jc w:val="both"/>
        <w:rPr>
          <w:rFonts w:ascii="Arial" w:hAnsi="Arial" w:cs="Arial"/>
          <w:color w:val="000000"/>
        </w:rPr>
      </w:pPr>
      <w:r w:rsidRPr="004F3513">
        <w:rPr>
          <w:rFonts w:ascii="Arial" w:hAnsi="Arial" w:cs="Arial"/>
          <w:color w:val="000000"/>
        </w:rPr>
        <w:t>Szkoła prowadzi nauczanie w oddziałach szkolnych I -VII</w:t>
      </w:r>
      <w:r w:rsidR="004F3513">
        <w:rPr>
          <w:rFonts w:ascii="Arial" w:hAnsi="Arial" w:cs="Arial"/>
          <w:color w:val="000000"/>
        </w:rPr>
        <w:t>I w zakresie szkoły podstawowej.</w:t>
      </w:r>
    </w:p>
    <w:p w:rsidR="00B03105" w:rsidRPr="00D52FFF" w:rsidRDefault="00B03105" w:rsidP="00F02A9F">
      <w:pPr>
        <w:numPr>
          <w:ilvl w:val="0"/>
          <w:numId w:val="108"/>
        </w:numPr>
        <w:tabs>
          <w:tab w:val="left" w:pos="426"/>
        </w:tabs>
        <w:spacing w:before="240"/>
        <w:ind w:left="426" w:hanging="426"/>
        <w:jc w:val="both"/>
        <w:rPr>
          <w:rFonts w:ascii="Arial" w:hAnsi="Arial" w:cs="Arial"/>
          <w:color w:val="000000"/>
        </w:rPr>
      </w:pPr>
      <w:r w:rsidRPr="00D52FFF">
        <w:rPr>
          <w:rFonts w:ascii="Arial" w:hAnsi="Arial" w:cs="Arial"/>
        </w:rPr>
        <w:t>Szkoła może prowadzić działalność innowacyjną i eksperymentalną dotyczącą kształcenia, wychowania i opieki, stosownie do potrzeb psychofizycznych uczniów oraz możliwości bazowych, kadrowych i finansowych szkoły, na zasadach i warunkach określonych odrębnymi przepisami</w:t>
      </w:r>
      <w:r w:rsidRPr="00D52FFF">
        <w:rPr>
          <w:rFonts w:ascii="Arial" w:hAnsi="Arial" w:cs="Arial"/>
          <w:color w:val="000000"/>
        </w:rPr>
        <w:t>.</w:t>
      </w:r>
    </w:p>
    <w:p w:rsidR="00B03105" w:rsidRPr="00775352" w:rsidRDefault="00134488" w:rsidP="00F02A9F">
      <w:pPr>
        <w:numPr>
          <w:ilvl w:val="0"/>
          <w:numId w:val="108"/>
        </w:numPr>
        <w:tabs>
          <w:tab w:val="left" w:pos="426"/>
          <w:tab w:val="left" w:pos="709"/>
          <w:tab w:val="left" w:pos="993"/>
        </w:tabs>
        <w:spacing w:before="240"/>
        <w:ind w:left="426" w:hanging="426"/>
        <w:jc w:val="both"/>
        <w:rPr>
          <w:rFonts w:ascii="Arial" w:hAnsi="Arial" w:cs="Arial"/>
          <w:color w:val="000000"/>
        </w:rPr>
      </w:pPr>
      <w:r w:rsidRPr="00775352">
        <w:rPr>
          <w:rFonts w:ascii="Arial" w:hAnsi="Arial" w:cs="Arial"/>
          <w:bCs/>
        </w:rPr>
        <w:t>Szkoła</w:t>
      </w:r>
      <w:r w:rsidR="00B03105" w:rsidRPr="00775352">
        <w:rPr>
          <w:rFonts w:ascii="Arial" w:hAnsi="Arial" w:cs="Arial"/>
          <w:bCs/>
        </w:rPr>
        <w:t xml:space="preserve"> może prowadzić w czasie wolnym od nauki placówkę wypoczynku dla dzieci i młodzieży po uzyskaniu zgody organu prowadzącego zgodnie z odrębnymi przepisami. </w:t>
      </w:r>
    </w:p>
    <w:p w:rsidR="00134488" w:rsidRPr="00775352" w:rsidRDefault="00DD66BC" w:rsidP="00F02A9F">
      <w:pPr>
        <w:numPr>
          <w:ilvl w:val="0"/>
          <w:numId w:val="108"/>
        </w:numPr>
        <w:tabs>
          <w:tab w:val="left" w:pos="284"/>
          <w:tab w:val="left" w:pos="426"/>
          <w:tab w:val="left" w:pos="851"/>
        </w:tabs>
        <w:spacing w:before="240"/>
        <w:ind w:left="0" w:firstLine="0"/>
        <w:jc w:val="both"/>
        <w:rPr>
          <w:rFonts w:ascii="Arial" w:hAnsi="Arial" w:cs="Arial"/>
          <w:color w:val="000000"/>
        </w:rPr>
      </w:pPr>
      <w:r>
        <w:rPr>
          <w:rFonts w:ascii="Arial" w:hAnsi="Arial" w:cs="Arial"/>
          <w:color w:val="000000"/>
        </w:rPr>
        <w:t>W S</w:t>
      </w:r>
      <w:r w:rsidR="00134488" w:rsidRPr="00775352">
        <w:rPr>
          <w:rFonts w:ascii="Arial" w:hAnsi="Arial" w:cs="Arial"/>
          <w:color w:val="000000"/>
        </w:rPr>
        <w:t>zkole zorganizowane są oddziały ogólnodostępne</w:t>
      </w:r>
      <w:r w:rsidR="00472E31" w:rsidRPr="00775352">
        <w:rPr>
          <w:rFonts w:ascii="Arial" w:hAnsi="Arial" w:cs="Arial"/>
          <w:color w:val="000000"/>
        </w:rPr>
        <w:t>.</w:t>
      </w:r>
    </w:p>
    <w:p w:rsidR="00B316EA" w:rsidRPr="00775352" w:rsidRDefault="00B316EA" w:rsidP="00F02A9F">
      <w:pPr>
        <w:numPr>
          <w:ilvl w:val="0"/>
          <w:numId w:val="108"/>
        </w:numPr>
        <w:tabs>
          <w:tab w:val="left" w:pos="284"/>
          <w:tab w:val="left" w:pos="426"/>
          <w:tab w:val="left" w:pos="851"/>
        </w:tabs>
        <w:spacing w:before="240"/>
        <w:ind w:left="0" w:firstLine="0"/>
        <w:jc w:val="both"/>
        <w:rPr>
          <w:rFonts w:ascii="Arial" w:hAnsi="Arial" w:cs="Arial"/>
          <w:color w:val="000000"/>
        </w:rPr>
      </w:pPr>
      <w:r w:rsidRPr="00775352">
        <w:rPr>
          <w:rFonts w:ascii="Arial" w:hAnsi="Arial" w:cs="Arial"/>
          <w:color w:val="000000"/>
        </w:rPr>
        <w:t>Cykl kształcenia trwa 8 lat.</w:t>
      </w:r>
    </w:p>
    <w:p w:rsidR="0051721B" w:rsidRPr="007922D6" w:rsidRDefault="00DD66BC" w:rsidP="0051721B">
      <w:pPr>
        <w:numPr>
          <w:ilvl w:val="0"/>
          <w:numId w:val="108"/>
        </w:numPr>
        <w:tabs>
          <w:tab w:val="left" w:pos="0"/>
          <w:tab w:val="left" w:pos="426"/>
        </w:tabs>
        <w:spacing w:before="240"/>
        <w:ind w:left="0" w:firstLine="0"/>
        <w:jc w:val="both"/>
        <w:rPr>
          <w:rFonts w:ascii="Arial" w:hAnsi="Arial" w:cs="Arial"/>
          <w:color w:val="000000"/>
        </w:rPr>
      </w:pPr>
      <w:r>
        <w:rPr>
          <w:rFonts w:ascii="Arial" w:hAnsi="Arial" w:cs="Arial"/>
        </w:rPr>
        <w:t>Nauka w S</w:t>
      </w:r>
      <w:r w:rsidR="00E661BA" w:rsidRPr="00775352">
        <w:rPr>
          <w:rFonts w:ascii="Arial" w:hAnsi="Arial" w:cs="Arial"/>
        </w:rPr>
        <w:t xml:space="preserve">zkole odbywa się na </w:t>
      </w:r>
      <w:r w:rsidR="009B3961" w:rsidRPr="00775352">
        <w:rPr>
          <w:rFonts w:ascii="Arial" w:hAnsi="Arial" w:cs="Arial"/>
        </w:rPr>
        <w:t>jedną</w:t>
      </w:r>
      <w:r w:rsidR="00B316EA" w:rsidRPr="00775352">
        <w:rPr>
          <w:rFonts w:ascii="Arial" w:hAnsi="Arial" w:cs="Arial"/>
        </w:rPr>
        <w:t>/</w:t>
      </w:r>
      <w:r w:rsidR="00E661BA" w:rsidRPr="00775352">
        <w:rPr>
          <w:rFonts w:ascii="Arial" w:hAnsi="Arial" w:cs="Arial"/>
        </w:rPr>
        <w:t>dwie zm</w:t>
      </w:r>
      <w:r w:rsidR="007922D6">
        <w:rPr>
          <w:rFonts w:ascii="Arial" w:hAnsi="Arial" w:cs="Arial"/>
        </w:rPr>
        <w:t>iany</w:t>
      </w:r>
    </w:p>
    <w:p w:rsidR="00B03105" w:rsidRPr="00775352" w:rsidRDefault="00B03105" w:rsidP="00F02A9F">
      <w:pPr>
        <w:numPr>
          <w:ilvl w:val="0"/>
          <w:numId w:val="108"/>
        </w:numPr>
        <w:tabs>
          <w:tab w:val="left" w:pos="0"/>
          <w:tab w:val="left" w:pos="142"/>
          <w:tab w:val="left" w:pos="426"/>
        </w:tabs>
        <w:spacing w:before="240"/>
        <w:ind w:left="142" w:hanging="142"/>
        <w:jc w:val="left"/>
        <w:rPr>
          <w:rFonts w:ascii="Arial" w:hAnsi="Arial" w:cs="Arial"/>
          <w:color w:val="000000"/>
        </w:rPr>
      </w:pPr>
      <w:r w:rsidRPr="00775352">
        <w:rPr>
          <w:rFonts w:ascii="Arial" w:hAnsi="Arial" w:cs="Arial"/>
        </w:rPr>
        <w:t>Do klasy pierwszej szkoły podstawowej przyjmuje się:</w:t>
      </w:r>
    </w:p>
    <w:p w:rsidR="00B03105" w:rsidRPr="00775352" w:rsidRDefault="00B03105" w:rsidP="00085785">
      <w:pPr>
        <w:jc w:val="both"/>
        <w:rPr>
          <w:rFonts w:ascii="Arial" w:hAnsi="Arial" w:cs="Arial"/>
        </w:rPr>
      </w:pPr>
    </w:p>
    <w:p w:rsidR="00734DED" w:rsidRDefault="00B03105" w:rsidP="0051721B">
      <w:pPr>
        <w:numPr>
          <w:ilvl w:val="1"/>
          <w:numId w:val="1"/>
        </w:numPr>
        <w:tabs>
          <w:tab w:val="clear" w:pos="1304"/>
          <w:tab w:val="num" w:pos="993"/>
        </w:tabs>
        <w:ind w:left="0" w:firstLine="709"/>
        <w:jc w:val="both"/>
        <w:rPr>
          <w:rFonts w:ascii="Arial" w:hAnsi="Arial" w:cs="Arial"/>
        </w:rPr>
      </w:pPr>
      <w:r w:rsidRPr="00775352">
        <w:rPr>
          <w:rFonts w:ascii="Arial" w:hAnsi="Arial" w:cs="Arial"/>
        </w:rPr>
        <w:t xml:space="preserve">z urzędu – dzieci zamieszkałe w obwodzie </w:t>
      </w:r>
      <w:r w:rsidR="005C28F4">
        <w:rPr>
          <w:rFonts w:ascii="Arial" w:hAnsi="Arial" w:cs="Arial"/>
        </w:rPr>
        <w:t>S</w:t>
      </w:r>
      <w:r w:rsidR="00C46113" w:rsidRPr="00775352">
        <w:rPr>
          <w:rFonts w:ascii="Arial" w:hAnsi="Arial" w:cs="Arial"/>
        </w:rPr>
        <w:t xml:space="preserve">zkoły </w:t>
      </w:r>
      <w:r w:rsidRPr="00775352">
        <w:rPr>
          <w:rFonts w:ascii="Arial" w:hAnsi="Arial" w:cs="Arial"/>
        </w:rPr>
        <w:t>na podstawie zgłoszenia  rodziców;</w:t>
      </w:r>
    </w:p>
    <w:p w:rsidR="00734DED" w:rsidRPr="00734DED" w:rsidRDefault="00734DED" w:rsidP="00085785">
      <w:pPr>
        <w:jc w:val="both"/>
        <w:rPr>
          <w:rFonts w:ascii="Arial" w:hAnsi="Arial" w:cs="Arial"/>
        </w:rPr>
      </w:pPr>
    </w:p>
    <w:p w:rsidR="00B03105" w:rsidRPr="00775352" w:rsidRDefault="00B03105" w:rsidP="0051721B">
      <w:pPr>
        <w:numPr>
          <w:ilvl w:val="1"/>
          <w:numId w:val="1"/>
        </w:numPr>
        <w:tabs>
          <w:tab w:val="clear" w:pos="1304"/>
          <w:tab w:val="left" w:pos="993"/>
        </w:tabs>
        <w:ind w:left="993" w:hanging="284"/>
        <w:jc w:val="both"/>
        <w:rPr>
          <w:rFonts w:ascii="Arial" w:hAnsi="Arial" w:cs="Arial"/>
        </w:rPr>
      </w:pPr>
      <w:r w:rsidRPr="00775352">
        <w:rPr>
          <w:rFonts w:ascii="Arial" w:hAnsi="Arial" w:cs="Arial"/>
        </w:rPr>
        <w:t xml:space="preserve">na wniosek rodziców (prawnych opiekunów) – dzieci zamieszkałe  poza obwodem  </w:t>
      </w:r>
      <w:r w:rsidR="005C28F4">
        <w:rPr>
          <w:rFonts w:ascii="Arial" w:hAnsi="Arial" w:cs="Arial"/>
        </w:rPr>
        <w:t>S</w:t>
      </w:r>
      <w:r w:rsidRPr="00775352">
        <w:rPr>
          <w:rFonts w:ascii="Arial" w:hAnsi="Arial" w:cs="Arial"/>
        </w:rPr>
        <w:t xml:space="preserve">zkoły w przypadku, gdy </w:t>
      </w:r>
      <w:r w:rsidR="005C28F4">
        <w:rPr>
          <w:rFonts w:ascii="Arial" w:hAnsi="Arial" w:cs="Arial"/>
        </w:rPr>
        <w:t>S</w:t>
      </w:r>
      <w:r w:rsidRPr="00775352">
        <w:rPr>
          <w:rFonts w:ascii="Arial" w:hAnsi="Arial" w:cs="Arial"/>
        </w:rPr>
        <w:t>zkoła dysponuje wolnymi miejscami.</w:t>
      </w:r>
    </w:p>
    <w:p w:rsidR="00B03105" w:rsidRPr="00775352" w:rsidRDefault="00B03105" w:rsidP="00085785">
      <w:pPr>
        <w:ind w:left="1134"/>
        <w:jc w:val="both"/>
        <w:rPr>
          <w:rFonts w:ascii="Arial" w:hAnsi="Arial" w:cs="Arial"/>
        </w:rPr>
      </w:pPr>
    </w:p>
    <w:p w:rsidR="00B03105" w:rsidRDefault="003E5411" w:rsidP="0012716C">
      <w:pPr>
        <w:ind w:left="426" w:hanging="426"/>
        <w:jc w:val="both"/>
        <w:rPr>
          <w:rFonts w:ascii="Arial" w:hAnsi="Arial" w:cs="Arial"/>
        </w:rPr>
      </w:pPr>
      <w:r>
        <w:rPr>
          <w:rFonts w:ascii="Arial" w:hAnsi="Arial" w:cs="Arial"/>
          <w:b/>
        </w:rPr>
        <w:t>16</w:t>
      </w:r>
      <w:r w:rsidR="00D0386B" w:rsidRPr="00775352">
        <w:rPr>
          <w:rFonts w:ascii="Arial" w:hAnsi="Arial" w:cs="Arial"/>
        </w:rPr>
        <w:t xml:space="preserve">. </w:t>
      </w:r>
      <w:r w:rsidR="00B03105" w:rsidRPr="00775352">
        <w:rPr>
          <w:rFonts w:ascii="Arial" w:hAnsi="Arial" w:cs="Arial"/>
        </w:rPr>
        <w:t xml:space="preserve">W przypadku, gdy liczba kandydatów zamieszkałych poza obwodem </w:t>
      </w:r>
      <w:r w:rsidR="005C28F4">
        <w:rPr>
          <w:rFonts w:ascii="Arial" w:hAnsi="Arial" w:cs="Arial"/>
        </w:rPr>
        <w:t>S</w:t>
      </w:r>
      <w:r w:rsidR="00B03105" w:rsidRPr="00775352">
        <w:rPr>
          <w:rFonts w:ascii="Arial" w:hAnsi="Arial" w:cs="Arial"/>
        </w:rPr>
        <w:t xml:space="preserve">zkoły jest większa niż liczba wolnych miejsc, którymi dysponuje </w:t>
      </w:r>
      <w:r w:rsidR="005C28F4">
        <w:rPr>
          <w:rFonts w:ascii="Arial" w:hAnsi="Arial" w:cs="Arial"/>
        </w:rPr>
        <w:t>S</w:t>
      </w:r>
      <w:r w:rsidR="00B03105" w:rsidRPr="00775352">
        <w:rPr>
          <w:rFonts w:ascii="Arial" w:hAnsi="Arial" w:cs="Arial"/>
        </w:rPr>
        <w:t>zkoła, kandydatów przyjmuje się na podstawie kryteriów</w:t>
      </w:r>
      <w:r w:rsidR="00C26949" w:rsidRPr="00775352">
        <w:rPr>
          <w:rFonts w:ascii="Arial" w:hAnsi="Arial" w:cs="Arial"/>
        </w:rPr>
        <w:t xml:space="preserve"> określonych w  ustawie z dnia 14 grudnia 2016</w:t>
      </w:r>
      <w:r w:rsidR="00B03105" w:rsidRPr="00775352">
        <w:rPr>
          <w:rFonts w:ascii="Arial" w:hAnsi="Arial" w:cs="Arial"/>
        </w:rPr>
        <w:t xml:space="preserve"> r. </w:t>
      </w:r>
      <w:r w:rsidR="00C26949" w:rsidRPr="00775352">
        <w:rPr>
          <w:rFonts w:ascii="Arial" w:hAnsi="Arial" w:cs="Arial"/>
        </w:rPr>
        <w:t xml:space="preserve">– Prawo </w:t>
      </w:r>
      <w:r w:rsidR="005B1D87">
        <w:rPr>
          <w:rFonts w:ascii="Arial" w:hAnsi="Arial" w:cs="Arial"/>
        </w:rPr>
        <w:t>o</w:t>
      </w:r>
      <w:r w:rsidR="00C26949" w:rsidRPr="00775352">
        <w:rPr>
          <w:rFonts w:ascii="Arial" w:hAnsi="Arial" w:cs="Arial"/>
        </w:rPr>
        <w:t xml:space="preserve">światowe (Dz. U. </w:t>
      </w:r>
      <w:r w:rsidR="008127EE">
        <w:rPr>
          <w:rFonts w:ascii="Arial" w:hAnsi="Arial" w:cs="Arial"/>
        </w:rPr>
        <w:br/>
      </w:r>
      <w:r w:rsidR="00C26949" w:rsidRPr="00775352">
        <w:rPr>
          <w:rFonts w:ascii="Arial" w:hAnsi="Arial" w:cs="Arial"/>
        </w:rPr>
        <w:t>z 2017. poz. 59</w:t>
      </w:r>
      <w:r w:rsidR="00B03105" w:rsidRPr="00775352">
        <w:rPr>
          <w:rFonts w:ascii="Arial" w:hAnsi="Arial" w:cs="Arial"/>
        </w:rPr>
        <w:t xml:space="preserve">) oraz przez </w:t>
      </w:r>
      <w:r w:rsidR="008E6FDF" w:rsidRPr="00775352">
        <w:rPr>
          <w:rFonts w:ascii="Arial" w:hAnsi="Arial" w:cs="Arial"/>
        </w:rPr>
        <w:t>Burmistrza Szprotawy</w:t>
      </w:r>
      <w:r w:rsidR="00E70DA3" w:rsidRPr="00775352">
        <w:rPr>
          <w:rFonts w:ascii="Arial" w:hAnsi="Arial" w:cs="Arial"/>
        </w:rPr>
        <w:t>.</w:t>
      </w:r>
    </w:p>
    <w:p w:rsidR="00C3340C" w:rsidRDefault="00C3340C" w:rsidP="000D22BD">
      <w:pPr>
        <w:tabs>
          <w:tab w:val="num" w:pos="426"/>
        </w:tabs>
        <w:ind w:left="426" w:hanging="426"/>
        <w:jc w:val="both"/>
        <w:rPr>
          <w:rFonts w:ascii="Arial" w:hAnsi="Arial" w:cs="Arial"/>
        </w:rPr>
      </w:pPr>
    </w:p>
    <w:p w:rsidR="00C3340C" w:rsidRPr="003E0937" w:rsidRDefault="003E0937" w:rsidP="003E0937">
      <w:pPr>
        <w:tabs>
          <w:tab w:val="num" w:pos="426"/>
        </w:tabs>
        <w:ind w:left="426" w:hanging="426"/>
        <w:jc w:val="both"/>
        <w:rPr>
          <w:rFonts w:ascii="Arial" w:hAnsi="Arial" w:cs="Arial"/>
        </w:rPr>
      </w:pPr>
      <w:r w:rsidRPr="003E0937">
        <w:rPr>
          <w:rFonts w:ascii="Arial" w:hAnsi="Arial" w:cs="Arial"/>
          <w:b/>
        </w:rPr>
        <w:t>17.</w:t>
      </w:r>
      <w:r>
        <w:rPr>
          <w:rFonts w:ascii="Arial" w:hAnsi="Arial" w:cs="Arial"/>
        </w:rPr>
        <w:t xml:space="preserve"> </w:t>
      </w:r>
      <w:r w:rsidR="00B03105" w:rsidRPr="003E0937">
        <w:rPr>
          <w:rFonts w:ascii="Arial" w:hAnsi="Arial" w:cs="Arial"/>
        </w:rPr>
        <w:t>Szkoła przeprowadz</w:t>
      </w:r>
      <w:r w:rsidR="00E70DA3" w:rsidRPr="003E0937">
        <w:rPr>
          <w:rFonts w:ascii="Arial" w:hAnsi="Arial" w:cs="Arial"/>
        </w:rPr>
        <w:t>i</w:t>
      </w:r>
      <w:r w:rsidR="00B03105" w:rsidRPr="003E0937">
        <w:rPr>
          <w:rFonts w:ascii="Arial" w:hAnsi="Arial" w:cs="Arial"/>
        </w:rPr>
        <w:t xml:space="preserve"> rekrutację uczniów zgodnie z zasadą powszechnej dostępności. Szczegółowe zasady rekrutacji określa </w:t>
      </w:r>
      <w:r w:rsidR="00B03105" w:rsidRPr="003E0937">
        <w:rPr>
          <w:rFonts w:ascii="Arial" w:hAnsi="Arial" w:cs="Arial"/>
          <w:i/>
        </w:rPr>
        <w:t>Regulamin rekrutacji do klas pierwszych</w:t>
      </w:r>
      <w:r w:rsidR="001E2336" w:rsidRPr="003E0937">
        <w:rPr>
          <w:rFonts w:ascii="Arial" w:hAnsi="Arial" w:cs="Arial"/>
          <w:i/>
        </w:rPr>
        <w:t xml:space="preserve">. </w:t>
      </w:r>
    </w:p>
    <w:p w:rsidR="00B03105" w:rsidRPr="000D22BD" w:rsidRDefault="00235C83" w:rsidP="000D22BD">
      <w:pPr>
        <w:pStyle w:val="Nagwek2"/>
        <w:rPr>
          <w:rFonts w:ascii="Arial" w:hAnsi="Arial" w:cs="Arial"/>
          <w:b w:val="0"/>
          <w:color w:val="auto"/>
          <w:sz w:val="22"/>
          <w:szCs w:val="22"/>
        </w:rPr>
      </w:pPr>
      <w:bookmarkStart w:id="2" w:name="_Toc498200456"/>
      <w:r w:rsidRPr="000D22BD">
        <w:rPr>
          <w:rFonts w:ascii="Arial" w:hAnsi="Arial" w:cs="Arial"/>
          <w:color w:val="auto"/>
          <w:sz w:val="22"/>
          <w:szCs w:val="22"/>
        </w:rPr>
        <w:t>Rozd</w:t>
      </w:r>
      <w:r w:rsidR="00B03105" w:rsidRPr="000D22BD">
        <w:rPr>
          <w:rFonts w:ascii="Arial" w:hAnsi="Arial" w:cs="Arial"/>
          <w:color w:val="auto"/>
          <w:sz w:val="22"/>
          <w:szCs w:val="22"/>
        </w:rPr>
        <w:t>ział 2</w:t>
      </w:r>
      <w:r w:rsidR="00A864D3" w:rsidRPr="000D22BD">
        <w:rPr>
          <w:rFonts w:ascii="Arial" w:hAnsi="Arial" w:cs="Arial"/>
          <w:color w:val="auto"/>
          <w:sz w:val="22"/>
          <w:szCs w:val="22"/>
        </w:rPr>
        <w:br/>
      </w:r>
      <w:r w:rsidR="00B03105" w:rsidRPr="000D22BD">
        <w:rPr>
          <w:rFonts w:ascii="Arial" w:hAnsi="Arial" w:cs="Arial"/>
          <w:color w:val="auto"/>
          <w:sz w:val="22"/>
          <w:szCs w:val="22"/>
        </w:rPr>
        <w:t xml:space="preserve">Misja </w:t>
      </w:r>
      <w:r w:rsidR="005C28F4">
        <w:rPr>
          <w:rFonts w:ascii="Arial" w:hAnsi="Arial" w:cs="Arial"/>
          <w:color w:val="auto"/>
          <w:sz w:val="22"/>
          <w:szCs w:val="22"/>
        </w:rPr>
        <w:t>S</w:t>
      </w:r>
      <w:r w:rsidR="00B03105" w:rsidRPr="000D22BD">
        <w:rPr>
          <w:rFonts w:ascii="Arial" w:hAnsi="Arial" w:cs="Arial"/>
          <w:color w:val="auto"/>
          <w:sz w:val="22"/>
          <w:szCs w:val="22"/>
        </w:rPr>
        <w:t>zkoły, model absolwenta</w:t>
      </w:r>
      <w:bookmarkEnd w:id="2"/>
    </w:p>
    <w:p w:rsidR="00B03105" w:rsidRPr="00775352" w:rsidRDefault="00B03105" w:rsidP="00085785">
      <w:pPr>
        <w:ind w:left="720" w:hanging="436"/>
        <w:rPr>
          <w:rFonts w:ascii="Arial" w:hAnsi="Arial" w:cs="Arial"/>
          <w:b/>
        </w:rPr>
      </w:pPr>
    </w:p>
    <w:p w:rsidR="00B03105" w:rsidRPr="00775352" w:rsidRDefault="00B03105" w:rsidP="005C389F">
      <w:pPr>
        <w:tabs>
          <w:tab w:val="left" w:pos="426"/>
        </w:tabs>
        <w:jc w:val="left"/>
        <w:rPr>
          <w:rFonts w:ascii="Arial" w:hAnsi="Arial" w:cs="Arial"/>
          <w:b/>
        </w:rPr>
      </w:pPr>
      <w:r w:rsidRPr="00775352">
        <w:rPr>
          <w:rFonts w:ascii="Arial" w:hAnsi="Arial" w:cs="Arial"/>
          <w:b/>
        </w:rPr>
        <w:t xml:space="preserve">§  2. </w:t>
      </w:r>
      <w:r w:rsidRPr="00D52FFF">
        <w:rPr>
          <w:rFonts w:ascii="Arial" w:hAnsi="Arial" w:cs="Arial"/>
          <w:color w:val="000000"/>
          <w:shd w:val="clear" w:color="auto" w:fill="FFFFFF" w:themeFill="background1"/>
        </w:rPr>
        <w:t xml:space="preserve">Misja </w:t>
      </w:r>
      <w:r w:rsidR="005C28F4">
        <w:rPr>
          <w:rFonts w:ascii="Arial" w:hAnsi="Arial" w:cs="Arial"/>
          <w:color w:val="000000"/>
          <w:shd w:val="clear" w:color="auto" w:fill="FFFFFF" w:themeFill="background1"/>
        </w:rPr>
        <w:t>S</w:t>
      </w:r>
      <w:r w:rsidRPr="00D52FFF">
        <w:rPr>
          <w:rFonts w:ascii="Arial" w:hAnsi="Arial" w:cs="Arial"/>
          <w:color w:val="000000"/>
          <w:shd w:val="clear" w:color="auto" w:fill="FFFFFF" w:themeFill="background1"/>
        </w:rPr>
        <w:t>zkoły</w:t>
      </w:r>
    </w:p>
    <w:p w:rsidR="00953E66" w:rsidRPr="00775352" w:rsidRDefault="00953E66" w:rsidP="00085785">
      <w:pPr>
        <w:tabs>
          <w:tab w:val="left" w:pos="426"/>
        </w:tabs>
        <w:ind w:left="680"/>
        <w:jc w:val="both"/>
        <w:rPr>
          <w:rStyle w:val="Pogrubienie"/>
          <w:rFonts w:ascii="Arial" w:hAnsi="Arial" w:cs="Arial"/>
          <w:b w:val="0"/>
          <w:color w:val="111111"/>
        </w:rPr>
      </w:pPr>
    </w:p>
    <w:p w:rsidR="00B37D5C" w:rsidRPr="00775352" w:rsidRDefault="005F6435" w:rsidP="00FF1E98">
      <w:pPr>
        <w:tabs>
          <w:tab w:val="left" w:pos="426"/>
        </w:tabs>
        <w:autoSpaceDE w:val="0"/>
        <w:autoSpaceDN w:val="0"/>
        <w:adjustRightInd w:val="0"/>
        <w:spacing w:after="200"/>
        <w:ind w:left="426" w:hanging="426"/>
        <w:jc w:val="both"/>
        <w:rPr>
          <w:rFonts w:ascii="Arial" w:hAnsi="Arial" w:cs="Arial"/>
          <w:color w:val="000000"/>
        </w:rPr>
      </w:pPr>
      <w:r w:rsidRPr="00775352">
        <w:rPr>
          <w:rFonts w:ascii="Arial" w:hAnsi="Arial" w:cs="Arial"/>
          <w:b/>
        </w:rPr>
        <w:t xml:space="preserve">1. </w:t>
      </w:r>
      <w:r w:rsidR="00FF1E98">
        <w:rPr>
          <w:rFonts w:ascii="Arial" w:hAnsi="Arial" w:cs="Arial"/>
          <w:color w:val="000000"/>
        </w:rPr>
        <w:t xml:space="preserve"> S</w:t>
      </w:r>
      <w:r w:rsidR="002119E7" w:rsidRPr="00775352">
        <w:rPr>
          <w:rFonts w:ascii="Arial" w:hAnsi="Arial" w:cs="Arial"/>
          <w:color w:val="000000"/>
        </w:rPr>
        <w:t>z</w:t>
      </w:r>
      <w:r w:rsidR="00A36DE7">
        <w:rPr>
          <w:rFonts w:ascii="Arial" w:hAnsi="Arial" w:cs="Arial"/>
          <w:color w:val="000000"/>
        </w:rPr>
        <w:t>koła opracowała Misję Szkoły i model a</w:t>
      </w:r>
      <w:r w:rsidR="002119E7" w:rsidRPr="00775352">
        <w:rPr>
          <w:rFonts w:ascii="Arial" w:hAnsi="Arial" w:cs="Arial"/>
          <w:color w:val="000000"/>
        </w:rPr>
        <w:t>bsolwenta. Stano</w:t>
      </w:r>
      <w:r w:rsidR="008D01BA">
        <w:rPr>
          <w:rFonts w:ascii="Arial" w:hAnsi="Arial" w:cs="Arial"/>
          <w:color w:val="000000"/>
        </w:rPr>
        <w:t xml:space="preserve">wią one integralną część oferty </w:t>
      </w:r>
      <w:r w:rsidR="002119E7" w:rsidRPr="00775352">
        <w:rPr>
          <w:rFonts w:ascii="Arial" w:hAnsi="Arial" w:cs="Arial"/>
          <w:color w:val="000000"/>
        </w:rPr>
        <w:t>edukacyjnej, a osiągnięcie zawartych w nich założeń jest jednym z głównych celów Szkoły.</w:t>
      </w:r>
    </w:p>
    <w:p w:rsidR="00FE675D" w:rsidRPr="00775352" w:rsidRDefault="00F10655" w:rsidP="00870400">
      <w:pPr>
        <w:tabs>
          <w:tab w:val="left" w:pos="426"/>
        </w:tabs>
        <w:autoSpaceDE w:val="0"/>
        <w:autoSpaceDN w:val="0"/>
        <w:adjustRightInd w:val="0"/>
        <w:ind w:left="426" w:hanging="426"/>
        <w:jc w:val="both"/>
        <w:rPr>
          <w:rFonts w:ascii="Arial" w:hAnsi="Arial" w:cs="Arial"/>
          <w:color w:val="000000"/>
          <w:sz w:val="20"/>
          <w:szCs w:val="20"/>
        </w:rPr>
      </w:pPr>
      <w:r w:rsidRPr="00775352">
        <w:rPr>
          <w:rFonts w:ascii="Arial" w:hAnsi="Arial" w:cs="Arial"/>
          <w:b/>
          <w:bCs/>
          <w:color w:val="000000"/>
        </w:rPr>
        <w:t xml:space="preserve">2.  </w:t>
      </w:r>
      <w:r w:rsidR="00FE675D" w:rsidRPr="00775352">
        <w:rPr>
          <w:rFonts w:ascii="Arial" w:hAnsi="Arial" w:cs="Arial"/>
          <w:color w:val="000000"/>
        </w:rPr>
        <w:t xml:space="preserve">We wszystkich działaniach kierujemy się wyznawanymi wartościami oraz poszanowaniem praw i godności człowieka, zgodnie z Konwencją o Prawach Dziecka oraz Konwencją </w:t>
      </w:r>
      <w:r w:rsidR="008127EE">
        <w:rPr>
          <w:rFonts w:ascii="Arial" w:hAnsi="Arial" w:cs="Arial"/>
          <w:color w:val="000000"/>
        </w:rPr>
        <w:br/>
      </w:r>
      <w:r w:rsidR="00FE675D" w:rsidRPr="00775352">
        <w:rPr>
          <w:rFonts w:ascii="Arial" w:hAnsi="Arial" w:cs="Arial"/>
          <w:color w:val="000000"/>
        </w:rPr>
        <w:t>o Ochronie Praw Człowieka i Podstawowych Wolności. Wychowujemy uczniów w duchu uniwersalnych wartości moralnych, tolerancji, humanistycznych wartości, patriotyzmu, solidarności, demokracji, wolności i sprawiedliwości społecznej. Kultywujemy tradycje oraz ceremoniał szkolny, a wszystkie działania pedagogiczne i opiekuńczo - wychowawcze orientujemy na dobro podopiecznych (tworząc warunki intelektualnego, emocjonalnego, społecznego, estetycznego i fizycznego rozwoju uczniów), a także ich dalszy los. Przygotowujemy młodzież do świadomego i racjonalnego funkcjonowania w świecie ludzi dorosłych oraz do pełnienia ważnych ról społecznych. Ściśle współdziałamy z rodzicami (którzy są najlepszymi sojusznikami nauczycieli, zwłaszcza wychowawców) oraz innymi partnerami zewnętrznymi wspierającymi szkołę w jej rozwoju. Ustawicznie diagnozujemy potrzeby i oczekiwania środowiska lokalnego oraz wszystkich, bezpośrednich „klientów” Szkoły</w:t>
      </w:r>
      <w:r w:rsidR="00FE675D" w:rsidRPr="00775352">
        <w:rPr>
          <w:rFonts w:ascii="Arial" w:hAnsi="Arial" w:cs="Arial"/>
          <w:color w:val="000000"/>
          <w:sz w:val="20"/>
          <w:szCs w:val="20"/>
        </w:rPr>
        <w:t>.</w:t>
      </w:r>
    </w:p>
    <w:p w:rsidR="00FE675D" w:rsidRPr="00775352" w:rsidRDefault="00FE675D" w:rsidP="00085785">
      <w:pPr>
        <w:autoSpaceDE w:val="0"/>
        <w:autoSpaceDN w:val="0"/>
        <w:adjustRightInd w:val="0"/>
        <w:jc w:val="both"/>
        <w:rPr>
          <w:rFonts w:ascii="Arial" w:hAnsi="Arial" w:cs="Arial"/>
          <w:color w:val="000000"/>
        </w:rPr>
      </w:pPr>
    </w:p>
    <w:p w:rsidR="001416F6" w:rsidRPr="00775352" w:rsidRDefault="00F23A8F" w:rsidP="005C389F">
      <w:pPr>
        <w:tabs>
          <w:tab w:val="left" w:pos="426"/>
        </w:tabs>
        <w:spacing w:after="200"/>
        <w:jc w:val="left"/>
        <w:rPr>
          <w:rFonts w:ascii="Arial" w:hAnsi="Arial" w:cs="Arial"/>
          <w:color w:val="000000"/>
        </w:rPr>
      </w:pPr>
      <w:r w:rsidRPr="00775352">
        <w:rPr>
          <w:rFonts w:ascii="Arial" w:hAnsi="Arial" w:cs="Arial"/>
          <w:b/>
        </w:rPr>
        <w:t xml:space="preserve">3. </w:t>
      </w:r>
      <w:r w:rsidR="00EF7148">
        <w:rPr>
          <w:rFonts w:ascii="Arial" w:hAnsi="Arial" w:cs="Arial"/>
          <w:b/>
        </w:rPr>
        <w:t xml:space="preserve">  </w:t>
      </w:r>
      <w:r w:rsidR="001416F6" w:rsidRPr="00775352">
        <w:rPr>
          <w:rFonts w:ascii="Arial" w:hAnsi="Arial" w:cs="Arial"/>
          <w:color w:val="000000"/>
        </w:rPr>
        <w:t>Model absolwenta Szkoły Podstawowej nr 2 im. Wojska Polskiego w Szprotawie.</w:t>
      </w:r>
    </w:p>
    <w:p w:rsidR="00B70D1D" w:rsidRDefault="00CE0372" w:rsidP="00CE0372">
      <w:pPr>
        <w:autoSpaceDE w:val="0"/>
        <w:autoSpaceDN w:val="0"/>
        <w:adjustRightInd w:val="0"/>
        <w:ind w:left="1134" w:hanging="425"/>
        <w:jc w:val="both"/>
        <w:rPr>
          <w:rFonts w:ascii="Arial" w:hAnsi="Arial" w:cs="Arial"/>
          <w:iCs/>
          <w:color w:val="000000"/>
        </w:rPr>
      </w:pPr>
      <w:r>
        <w:rPr>
          <w:rFonts w:ascii="Arial" w:hAnsi="Arial" w:cs="Arial"/>
          <w:iCs/>
          <w:color w:val="000000"/>
        </w:rPr>
        <w:t xml:space="preserve">1) </w:t>
      </w:r>
      <w:r w:rsidR="00DE0B37">
        <w:rPr>
          <w:rFonts w:ascii="Arial" w:hAnsi="Arial" w:cs="Arial"/>
          <w:iCs/>
          <w:color w:val="000000"/>
        </w:rPr>
        <w:t>a</w:t>
      </w:r>
      <w:r w:rsidR="001416F6" w:rsidRPr="00775352">
        <w:rPr>
          <w:rFonts w:ascii="Arial" w:hAnsi="Arial" w:cs="Arial"/>
          <w:iCs/>
          <w:color w:val="000000"/>
        </w:rPr>
        <w:t>bsolwent szkoły podstawowej to obywatel Europy XXI wieku, który jest przygotowany do dalszej edukacj</w:t>
      </w:r>
      <w:r w:rsidR="0009609A">
        <w:rPr>
          <w:rFonts w:ascii="Arial" w:hAnsi="Arial" w:cs="Arial"/>
          <w:iCs/>
          <w:color w:val="000000"/>
        </w:rPr>
        <w:t>i</w:t>
      </w:r>
      <w:r w:rsidR="000A37C6">
        <w:rPr>
          <w:rFonts w:ascii="Arial" w:hAnsi="Arial" w:cs="Arial"/>
          <w:iCs/>
          <w:color w:val="000000"/>
        </w:rPr>
        <w:t>;</w:t>
      </w:r>
    </w:p>
    <w:p w:rsidR="00734DED" w:rsidRPr="00775352" w:rsidRDefault="00734DED" w:rsidP="00085785">
      <w:pPr>
        <w:autoSpaceDE w:val="0"/>
        <w:autoSpaceDN w:val="0"/>
        <w:adjustRightInd w:val="0"/>
        <w:jc w:val="both"/>
        <w:rPr>
          <w:rFonts w:ascii="Arial" w:hAnsi="Arial" w:cs="Arial"/>
          <w:iCs/>
          <w:color w:val="000000"/>
        </w:rPr>
      </w:pPr>
    </w:p>
    <w:p w:rsidR="00BA5D01" w:rsidRPr="000A37C6" w:rsidRDefault="000A37C6" w:rsidP="000A37C6">
      <w:pPr>
        <w:tabs>
          <w:tab w:val="left" w:pos="1134"/>
        </w:tabs>
        <w:autoSpaceDE w:val="0"/>
        <w:autoSpaceDN w:val="0"/>
        <w:adjustRightInd w:val="0"/>
        <w:ind w:left="1134" w:hanging="425"/>
        <w:jc w:val="both"/>
        <w:rPr>
          <w:rFonts w:ascii="Arial" w:hAnsi="Arial" w:cs="Arial"/>
          <w:iCs/>
          <w:color w:val="000000"/>
        </w:rPr>
      </w:pPr>
      <w:r w:rsidRPr="000A37C6">
        <w:rPr>
          <w:rFonts w:ascii="Arial" w:hAnsi="Arial" w:cs="Arial"/>
          <w:iCs/>
          <w:color w:val="000000"/>
        </w:rPr>
        <w:t>2)</w:t>
      </w:r>
      <w:r>
        <w:rPr>
          <w:rFonts w:ascii="Arial" w:hAnsi="Arial" w:cs="Arial"/>
          <w:iCs/>
          <w:color w:val="000000"/>
        </w:rPr>
        <w:t xml:space="preserve">   </w:t>
      </w:r>
      <w:r w:rsidR="00DE0B37" w:rsidRPr="000A37C6">
        <w:rPr>
          <w:rFonts w:ascii="Arial" w:hAnsi="Arial" w:cs="Arial"/>
          <w:iCs/>
          <w:color w:val="000000"/>
        </w:rPr>
        <w:t>p</w:t>
      </w:r>
      <w:r w:rsidR="0009609A" w:rsidRPr="000A37C6">
        <w:rPr>
          <w:rFonts w:ascii="Arial" w:hAnsi="Arial" w:cs="Arial"/>
          <w:iCs/>
          <w:color w:val="000000"/>
        </w:rPr>
        <w:t>otrafi:</w:t>
      </w:r>
    </w:p>
    <w:p w:rsidR="00CE0372" w:rsidRPr="0009609A" w:rsidRDefault="00CE0372" w:rsidP="00CE0372">
      <w:pPr>
        <w:autoSpaceDE w:val="0"/>
        <w:autoSpaceDN w:val="0"/>
        <w:adjustRightInd w:val="0"/>
        <w:jc w:val="both"/>
        <w:rPr>
          <w:rFonts w:ascii="Arial" w:hAnsi="Arial" w:cs="Arial"/>
          <w:iCs/>
          <w:color w:val="000000"/>
        </w:rPr>
      </w:pP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uczyć się,</w:t>
      </w: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korzystać z różnych źródeł informacji,</w:t>
      </w: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planować działania i przewidywać ich efekty,</w:t>
      </w: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pracować nad mocnymi i słabymi stronami swojego charakteru,</w:t>
      </w: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współpracować z innymi,</w:t>
      </w:r>
    </w:p>
    <w:p w:rsidR="001416F6" w:rsidRPr="00775352"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doceniać cudzą pracę oraz szanować własność innych,</w:t>
      </w:r>
    </w:p>
    <w:p w:rsidR="001416F6" w:rsidRDefault="001416F6" w:rsidP="00002F4F">
      <w:pPr>
        <w:numPr>
          <w:ilvl w:val="0"/>
          <w:numId w:val="161"/>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dbać o swoje zdrowie i higienę.</w:t>
      </w:r>
    </w:p>
    <w:p w:rsidR="00734DED" w:rsidRPr="0009609A" w:rsidRDefault="00734DED" w:rsidP="00085785">
      <w:pPr>
        <w:autoSpaceDE w:val="0"/>
        <w:autoSpaceDN w:val="0"/>
        <w:adjustRightInd w:val="0"/>
        <w:ind w:left="1134"/>
        <w:jc w:val="left"/>
        <w:rPr>
          <w:rFonts w:ascii="Arial" w:hAnsi="Arial" w:cs="Arial"/>
          <w:iCs/>
          <w:color w:val="000000"/>
        </w:rPr>
      </w:pPr>
    </w:p>
    <w:p w:rsidR="001416F6" w:rsidRPr="000A37C6" w:rsidRDefault="000A37C6" w:rsidP="000A37C6">
      <w:pPr>
        <w:autoSpaceDE w:val="0"/>
        <w:autoSpaceDN w:val="0"/>
        <w:adjustRightInd w:val="0"/>
        <w:ind w:left="1134" w:hanging="425"/>
        <w:jc w:val="both"/>
        <w:rPr>
          <w:rFonts w:ascii="Arial" w:hAnsi="Arial" w:cs="Arial"/>
          <w:iCs/>
          <w:color w:val="000000"/>
        </w:rPr>
      </w:pPr>
      <w:r w:rsidRPr="000A37C6">
        <w:rPr>
          <w:rFonts w:ascii="Arial" w:hAnsi="Arial" w:cs="Arial"/>
          <w:iCs/>
          <w:color w:val="000000"/>
        </w:rPr>
        <w:t>3)</w:t>
      </w:r>
      <w:r>
        <w:rPr>
          <w:rFonts w:ascii="Arial" w:hAnsi="Arial" w:cs="Arial"/>
          <w:iCs/>
          <w:color w:val="000000"/>
        </w:rPr>
        <w:t xml:space="preserve">  </w:t>
      </w:r>
      <w:r w:rsidR="00DE0B37" w:rsidRPr="000A37C6">
        <w:rPr>
          <w:rFonts w:ascii="Arial" w:hAnsi="Arial" w:cs="Arial"/>
          <w:iCs/>
          <w:color w:val="000000"/>
        </w:rPr>
        <w:t>a</w:t>
      </w:r>
      <w:r w:rsidR="001416F6" w:rsidRPr="000A37C6">
        <w:rPr>
          <w:rFonts w:ascii="Arial" w:hAnsi="Arial" w:cs="Arial"/>
          <w:iCs/>
          <w:color w:val="000000"/>
        </w:rPr>
        <w:t>bsolwent szkoły podstawowej dobrze funkcjonuje w swoim najbliższym otoczeniu</w:t>
      </w:r>
      <w:r w:rsidR="008127EE">
        <w:rPr>
          <w:rFonts w:ascii="Arial" w:hAnsi="Arial" w:cs="Arial"/>
          <w:iCs/>
          <w:color w:val="000000"/>
        </w:rPr>
        <w:t xml:space="preserve"> </w:t>
      </w:r>
      <w:r w:rsidR="008127EE">
        <w:rPr>
          <w:rFonts w:ascii="Arial" w:hAnsi="Arial" w:cs="Arial"/>
          <w:iCs/>
          <w:color w:val="000000"/>
        </w:rPr>
        <w:br/>
      </w:r>
      <w:r w:rsidR="00B77468" w:rsidRPr="000A37C6">
        <w:rPr>
          <w:rFonts w:ascii="Arial" w:hAnsi="Arial" w:cs="Arial"/>
          <w:iCs/>
        </w:rPr>
        <w:t xml:space="preserve">i </w:t>
      </w:r>
      <w:r w:rsidR="00CE01FE" w:rsidRPr="000A37C6">
        <w:rPr>
          <w:rFonts w:ascii="Arial" w:hAnsi="Arial" w:cs="Arial"/>
          <w:iCs/>
        </w:rPr>
        <w:t>potrafi:</w:t>
      </w:r>
    </w:p>
    <w:p w:rsidR="00CE0372" w:rsidRPr="00775352" w:rsidRDefault="00CE0372" w:rsidP="00085785">
      <w:pPr>
        <w:autoSpaceDE w:val="0"/>
        <w:autoSpaceDN w:val="0"/>
        <w:adjustRightInd w:val="0"/>
        <w:jc w:val="both"/>
        <w:rPr>
          <w:rFonts w:ascii="Arial" w:hAnsi="Arial" w:cs="Arial"/>
          <w:iCs/>
          <w:color w:val="000000"/>
        </w:rPr>
      </w:pPr>
    </w:p>
    <w:p w:rsidR="001416F6" w:rsidRPr="00775352" w:rsidRDefault="001416F6" w:rsidP="00002F4F">
      <w:pPr>
        <w:numPr>
          <w:ilvl w:val="0"/>
          <w:numId w:val="160"/>
        </w:numPr>
        <w:autoSpaceDE w:val="0"/>
        <w:autoSpaceDN w:val="0"/>
        <w:adjustRightInd w:val="0"/>
        <w:ind w:left="1418" w:hanging="294"/>
        <w:jc w:val="left"/>
        <w:rPr>
          <w:rFonts w:ascii="Arial" w:hAnsi="Arial" w:cs="Arial"/>
          <w:iCs/>
          <w:color w:val="000000"/>
        </w:rPr>
      </w:pPr>
      <w:r w:rsidRPr="00775352">
        <w:rPr>
          <w:rFonts w:ascii="Arial" w:hAnsi="Arial" w:cs="Arial"/>
          <w:iCs/>
          <w:color w:val="000000"/>
        </w:rPr>
        <w:t>znaleźć swoje miejsce w grupie i działać w niej,</w:t>
      </w:r>
    </w:p>
    <w:p w:rsidR="001416F6" w:rsidRPr="00775352" w:rsidRDefault="001416F6" w:rsidP="00002F4F">
      <w:pPr>
        <w:numPr>
          <w:ilvl w:val="0"/>
          <w:numId w:val="160"/>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odpowiednio zachowywać się w trudnych sytuacjach,</w:t>
      </w:r>
    </w:p>
    <w:p w:rsidR="001416F6" w:rsidRPr="00775352" w:rsidRDefault="001416F6" w:rsidP="00002F4F">
      <w:pPr>
        <w:numPr>
          <w:ilvl w:val="0"/>
          <w:numId w:val="160"/>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rozwiązywać konflikty,</w:t>
      </w:r>
    </w:p>
    <w:p w:rsidR="00A07A7D" w:rsidRDefault="001416F6" w:rsidP="00002F4F">
      <w:pPr>
        <w:numPr>
          <w:ilvl w:val="0"/>
          <w:numId w:val="160"/>
        </w:numPr>
        <w:tabs>
          <w:tab w:val="left" w:pos="1418"/>
        </w:tabs>
        <w:autoSpaceDE w:val="0"/>
        <w:autoSpaceDN w:val="0"/>
        <w:adjustRightInd w:val="0"/>
        <w:ind w:left="1134" w:firstLine="0"/>
        <w:jc w:val="left"/>
        <w:rPr>
          <w:rFonts w:ascii="Arial" w:hAnsi="Arial" w:cs="Arial"/>
          <w:iCs/>
          <w:color w:val="000000"/>
        </w:rPr>
      </w:pPr>
      <w:r w:rsidRPr="00775352">
        <w:rPr>
          <w:rFonts w:ascii="Arial" w:hAnsi="Arial" w:cs="Arial"/>
          <w:iCs/>
          <w:color w:val="000000"/>
        </w:rPr>
        <w:t>właściwie komunikować się z rówieśnikami i dorosłymi.</w:t>
      </w:r>
    </w:p>
    <w:p w:rsidR="00734DED" w:rsidRPr="0009609A" w:rsidRDefault="00734DED" w:rsidP="00085785">
      <w:pPr>
        <w:autoSpaceDE w:val="0"/>
        <w:autoSpaceDN w:val="0"/>
        <w:adjustRightInd w:val="0"/>
        <w:ind w:left="1134"/>
        <w:jc w:val="left"/>
        <w:rPr>
          <w:rFonts w:ascii="Arial" w:hAnsi="Arial" w:cs="Arial"/>
          <w:iCs/>
          <w:color w:val="000000"/>
        </w:rPr>
      </w:pPr>
    </w:p>
    <w:p w:rsidR="001416F6" w:rsidRPr="000A37C6" w:rsidRDefault="000A37C6" w:rsidP="000A37C6">
      <w:pPr>
        <w:tabs>
          <w:tab w:val="left" w:pos="1134"/>
        </w:tabs>
        <w:autoSpaceDE w:val="0"/>
        <w:autoSpaceDN w:val="0"/>
        <w:adjustRightInd w:val="0"/>
        <w:ind w:firstLine="709"/>
        <w:jc w:val="both"/>
        <w:rPr>
          <w:rFonts w:ascii="Arial" w:hAnsi="Arial" w:cs="Arial"/>
          <w:iCs/>
          <w:color w:val="000000"/>
        </w:rPr>
      </w:pPr>
      <w:r w:rsidRPr="000A37C6">
        <w:rPr>
          <w:rFonts w:ascii="Arial" w:hAnsi="Arial" w:cs="Arial"/>
          <w:iCs/>
          <w:color w:val="000000"/>
        </w:rPr>
        <w:t>4)</w:t>
      </w:r>
      <w:r>
        <w:rPr>
          <w:rFonts w:ascii="Arial" w:hAnsi="Arial" w:cs="Arial"/>
          <w:iCs/>
          <w:color w:val="000000"/>
        </w:rPr>
        <w:t xml:space="preserve">   a</w:t>
      </w:r>
      <w:r w:rsidR="001416F6" w:rsidRPr="000A37C6">
        <w:rPr>
          <w:rFonts w:ascii="Arial" w:hAnsi="Arial" w:cs="Arial"/>
          <w:iCs/>
          <w:color w:val="000000"/>
        </w:rPr>
        <w:t>bs</w:t>
      </w:r>
      <w:r w:rsidR="0009609A" w:rsidRPr="000A37C6">
        <w:rPr>
          <w:rFonts w:ascii="Arial" w:hAnsi="Arial" w:cs="Arial"/>
          <w:iCs/>
          <w:color w:val="000000"/>
        </w:rPr>
        <w:t>olwent szkoły podstawowej jest:</w:t>
      </w:r>
    </w:p>
    <w:p w:rsidR="00CB209B" w:rsidRPr="00775352" w:rsidRDefault="00CB209B" w:rsidP="00CB209B">
      <w:pPr>
        <w:autoSpaceDE w:val="0"/>
        <w:autoSpaceDN w:val="0"/>
        <w:adjustRightInd w:val="0"/>
        <w:ind w:left="1418"/>
        <w:jc w:val="both"/>
        <w:rPr>
          <w:rFonts w:ascii="Arial" w:hAnsi="Arial" w:cs="Arial"/>
          <w:iCs/>
          <w:color w:val="000000"/>
        </w:rPr>
      </w:pP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 xml:space="preserve">odpowiedzialny, </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punktualny,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solidny,</w:t>
      </w:r>
    </w:p>
    <w:p w:rsidR="001416F6" w:rsidRPr="00775352" w:rsidRDefault="001416F6" w:rsidP="00002F4F">
      <w:pPr>
        <w:numPr>
          <w:ilvl w:val="0"/>
          <w:numId w:val="162"/>
        </w:numPr>
        <w:tabs>
          <w:tab w:val="left" w:pos="993"/>
        </w:tabs>
        <w:autoSpaceDE w:val="0"/>
        <w:autoSpaceDN w:val="0"/>
        <w:adjustRightInd w:val="0"/>
        <w:ind w:left="1418" w:hanging="283"/>
        <w:jc w:val="left"/>
        <w:rPr>
          <w:rFonts w:ascii="Arial" w:hAnsi="Arial" w:cs="Arial"/>
          <w:iCs/>
          <w:color w:val="000000"/>
        </w:rPr>
      </w:pPr>
      <w:r w:rsidRPr="00775352">
        <w:rPr>
          <w:rFonts w:ascii="Arial" w:hAnsi="Arial" w:cs="Arial"/>
          <w:iCs/>
          <w:color w:val="000000"/>
        </w:rPr>
        <w:t>rozważny,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obowiązkowy,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uczciwy,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prawdomówny,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otwarty,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zaradny,</w:t>
      </w:r>
    </w:p>
    <w:p w:rsidR="001416F6" w:rsidRPr="00775352"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kulturalny,</w:t>
      </w:r>
    </w:p>
    <w:p w:rsidR="00725386" w:rsidRPr="00C806EF" w:rsidRDefault="001416F6" w:rsidP="00002F4F">
      <w:pPr>
        <w:numPr>
          <w:ilvl w:val="0"/>
          <w:numId w:val="162"/>
        </w:numPr>
        <w:autoSpaceDE w:val="0"/>
        <w:autoSpaceDN w:val="0"/>
        <w:adjustRightInd w:val="0"/>
        <w:ind w:left="1418" w:hanging="283"/>
        <w:jc w:val="left"/>
        <w:rPr>
          <w:rFonts w:ascii="Arial" w:hAnsi="Arial" w:cs="Arial"/>
          <w:iCs/>
          <w:color w:val="000000"/>
        </w:rPr>
      </w:pPr>
      <w:r w:rsidRPr="00775352">
        <w:rPr>
          <w:rFonts w:ascii="Arial" w:hAnsi="Arial" w:cs="Arial"/>
          <w:iCs/>
          <w:color w:val="000000"/>
        </w:rPr>
        <w:t>krytyczny wobec siebie i innych.</w:t>
      </w:r>
    </w:p>
    <w:p w:rsidR="00C806EF" w:rsidRDefault="00C806EF" w:rsidP="00B45FEB">
      <w:pPr>
        <w:jc w:val="both"/>
      </w:pPr>
    </w:p>
    <w:p w:rsidR="00E259CC" w:rsidRPr="00B45FEB" w:rsidRDefault="00E259CC" w:rsidP="00B45FEB">
      <w:pPr>
        <w:jc w:val="both"/>
      </w:pPr>
    </w:p>
    <w:p w:rsidR="00B03105" w:rsidRPr="00B45FEB" w:rsidRDefault="00B03105" w:rsidP="00C806EF">
      <w:pPr>
        <w:pStyle w:val="Nagwek2"/>
        <w:spacing w:before="0"/>
        <w:rPr>
          <w:rFonts w:ascii="Arial" w:hAnsi="Arial" w:cs="Arial"/>
          <w:b w:val="0"/>
          <w:bCs w:val="0"/>
          <w:color w:val="auto"/>
          <w:szCs w:val="24"/>
        </w:rPr>
      </w:pPr>
      <w:bookmarkStart w:id="3" w:name="_Toc498200457"/>
      <w:r w:rsidRPr="00B45FEB">
        <w:rPr>
          <w:rFonts w:ascii="Arial" w:hAnsi="Arial" w:cs="Arial"/>
          <w:color w:val="auto"/>
        </w:rPr>
        <w:t>DZIAŁ II</w:t>
      </w:r>
      <w:bookmarkEnd w:id="3"/>
    </w:p>
    <w:p w:rsidR="00B03105" w:rsidRPr="00B45FEB" w:rsidRDefault="00B03105" w:rsidP="00085785">
      <w:pPr>
        <w:pStyle w:val="Nagwek2"/>
        <w:rPr>
          <w:rFonts w:ascii="Arial" w:hAnsi="Arial" w:cs="Arial"/>
          <w:b w:val="0"/>
          <w:bCs w:val="0"/>
          <w:color w:val="auto"/>
          <w:sz w:val="22"/>
          <w:szCs w:val="22"/>
        </w:rPr>
      </w:pPr>
      <w:bookmarkStart w:id="4" w:name="_Toc498200458"/>
      <w:r w:rsidRPr="00B45FEB">
        <w:rPr>
          <w:rFonts w:ascii="Arial" w:hAnsi="Arial" w:cs="Arial"/>
          <w:color w:val="auto"/>
          <w:sz w:val="22"/>
          <w:szCs w:val="22"/>
        </w:rPr>
        <w:t>Rozdział 1</w:t>
      </w:r>
      <w:r w:rsidR="009B3961" w:rsidRPr="00B45FEB">
        <w:rPr>
          <w:rFonts w:ascii="Arial" w:hAnsi="Arial" w:cs="Arial"/>
          <w:color w:val="auto"/>
          <w:sz w:val="22"/>
          <w:szCs w:val="22"/>
        </w:rPr>
        <w:br/>
      </w:r>
      <w:r w:rsidRPr="00B45FEB">
        <w:rPr>
          <w:rFonts w:ascii="Arial" w:hAnsi="Arial" w:cs="Arial"/>
          <w:color w:val="auto"/>
          <w:sz w:val="22"/>
          <w:szCs w:val="22"/>
        </w:rPr>
        <w:t xml:space="preserve">Cele i zadania </w:t>
      </w:r>
      <w:r w:rsidR="00B77468">
        <w:rPr>
          <w:rFonts w:ascii="Arial" w:hAnsi="Arial" w:cs="Arial"/>
          <w:color w:val="auto"/>
          <w:sz w:val="22"/>
          <w:szCs w:val="22"/>
        </w:rPr>
        <w:t>S</w:t>
      </w:r>
      <w:r w:rsidRPr="00B45FEB">
        <w:rPr>
          <w:rFonts w:ascii="Arial" w:hAnsi="Arial" w:cs="Arial"/>
          <w:color w:val="auto"/>
          <w:sz w:val="22"/>
          <w:szCs w:val="22"/>
        </w:rPr>
        <w:t>zkoły</w:t>
      </w:r>
      <w:bookmarkEnd w:id="4"/>
    </w:p>
    <w:p w:rsidR="00B03105" w:rsidRPr="00775352" w:rsidRDefault="00B03105" w:rsidP="00085785">
      <w:pPr>
        <w:rPr>
          <w:rFonts w:ascii="Arial" w:hAnsi="Arial" w:cs="Arial"/>
        </w:rPr>
      </w:pPr>
    </w:p>
    <w:p w:rsidR="00E70DA3" w:rsidRPr="00775352" w:rsidRDefault="00717A79" w:rsidP="00717A79">
      <w:pPr>
        <w:ind w:left="851" w:hanging="851"/>
        <w:jc w:val="both"/>
        <w:rPr>
          <w:rFonts w:ascii="Arial" w:hAnsi="Arial" w:cs="Arial"/>
        </w:rPr>
      </w:pPr>
      <w:r>
        <w:rPr>
          <w:rFonts w:ascii="Arial" w:hAnsi="Arial" w:cs="Arial"/>
          <w:b/>
        </w:rPr>
        <w:t xml:space="preserve">§ 3.1. </w:t>
      </w:r>
      <w:r w:rsidR="00B03105" w:rsidRPr="00775352">
        <w:rPr>
          <w:rFonts w:ascii="Arial" w:hAnsi="Arial" w:cs="Arial"/>
        </w:rPr>
        <w:t>Szko</w:t>
      </w:r>
      <w:r w:rsidR="00E70DA3" w:rsidRPr="00775352">
        <w:rPr>
          <w:rFonts w:ascii="Arial" w:hAnsi="Arial" w:cs="Arial"/>
        </w:rPr>
        <w:t>ła realizuje</w:t>
      </w:r>
      <w:r w:rsidR="00B03105" w:rsidRPr="00775352">
        <w:rPr>
          <w:rFonts w:ascii="Arial" w:hAnsi="Arial" w:cs="Arial"/>
        </w:rPr>
        <w:t xml:space="preserve"> cele i zadania określone w ustawie </w:t>
      </w:r>
      <w:r w:rsidR="00090337" w:rsidRPr="00775352">
        <w:rPr>
          <w:rFonts w:ascii="Arial" w:hAnsi="Arial" w:cs="Arial"/>
        </w:rPr>
        <w:t xml:space="preserve">– Prawo </w:t>
      </w:r>
      <w:r w:rsidR="00A36DE7">
        <w:rPr>
          <w:rFonts w:ascii="Arial" w:hAnsi="Arial" w:cs="Arial"/>
        </w:rPr>
        <w:t>o</w:t>
      </w:r>
      <w:r w:rsidR="00090337" w:rsidRPr="00775352">
        <w:rPr>
          <w:rFonts w:ascii="Arial" w:hAnsi="Arial" w:cs="Arial"/>
        </w:rPr>
        <w:t xml:space="preserve">światowe </w:t>
      </w:r>
      <w:r w:rsidR="00B03105" w:rsidRPr="00775352">
        <w:rPr>
          <w:rFonts w:ascii="Arial" w:hAnsi="Arial" w:cs="Arial"/>
        </w:rPr>
        <w:t xml:space="preserve">oraz  w przepisach wykonawczych wydanych na jej podstawie, a także zawarte </w:t>
      </w:r>
      <w:r w:rsidR="00E70DA3" w:rsidRPr="00775352">
        <w:rPr>
          <w:rFonts w:ascii="Arial" w:hAnsi="Arial" w:cs="Arial"/>
        </w:rPr>
        <w:t>w </w:t>
      </w:r>
      <w:r w:rsidR="009050EA" w:rsidRPr="00396A34">
        <w:rPr>
          <w:rFonts w:ascii="Arial" w:hAnsi="Arial" w:cs="Arial"/>
        </w:rPr>
        <w:t xml:space="preserve">Programie Wychowawczo - </w:t>
      </w:r>
      <w:r w:rsidR="00396A34" w:rsidRPr="00396A34">
        <w:rPr>
          <w:rFonts w:ascii="Arial" w:hAnsi="Arial" w:cs="Arial"/>
        </w:rPr>
        <w:t>P</w:t>
      </w:r>
      <w:r w:rsidR="009050EA" w:rsidRPr="00396A34">
        <w:rPr>
          <w:rFonts w:ascii="Arial" w:hAnsi="Arial" w:cs="Arial"/>
        </w:rPr>
        <w:t>rofilaktycznym,</w:t>
      </w:r>
      <w:r w:rsidR="009050EA" w:rsidRPr="00775352">
        <w:rPr>
          <w:rFonts w:ascii="Arial" w:hAnsi="Arial" w:cs="Arial"/>
        </w:rPr>
        <w:t xml:space="preserve"> dostosowanym</w:t>
      </w:r>
      <w:r w:rsidR="00E70DA3" w:rsidRPr="00775352">
        <w:rPr>
          <w:rFonts w:ascii="Arial" w:hAnsi="Arial" w:cs="Arial"/>
        </w:rPr>
        <w:t xml:space="preserve"> do potrzeb rozwojowych uczniów oraz potrzeb danego środowiska.</w:t>
      </w:r>
    </w:p>
    <w:p w:rsidR="00B03105" w:rsidRPr="00775352" w:rsidRDefault="00B03105" w:rsidP="00085785">
      <w:pPr>
        <w:ind w:firstLine="567"/>
        <w:jc w:val="both"/>
        <w:rPr>
          <w:rFonts w:ascii="Arial" w:hAnsi="Arial" w:cs="Arial"/>
        </w:rPr>
      </w:pPr>
    </w:p>
    <w:p w:rsidR="00B03105" w:rsidRPr="00775352" w:rsidRDefault="00B03105" w:rsidP="005C389F">
      <w:pPr>
        <w:tabs>
          <w:tab w:val="left" w:pos="426"/>
          <w:tab w:val="left" w:pos="993"/>
        </w:tabs>
        <w:jc w:val="left"/>
        <w:rPr>
          <w:rFonts w:ascii="Arial" w:hAnsi="Arial" w:cs="Arial"/>
          <w:b/>
        </w:rPr>
      </w:pPr>
      <w:r w:rsidRPr="00775352">
        <w:rPr>
          <w:rFonts w:ascii="Arial" w:hAnsi="Arial" w:cs="Arial"/>
          <w:b/>
        </w:rPr>
        <w:t xml:space="preserve">2. </w:t>
      </w:r>
      <w:r w:rsidRPr="00717A79">
        <w:rPr>
          <w:rFonts w:ascii="Arial" w:hAnsi="Arial" w:cs="Arial"/>
        </w:rPr>
        <w:t xml:space="preserve">Głównymi celami </w:t>
      </w:r>
      <w:r w:rsidR="00396A34">
        <w:rPr>
          <w:rFonts w:ascii="Arial" w:hAnsi="Arial" w:cs="Arial"/>
        </w:rPr>
        <w:t>S</w:t>
      </w:r>
      <w:r w:rsidRPr="00717A79">
        <w:rPr>
          <w:rFonts w:ascii="Arial" w:hAnsi="Arial" w:cs="Arial"/>
        </w:rPr>
        <w:t>zkoły jest:</w:t>
      </w:r>
    </w:p>
    <w:p w:rsidR="00B03105" w:rsidRPr="00775352" w:rsidRDefault="00B03105" w:rsidP="00085785">
      <w:pPr>
        <w:jc w:val="both"/>
        <w:rPr>
          <w:rFonts w:ascii="Arial" w:hAnsi="Arial" w:cs="Arial"/>
        </w:rPr>
      </w:pPr>
    </w:p>
    <w:p w:rsidR="00734DED"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wprowadzanie uczniów w świat wartości, w tym ofiarności, współpracy, solidarności, altruizmu, patriotyzmu i szacunku dla tradycji, wskazywanie wzorców postępowania i budowanie relacji społecznych, sprzyjających bezpiecznemu rozwojowi ucznia (rodzina, przyjaciele);</w:t>
      </w:r>
    </w:p>
    <w:p w:rsidR="00070D5C" w:rsidRP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wzmacnianie poczucia tożsamości indywidualnej, kulturowej, narodowej, regionalnej i etnicznej; </w:t>
      </w:r>
    </w:p>
    <w:p w:rsidR="00070D5C" w:rsidRP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formowanie u uczniów poczucia godności własnej osoby i szacunku dla godności innych osób; </w:t>
      </w:r>
    </w:p>
    <w:p w:rsidR="00070D5C" w:rsidRP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rozwijanie kompetencji takich jak kreatywność, innowacyjność i przedsiębiorczość; </w:t>
      </w:r>
    </w:p>
    <w:p w:rsidR="00070D5C" w:rsidRPr="00070D5C" w:rsidRDefault="00070D5C" w:rsidP="003B05EB">
      <w:pPr>
        <w:autoSpaceDE w:val="0"/>
        <w:autoSpaceDN w:val="0"/>
        <w:adjustRightInd w:val="0"/>
        <w:ind w:left="1134" w:hanging="425"/>
        <w:jc w:val="both"/>
        <w:rPr>
          <w:rFonts w:ascii="Arial" w:hAnsi="Arial" w:cs="Arial"/>
        </w:rPr>
      </w:pPr>
    </w:p>
    <w:p w:rsidR="00070D5C"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rozwijanie umiejętności krytycznego i logicznego myślen</w:t>
      </w:r>
      <w:r w:rsidR="00396A34">
        <w:rPr>
          <w:rFonts w:ascii="Arial" w:eastAsia="Times New Roman" w:hAnsi="Arial" w:cs="Arial"/>
          <w:color w:val="000000"/>
          <w:lang w:eastAsia="pl-PL"/>
        </w:rPr>
        <w:t>ia, rozumowania, argumentowania</w:t>
      </w:r>
      <w:r w:rsidR="00D44784">
        <w:rPr>
          <w:rFonts w:ascii="Arial" w:eastAsia="Times New Roman" w:hAnsi="Arial" w:cs="Arial"/>
          <w:color w:val="000000"/>
          <w:lang w:eastAsia="pl-PL"/>
        </w:rPr>
        <w:t xml:space="preserve"> </w:t>
      </w:r>
      <w:r w:rsidRPr="00070D5C">
        <w:rPr>
          <w:rFonts w:ascii="Arial" w:eastAsia="Times New Roman" w:hAnsi="Arial" w:cs="Arial"/>
          <w:color w:val="000000"/>
          <w:lang w:eastAsia="pl-PL"/>
        </w:rPr>
        <w:t xml:space="preserve">i wnioskowania; </w:t>
      </w:r>
    </w:p>
    <w:p w:rsid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ukazywanie wartości wiedzy jako podstawy do rozwoju umiejętności; </w:t>
      </w:r>
    </w:p>
    <w:p w:rsidR="00070D5C" w:rsidRP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rozbudzanie ciekawości poznawczej uczniów oraz motywacji do nauki; </w:t>
      </w:r>
    </w:p>
    <w:p w:rsidR="00070D5C" w:rsidRPr="00070D5C" w:rsidRDefault="00070D5C" w:rsidP="003B05EB">
      <w:pPr>
        <w:autoSpaceDE w:val="0"/>
        <w:autoSpaceDN w:val="0"/>
        <w:adjustRightInd w:val="0"/>
        <w:ind w:left="1134" w:hanging="425"/>
        <w:jc w:val="both"/>
        <w:rPr>
          <w:rFonts w:ascii="Arial" w:hAnsi="Arial" w:cs="Arial"/>
        </w:rPr>
      </w:pPr>
    </w:p>
    <w:p w:rsidR="00740B33" w:rsidRPr="00070D5C" w:rsidRDefault="002C4D8E" w:rsidP="003B05EB">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wyposażenie uczniów w taki zasób wiadomości oraz kształtowanie takich umiejętności, które pozwalają w sposób bardziej dojrzały i uporządkowany zrozumieć świat; </w:t>
      </w:r>
    </w:p>
    <w:p w:rsidR="00070D5C" w:rsidRPr="00070D5C" w:rsidRDefault="00070D5C" w:rsidP="00070D5C">
      <w:pPr>
        <w:autoSpaceDE w:val="0"/>
        <w:autoSpaceDN w:val="0"/>
        <w:adjustRightInd w:val="0"/>
        <w:ind w:left="993"/>
        <w:jc w:val="both"/>
        <w:rPr>
          <w:rFonts w:ascii="Arial" w:hAnsi="Arial" w:cs="Arial"/>
        </w:rPr>
      </w:pPr>
    </w:p>
    <w:p w:rsidR="00740B33" w:rsidRPr="00A36DE7" w:rsidRDefault="002C4D8E" w:rsidP="00F05514">
      <w:pPr>
        <w:numPr>
          <w:ilvl w:val="0"/>
          <w:numId w:val="3"/>
        </w:numPr>
        <w:tabs>
          <w:tab w:val="clear" w:pos="1021"/>
          <w:tab w:val="num" w:pos="851"/>
        </w:tabs>
        <w:autoSpaceDE w:val="0"/>
        <w:autoSpaceDN w:val="0"/>
        <w:adjustRightInd w:val="0"/>
        <w:ind w:left="1134" w:hanging="425"/>
        <w:jc w:val="both"/>
        <w:rPr>
          <w:rFonts w:ascii="Arial" w:hAnsi="Arial" w:cs="Arial"/>
        </w:rPr>
      </w:pPr>
      <w:r w:rsidRPr="00070D5C">
        <w:rPr>
          <w:rFonts w:ascii="Arial" w:eastAsia="Times New Roman" w:hAnsi="Arial" w:cs="Arial"/>
          <w:color w:val="000000"/>
          <w:lang w:eastAsia="pl-PL"/>
        </w:rPr>
        <w:t xml:space="preserve">wspieranie ucznia w rozpoznawaniu własnych predyspozycji i określaniu drogi dalszej edukacji; </w:t>
      </w:r>
    </w:p>
    <w:p w:rsidR="00A36DE7" w:rsidRDefault="00A36DE7" w:rsidP="00A36DE7">
      <w:pPr>
        <w:pStyle w:val="Akapitzlist"/>
        <w:rPr>
          <w:rFonts w:ascii="Arial" w:hAnsi="Arial" w:cs="Arial"/>
        </w:rPr>
      </w:pPr>
    </w:p>
    <w:p w:rsidR="00A36DE7" w:rsidRPr="00F153C6" w:rsidRDefault="00A36DE7" w:rsidP="00A36DE7">
      <w:pPr>
        <w:autoSpaceDE w:val="0"/>
        <w:autoSpaceDN w:val="0"/>
        <w:adjustRightInd w:val="0"/>
        <w:jc w:val="both"/>
        <w:rPr>
          <w:rFonts w:ascii="Arial" w:hAnsi="Arial" w:cs="Arial"/>
        </w:rPr>
      </w:pPr>
    </w:p>
    <w:p w:rsidR="00740B33" w:rsidRPr="00F153C6" w:rsidRDefault="002C4D8E" w:rsidP="003B05EB">
      <w:pPr>
        <w:numPr>
          <w:ilvl w:val="0"/>
          <w:numId w:val="3"/>
        </w:numPr>
        <w:tabs>
          <w:tab w:val="clear" w:pos="1021"/>
          <w:tab w:val="num" w:pos="851"/>
          <w:tab w:val="left" w:pos="1134"/>
          <w:tab w:val="left" w:pos="1276"/>
        </w:tabs>
        <w:autoSpaceDE w:val="0"/>
        <w:autoSpaceDN w:val="0"/>
        <w:adjustRightInd w:val="0"/>
        <w:ind w:left="1134" w:hanging="425"/>
        <w:jc w:val="both"/>
        <w:rPr>
          <w:rFonts w:ascii="Arial" w:hAnsi="Arial" w:cs="Arial"/>
        </w:rPr>
      </w:pPr>
      <w:r w:rsidRPr="00F153C6">
        <w:rPr>
          <w:rFonts w:ascii="Arial" w:eastAsia="Times New Roman" w:hAnsi="Arial" w:cs="Arial"/>
          <w:color w:val="000000"/>
          <w:lang w:eastAsia="pl-PL"/>
        </w:rPr>
        <w:lastRenderedPageBreak/>
        <w:t>wszechstronny rozwój osobowy ucznia przez pogłębianie wiedzy oraz zaspokajanie</w:t>
      </w:r>
      <w:r w:rsidR="008127EE">
        <w:rPr>
          <w:rFonts w:ascii="Arial" w:eastAsia="Times New Roman" w:hAnsi="Arial" w:cs="Arial"/>
          <w:color w:val="000000"/>
          <w:lang w:eastAsia="pl-PL"/>
        </w:rPr>
        <w:t xml:space="preserve"> </w:t>
      </w:r>
      <w:r w:rsidRPr="00F153C6">
        <w:rPr>
          <w:rFonts w:ascii="Arial" w:eastAsia="Times New Roman" w:hAnsi="Arial" w:cs="Arial"/>
          <w:color w:val="000000"/>
          <w:lang w:eastAsia="pl-PL"/>
        </w:rPr>
        <w:t>i rozbudzanie jego n</w:t>
      </w:r>
      <w:r w:rsidR="0009609A" w:rsidRPr="00F153C6">
        <w:rPr>
          <w:rFonts w:ascii="Arial" w:eastAsia="Times New Roman" w:hAnsi="Arial" w:cs="Arial"/>
          <w:color w:val="000000"/>
          <w:lang w:eastAsia="pl-PL"/>
        </w:rPr>
        <w:t>aturalnej ciekawości poznawczej</w:t>
      </w:r>
      <w:r w:rsidR="00F153C6" w:rsidRPr="00F153C6">
        <w:rPr>
          <w:rFonts w:ascii="Arial" w:eastAsia="Times New Roman" w:hAnsi="Arial" w:cs="Arial"/>
          <w:color w:val="000000"/>
          <w:lang w:eastAsia="pl-PL"/>
        </w:rPr>
        <w:t>;</w:t>
      </w:r>
    </w:p>
    <w:p w:rsidR="00070D5C" w:rsidRPr="00070D5C" w:rsidRDefault="00070D5C" w:rsidP="003B05EB">
      <w:pPr>
        <w:tabs>
          <w:tab w:val="left" w:pos="1134"/>
        </w:tabs>
        <w:autoSpaceDE w:val="0"/>
        <w:autoSpaceDN w:val="0"/>
        <w:adjustRightInd w:val="0"/>
        <w:ind w:left="993"/>
        <w:jc w:val="both"/>
        <w:rPr>
          <w:rFonts w:ascii="Arial" w:hAnsi="Arial" w:cs="Arial"/>
        </w:rPr>
      </w:pPr>
    </w:p>
    <w:p w:rsidR="00F153C6" w:rsidRPr="00F153C6" w:rsidRDefault="002C4D8E" w:rsidP="003B05EB">
      <w:pPr>
        <w:numPr>
          <w:ilvl w:val="0"/>
          <w:numId w:val="3"/>
        </w:numPr>
        <w:tabs>
          <w:tab w:val="clear" w:pos="1021"/>
          <w:tab w:val="left" w:pos="1134"/>
        </w:tabs>
        <w:autoSpaceDE w:val="0"/>
        <w:autoSpaceDN w:val="0"/>
        <w:adjustRightInd w:val="0"/>
        <w:ind w:hanging="256"/>
        <w:jc w:val="both"/>
        <w:rPr>
          <w:rFonts w:ascii="Arial" w:hAnsi="Arial" w:cs="Arial"/>
        </w:rPr>
      </w:pPr>
      <w:r w:rsidRPr="00070D5C">
        <w:rPr>
          <w:rFonts w:ascii="Arial" w:eastAsia="Times New Roman" w:hAnsi="Arial" w:cs="Arial"/>
          <w:color w:val="000000"/>
          <w:lang w:eastAsia="pl-PL"/>
        </w:rPr>
        <w:t xml:space="preserve">kształtowanie postawy otwartej wobec świata i innych ludzi, aktywności w życiu </w:t>
      </w:r>
    </w:p>
    <w:p w:rsidR="00740B33" w:rsidRPr="00070D5C" w:rsidRDefault="000A37C6" w:rsidP="003B05EB">
      <w:pPr>
        <w:tabs>
          <w:tab w:val="left" w:pos="1134"/>
        </w:tabs>
        <w:autoSpaceDE w:val="0"/>
        <w:autoSpaceDN w:val="0"/>
        <w:adjustRightInd w:val="0"/>
        <w:ind w:left="965"/>
        <w:jc w:val="both"/>
        <w:rPr>
          <w:rFonts w:ascii="Arial" w:hAnsi="Arial" w:cs="Arial"/>
        </w:rPr>
      </w:pPr>
      <w:r>
        <w:rPr>
          <w:rFonts w:ascii="Arial" w:eastAsia="Times New Roman" w:hAnsi="Arial" w:cs="Arial"/>
          <w:color w:val="000000"/>
          <w:lang w:eastAsia="pl-PL"/>
        </w:rPr>
        <w:t xml:space="preserve">   </w:t>
      </w:r>
      <w:r w:rsidR="002C4D8E" w:rsidRPr="00070D5C">
        <w:rPr>
          <w:rFonts w:ascii="Arial" w:eastAsia="Times New Roman" w:hAnsi="Arial" w:cs="Arial"/>
          <w:color w:val="000000"/>
          <w:lang w:eastAsia="pl-PL"/>
        </w:rPr>
        <w:t xml:space="preserve">społecznym oraz odpowiedzialności za zbiorowość; </w:t>
      </w:r>
    </w:p>
    <w:p w:rsidR="00070D5C" w:rsidRPr="00070D5C" w:rsidRDefault="00070D5C" w:rsidP="003B05EB">
      <w:pPr>
        <w:tabs>
          <w:tab w:val="left" w:pos="1134"/>
        </w:tabs>
        <w:autoSpaceDE w:val="0"/>
        <w:autoSpaceDN w:val="0"/>
        <w:adjustRightInd w:val="0"/>
        <w:ind w:left="993"/>
        <w:jc w:val="both"/>
        <w:rPr>
          <w:rFonts w:ascii="Arial" w:hAnsi="Arial" w:cs="Arial"/>
        </w:rPr>
      </w:pPr>
    </w:p>
    <w:p w:rsidR="00B56DEC" w:rsidRPr="008127EE" w:rsidRDefault="00B56DEC" w:rsidP="008127EE">
      <w:pPr>
        <w:numPr>
          <w:ilvl w:val="0"/>
          <w:numId w:val="3"/>
        </w:numPr>
        <w:tabs>
          <w:tab w:val="left" w:pos="1134"/>
          <w:tab w:val="left" w:pos="1276"/>
        </w:tabs>
        <w:autoSpaceDE w:val="0"/>
        <w:autoSpaceDN w:val="0"/>
        <w:adjustRightInd w:val="0"/>
        <w:ind w:hanging="256"/>
        <w:jc w:val="both"/>
        <w:rPr>
          <w:rFonts w:ascii="Arial" w:hAnsi="Arial" w:cs="Arial"/>
        </w:rPr>
      </w:pPr>
      <w:r w:rsidRPr="00070D5C">
        <w:rPr>
          <w:rFonts w:ascii="Arial" w:eastAsia="Times New Roman" w:hAnsi="Arial" w:cs="Arial"/>
          <w:color w:val="000000"/>
          <w:lang w:eastAsia="pl-PL"/>
        </w:rPr>
        <w:t xml:space="preserve">zachęcanie do zorganizowanego i świadomego samokształcenia opartego na </w:t>
      </w:r>
      <w:r w:rsidR="000A37C6" w:rsidRPr="008127EE">
        <w:rPr>
          <w:rFonts w:ascii="Arial" w:eastAsia="Times New Roman" w:hAnsi="Arial" w:cs="Arial"/>
          <w:color w:val="000000"/>
          <w:lang w:eastAsia="pl-PL"/>
        </w:rPr>
        <w:t xml:space="preserve"> </w:t>
      </w:r>
      <w:r w:rsidR="008127EE">
        <w:rPr>
          <w:rFonts w:ascii="Arial" w:eastAsia="Times New Roman" w:hAnsi="Arial" w:cs="Arial"/>
          <w:color w:val="000000"/>
          <w:lang w:eastAsia="pl-PL"/>
        </w:rPr>
        <w:t xml:space="preserve"> </w:t>
      </w:r>
      <w:r w:rsidR="008127EE">
        <w:rPr>
          <w:rFonts w:ascii="Arial" w:eastAsia="Times New Roman" w:hAnsi="Arial" w:cs="Arial"/>
          <w:color w:val="000000"/>
          <w:lang w:eastAsia="pl-PL"/>
        </w:rPr>
        <w:br/>
        <w:t xml:space="preserve">   </w:t>
      </w:r>
      <w:r w:rsidRPr="008127EE">
        <w:rPr>
          <w:rFonts w:ascii="Arial" w:eastAsia="Times New Roman" w:hAnsi="Arial" w:cs="Arial"/>
          <w:color w:val="000000"/>
          <w:lang w:eastAsia="pl-PL"/>
        </w:rPr>
        <w:t xml:space="preserve">umiejętności przygotowania własnego warsztatu pracy; </w:t>
      </w:r>
    </w:p>
    <w:p w:rsidR="00B56DEC" w:rsidRDefault="00B56DEC" w:rsidP="003B05EB">
      <w:pPr>
        <w:tabs>
          <w:tab w:val="left" w:pos="1134"/>
          <w:tab w:val="left" w:pos="1276"/>
        </w:tabs>
        <w:autoSpaceDE w:val="0"/>
        <w:autoSpaceDN w:val="0"/>
        <w:adjustRightInd w:val="0"/>
        <w:jc w:val="both"/>
        <w:rPr>
          <w:rFonts w:ascii="Arial" w:eastAsia="Times New Roman" w:hAnsi="Arial" w:cs="Arial"/>
          <w:color w:val="000000"/>
          <w:lang w:eastAsia="pl-PL"/>
        </w:rPr>
      </w:pPr>
    </w:p>
    <w:p w:rsidR="002C4D8E" w:rsidRPr="00B56DEC" w:rsidRDefault="002C4D8E" w:rsidP="003B05EB">
      <w:pPr>
        <w:numPr>
          <w:ilvl w:val="0"/>
          <w:numId w:val="3"/>
        </w:numPr>
        <w:tabs>
          <w:tab w:val="left" w:pos="1134"/>
          <w:tab w:val="left" w:pos="1276"/>
        </w:tabs>
        <w:autoSpaceDE w:val="0"/>
        <w:autoSpaceDN w:val="0"/>
        <w:adjustRightInd w:val="0"/>
        <w:ind w:hanging="256"/>
        <w:jc w:val="both"/>
        <w:rPr>
          <w:rFonts w:ascii="Arial" w:hAnsi="Arial" w:cs="Arial"/>
        </w:rPr>
      </w:pPr>
      <w:r w:rsidRPr="00B56DEC">
        <w:rPr>
          <w:rFonts w:ascii="Arial" w:eastAsia="Times New Roman" w:hAnsi="Arial" w:cs="Arial"/>
          <w:color w:val="000000"/>
          <w:lang w:eastAsia="pl-PL"/>
        </w:rPr>
        <w:t xml:space="preserve">ukierunkowanie ucznia ku wartościom. </w:t>
      </w:r>
    </w:p>
    <w:p w:rsidR="00B03105" w:rsidRPr="00B56DEC" w:rsidRDefault="00B03105" w:rsidP="00B56DEC">
      <w:pPr>
        <w:tabs>
          <w:tab w:val="left" w:pos="284"/>
        </w:tabs>
        <w:rPr>
          <w:rFonts w:ascii="Arial" w:eastAsia="Times New Roman" w:hAnsi="Arial" w:cs="Arial"/>
          <w:color w:val="000000"/>
          <w:lang w:eastAsia="pl-PL"/>
        </w:rPr>
      </w:pPr>
    </w:p>
    <w:p w:rsidR="00B03105" w:rsidRPr="00775352" w:rsidRDefault="00B03105" w:rsidP="00B4666A">
      <w:pPr>
        <w:tabs>
          <w:tab w:val="left" w:pos="426"/>
        </w:tabs>
        <w:ind w:left="426" w:hanging="426"/>
        <w:jc w:val="both"/>
        <w:rPr>
          <w:rFonts w:ascii="Arial" w:hAnsi="Arial" w:cs="Arial"/>
          <w:b/>
        </w:rPr>
      </w:pPr>
      <w:r w:rsidRPr="00775352">
        <w:rPr>
          <w:rFonts w:ascii="Arial" w:hAnsi="Arial" w:cs="Arial"/>
          <w:b/>
        </w:rPr>
        <w:t xml:space="preserve">3. </w:t>
      </w:r>
      <w:r w:rsidRPr="00B56DEC">
        <w:rPr>
          <w:rFonts w:ascii="Arial" w:hAnsi="Arial" w:cs="Arial"/>
        </w:rPr>
        <w:t xml:space="preserve">Do zadań </w:t>
      </w:r>
      <w:r w:rsidR="00417901">
        <w:rPr>
          <w:rFonts w:ascii="Arial" w:hAnsi="Arial" w:cs="Arial"/>
        </w:rPr>
        <w:t>S</w:t>
      </w:r>
      <w:r w:rsidRPr="00B56DEC">
        <w:rPr>
          <w:rFonts w:ascii="Arial" w:hAnsi="Arial" w:cs="Arial"/>
        </w:rPr>
        <w:t>zkoły należy:</w:t>
      </w:r>
    </w:p>
    <w:p w:rsidR="00B03105" w:rsidRPr="00775352" w:rsidRDefault="00B03105" w:rsidP="00085785">
      <w:pPr>
        <w:tabs>
          <w:tab w:val="left" w:pos="426"/>
        </w:tabs>
        <w:jc w:val="both"/>
        <w:rPr>
          <w:rFonts w:ascii="Arial" w:hAnsi="Arial" w:cs="Arial"/>
        </w:rPr>
      </w:pPr>
    </w:p>
    <w:p w:rsidR="00B03105" w:rsidRDefault="00B03105" w:rsidP="00F05514">
      <w:pPr>
        <w:numPr>
          <w:ilvl w:val="0"/>
          <w:numId w:val="84"/>
        </w:numPr>
        <w:tabs>
          <w:tab w:val="left" w:pos="426"/>
          <w:tab w:val="left" w:pos="1134"/>
        </w:tabs>
        <w:ind w:left="1134" w:hanging="425"/>
        <w:jc w:val="both"/>
        <w:rPr>
          <w:rFonts w:ascii="Arial" w:hAnsi="Arial" w:cs="Arial"/>
        </w:rPr>
      </w:pPr>
      <w:r w:rsidRPr="00775352">
        <w:rPr>
          <w:rFonts w:ascii="Arial" w:hAnsi="Arial" w:cs="Arial"/>
        </w:rPr>
        <w:t xml:space="preserve">zapewnianie bezpiecznych i higienicznych warunków pobytu uczniów w </w:t>
      </w:r>
      <w:r w:rsidR="00417901">
        <w:rPr>
          <w:rFonts w:ascii="Arial" w:hAnsi="Arial" w:cs="Arial"/>
        </w:rPr>
        <w:t>S</w:t>
      </w:r>
      <w:r w:rsidRPr="00775352">
        <w:rPr>
          <w:rFonts w:ascii="Arial" w:hAnsi="Arial" w:cs="Arial"/>
        </w:rPr>
        <w:t xml:space="preserve">zkole oraz zapewnianie bezpieczeństwa na zajęciach organizowanych przez </w:t>
      </w:r>
      <w:r w:rsidR="00417901">
        <w:rPr>
          <w:rFonts w:ascii="Arial" w:hAnsi="Arial" w:cs="Arial"/>
        </w:rPr>
        <w:t>S</w:t>
      </w:r>
      <w:r w:rsidRPr="00775352">
        <w:rPr>
          <w:rFonts w:ascii="Arial" w:hAnsi="Arial" w:cs="Arial"/>
        </w:rPr>
        <w:t>zkołę;</w:t>
      </w:r>
    </w:p>
    <w:p w:rsidR="00734DED" w:rsidRPr="0009609A" w:rsidRDefault="00734DED" w:rsidP="00085785">
      <w:pPr>
        <w:tabs>
          <w:tab w:val="left" w:pos="426"/>
        </w:tabs>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zorganizowanie systemu opiekuńczo-wychowawczego odpowiednio do istniejących potrzeb;</w:t>
      </w:r>
    </w:p>
    <w:p w:rsidR="00734DED" w:rsidRPr="0009609A" w:rsidRDefault="00734DED" w:rsidP="00F05514">
      <w:pPr>
        <w:tabs>
          <w:tab w:val="left" w:pos="426"/>
        </w:tabs>
        <w:ind w:left="1134" w:hanging="425"/>
        <w:jc w:val="both"/>
        <w:rPr>
          <w:rFonts w:ascii="Arial" w:hAnsi="Arial" w:cs="Arial"/>
        </w:rPr>
      </w:pPr>
    </w:p>
    <w:p w:rsidR="00B03105" w:rsidRPr="00775352"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kształtowanie środowiska wychowawczego, umożliwiającego pełny rozwój umysłowy, emocjonalny i fizyczny uczniów w warunkach poszanowania ich godności osobistej oraz wolności światopoglądowej i wyznaniowej;</w:t>
      </w:r>
    </w:p>
    <w:p w:rsidR="00B03105" w:rsidRPr="00775352" w:rsidRDefault="00B03105"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realizacja programów nauczania, które zawierają podstawę programową kształcenia ogólnego dla przedmiotów, objętych ramowym planem nauczania;</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 xml:space="preserve">rozpoznawanie możliwości psychofizycznych oraz indywidualnych potrzeb rozwojowych  i edukacyjnych uczniów i wykorzystywanie wyników diagnoz </w:t>
      </w:r>
      <w:r w:rsidR="008127EE">
        <w:rPr>
          <w:rFonts w:ascii="Arial" w:hAnsi="Arial" w:cs="Arial"/>
        </w:rPr>
        <w:br/>
      </w:r>
      <w:r w:rsidRPr="00775352">
        <w:rPr>
          <w:rFonts w:ascii="Arial" w:hAnsi="Arial" w:cs="Arial"/>
        </w:rPr>
        <w:t>w procesie uczenia i nauczania;</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 xml:space="preserve">organizowanie pomocy psychologiczno-pedagogicznej uczniom, rodzicom </w:t>
      </w:r>
      <w:r w:rsidR="008127EE">
        <w:rPr>
          <w:rFonts w:ascii="Arial" w:hAnsi="Arial" w:cs="Arial"/>
        </w:rPr>
        <w:br/>
      </w:r>
      <w:r w:rsidRPr="00775352">
        <w:rPr>
          <w:rFonts w:ascii="Arial" w:hAnsi="Arial" w:cs="Arial"/>
        </w:rPr>
        <w:t>i nauczycielom stosownie do potrzeb i zgodnie z odrębnymi przepisami;</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organizowanie obowiązkowy</w:t>
      </w:r>
      <w:r w:rsidR="00417901">
        <w:rPr>
          <w:rFonts w:ascii="Arial" w:hAnsi="Arial" w:cs="Arial"/>
        </w:rPr>
        <w:t xml:space="preserve">ch i </w:t>
      </w:r>
      <w:r w:rsidRPr="00775352">
        <w:rPr>
          <w:rFonts w:ascii="Arial" w:hAnsi="Arial" w:cs="Arial"/>
        </w:rPr>
        <w:t>nadobowiązkowych zajęć dydaktycznych                                 z zachowaniem zasad higieny psychicznej;</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dostosowywanie treści, metod i organizacji nauczania do możliwości psychofizycznych uczniów lub poszczególnego ucznia;</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s>
        <w:ind w:left="1134" w:hanging="425"/>
        <w:jc w:val="both"/>
        <w:rPr>
          <w:rFonts w:ascii="Arial" w:hAnsi="Arial" w:cs="Arial"/>
        </w:rPr>
      </w:pPr>
      <w:r w:rsidRPr="00775352">
        <w:rPr>
          <w:rFonts w:ascii="Arial" w:hAnsi="Arial" w:cs="Arial"/>
        </w:rPr>
        <w:t xml:space="preserve">wyposażenie szkoły w pomoce dydaktyczne i sprzęt umożliwiający realizację zadań dydaktycznych, wychowawczych i opiekuńczych oraz zadań statutowych </w:t>
      </w:r>
      <w:r w:rsidR="004C74ED">
        <w:rPr>
          <w:rFonts w:ascii="Arial" w:hAnsi="Arial" w:cs="Arial"/>
        </w:rPr>
        <w:t>S</w:t>
      </w:r>
      <w:r w:rsidRPr="00775352">
        <w:rPr>
          <w:rFonts w:ascii="Arial" w:hAnsi="Arial" w:cs="Arial"/>
        </w:rPr>
        <w:t>zkoły;</w:t>
      </w:r>
    </w:p>
    <w:p w:rsidR="00734DED" w:rsidRPr="0009609A" w:rsidRDefault="00734DED" w:rsidP="00F05514">
      <w:pPr>
        <w:tabs>
          <w:tab w:val="left" w:pos="426"/>
        </w:tabs>
        <w:ind w:left="1134" w:hanging="425"/>
        <w:jc w:val="both"/>
        <w:rPr>
          <w:rFonts w:ascii="Arial" w:hAnsi="Arial" w:cs="Arial"/>
        </w:rPr>
      </w:pPr>
    </w:p>
    <w:p w:rsidR="00B03105" w:rsidRDefault="00B03105" w:rsidP="00F05514">
      <w:pPr>
        <w:numPr>
          <w:ilvl w:val="0"/>
          <w:numId w:val="84"/>
        </w:numPr>
        <w:tabs>
          <w:tab w:val="left" w:pos="426"/>
          <w:tab w:val="left" w:pos="993"/>
        </w:tabs>
        <w:ind w:left="1134" w:hanging="425"/>
        <w:jc w:val="both"/>
        <w:rPr>
          <w:rFonts w:ascii="Arial" w:hAnsi="Arial" w:cs="Arial"/>
        </w:rPr>
      </w:pPr>
      <w:r w:rsidRPr="00775352">
        <w:rPr>
          <w:rFonts w:ascii="Arial" w:hAnsi="Arial" w:cs="Arial"/>
        </w:rPr>
        <w:t>organizacja kształcenia, wychowania i opieki dla uczniów niepełnosprawnych oraz niedostosowanych społecznie w formach i na zasadach określonych w odrębnych przepisach;</w:t>
      </w:r>
    </w:p>
    <w:p w:rsidR="00734DED" w:rsidRPr="0009609A" w:rsidRDefault="00734DED" w:rsidP="00F05514">
      <w:pPr>
        <w:tabs>
          <w:tab w:val="left" w:pos="426"/>
          <w:tab w:val="left" w:pos="993"/>
        </w:tabs>
        <w:ind w:left="1134" w:hanging="425"/>
        <w:jc w:val="both"/>
        <w:rPr>
          <w:rFonts w:ascii="Arial" w:hAnsi="Arial" w:cs="Arial"/>
        </w:rPr>
      </w:pPr>
    </w:p>
    <w:p w:rsidR="00B03105" w:rsidRDefault="00B03105" w:rsidP="00F05514">
      <w:pPr>
        <w:numPr>
          <w:ilvl w:val="0"/>
          <w:numId w:val="84"/>
        </w:numPr>
        <w:tabs>
          <w:tab w:val="left" w:pos="426"/>
          <w:tab w:val="left" w:pos="993"/>
        </w:tabs>
        <w:ind w:left="1134" w:hanging="425"/>
        <w:jc w:val="both"/>
        <w:rPr>
          <w:rFonts w:ascii="Arial" w:hAnsi="Arial" w:cs="Arial"/>
        </w:rPr>
      </w:pPr>
      <w:r w:rsidRPr="00775352">
        <w:rPr>
          <w:rFonts w:ascii="Arial" w:hAnsi="Arial" w:cs="Arial"/>
        </w:rPr>
        <w:t>wspomaganie wychowawczej roli rodziców;</w:t>
      </w:r>
    </w:p>
    <w:p w:rsidR="00734DED" w:rsidRPr="0009609A" w:rsidRDefault="00734DED" w:rsidP="00F05514">
      <w:pPr>
        <w:tabs>
          <w:tab w:val="left" w:pos="426"/>
          <w:tab w:val="left" w:pos="993"/>
        </w:tabs>
        <w:ind w:left="1134" w:hanging="425"/>
        <w:jc w:val="both"/>
        <w:rPr>
          <w:rFonts w:ascii="Arial" w:hAnsi="Arial" w:cs="Arial"/>
        </w:rPr>
      </w:pPr>
    </w:p>
    <w:p w:rsidR="00B03105" w:rsidRDefault="00B03105" w:rsidP="00F05514">
      <w:pPr>
        <w:numPr>
          <w:ilvl w:val="0"/>
          <w:numId w:val="84"/>
        </w:numPr>
        <w:tabs>
          <w:tab w:val="left" w:pos="426"/>
          <w:tab w:val="left" w:pos="993"/>
        </w:tabs>
        <w:ind w:left="1134" w:hanging="425"/>
        <w:jc w:val="both"/>
        <w:rPr>
          <w:rFonts w:ascii="Arial" w:hAnsi="Arial" w:cs="Arial"/>
        </w:rPr>
      </w:pPr>
      <w:r w:rsidRPr="00775352">
        <w:rPr>
          <w:rFonts w:ascii="Arial" w:hAnsi="Arial" w:cs="Arial"/>
        </w:rPr>
        <w:t>umożliwianie uczniom podtrzymywania poczucia tożsamości narodowej, etnicznej, językowej i religijnej;</w:t>
      </w:r>
    </w:p>
    <w:p w:rsidR="00734DED" w:rsidRPr="0009609A" w:rsidRDefault="00734DED" w:rsidP="00F05514">
      <w:pPr>
        <w:tabs>
          <w:tab w:val="left" w:pos="426"/>
          <w:tab w:val="left" w:pos="993"/>
        </w:tabs>
        <w:ind w:left="1134" w:hanging="425"/>
        <w:jc w:val="both"/>
        <w:rPr>
          <w:rFonts w:ascii="Arial" w:hAnsi="Arial" w:cs="Arial"/>
        </w:rPr>
      </w:pPr>
    </w:p>
    <w:p w:rsidR="00B03105" w:rsidRPr="00AF10B0" w:rsidRDefault="00B03105" w:rsidP="00F05514">
      <w:pPr>
        <w:numPr>
          <w:ilvl w:val="0"/>
          <w:numId w:val="84"/>
        </w:numPr>
        <w:tabs>
          <w:tab w:val="left" w:pos="426"/>
          <w:tab w:val="left" w:pos="993"/>
        </w:tabs>
        <w:ind w:left="1134" w:hanging="425"/>
        <w:jc w:val="both"/>
        <w:rPr>
          <w:rFonts w:ascii="Arial" w:hAnsi="Arial" w:cs="Arial"/>
          <w:color w:val="FF0000"/>
        </w:rPr>
      </w:pPr>
      <w:r w:rsidRPr="00B95B3C">
        <w:rPr>
          <w:rFonts w:ascii="Arial" w:hAnsi="Arial" w:cs="Arial"/>
        </w:rPr>
        <w:t xml:space="preserve">zapewnienie, w miarę posiadanych środków, opieki i pomocy materialnej </w:t>
      </w:r>
      <w:r w:rsidR="00AF10B0" w:rsidRPr="00B95B3C">
        <w:rPr>
          <w:rFonts w:ascii="Arial" w:hAnsi="Arial" w:cs="Arial"/>
        </w:rPr>
        <w:t>uczniom</w:t>
      </w:r>
      <w:r w:rsidRPr="00B95B3C">
        <w:rPr>
          <w:rFonts w:ascii="Arial" w:hAnsi="Arial" w:cs="Arial"/>
        </w:rPr>
        <w:t>;</w:t>
      </w:r>
    </w:p>
    <w:p w:rsidR="00734DED" w:rsidRPr="00AD76EF" w:rsidRDefault="00734DED" w:rsidP="00F05514">
      <w:pPr>
        <w:tabs>
          <w:tab w:val="left" w:pos="426"/>
          <w:tab w:val="left" w:pos="993"/>
        </w:tabs>
        <w:ind w:left="1134" w:hanging="425"/>
        <w:jc w:val="both"/>
        <w:rPr>
          <w:rFonts w:ascii="Arial" w:hAnsi="Arial" w:cs="Arial"/>
          <w:color w:val="FF0000"/>
        </w:rPr>
      </w:pPr>
    </w:p>
    <w:p w:rsidR="00B03105" w:rsidRDefault="00B03105" w:rsidP="00F05514">
      <w:pPr>
        <w:numPr>
          <w:ilvl w:val="0"/>
          <w:numId w:val="84"/>
        </w:numPr>
        <w:tabs>
          <w:tab w:val="left" w:pos="426"/>
          <w:tab w:val="left" w:pos="993"/>
        </w:tabs>
        <w:ind w:left="1134" w:hanging="425"/>
        <w:jc w:val="both"/>
        <w:rPr>
          <w:rFonts w:ascii="Arial" w:hAnsi="Arial" w:cs="Arial"/>
        </w:rPr>
      </w:pPr>
      <w:r w:rsidRPr="00775352">
        <w:rPr>
          <w:rFonts w:ascii="Arial" w:hAnsi="Arial" w:cs="Arial"/>
        </w:rPr>
        <w:t xml:space="preserve">sprawowanie opieki nad uczniami szczególnie uzdolnionymi poprzez umożliwianie realizowania indywidualnych programów nauczania oraz ukończenia </w:t>
      </w:r>
      <w:r w:rsidR="004C74ED">
        <w:rPr>
          <w:rFonts w:ascii="Arial" w:hAnsi="Arial" w:cs="Arial"/>
        </w:rPr>
        <w:t>S</w:t>
      </w:r>
      <w:r w:rsidRPr="00775352">
        <w:rPr>
          <w:rFonts w:ascii="Arial" w:hAnsi="Arial" w:cs="Arial"/>
        </w:rPr>
        <w:t xml:space="preserve">zkoły </w:t>
      </w:r>
      <w:r w:rsidR="008127EE">
        <w:rPr>
          <w:rFonts w:ascii="Arial" w:hAnsi="Arial" w:cs="Arial"/>
        </w:rPr>
        <w:br/>
      </w:r>
      <w:r w:rsidRPr="00775352">
        <w:rPr>
          <w:rFonts w:ascii="Arial" w:hAnsi="Arial" w:cs="Arial"/>
        </w:rPr>
        <w:t>w skróconym czasie;</w:t>
      </w:r>
    </w:p>
    <w:p w:rsidR="00734DED" w:rsidRPr="00AD76EF" w:rsidRDefault="00734DED" w:rsidP="00F05514">
      <w:pPr>
        <w:tabs>
          <w:tab w:val="left" w:pos="426"/>
          <w:tab w:val="left" w:pos="993"/>
        </w:tabs>
        <w:ind w:left="1134" w:hanging="425"/>
        <w:jc w:val="both"/>
        <w:rPr>
          <w:rFonts w:ascii="Arial" w:hAnsi="Arial" w:cs="Arial"/>
        </w:rPr>
      </w:pPr>
    </w:p>
    <w:p w:rsidR="00C334D5" w:rsidRDefault="00B03105" w:rsidP="00F05514">
      <w:pPr>
        <w:numPr>
          <w:ilvl w:val="0"/>
          <w:numId w:val="84"/>
        </w:numPr>
        <w:tabs>
          <w:tab w:val="left" w:pos="426"/>
          <w:tab w:val="left" w:pos="993"/>
        </w:tabs>
        <w:ind w:left="1134" w:hanging="425"/>
        <w:jc w:val="both"/>
        <w:rPr>
          <w:rFonts w:ascii="Arial" w:hAnsi="Arial" w:cs="Arial"/>
        </w:rPr>
      </w:pPr>
      <w:r w:rsidRPr="00775352">
        <w:rPr>
          <w:rFonts w:ascii="Arial" w:hAnsi="Arial" w:cs="Arial"/>
        </w:rPr>
        <w:lastRenderedPageBreak/>
        <w:t>skuteczne nauczanie języków obcych poprzez dostosowywanie ich nauczania do poziomu przygotowania uczniów;</w:t>
      </w:r>
    </w:p>
    <w:p w:rsidR="00502191" w:rsidRPr="00AD76EF" w:rsidRDefault="00502191" w:rsidP="00502191">
      <w:pPr>
        <w:tabs>
          <w:tab w:val="left" w:pos="426"/>
          <w:tab w:val="left" w:pos="993"/>
        </w:tabs>
        <w:jc w:val="both"/>
        <w:rPr>
          <w:rFonts w:ascii="Arial" w:hAnsi="Arial" w:cs="Arial"/>
        </w:rPr>
      </w:pPr>
    </w:p>
    <w:p w:rsidR="00A436DC" w:rsidRDefault="00C334D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wprowadzenie uczniów wświat literatury</w:t>
      </w:r>
      <w:r w:rsidR="00D72759" w:rsidRPr="00775352">
        <w:rPr>
          <w:rFonts w:ascii="Arial" w:hAnsi="Arial" w:cs="Arial"/>
        </w:rPr>
        <w:t xml:space="preserve">, ugruntowanie ich zainteresowań czytelniczych oraz wyposażenie w kompetencje czytelnicze </w:t>
      </w:r>
      <w:r w:rsidR="002B76CF" w:rsidRPr="00775352">
        <w:rPr>
          <w:rFonts w:ascii="Arial" w:hAnsi="Arial" w:cs="Arial"/>
        </w:rPr>
        <w:t>potrzebne do krytycznego odbioru utworów literackich i innych tekstów literackich;</w:t>
      </w:r>
    </w:p>
    <w:p w:rsidR="00734DED" w:rsidRPr="00AD76EF" w:rsidRDefault="00734DED" w:rsidP="003B05EB">
      <w:pPr>
        <w:tabs>
          <w:tab w:val="left" w:pos="426"/>
          <w:tab w:val="left" w:pos="993"/>
        </w:tabs>
        <w:ind w:left="1134" w:hanging="425"/>
        <w:jc w:val="both"/>
        <w:rPr>
          <w:rFonts w:ascii="Arial" w:hAnsi="Arial" w:cs="Arial"/>
        </w:rPr>
      </w:pPr>
    </w:p>
    <w:p w:rsidR="00E70DA3" w:rsidRDefault="00A436DC"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podejmowanie działań związanych z miejscami ważnymi dla pamięci narodowej, formami upamiętniania postaci i wydarzeń z przeszł</w:t>
      </w:r>
      <w:r w:rsidR="00D120CC" w:rsidRPr="00775352">
        <w:rPr>
          <w:rFonts w:ascii="Arial" w:hAnsi="Arial" w:cs="Arial"/>
        </w:rPr>
        <w:t xml:space="preserve">ości, najważniejszymi świętami </w:t>
      </w:r>
      <w:r w:rsidRPr="00775352">
        <w:rPr>
          <w:rFonts w:ascii="Arial" w:hAnsi="Arial" w:cs="Arial"/>
        </w:rPr>
        <w:t>narodowymi i symbolami państ</w:t>
      </w:r>
      <w:r w:rsidR="00F961C9">
        <w:rPr>
          <w:rFonts w:ascii="Arial" w:hAnsi="Arial" w:cs="Arial"/>
        </w:rPr>
        <w:t>w</w:t>
      </w:r>
      <w:r w:rsidRPr="00775352">
        <w:rPr>
          <w:rFonts w:ascii="Arial" w:hAnsi="Arial" w:cs="Arial"/>
        </w:rPr>
        <w:t>owymi;</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zapewnienie opieki zdrowotnej przez służbę zdrowia;</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upowszechnianie wśród u</w:t>
      </w:r>
      <w:r w:rsidR="00F961C9">
        <w:rPr>
          <w:rFonts w:ascii="Arial" w:hAnsi="Arial" w:cs="Arial"/>
        </w:rPr>
        <w:t xml:space="preserve">czniów wiedzy o bezpieczeństwie, </w:t>
      </w:r>
      <w:r w:rsidR="00D120CC" w:rsidRPr="00775352">
        <w:rPr>
          <w:rFonts w:ascii="Arial" w:hAnsi="Arial" w:cs="Arial"/>
        </w:rPr>
        <w:t>organizowanie</w:t>
      </w:r>
      <w:r w:rsidRPr="00775352">
        <w:rPr>
          <w:rFonts w:ascii="Arial" w:hAnsi="Arial" w:cs="Arial"/>
        </w:rPr>
        <w:t xml:space="preserve"> zajęć pozalekcyjnych i pozaszkolnych oraz wykorzystywanie różnych form organizacyjnych nauczania;</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przygotowanie uczniów do podejmowania przemyślanych decyzji, poprzez umożliwienie im samodzielnego wyboru części zajęć edukacyjnych;</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kształtowanie aktywności społecznej i umiejętności spędzania wolnego czasu;</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rozwijanie u uczniów dbałości o zdrowie własne i innych ludzi oraz umiejętności tworzenia środowiska sprzyjającego zdrowiu;</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zapewnienie opieki uczniom wymagających opieki ze względu na inne okoliczności poprzez zorganizowanie świetlicy szkolnej;</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zorganizowanie stołówki lub innej formy dożywiania uczniów;</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 xml:space="preserve">współdziałanie ze środowiskiem zewnętrznym m.in. policją, stowarzyszeniami, parafią, rodzicami w celu kształtowania środowiska wychowawczego w </w:t>
      </w:r>
      <w:r w:rsidR="00F961C9">
        <w:rPr>
          <w:rFonts w:ascii="Arial" w:hAnsi="Arial" w:cs="Arial"/>
        </w:rPr>
        <w:t>S</w:t>
      </w:r>
      <w:r w:rsidRPr="00775352">
        <w:rPr>
          <w:rFonts w:ascii="Arial" w:hAnsi="Arial" w:cs="Arial"/>
        </w:rPr>
        <w:t>zkole;</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kształtowanie i rozwijanie u uczniów postaw sprzyjających ich dalszemu rozwojowi indyw</w:t>
      </w:r>
      <w:r w:rsidR="00F961C9">
        <w:rPr>
          <w:rFonts w:ascii="Arial" w:hAnsi="Arial" w:cs="Arial"/>
        </w:rPr>
        <w:t xml:space="preserve">idualnemu i społecznemu, takich </w:t>
      </w:r>
      <w:r w:rsidRPr="00775352">
        <w:rPr>
          <w:rFonts w:ascii="Arial" w:hAnsi="Arial" w:cs="Arial"/>
        </w:rPr>
        <w:t>jak uczciwość, wiarygodność, odpowiedzialność, wytrwałość, poczucie własnej wartości, szacunek dla innych ludzi, kultura osobista, kreatywność, przedsiębiorczość, gotowość do uczestnictwa kulturze, podejmowanie inicjatyw i pracy zespołowej;</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 xml:space="preserve">kształtowanie postawy obywatelskiej, poszanowania tradycji i kultury narodowej, </w:t>
      </w:r>
      <w:r w:rsidR="008127EE">
        <w:rPr>
          <w:rFonts w:ascii="Arial" w:hAnsi="Arial" w:cs="Arial"/>
        </w:rPr>
        <w:br/>
      </w:r>
      <w:r w:rsidRPr="00775352">
        <w:rPr>
          <w:rFonts w:ascii="Arial" w:hAnsi="Arial" w:cs="Arial"/>
        </w:rPr>
        <w:t>a także postaw poszanowania dla innych kultur i tradycji;</w:t>
      </w:r>
    </w:p>
    <w:p w:rsidR="00734DED" w:rsidRPr="00AD76EF" w:rsidRDefault="00734DED"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upowszechnianie wśród uczniów wiedzy ekologicznej oraz kształtowanie właściwych postaw wobec problemów ochrony środowiska;</w:t>
      </w:r>
    </w:p>
    <w:p w:rsidR="00734DED" w:rsidRPr="00AD76EF" w:rsidRDefault="00734DED" w:rsidP="003B05EB">
      <w:pPr>
        <w:tabs>
          <w:tab w:val="left" w:pos="426"/>
          <w:tab w:val="left" w:pos="993"/>
        </w:tabs>
        <w:ind w:left="1134" w:hanging="425"/>
        <w:jc w:val="both"/>
        <w:rPr>
          <w:rFonts w:ascii="Arial" w:hAnsi="Arial" w:cs="Arial"/>
        </w:rPr>
      </w:pPr>
    </w:p>
    <w:p w:rsidR="00B03105" w:rsidRPr="00775352"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zapobieganie wszelkiej dyskryminacji;</w:t>
      </w:r>
    </w:p>
    <w:p w:rsidR="00B03105" w:rsidRPr="00775352" w:rsidRDefault="00B03105"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stworzenie warunków do nabywania przez uczniów umiejętności wyszukiwania, porządkowania i wykorzystywania informacji z różnych źródeł, z zastosowaniem technologii informacyjno-komunikacyjnej na zajęciach z różnych przedmiotów;</w:t>
      </w:r>
    </w:p>
    <w:p w:rsidR="00951ABB" w:rsidRPr="00AD76EF" w:rsidRDefault="00951ABB"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prowadzenie edukacji medialnej w celu przygotowania uczniów do właściwego odbioru i wykorzystania mediów;</w:t>
      </w:r>
    </w:p>
    <w:p w:rsidR="00951ABB" w:rsidRPr="00AD76EF" w:rsidRDefault="00951ABB"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 xml:space="preserve">ochrona uczniów przed treściami, które mogą stanowić zagrożenie dla ich prawidłowego rozwoju, a w szczególności instalowanie programów filtrujących   </w:t>
      </w:r>
      <w:r w:rsidR="008127EE">
        <w:rPr>
          <w:rFonts w:ascii="Arial" w:hAnsi="Arial" w:cs="Arial"/>
        </w:rPr>
        <w:br/>
      </w:r>
      <w:r w:rsidRPr="00775352">
        <w:rPr>
          <w:rFonts w:ascii="Arial" w:hAnsi="Arial" w:cs="Arial"/>
        </w:rPr>
        <w:t>i ograniczających dostęp do zasobów sieciowych w Internecie;</w:t>
      </w:r>
    </w:p>
    <w:p w:rsidR="00951ABB" w:rsidRPr="00AD76EF" w:rsidRDefault="00951ABB" w:rsidP="003B05EB">
      <w:pPr>
        <w:tabs>
          <w:tab w:val="left" w:pos="426"/>
          <w:tab w:val="left" w:pos="993"/>
        </w:tabs>
        <w:ind w:left="1134" w:hanging="425"/>
        <w:jc w:val="both"/>
        <w:rPr>
          <w:rFonts w:ascii="Arial" w:hAnsi="Arial" w:cs="Arial"/>
        </w:rPr>
      </w:pPr>
    </w:p>
    <w:p w:rsidR="00B03105"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egzekwowanie obowiązku szkolnego w trybie przepisów o postępowaniu egzekucyjnym w administracji;</w:t>
      </w:r>
    </w:p>
    <w:p w:rsidR="003B05EB" w:rsidRPr="00AD76EF" w:rsidRDefault="003B05EB" w:rsidP="003B05EB">
      <w:pPr>
        <w:tabs>
          <w:tab w:val="left" w:pos="426"/>
          <w:tab w:val="left" w:pos="993"/>
        </w:tabs>
        <w:ind w:left="1134"/>
        <w:jc w:val="both"/>
        <w:rPr>
          <w:rFonts w:ascii="Arial" w:hAnsi="Arial" w:cs="Arial"/>
        </w:rPr>
      </w:pPr>
    </w:p>
    <w:p w:rsidR="00B03105" w:rsidRPr="00775352" w:rsidRDefault="00B03105" w:rsidP="003B05EB">
      <w:pPr>
        <w:numPr>
          <w:ilvl w:val="0"/>
          <w:numId w:val="84"/>
        </w:numPr>
        <w:tabs>
          <w:tab w:val="left" w:pos="426"/>
          <w:tab w:val="left" w:pos="993"/>
        </w:tabs>
        <w:ind w:left="1134" w:hanging="425"/>
        <w:jc w:val="both"/>
        <w:rPr>
          <w:rFonts w:ascii="Arial" w:hAnsi="Arial" w:cs="Arial"/>
        </w:rPr>
      </w:pPr>
      <w:r w:rsidRPr="00775352">
        <w:rPr>
          <w:rFonts w:ascii="Arial" w:hAnsi="Arial" w:cs="Arial"/>
        </w:rPr>
        <w:t xml:space="preserve">dokumentowanie procesu dydaktycznego, opiekuńczego i wychowawczego, zgodnie z zasadami określonymi w przepisach o dokumentacji szkolnej   </w:t>
      </w:r>
      <w:r w:rsidR="008127EE">
        <w:rPr>
          <w:rFonts w:ascii="Arial" w:hAnsi="Arial" w:cs="Arial"/>
        </w:rPr>
        <w:br/>
      </w:r>
      <w:r w:rsidRPr="00775352">
        <w:rPr>
          <w:rFonts w:ascii="Arial" w:hAnsi="Arial" w:cs="Arial"/>
        </w:rPr>
        <w:t>i archiwizacji.</w:t>
      </w:r>
    </w:p>
    <w:p w:rsidR="00B03105" w:rsidRPr="00775352" w:rsidRDefault="00B03105" w:rsidP="00085785">
      <w:pPr>
        <w:autoSpaceDE w:val="0"/>
        <w:autoSpaceDN w:val="0"/>
        <w:adjustRightInd w:val="0"/>
        <w:jc w:val="both"/>
        <w:rPr>
          <w:rFonts w:ascii="Arial" w:hAnsi="Arial" w:cs="Arial"/>
        </w:rPr>
      </w:pPr>
    </w:p>
    <w:p w:rsidR="00B03105" w:rsidRPr="00775352" w:rsidRDefault="00B03105" w:rsidP="008127EE">
      <w:pPr>
        <w:tabs>
          <w:tab w:val="left" w:pos="426"/>
        </w:tabs>
        <w:autoSpaceDE w:val="0"/>
        <w:autoSpaceDN w:val="0"/>
        <w:adjustRightInd w:val="0"/>
        <w:ind w:left="426" w:hanging="426"/>
        <w:jc w:val="both"/>
        <w:rPr>
          <w:rFonts w:ascii="Arial" w:hAnsi="Arial" w:cs="Arial"/>
        </w:rPr>
      </w:pPr>
      <w:r w:rsidRPr="00775352">
        <w:rPr>
          <w:rFonts w:ascii="Arial" w:hAnsi="Arial" w:cs="Arial"/>
          <w:b/>
        </w:rPr>
        <w:t>4.</w:t>
      </w:r>
      <w:r w:rsidR="008127EE">
        <w:rPr>
          <w:rFonts w:ascii="Arial" w:hAnsi="Arial" w:cs="Arial"/>
          <w:b/>
        </w:rPr>
        <w:t xml:space="preserve">  </w:t>
      </w:r>
      <w:r w:rsidRPr="0081614E">
        <w:rPr>
          <w:rFonts w:ascii="Arial" w:hAnsi="Arial" w:cs="Arial"/>
        </w:rPr>
        <w:t>Zadaniem Szkoły Podstawowej</w:t>
      </w:r>
      <w:r w:rsidRPr="00775352">
        <w:rPr>
          <w:rFonts w:ascii="Arial" w:hAnsi="Arial" w:cs="Arial"/>
        </w:rPr>
        <w:t xml:space="preserve"> jest pełna realizacja p</w:t>
      </w:r>
      <w:r w:rsidR="008127EE">
        <w:rPr>
          <w:rFonts w:ascii="Arial" w:hAnsi="Arial" w:cs="Arial"/>
        </w:rPr>
        <w:t xml:space="preserve">odstaw programowych kształcenia </w:t>
      </w:r>
      <w:r w:rsidRPr="00775352">
        <w:rPr>
          <w:rFonts w:ascii="Arial" w:hAnsi="Arial" w:cs="Arial"/>
        </w:rPr>
        <w:t xml:space="preserve">ogólnego </w:t>
      </w:r>
      <w:r w:rsidR="003F5098" w:rsidRPr="00775352">
        <w:rPr>
          <w:rFonts w:ascii="Arial" w:hAnsi="Arial" w:cs="Arial"/>
        </w:rPr>
        <w:t xml:space="preserve">z zachowaniem zalecanych </w:t>
      </w:r>
      <w:r w:rsidR="001C322F" w:rsidRPr="00775352">
        <w:rPr>
          <w:rFonts w:ascii="Arial" w:hAnsi="Arial" w:cs="Arial"/>
        </w:rPr>
        <w:t xml:space="preserve">form i sposobów jej realizacji </w:t>
      </w:r>
      <w:r w:rsidRPr="00775352">
        <w:rPr>
          <w:rFonts w:ascii="Arial" w:hAnsi="Arial" w:cs="Arial"/>
        </w:rPr>
        <w:t xml:space="preserve">i wykształcenie </w:t>
      </w:r>
      <w:r w:rsidR="008127EE">
        <w:rPr>
          <w:rFonts w:ascii="Arial" w:hAnsi="Arial" w:cs="Arial"/>
        </w:rPr>
        <w:br/>
      </w:r>
      <w:r w:rsidRPr="00775352">
        <w:rPr>
          <w:rFonts w:ascii="Arial" w:hAnsi="Arial" w:cs="Arial"/>
        </w:rPr>
        <w:t>u uczniów poniższych umiejętności:</w:t>
      </w:r>
    </w:p>
    <w:p w:rsidR="00B03105" w:rsidRPr="00775352" w:rsidRDefault="00B03105" w:rsidP="00C56C03">
      <w:pPr>
        <w:autoSpaceDE w:val="0"/>
        <w:autoSpaceDN w:val="0"/>
        <w:adjustRightInd w:val="0"/>
        <w:ind w:left="1134" w:hanging="425"/>
        <w:jc w:val="both"/>
        <w:rPr>
          <w:rFonts w:ascii="Arial" w:hAnsi="Arial" w:cs="Arial"/>
        </w:rPr>
      </w:pPr>
    </w:p>
    <w:p w:rsidR="003D6420" w:rsidRPr="00246C1D" w:rsidRDefault="00925E6F" w:rsidP="00C56C03">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sprawne komunikowanie się w języku polskim oraz w językach obcych nowożytnych; </w:t>
      </w:r>
    </w:p>
    <w:p w:rsidR="00246C1D" w:rsidRPr="00AD76EF" w:rsidRDefault="00246C1D" w:rsidP="00C56C03">
      <w:pPr>
        <w:tabs>
          <w:tab w:val="left" w:pos="284"/>
        </w:tabs>
        <w:autoSpaceDE w:val="0"/>
        <w:autoSpaceDN w:val="0"/>
        <w:adjustRightInd w:val="0"/>
        <w:ind w:left="1134" w:hanging="425"/>
        <w:jc w:val="both"/>
        <w:rPr>
          <w:rFonts w:ascii="Arial" w:hAnsi="Arial" w:cs="Arial"/>
        </w:rPr>
      </w:pPr>
    </w:p>
    <w:p w:rsidR="003D6420" w:rsidRPr="00246C1D" w:rsidRDefault="00925E6F" w:rsidP="00C56C03">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sprawne wykorzystywanie narzędzi matematyki w życiu codziennym, a także kształcenie myślenia matematycznego; </w:t>
      </w:r>
    </w:p>
    <w:p w:rsidR="00246C1D" w:rsidRPr="00AD76EF" w:rsidRDefault="00246C1D" w:rsidP="00C56C03">
      <w:pPr>
        <w:tabs>
          <w:tab w:val="left" w:pos="284"/>
        </w:tabs>
        <w:autoSpaceDE w:val="0"/>
        <w:autoSpaceDN w:val="0"/>
        <w:adjustRightInd w:val="0"/>
        <w:ind w:left="1134" w:hanging="425"/>
        <w:jc w:val="both"/>
        <w:rPr>
          <w:rFonts w:ascii="Arial" w:hAnsi="Arial" w:cs="Arial"/>
        </w:rPr>
      </w:pPr>
    </w:p>
    <w:p w:rsidR="003D6420" w:rsidRPr="00246C1D" w:rsidRDefault="00925E6F" w:rsidP="00C56C03">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poszukiwanie, porządkowanie, krytyczna analiza oraz wykorzystanie informacji z różnych źródeł; </w:t>
      </w:r>
    </w:p>
    <w:p w:rsidR="00246C1D" w:rsidRPr="00AD76EF" w:rsidRDefault="00246C1D" w:rsidP="00085785">
      <w:pPr>
        <w:tabs>
          <w:tab w:val="left" w:pos="284"/>
        </w:tabs>
        <w:autoSpaceDE w:val="0"/>
        <w:autoSpaceDN w:val="0"/>
        <w:adjustRightInd w:val="0"/>
        <w:jc w:val="both"/>
        <w:rPr>
          <w:rFonts w:ascii="Arial" w:hAnsi="Arial" w:cs="Arial"/>
        </w:rPr>
      </w:pPr>
    </w:p>
    <w:p w:rsidR="003D6420" w:rsidRPr="00246C1D" w:rsidRDefault="00925E6F" w:rsidP="0076363D">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kreatywne rozwiązywanie problemów z różnych dziedzin ze świadomym wykorzystaniem metod i narzędzi wywodzących się z informatyki, w tym programowanie; </w:t>
      </w:r>
    </w:p>
    <w:p w:rsidR="00246C1D" w:rsidRPr="00AD76EF" w:rsidRDefault="00246C1D" w:rsidP="0076363D">
      <w:pPr>
        <w:tabs>
          <w:tab w:val="left" w:pos="284"/>
        </w:tabs>
        <w:autoSpaceDE w:val="0"/>
        <w:autoSpaceDN w:val="0"/>
        <w:adjustRightInd w:val="0"/>
        <w:ind w:left="1134" w:hanging="425"/>
        <w:jc w:val="both"/>
        <w:rPr>
          <w:rFonts w:ascii="Arial" w:hAnsi="Arial" w:cs="Arial"/>
        </w:rPr>
      </w:pPr>
    </w:p>
    <w:p w:rsidR="00925E6F" w:rsidRPr="00246C1D" w:rsidRDefault="00925E6F" w:rsidP="00843FFD">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rozwiązywanie problemów, również z wykorzystaniem technik mediacyjnych;</w:t>
      </w:r>
    </w:p>
    <w:p w:rsidR="00246C1D" w:rsidRPr="00AD76EF" w:rsidRDefault="00246C1D" w:rsidP="00843FFD">
      <w:pPr>
        <w:tabs>
          <w:tab w:val="left" w:pos="284"/>
        </w:tabs>
        <w:autoSpaceDE w:val="0"/>
        <w:autoSpaceDN w:val="0"/>
        <w:adjustRightInd w:val="0"/>
        <w:ind w:left="1134" w:hanging="425"/>
        <w:jc w:val="both"/>
        <w:rPr>
          <w:rFonts w:ascii="Arial" w:hAnsi="Arial" w:cs="Arial"/>
        </w:rPr>
      </w:pPr>
    </w:p>
    <w:p w:rsidR="003D6420" w:rsidRPr="00246C1D" w:rsidRDefault="00925E6F" w:rsidP="00843FFD">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praca w zespole i społeczna aktywność; </w:t>
      </w:r>
    </w:p>
    <w:p w:rsidR="00246C1D" w:rsidRPr="00AD76EF" w:rsidRDefault="00246C1D" w:rsidP="00843FFD">
      <w:pPr>
        <w:tabs>
          <w:tab w:val="left" w:pos="284"/>
        </w:tabs>
        <w:autoSpaceDE w:val="0"/>
        <w:autoSpaceDN w:val="0"/>
        <w:adjustRightInd w:val="0"/>
        <w:ind w:left="1134" w:hanging="425"/>
        <w:jc w:val="both"/>
        <w:rPr>
          <w:rFonts w:ascii="Arial" w:hAnsi="Arial" w:cs="Arial"/>
        </w:rPr>
      </w:pPr>
    </w:p>
    <w:p w:rsidR="00925E6F" w:rsidRPr="00775352" w:rsidRDefault="00925E6F" w:rsidP="00843FFD">
      <w:pPr>
        <w:numPr>
          <w:ilvl w:val="0"/>
          <w:numId w:val="86"/>
        </w:numPr>
        <w:tabs>
          <w:tab w:val="left" w:pos="284"/>
        </w:tabs>
        <w:autoSpaceDE w:val="0"/>
        <w:autoSpaceDN w:val="0"/>
        <w:adjustRightInd w:val="0"/>
        <w:ind w:left="1134" w:hanging="425"/>
        <w:jc w:val="both"/>
        <w:rPr>
          <w:rFonts w:ascii="Arial" w:hAnsi="Arial" w:cs="Arial"/>
        </w:rPr>
      </w:pPr>
      <w:r w:rsidRPr="00775352">
        <w:rPr>
          <w:rFonts w:ascii="Arial" w:eastAsia="Times New Roman" w:hAnsi="Arial" w:cs="Arial"/>
          <w:color w:val="000000"/>
          <w:lang w:eastAsia="pl-PL"/>
        </w:rPr>
        <w:t xml:space="preserve">aktywny udział w życiu kulturalnym szkoły, środowiska lokalnego oraz kraju. </w:t>
      </w:r>
    </w:p>
    <w:p w:rsidR="00B03105" w:rsidRPr="00775352" w:rsidRDefault="00B03105" w:rsidP="00843FFD">
      <w:pPr>
        <w:tabs>
          <w:tab w:val="left" w:pos="284"/>
        </w:tabs>
        <w:rPr>
          <w:rFonts w:ascii="Arial" w:eastAsia="Times New Roman" w:hAnsi="Arial" w:cs="Arial"/>
          <w:color w:val="000000"/>
          <w:lang w:eastAsia="pl-PL"/>
        </w:rPr>
      </w:pPr>
    </w:p>
    <w:p w:rsidR="00B03105" w:rsidRPr="00775352" w:rsidRDefault="008127EE" w:rsidP="008127EE">
      <w:pPr>
        <w:tabs>
          <w:tab w:val="left" w:pos="284"/>
          <w:tab w:val="left" w:pos="709"/>
        </w:tabs>
        <w:ind w:left="709" w:hanging="709"/>
        <w:jc w:val="both"/>
        <w:rPr>
          <w:rFonts w:ascii="Arial" w:hAnsi="Arial" w:cs="Arial"/>
        </w:rPr>
      </w:pPr>
      <w:r>
        <w:rPr>
          <w:rFonts w:ascii="Arial" w:hAnsi="Arial" w:cs="Arial"/>
          <w:b/>
        </w:rPr>
        <w:t xml:space="preserve">§ </w:t>
      </w:r>
      <w:r w:rsidR="00B03105" w:rsidRPr="00775352">
        <w:rPr>
          <w:rFonts w:ascii="Arial" w:hAnsi="Arial" w:cs="Arial"/>
          <w:b/>
        </w:rPr>
        <w:t>4.</w:t>
      </w:r>
      <w:r>
        <w:rPr>
          <w:rFonts w:ascii="Arial" w:hAnsi="Arial" w:cs="Arial"/>
          <w:b/>
        </w:rPr>
        <w:t xml:space="preserve"> </w:t>
      </w:r>
      <w:r w:rsidR="0099696D" w:rsidRPr="00775352">
        <w:rPr>
          <w:rFonts w:ascii="Arial" w:hAnsi="Arial" w:cs="Arial"/>
        </w:rPr>
        <w:t xml:space="preserve">Zadaniem </w:t>
      </w:r>
      <w:r w:rsidR="00D46E73">
        <w:rPr>
          <w:rFonts w:ascii="Arial" w:hAnsi="Arial" w:cs="Arial"/>
        </w:rPr>
        <w:t>S</w:t>
      </w:r>
      <w:r w:rsidR="0099696D" w:rsidRPr="00775352">
        <w:rPr>
          <w:rFonts w:ascii="Arial" w:hAnsi="Arial" w:cs="Arial"/>
        </w:rPr>
        <w:t>zkoły jest ukierunkowanie procesu w</w:t>
      </w:r>
      <w:r>
        <w:rPr>
          <w:rFonts w:ascii="Arial" w:hAnsi="Arial" w:cs="Arial"/>
        </w:rPr>
        <w:t>ychowawczego na wartości,</w:t>
      </w:r>
      <w:r w:rsidR="00D46E73">
        <w:rPr>
          <w:rFonts w:ascii="Arial" w:hAnsi="Arial" w:cs="Arial"/>
        </w:rPr>
        <w:t>które</w:t>
      </w:r>
      <w:r>
        <w:rPr>
          <w:rFonts w:ascii="Arial" w:hAnsi="Arial" w:cs="Arial"/>
        </w:rPr>
        <w:t xml:space="preserve"> </w:t>
      </w:r>
      <w:r w:rsidR="0099696D" w:rsidRPr="00775352">
        <w:rPr>
          <w:rFonts w:ascii="Arial" w:hAnsi="Arial" w:cs="Arial"/>
        </w:rPr>
        <w:t xml:space="preserve">wyznaczają cele wychowania i kryteria jego oceny. Wychowanie ukierunkowane na </w:t>
      </w:r>
      <w:r w:rsidR="00000806">
        <w:rPr>
          <w:rFonts w:ascii="Arial" w:hAnsi="Arial" w:cs="Arial"/>
        </w:rPr>
        <w:br/>
      </w:r>
      <w:r w:rsidR="0099696D" w:rsidRPr="00775352">
        <w:rPr>
          <w:rFonts w:ascii="Arial" w:hAnsi="Arial" w:cs="Arial"/>
        </w:rPr>
        <w:t xml:space="preserve">wartości zakłada przede wszystkim podmiotowe traktowanie ucznia, a wartości skłaniają </w:t>
      </w:r>
      <w:r w:rsidR="00000806">
        <w:rPr>
          <w:rFonts w:ascii="Arial" w:hAnsi="Arial" w:cs="Arial"/>
        </w:rPr>
        <w:br/>
      </w:r>
      <w:r w:rsidR="0099696D" w:rsidRPr="00775352">
        <w:rPr>
          <w:rFonts w:ascii="Arial" w:hAnsi="Arial" w:cs="Arial"/>
        </w:rPr>
        <w:t>człowieka do podejmowania odpowiednich wyborów czy decyzji.</w:t>
      </w:r>
    </w:p>
    <w:p w:rsidR="002867C1" w:rsidRDefault="002867C1" w:rsidP="004946B1">
      <w:pPr>
        <w:jc w:val="both"/>
        <w:rPr>
          <w:rFonts w:ascii="Arial" w:hAnsi="Arial" w:cs="Arial"/>
        </w:rPr>
      </w:pPr>
    </w:p>
    <w:p w:rsidR="00B03105" w:rsidRPr="00775352" w:rsidRDefault="00B03105" w:rsidP="00FA7426">
      <w:pPr>
        <w:tabs>
          <w:tab w:val="left" w:pos="1276"/>
        </w:tabs>
        <w:ind w:left="709" w:hanging="709"/>
        <w:jc w:val="both"/>
        <w:rPr>
          <w:rFonts w:ascii="Arial" w:hAnsi="Arial" w:cs="Arial"/>
        </w:rPr>
      </w:pPr>
      <w:r w:rsidRPr="00775352">
        <w:rPr>
          <w:rFonts w:ascii="Arial" w:hAnsi="Arial" w:cs="Arial"/>
          <w:b/>
          <w:bCs/>
        </w:rPr>
        <w:t xml:space="preserve">§ 5. </w:t>
      </w:r>
      <w:r w:rsidR="00000806">
        <w:rPr>
          <w:rFonts w:ascii="Arial" w:hAnsi="Arial" w:cs="Arial"/>
          <w:b/>
          <w:bCs/>
        </w:rPr>
        <w:t xml:space="preserve"> </w:t>
      </w:r>
      <w:r w:rsidRPr="00775352">
        <w:rPr>
          <w:rFonts w:ascii="Arial" w:hAnsi="Arial" w:cs="Arial"/>
        </w:rPr>
        <w:t>Szkoła systematycznie diagnozuje osiągnięcia uczni</w:t>
      </w:r>
      <w:r w:rsidR="00FA7426">
        <w:rPr>
          <w:rFonts w:ascii="Arial" w:hAnsi="Arial" w:cs="Arial"/>
        </w:rPr>
        <w:t>ów, stopień zadowolenia uczniów</w:t>
      </w:r>
      <w:r w:rsidR="00000806">
        <w:rPr>
          <w:rFonts w:ascii="Arial" w:hAnsi="Arial" w:cs="Arial"/>
        </w:rPr>
        <w:br/>
      </w:r>
      <w:r w:rsidRPr="00775352">
        <w:rPr>
          <w:rFonts w:ascii="Arial" w:hAnsi="Arial" w:cs="Arial"/>
        </w:rPr>
        <w:t xml:space="preserve">i rodziców, realizację zadań wykonywanych przez pracowników szkoły i wyciąga wnioski   z realizacji celów i zadań Szkoły.  </w:t>
      </w:r>
    </w:p>
    <w:p w:rsidR="00B03105" w:rsidRPr="00775352" w:rsidRDefault="00B03105" w:rsidP="00085785">
      <w:pPr>
        <w:jc w:val="both"/>
        <w:rPr>
          <w:rFonts w:ascii="Arial" w:hAnsi="Arial" w:cs="Arial"/>
        </w:rPr>
      </w:pPr>
    </w:p>
    <w:p w:rsidR="00B03105" w:rsidRPr="00775352" w:rsidRDefault="00B03105" w:rsidP="001D459E">
      <w:pPr>
        <w:tabs>
          <w:tab w:val="left" w:pos="851"/>
        </w:tabs>
        <w:ind w:left="709" w:hanging="709"/>
        <w:jc w:val="both"/>
        <w:rPr>
          <w:rFonts w:ascii="Arial" w:hAnsi="Arial" w:cs="Arial"/>
        </w:rPr>
      </w:pPr>
      <w:r w:rsidRPr="00775352">
        <w:rPr>
          <w:rFonts w:ascii="Arial" w:hAnsi="Arial" w:cs="Arial"/>
          <w:b/>
          <w:bCs/>
        </w:rPr>
        <w:t>§ 6.</w:t>
      </w:r>
      <w:r w:rsidR="00000806">
        <w:rPr>
          <w:rFonts w:ascii="Arial" w:hAnsi="Arial" w:cs="Arial"/>
          <w:b/>
          <w:bCs/>
        </w:rPr>
        <w:t xml:space="preserve">  </w:t>
      </w:r>
      <w:r w:rsidRPr="00775352">
        <w:rPr>
          <w:rFonts w:ascii="Arial" w:hAnsi="Arial" w:cs="Arial"/>
        </w:rPr>
        <w:t>Cel</w:t>
      </w:r>
      <w:r w:rsidR="00C46113" w:rsidRPr="00775352">
        <w:rPr>
          <w:rFonts w:ascii="Arial" w:hAnsi="Arial" w:cs="Arial"/>
        </w:rPr>
        <w:t xml:space="preserve">e i zadania </w:t>
      </w:r>
      <w:r w:rsidR="00922A3F">
        <w:rPr>
          <w:rFonts w:ascii="Arial" w:hAnsi="Arial" w:cs="Arial"/>
        </w:rPr>
        <w:t>S</w:t>
      </w:r>
      <w:r w:rsidR="00C46113" w:rsidRPr="00775352">
        <w:rPr>
          <w:rFonts w:ascii="Arial" w:hAnsi="Arial" w:cs="Arial"/>
        </w:rPr>
        <w:t>zkoły</w:t>
      </w:r>
      <w:r w:rsidRPr="00775352">
        <w:rPr>
          <w:rFonts w:ascii="Arial" w:hAnsi="Arial" w:cs="Arial"/>
        </w:rPr>
        <w:t xml:space="preserve"> realizują nauczyciele wraz z uczniami na zajęciach klasowo-lekcyjnych, sportowych, zajęciach pozalekcyjnych i w działalności pozaszkolnej.</w:t>
      </w:r>
    </w:p>
    <w:p w:rsidR="00B03105" w:rsidRPr="00775352" w:rsidRDefault="00B03105" w:rsidP="00085785">
      <w:pPr>
        <w:jc w:val="both"/>
        <w:rPr>
          <w:rFonts w:ascii="Arial" w:hAnsi="Arial" w:cs="Arial"/>
        </w:rPr>
      </w:pPr>
    </w:p>
    <w:p w:rsidR="00B03105" w:rsidRPr="00775352" w:rsidRDefault="00B03105" w:rsidP="007F1BE7">
      <w:pPr>
        <w:tabs>
          <w:tab w:val="left" w:pos="993"/>
          <w:tab w:val="left" w:pos="1276"/>
        </w:tabs>
        <w:ind w:left="851" w:hanging="851"/>
        <w:jc w:val="both"/>
        <w:rPr>
          <w:rFonts w:ascii="Arial" w:hAnsi="Arial" w:cs="Arial"/>
        </w:rPr>
      </w:pPr>
      <w:r w:rsidRPr="00775352">
        <w:rPr>
          <w:rFonts w:ascii="Arial" w:hAnsi="Arial" w:cs="Arial"/>
          <w:b/>
          <w:bCs/>
        </w:rPr>
        <w:t xml:space="preserve">§ 7. </w:t>
      </w:r>
      <w:r w:rsidRPr="00775352">
        <w:rPr>
          <w:rFonts w:ascii="Arial" w:hAnsi="Arial" w:cs="Arial"/>
          <w:b/>
        </w:rPr>
        <w:t>1.</w:t>
      </w:r>
      <w:r w:rsidRPr="00775352">
        <w:rPr>
          <w:rFonts w:ascii="Arial" w:hAnsi="Arial" w:cs="Arial"/>
        </w:rPr>
        <w:t xml:space="preserve">Działalność edukacyjna </w:t>
      </w:r>
      <w:r w:rsidR="00E70DA3" w:rsidRPr="00775352">
        <w:rPr>
          <w:rFonts w:ascii="Arial" w:hAnsi="Arial" w:cs="Arial"/>
        </w:rPr>
        <w:t>Szkoły</w:t>
      </w:r>
      <w:r w:rsidRPr="00775352">
        <w:rPr>
          <w:rFonts w:ascii="Arial" w:hAnsi="Arial" w:cs="Arial"/>
        </w:rPr>
        <w:t xml:space="preserve"> jest określona przez:</w:t>
      </w:r>
    </w:p>
    <w:p w:rsidR="00B03105" w:rsidRPr="00775352" w:rsidRDefault="00B03105" w:rsidP="00085785">
      <w:pPr>
        <w:jc w:val="both"/>
        <w:rPr>
          <w:rFonts w:ascii="Arial" w:hAnsi="Arial" w:cs="Arial"/>
        </w:rPr>
      </w:pPr>
    </w:p>
    <w:p w:rsidR="004A0570" w:rsidRDefault="00922A3F" w:rsidP="002B1546">
      <w:pPr>
        <w:numPr>
          <w:ilvl w:val="2"/>
          <w:numId w:val="85"/>
        </w:numPr>
        <w:tabs>
          <w:tab w:val="clear" w:pos="1487"/>
          <w:tab w:val="left" w:pos="284"/>
          <w:tab w:val="num" w:pos="1134"/>
        </w:tabs>
        <w:ind w:left="1134" w:hanging="425"/>
        <w:jc w:val="both"/>
        <w:rPr>
          <w:rFonts w:ascii="Arial" w:hAnsi="Arial" w:cs="Arial"/>
        </w:rPr>
      </w:pPr>
      <w:r>
        <w:rPr>
          <w:rFonts w:ascii="Arial" w:hAnsi="Arial" w:cs="Arial"/>
        </w:rPr>
        <w:t>S</w:t>
      </w:r>
      <w:r w:rsidR="00B03105" w:rsidRPr="00775352">
        <w:rPr>
          <w:rFonts w:ascii="Arial" w:hAnsi="Arial" w:cs="Arial"/>
        </w:rPr>
        <w:t>zko</w:t>
      </w:r>
      <w:r w:rsidR="007E2C3E" w:rsidRPr="00775352">
        <w:rPr>
          <w:rFonts w:ascii="Arial" w:hAnsi="Arial" w:cs="Arial"/>
        </w:rPr>
        <w:t xml:space="preserve">lny </w:t>
      </w:r>
      <w:r>
        <w:rPr>
          <w:rFonts w:ascii="Arial" w:hAnsi="Arial" w:cs="Arial"/>
        </w:rPr>
        <w:t>Z</w:t>
      </w:r>
      <w:r w:rsidR="007E2C3E" w:rsidRPr="00775352">
        <w:rPr>
          <w:rFonts w:ascii="Arial" w:hAnsi="Arial" w:cs="Arial"/>
        </w:rPr>
        <w:t xml:space="preserve">estaw </w:t>
      </w:r>
      <w:r>
        <w:rPr>
          <w:rFonts w:ascii="Arial" w:hAnsi="Arial" w:cs="Arial"/>
        </w:rPr>
        <w:t>P</w:t>
      </w:r>
      <w:r w:rsidR="007E2C3E" w:rsidRPr="00775352">
        <w:rPr>
          <w:rFonts w:ascii="Arial" w:hAnsi="Arial" w:cs="Arial"/>
        </w:rPr>
        <w:t xml:space="preserve">rogramów </w:t>
      </w:r>
      <w:r>
        <w:rPr>
          <w:rFonts w:ascii="Arial" w:hAnsi="Arial" w:cs="Arial"/>
        </w:rPr>
        <w:t>N</w:t>
      </w:r>
      <w:r w:rsidR="007E2C3E" w:rsidRPr="00775352">
        <w:rPr>
          <w:rFonts w:ascii="Arial" w:hAnsi="Arial" w:cs="Arial"/>
        </w:rPr>
        <w:t>auczania;</w:t>
      </w:r>
    </w:p>
    <w:p w:rsidR="002B1546" w:rsidRPr="00734DED" w:rsidRDefault="002B1546" w:rsidP="002B1546">
      <w:pPr>
        <w:tabs>
          <w:tab w:val="left" w:pos="284"/>
        </w:tabs>
        <w:ind w:left="1134"/>
        <w:jc w:val="both"/>
        <w:rPr>
          <w:rFonts w:ascii="Arial" w:hAnsi="Arial" w:cs="Arial"/>
        </w:rPr>
      </w:pPr>
    </w:p>
    <w:p w:rsidR="00B03105" w:rsidRPr="00775352" w:rsidRDefault="002B1546" w:rsidP="002B1546">
      <w:pPr>
        <w:numPr>
          <w:ilvl w:val="2"/>
          <w:numId w:val="85"/>
        </w:numPr>
        <w:tabs>
          <w:tab w:val="clear" w:pos="1487"/>
          <w:tab w:val="left" w:pos="284"/>
          <w:tab w:val="num" w:pos="1134"/>
        </w:tabs>
        <w:ind w:left="1134" w:hanging="425"/>
        <w:jc w:val="both"/>
        <w:rPr>
          <w:rFonts w:ascii="Arial" w:hAnsi="Arial" w:cs="Arial"/>
        </w:rPr>
      </w:pPr>
      <w:r>
        <w:rPr>
          <w:rFonts w:ascii="Arial" w:hAnsi="Arial" w:cs="Arial"/>
        </w:rPr>
        <w:t xml:space="preserve">Program </w:t>
      </w:r>
      <w:r w:rsidR="00922A3F">
        <w:rPr>
          <w:rFonts w:ascii="Arial" w:hAnsi="Arial" w:cs="Arial"/>
        </w:rPr>
        <w:t>W</w:t>
      </w:r>
      <w:r>
        <w:rPr>
          <w:rFonts w:ascii="Arial" w:hAnsi="Arial" w:cs="Arial"/>
        </w:rPr>
        <w:t>ychowawczo</w:t>
      </w:r>
      <w:r w:rsidR="00000806">
        <w:rPr>
          <w:rFonts w:ascii="Arial" w:hAnsi="Arial" w:cs="Arial"/>
        </w:rPr>
        <w:t>-</w:t>
      </w:r>
      <w:r w:rsidR="00922A3F">
        <w:rPr>
          <w:rFonts w:ascii="Arial" w:hAnsi="Arial" w:cs="Arial"/>
        </w:rPr>
        <w:t>P</w:t>
      </w:r>
      <w:r w:rsidR="007E2C3E" w:rsidRPr="00775352">
        <w:rPr>
          <w:rFonts w:ascii="Arial" w:hAnsi="Arial" w:cs="Arial"/>
        </w:rPr>
        <w:t xml:space="preserve">rofilaktyczny </w:t>
      </w:r>
      <w:r w:rsidR="00922A3F">
        <w:rPr>
          <w:rFonts w:ascii="Arial" w:hAnsi="Arial" w:cs="Arial"/>
        </w:rPr>
        <w:t>S</w:t>
      </w:r>
      <w:r w:rsidR="007E2C3E" w:rsidRPr="00775352">
        <w:rPr>
          <w:rFonts w:ascii="Arial" w:hAnsi="Arial" w:cs="Arial"/>
        </w:rPr>
        <w:t>zkoły</w:t>
      </w:r>
      <w:r w:rsidR="00B03105" w:rsidRPr="00775352">
        <w:rPr>
          <w:rFonts w:ascii="Arial" w:hAnsi="Arial" w:cs="Arial"/>
        </w:rPr>
        <w:t>, obejmując</w:t>
      </w:r>
      <w:r>
        <w:rPr>
          <w:rFonts w:ascii="Arial" w:hAnsi="Arial" w:cs="Arial"/>
        </w:rPr>
        <w:t xml:space="preserve">y wszystkie treści </w:t>
      </w:r>
      <w:r>
        <w:rPr>
          <w:rFonts w:ascii="Arial" w:hAnsi="Arial" w:cs="Arial"/>
        </w:rPr>
        <w:br/>
        <w:t>i działania</w:t>
      </w:r>
      <w:r w:rsidR="00000806">
        <w:rPr>
          <w:rFonts w:ascii="Arial" w:hAnsi="Arial" w:cs="Arial"/>
        </w:rPr>
        <w:t xml:space="preserve"> </w:t>
      </w:r>
      <w:r w:rsidR="00B03105" w:rsidRPr="00775352">
        <w:rPr>
          <w:rFonts w:ascii="Arial" w:hAnsi="Arial" w:cs="Arial"/>
        </w:rPr>
        <w:t>o charakterze wychowawczym</w:t>
      </w:r>
      <w:r w:rsidR="008220F0">
        <w:rPr>
          <w:rFonts w:ascii="Arial" w:hAnsi="Arial" w:cs="Arial"/>
        </w:rPr>
        <w:t>,</w:t>
      </w:r>
      <w:r w:rsidR="00B03105" w:rsidRPr="00775352">
        <w:rPr>
          <w:rFonts w:ascii="Arial" w:hAnsi="Arial" w:cs="Arial"/>
        </w:rPr>
        <w:t xml:space="preserve"> dostosowany do wieku uczniów i potrzeb;</w:t>
      </w:r>
    </w:p>
    <w:p w:rsidR="00833DFE" w:rsidRPr="00775352" w:rsidRDefault="00833DFE" w:rsidP="00085785">
      <w:pPr>
        <w:tabs>
          <w:tab w:val="num" w:pos="0"/>
          <w:tab w:val="left" w:pos="284"/>
        </w:tabs>
        <w:jc w:val="both"/>
        <w:rPr>
          <w:rFonts w:ascii="Arial" w:hAnsi="Arial" w:cs="Arial"/>
        </w:rPr>
      </w:pPr>
    </w:p>
    <w:p w:rsidR="00000806" w:rsidRDefault="0082083D" w:rsidP="00000806">
      <w:pPr>
        <w:tabs>
          <w:tab w:val="left" w:pos="426"/>
        </w:tabs>
        <w:ind w:left="426" w:hanging="426"/>
        <w:jc w:val="both"/>
        <w:rPr>
          <w:rFonts w:ascii="Arial" w:hAnsi="Arial" w:cs="Arial"/>
        </w:rPr>
      </w:pPr>
      <w:r w:rsidRPr="00775352">
        <w:rPr>
          <w:rFonts w:ascii="Arial" w:hAnsi="Arial" w:cs="Arial"/>
          <w:b/>
        </w:rPr>
        <w:t>2.</w:t>
      </w:r>
      <w:r w:rsidR="00000806">
        <w:rPr>
          <w:rFonts w:ascii="Arial" w:hAnsi="Arial" w:cs="Arial"/>
          <w:b/>
        </w:rPr>
        <w:t xml:space="preserve">    </w:t>
      </w:r>
      <w:r w:rsidR="00833DFE" w:rsidRPr="00775352">
        <w:rPr>
          <w:rFonts w:ascii="Arial" w:hAnsi="Arial" w:cs="Arial"/>
        </w:rPr>
        <w:t xml:space="preserve">Szkolny </w:t>
      </w:r>
      <w:r w:rsidR="008220F0">
        <w:rPr>
          <w:rFonts w:ascii="Arial" w:hAnsi="Arial" w:cs="Arial"/>
        </w:rPr>
        <w:t>Z</w:t>
      </w:r>
      <w:r w:rsidR="00833DFE" w:rsidRPr="00775352">
        <w:rPr>
          <w:rFonts w:ascii="Arial" w:hAnsi="Arial" w:cs="Arial"/>
        </w:rPr>
        <w:t xml:space="preserve">estaw </w:t>
      </w:r>
      <w:r w:rsidR="008220F0">
        <w:rPr>
          <w:rFonts w:ascii="Arial" w:hAnsi="Arial" w:cs="Arial"/>
        </w:rPr>
        <w:t>P</w:t>
      </w:r>
      <w:r w:rsidR="00833DFE" w:rsidRPr="00775352">
        <w:rPr>
          <w:rFonts w:ascii="Arial" w:hAnsi="Arial" w:cs="Arial"/>
        </w:rPr>
        <w:t xml:space="preserve">rogramów </w:t>
      </w:r>
      <w:r w:rsidR="008220F0">
        <w:rPr>
          <w:rFonts w:ascii="Arial" w:hAnsi="Arial" w:cs="Arial"/>
        </w:rPr>
        <w:t>N</w:t>
      </w:r>
      <w:r w:rsidR="00833DFE" w:rsidRPr="00775352">
        <w:rPr>
          <w:rFonts w:ascii="Arial" w:hAnsi="Arial" w:cs="Arial"/>
        </w:rPr>
        <w:t xml:space="preserve">auczania oraz </w:t>
      </w:r>
      <w:r w:rsidR="008220F0">
        <w:rPr>
          <w:rFonts w:ascii="Arial" w:hAnsi="Arial" w:cs="Arial"/>
        </w:rPr>
        <w:t>P</w:t>
      </w:r>
      <w:r w:rsidR="00833DFE" w:rsidRPr="00775352">
        <w:rPr>
          <w:rFonts w:ascii="Arial" w:hAnsi="Arial" w:cs="Arial"/>
        </w:rPr>
        <w:t xml:space="preserve">rogram </w:t>
      </w:r>
      <w:r w:rsidR="008220F0">
        <w:rPr>
          <w:rFonts w:ascii="Arial" w:hAnsi="Arial" w:cs="Arial"/>
        </w:rPr>
        <w:t>W</w:t>
      </w:r>
      <w:r w:rsidR="00833DFE" w:rsidRPr="00775352">
        <w:rPr>
          <w:rFonts w:ascii="Arial" w:hAnsi="Arial" w:cs="Arial"/>
        </w:rPr>
        <w:t>ychowawczo-</w:t>
      </w:r>
      <w:r w:rsidR="008220F0">
        <w:rPr>
          <w:rFonts w:ascii="Arial" w:hAnsi="Arial" w:cs="Arial"/>
        </w:rPr>
        <w:t>P</w:t>
      </w:r>
      <w:r w:rsidR="00833DFE" w:rsidRPr="00775352">
        <w:rPr>
          <w:rFonts w:ascii="Arial" w:hAnsi="Arial" w:cs="Arial"/>
        </w:rPr>
        <w:t>rofilaktyczny</w:t>
      </w:r>
      <w:r w:rsidR="00000806">
        <w:rPr>
          <w:rFonts w:ascii="Arial" w:hAnsi="Arial" w:cs="Arial"/>
        </w:rPr>
        <w:t xml:space="preserve"> </w:t>
      </w:r>
      <w:r w:rsidR="008220F0">
        <w:rPr>
          <w:rFonts w:ascii="Arial" w:hAnsi="Arial" w:cs="Arial"/>
        </w:rPr>
        <w:t>S</w:t>
      </w:r>
      <w:r w:rsidR="00000806">
        <w:rPr>
          <w:rFonts w:ascii="Arial" w:hAnsi="Arial" w:cs="Arial"/>
        </w:rPr>
        <w:t xml:space="preserve">zkoły </w:t>
      </w:r>
    </w:p>
    <w:p w:rsidR="00246C1D" w:rsidRPr="00E259CC" w:rsidRDefault="00000806" w:rsidP="00000806">
      <w:pPr>
        <w:tabs>
          <w:tab w:val="left" w:pos="567"/>
        </w:tabs>
        <w:ind w:left="426" w:hanging="426"/>
        <w:jc w:val="both"/>
        <w:rPr>
          <w:rFonts w:ascii="Arial" w:hAnsi="Arial" w:cs="Arial"/>
        </w:rPr>
      </w:pPr>
      <w:r>
        <w:rPr>
          <w:rFonts w:ascii="Arial" w:hAnsi="Arial" w:cs="Arial"/>
        </w:rPr>
        <w:t xml:space="preserve">       </w:t>
      </w:r>
      <w:r w:rsidR="00833DFE" w:rsidRPr="00775352">
        <w:rPr>
          <w:rFonts w:ascii="Arial" w:hAnsi="Arial" w:cs="Arial"/>
        </w:rPr>
        <w:t xml:space="preserve">tworzą spójną całość i </w:t>
      </w:r>
      <w:r w:rsidR="0082083D" w:rsidRPr="00775352">
        <w:rPr>
          <w:rFonts w:ascii="Arial" w:hAnsi="Arial" w:cs="Arial"/>
        </w:rPr>
        <w:t>uwzględniają</w:t>
      </w:r>
      <w:r w:rsidR="00833DFE" w:rsidRPr="00775352">
        <w:rPr>
          <w:rFonts w:ascii="Arial" w:hAnsi="Arial" w:cs="Arial"/>
        </w:rPr>
        <w:t xml:space="preserve"> wszystkie wymagania o</w:t>
      </w:r>
      <w:r>
        <w:rPr>
          <w:rFonts w:ascii="Arial" w:hAnsi="Arial" w:cs="Arial"/>
        </w:rPr>
        <w:t xml:space="preserve">pisane w podstawie programowej. </w:t>
      </w:r>
      <w:r w:rsidR="00833DFE" w:rsidRPr="00775352">
        <w:rPr>
          <w:rFonts w:ascii="Arial" w:hAnsi="Arial" w:cs="Arial"/>
        </w:rPr>
        <w:t xml:space="preserve">Ich przygotowanie i realizacja są zadaniem zarówno całej </w:t>
      </w:r>
      <w:r w:rsidR="00922A3F">
        <w:rPr>
          <w:rFonts w:ascii="Arial" w:hAnsi="Arial" w:cs="Arial"/>
        </w:rPr>
        <w:t>S</w:t>
      </w:r>
      <w:r w:rsidR="00833DFE" w:rsidRPr="00775352">
        <w:rPr>
          <w:rFonts w:ascii="Arial" w:hAnsi="Arial" w:cs="Arial"/>
        </w:rPr>
        <w:t>zkoły, jak</w:t>
      </w:r>
      <w:r>
        <w:rPr>
          <w:rFonts w:ascii="Arial" w:hAnsi="Arial" w:cs="Arial"/>
        </w:rPr>
        <w:br/>
        <w:t xml:space="preserve">i </w:t>
      </w:r>
      <w:r w:rsidR="00E259CC">
        <w:rPr>
          <w:rFonts w:ascii="Arial" w:hAnsi="Arial" w:cs="Arial"/>
        </w:rPr>
        <w:t>każdego nauczyciela</w:t>
      </w:r>
      <w:r w:rsidR="00A36DE7">
        <w:rPr>
          <w:rFonts w:ascii="Arial" w:hAnsi="Arial" w:cs="Arial"/>
        </w:rPr>
        <w:t>.</w:t>
      </w:r>
    </w:p>
    <w:p w:rsidR="00E259CC" w:rsidRDefault="00E259CC" w:rsidP="00085785">
      <w:pPr>
        <w:pStyle w:val="Nagwek2"/>
        <w:rPr>
          <w:rFonts w:ascii="Arial" w:hAnsi="Arial" w:cs="Arial"/>
          <w:color w:val="auto"/>
          <w:sz w:val="22"/>
          <w:szCs w:val="22"/>
        </w:rPr>
      </w:pPr>
      <w:bookmarkStart w:id="5" w:name="_Toc498200459"/>
    </w:p>
    <w:p w:rsidR="00E259CC" w:rsidRPr="00E259CC" w:rsidRDefault="00E259CC" w:rsidP="00E259CC"/>
    <w:p w:rsidR="00B03105" w:rsidRPr="00AA7E15" w:rsidRDefault="00B03105" w:rsidP="00085785">
      <w:pPr>
        <w:pStyle w:val="Nagwek2"/>
        <w:rPr>
          <w:rFonts w:ascii="Arial" w:hAnsi="Arial" w:cs="Arial"/>
          <w:color w:val="auto"/>
          <w:sz w:val="22"/>
          <w:szCs w:val="22"/>
        </w:rPr>
      </w:pPr>
      <w:r w:rsidRPr="00AA7E15">
        <w:rPr>
          <w:rFonts w:ascii="Arial" w:hAnsi="Arial" w:cs="Arial"/>
          <w:color w:val="auto"/>
          <w:sz w:val="22"/>
          <w:szCs w:val="22"/>
        </w:rPr>
        <w:lastRenderedPageBreak/>
        <w:t>Rozdział 2</w:t>
      </w:r>
      <w:r w:rsidR="00A864D3" w:rsidRPr="00AA7E15">
        <w:rPr>
          <w:rFonts w:ascii="Arial" w:hAnsi="Arial" w:cs="Arial"/>
          <w:color w:val="auto"/>
          <w:sz w:val="22"/>
          <w:szCs w:val="22"/>
        </w:rPr>
        <w:br/>
      </w:r>
      <w:r w:rsidRPr="00AA7E15">
        <w:rPr>
          <w:rFonts w:ascii="Arial" w:hAnsi="Arial" w:cs="Arial"/>
          <w:color w:val="auto"/>
          <w:sz w:val="22"/>
          <w:szCs w:val="22"/>
        </w:rPr>
        <w:t xml:space="preserve">Sposoby realizacji zadań w </w:t>
      </w:r>
      <w:r w:rsidR="00B2514C">
        <w:rPr>
          <w:rFonts w:ascii="Arial" w:hAnsi="Arial" w:cs="Arial"/>
          <w:color w:val="auto"/>
          <w:sz w:val="22"/>
          <w:szCs w:val="22"/>
        </w:rPr>
        <w:t>S</w:t>
      </w:r>
      <w:r w:rsidRPr="00AA7E15">
        <w:rPr>
          <w:rFonts w:ascii="Arial" w:hAnsi="Arial" w:cs="Arial"/>
          <w:color w:val="auto"/>
          <w:sz w:val="22"/>
          <w:szCs w:val="22"/>
        </w:rPr>
        <w:t>zkole</w:t>
      </w:r>
      <w:bookmarkEnd w:id="5"/>
    </w:p>
    <w:p w:rsidR="00D44955" w:rsidRPr="00775352" w:rsidRDefault="00D44955" w:rsidP="00085785">
      <w:pPr>
        <w:rPr>
          <w:rFonts w:ascii="Arial" w:hAnsi="Arial" w:cs="Arial"/>
        </w:rPr>
      </w:pPr>
    </w:p>
    <w:p w:rsidR="00B03105" w:rsidRPr="00775352" w:rsidRDefault="00B03105" w:rsidP="00B47BB0">
      <w:pPr>
        <w:tabs>
          <w:tab w:val="left" w:pos="567"/>
          <w:tab w:val="left" w:pos="709"/>
          <w:tab w:val="left" w:pos="851"/>
        </w:tabs>
        <w:rPr>
          <w:rFonts w:ascii="Arial" w:hAnsi="Arial" w:cs="Arial"/>
        </w:rPr>
      </w:pPr>
    </w:p>
    <w:p w:rsidR="00B03105" w:rsidRPr="00775352" w:rsidRDefault="005E16E0" w:rsidP="00692024">
      <w:pPr>
        <w:tabs>
          <w:tab w:val="left" w:pos="426"/>
          <w:tab w:val="left" w:pos="567"/>
          <w:tab w:val="left" w:pos="851"/>
          <w:tab w:val="left" w:pos="1134"/>
        </w:tabs>
        <w:spacing w:after="240"/>
        <w:ind w:left="851" w:hanging="851"/>
        <w:jc w:val="both"/>
        <w:rPr>
          <w:rFonts w:ascii="Arial" w:hAnsi="Arial" w:cs="Arial"/>
        </w:rPr>
      </w:pPr>
      <w:r w:rsidRPr="00775352">
        <w:rPr>
          <w:rFonts w:ascii="Arial" w:hAnsi="Arial" w:cs="Arial"/>
          <w:b/>
        </w:rPr>
        <w:t xml:space="preserve">§ </w:t>
      </w:r>
      <w:r w:rsidR="00B03105" w:rsidRPr="00775352">
        <w:rPr>
          <w:rFonts w:ascii="Arial" w:hAnsi="Arial" w:cs="Arial"/>
          <w:b/>
        </w:rPr>
        <w:t xml:space="preserve">8. </w:t>
      </w:r>
      <w:r w:rsidR="00B47BB0">
        <w:rPr>
          <w:rFonts w:ascii="Arial" w:hAnsi="Arial" w:cs="Arial"/>
          <w:b/>
        </w:rPr>
        <w:t xml:space="preserve">1. </w:t>
      </w:r>
      <w:r w:rsidR="00B03105" w:rsidRPr="00775352">
        <w:rPr>
          <w:rFonts w:ascii="Arial" w:hAnsi="Arial" w:cs="Arial"/>
        </w:rPr>
        <w:t xml:space="preserve">Praca wychowawczo-dydaktyczna w </w:t>
      </w:r>
      <w:r w:rsidR="00B2514C">
        <w:rPr>
          <w:rFonts w:ascii="Arial" w:hAnsi="Arial" w:cs="Arial"/>
        </w:rPr>
        <w:t>S</w:t>
      </w:r>
      <w:r w:rsidRPr="00775352">
        <w:rPr>
          <w:rFonts w:ascii="Arial" w:hAnsi="Arial" w:cs="Arial"/>
        </w:rPr>
        <w:t xml:space="preserve">zkole prowadzona jest w oparciu o </w:t>
      </w:r>
      <w:r w:rsidR="00B03105" w:rsidRPr="00775352">
        <w:rPr>
          <w:rFonts w:ascii="Arial" w:hAnsi="Arial" w:cs="Arial"/>
        </w:rPr>
        <w:t xml:space="preserve">obowiązującą </w:t>
      </w:r>
      <w:r w:rsidR="000B7A1F">
        <w:rPr>
          <w:rFonts w:ascii="Arial" w:hAnsi="Arial" w:cs="Arial"/>
        </w:rPr>
        <w:t>p</w:t>
      </w:r>
      <w:r w:rsidR="00B03105" w:rsidRPr="00775352">
        <w:rPr>
          <w:rFonts w:ascii="Arial" w:hAnsi="Arial" w:cs="Arial"/>
        </w:rPr>
        <w:t>odstawę programową kształcenia ogólnego dla pos</w:t>
      </w:r>
      <w:r w:rsidR="00692024">
        <w:rPr>
          <w:rFonts w:ascii="Arial" w:hAnsi="Arial" w:cs="Arial"/>
        </w:rPr>
        <w:t xml:space="preserve">zczególnych etapów edukacyjnych </w:t>
      </w:r>
      <w:r w:rsidR="00B03105" w:rsidRPr="00775352">
        <w:rPr>
          <w:rFonts w:ascii="Arial" w:hAnsi="Arial" w:cs="Arial"/>
        </w:rPr>
        <w:t xml:space="preserve">zgodnie z przyjętymi </w:t>
      </w:r>
      <w:r w:rsidR="00E70DA3" w:rsidRPr="00775352">
        <w:rPr>
          <w:rFonts w:ascii="Arial" w:hAnsi="Arial" w:cs="Arial"/>
        </w:rPr>
        <w:t>programami nauczania dla każdej</w:t>
      </w:r>
      <w:r w:rsidR="00B03105" w:rsidRPr="00775352">
        <w:rPr>
          <w:rFonts w:ascii="Arial" w:hAnsi="Arial" w:cs="Arial"/>
        </w:rPr>
        <w:t xml:space="preserve"> edukacji przedmiotowej.</w:t>
      </w:r>
    </w:p>
    <w:p w:rsidR="00D013C1" w:rsidRPr="00775352" w:rsidRDefault="00D013C1" w:rsidP="00BA0EB2">
      <w:pPr>
        <w:pStyle w:val="Listapunktowana21"/>
        <w:tabs>
          <w:tab w:val="clear" w:pos="680"/>
          <w:tab w:val="num" w:pos="426"/>
        </w:tabs>
        <w:ind w:left="426" w:hanging="426"/>
        <w:jc w:val="both"/>
        <w:rPr>
          <w:rFonts w:ascii="Arial" w:hAnsi="Arial" w:cs="Arial"/>
          <w:sz w:val="22"/>
          <w:szCs w:val="22"/>
        </w:rPr>
      </w:pPr>
      <w:r w:rsidRPr="00775352">
        <w:rPr>
          <w:rFonts w:ascii="Arial" w:eastAsia="Times New Roman" w:hAnsi="Arial" w:cs="Arial"/>
          <w:sz w:val="22"/>
          <w:szCs w:val="22"/>
          <w:lang w:eastAsia="pl-PL"/>
        </w:rPr>
        <w:t xml:space="preserve">W realizacji zadań </w:t>
      </w:r>
      <w:r w:rsidR="00B2514C">
        <w:rPr>
          <w:rFonts w:ascii="Arial" w:eastAsia="Times New Roman" w:hAnsi="Arial" w:cs="Arial"/>
          <w:sz w:val="22"/>
          <w:szCs w:val="22"/>
          <w:lang w:eastAsia="pl-PL"/>
        </w:rPr>
        <w:t>S</w:t>
      </w:r>
      <w:r w:rsidRPr="00775352">
        <w:rPr>
          <w:rFonts w:ascii="Arial" w:eastAsia="Times New Roman" w:hAnsi="Arial" w:cs="Arial"/>
          <w:sz w:val="22"/>
          <w:szCs w:val="22"/>
          <w:lang w:eastAsia="pl-PL"/>
        </w:rPr>
        <w:t>zkoła respektuje zobowiązania wynikające w szczególności z: Powszechnej Deklaracji Praw Człowieka ONZ, Deklaracji Praw Dziecka ONZ, Konwencji o Prawach Dziecka</w:t>
      </w:r>
    </w:p>
    <w:p w:rsidR="00AA38F5" w:rsidRPr="00775352" w:rsidRDefault="00AA38F5" w:rsidP="00085785">
      <w:pPr>
        <w:pStyle w:val="Listapunktowana21"/>
        <w:numPr>
          <w:ilvl w:val="0"/>
          <w:numId w:val="0"/>
        </w:numPr>
        <w:ind w:left="284"/>
        <w:rPr>
          <w:rFonts w:ascii="Arial" w:hAnsi="Arial" w:cs="Arial"/>
        </w:rPr>
      </w:pPr>
    </w:p>
    <w:p w:rsidR="00B03105" w:rsidRPr="00775352" w:rsidRDefault="00B03105" w:rsidP="00BA0EB2">
      <w:pPr>
        <w:tabs>
          <w:tab w:val="left" w:pos="851"/>
        </w:tabs>
        <w:spacing w:after="240"/>
        <w:ind w:left="851" w:hanging="851"/>
        <w:jc w:val="both"/>
        <w:rPr>
          <w:rFonts w:ascii="Arial" w:hAnsi="Arial" w:cs="Arial"/>
          <w:b/>
        </w:rPr>
      </w:pPr>
      <w:r w:rsidRPr="00775352">
        <w:rPr>
          <w:rFonts w:ascii="Arial" w:hAnsi="Arial" w:cs="Arial"/>
          <w:b/>
        </w:rPr>
        <w:t>§ 9. 1</w:t>
      </w:r>
      <w:r w:rsidRPr="00692024">
        <w:rPr>
          <w:rFonts w:ascii="Arial" w:hAnsi="Arial" w:cs="Arial"/>
          <w:b/>
        </w:rPr>
        <w:t>.</w:t>
      </w:r>
      <w:r w:rsidR="00EF7148">
        <w:rPr>
          <w:rFonts w:ascii="Arial" w:hAnsi="Arial" w:cs="Arial"/>
          <w:b/>
        </w:rPr>
        <w:t xml:space="preserve"> </w:t>
      </w:r>
      <w:r w:rsidRPr="0081614E">
        <w:rPr>
          <w:rFonts w:ascii="Arial" w:hAnsi="Arial" w:cs="Arial"/>
        </w:rPr>
        <w:t>Programy nauczania</w:t>
      </w:r>
      <w:r w:rsidRPr="00775352">
        <w:rPr>
          <w:rFonts w:ascii="Arial" w:hAnsi="Arial" w:cs="Arial"/>
        </w:rPr>
        <w:t xml:space="preserve"> – wymagania, zasady dopuszczania do użytku w </w:t>
      </w:r>
      <w:r w:rsidR="000D294D">
        <w:rPr>
          <w:rFonts w:ascii="Arial" w:hAnsi="Arial" w:cs="Arial"/>
        </w:rPr>
        <w:t>S</w:t>
      </w:r>
      <w:r w:rsidRPr="00775352">
        <w:rPr>
          <w:rFonts w:ascii="Arial" w:hAnsi="Arial" w:cs="Arial"/>
        </w:rPr>
        <w:t>zkole.</w:t>
      </w:r>
    </w:p>
    <w:p w:rsidR="00B03105" w:rsidRPr="00775352" w:rsidRDefault="000D294D" w:rsidP="00F02A9F">
      <w:pPr>
        <w:numPr>
          <w:ilvl w:val="0"/>
          <w:numId w:val="111"/>
        </w:numPr>
        <w:tabs>
          <w:tab w:val="left" w:pos="851"/>
          <w:tab w:val="left" w:pos="993"/>
        </w:tabs>
        <w:ind w:left="993" w:hanging="284"/>
        <w:jc w:val="both"/>
        <w:rPr>
          <w:rFonts w:ascii="Arial" w:hAnsi="Arial" w:cs="Arial"/>
        </w:rPr>
      </w:pPr>
      <w:r>
        <w:rPr>
          <w:rFonts w:ascii="Arial" w:hAnsi="Arial" w:cs="Arial"/>
        </w:rPr>
        <w:t>p</w:t>
      </w:r>
      <w:r w:rsidR="00B03105" w:rsidRPr="00775352">
        <w:rPr>
          <w:rFonts w:ascii="Arial" w:hAnsi="Arial" w:cs="Arial"/>
        </w:rPr>
        <w:t>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 podstawie programowej, pod warunkiem, że treści wykraczające poza podstawę programową:</w:t>
      </w:r>
    </w:p>
    <w:p w:rsidR="00B03105" w:rsidRPr="00775352" w:rsidRDefault="00B03105" w:rsidP="00085785">
      <w:pPr>
        <w:tabs>
          <w:tab w:val="left" w:pos="284"/>
        </w:tabs>
        <w:jc w:val="both"/>
        <w:rPr>
          <w:rFonts w:ascii="Arial" w:hAnsi="Arial" w:cs="Arial"/>
        </w:rPr>
      </w:pPr>
    </w:p>
    <w:p w:rsidR="00B03105" w:rsidRDefault="00B03105" w:rsidP="00F02A9F">
      <w:pPr>
        <w:numPr>
          <w:ilvl w:val="0"/>
          <w:numId w:val="112"/>
        </w:numPr>
        <w:tabs>
          <w:tab w:val="left" w:pos="284"/>
          <w:tab w:val="left" w:pos="1418"/>
        </w:tabs>
        <w:ind w:left="1134" w:firstLine="0"/>
        <w:jc w:val="both"/>
        <w:rPr>
          <w:rFonts w:ascii="Arial" w:hAnsi="Arial" w:cs="Arial"/>
        </w:rPr>
      </w:pPr>
      <w:r w:rsidRPr="00775352">
        <w:rPr>
          <w:rFonts w:ascii="Arial" w:hAnsi="Arial" w:cs="Arial"/>
        </w:rPr>
        <w:t>uwzględniają aktua</w:t>
      </w:r>
      <w:r w:rsidR="000D294D">
        <w:rPr>
          <w:rFonts w:ascii="Arial" w:hAnsi="Arial" w:cs="Arial"/>
        </w:rPr>
        <w:t xml:space="preserve">lny stan wiedzy naukowej, w tym </w:t>
      </w:r>
      <w:r w:rsidRPr="00775352">
        <w:rPr>
          <w:rFonts w:ascii="Arial" w:hAnsi="Arial" w:cs="Arial"/>
        </w:rPr>
        <w:t xml:space="preserve"> metodyczne</w:t>
      </w:r>
      <w:r w:rsidR="00D12532">
        <w:rPr>
          <w:rFonts w:ascii="Arial" w:hAnsi="Arial" w:cs="Arial"/>
        </w:rPr>
        <w:t>,</w:t>
      </w:r>
    </w:p>
    <w:p w:rsidR="00425111" w:rsidRPr="00961405" w:rsidRDefault="00B03105" w:rsidP="00F02A9F">
      <w:pPr>
        <w:numPr>
          <w:ilvl w:val="0"/>
          <w:numId w:val="112"/>
        </w:numPr>
        <w:tabs>
          <w:tab w:val="left" w:pos="284"/>
          <w:tab w:val="left" w:pos="1418"/>
        </w:tabs>
        <w:ind w:left="1418" w:hanging="284"/>
        <w:jc w:val="both"/>
        <w:rPr>
          <w:rFonts w:ascii="Arial" w:hAnsi="Arial" w:cs="Arial"/>
        </w:rPr>
      </w:pPr>
      <w:r w:rsidRPr="00775352">
        <w:rPr>
          <w:rFonts w:ascii="Arial" w:hAnsi="Arial" w:cs="Arial"/>
        </w:rPr>
        <w:t>są przystosowane do danego poziomu kształcenia pod względem stopnia trudności, formy przekazu, właściwego doboru pojęć, nazw, terminów i sposobu ich wyjaśniania</w:t>
      </w:r>
      <w:r w:rsidR="00D12532">
        <w:rPr>
          <w:rFonts w:ascii="Arial" w:hAnsi="Arial" w:cs="Arial"/>
        </w:rPr>
        <w:t>,</w:t>
      </w:r>
    </w:p>
    <w:p w:rsidR="00B03105" w:rsidRPr="00775352" w:rsidRDefault="00B03105" w:rsidP="00F02A9F">
      <w:pPr>
        <w:numPr>
          <w:ilvl w:val="0"/>
          <w:numId w:val="112"/>
        </w:numPr>
        <w:tabs>
          <w:tab w:val="left" w:pos="284"/>
          <w:tab w:val="left" w:pos="1418"/>
        </w:tabs>
        <w:ind w:left="1134" w:firstLine="0"/>
        <w:jc w:val="both"/>
        <w:rPr>
          <w:rFonts w:ascii="Arial" w:hAnsi="Arial" w:cs="Arial"/>
        </w:rPr>
      </w:pPr>
      <w:r w:rsidRPr="00775352">
        <w:rPr>
          <w:rFonts w:ascii="Arial" w:hAnsi="Arial" w:cs="Arial"/>
        </w:rPr>
        <w:t>wraz z treściami zawartymi w podstawie programowej stanowią logiczną całość</w:t>
      </w:r>
      <w:r w:rsidR="00D12532">
        <w:rPr>
          <w:rFonts w:ascii="Arial" w:hAnsi="Arial" w:cs="Arial"/>
        </w:rPr>
        <w:t>;</w:t>
      </w:r>
    </w:p>
    <w:p w:rsidR="00B03105" w:rsidRPr="00775352" w:rsidRDefault="00B03105" w:rsidP="00085785">
      <w:pPr>
        <w:tabs>
          <w:tab w:val="left" w:pos="284"/>
        </w:tabs>
        <w:ind w:left="720"/>
        <w:jc w:val="both"/>
        <w:rPr>
          <w:rFonts w:ascii="Arial" w:hAnsi="Arial" w:cs="Arial"/>
        </w:rPr>
      </w:pPr>
    </w:p>
    <w:p w:rsidR="00B03105" w:rsidRDefault="000D294D" w:rsidP="00F02A9F">
      <w:pPr>
        <w:numPr>
          <w:ilvl w:val="0"/>
          <w:numId w:val="111"/>
        </w:numPr>
        <w:tabs>
          <w:tab w:val="left" w:pos="284"/>
        </w:tabs>
        <w:ind w:left="993" w:hanging="284"/>
        <w:jc w:val="both"/>
        <w:rPr>
          <w:rFonts w:ascii="Arial" w:hAnsi="Arial" w:cs="Arial"/>
        </w:rPr>
      </w:pPr>
      <w:r>
        <w:rPr>
          <w:rFonts w:ascii="Arial" w:hAnsi="Arial" w:cs="Arial"/>
        </w:rPr>
        <w:t>p</w:t>
      </w:r>
      <w:r w:rsidR="00B03105" w:rsidRPr="00775352">
        <w:rPr>
          <w:rFonts w:ascii="Arial" w:hAnsi="Arial" w:cs="Arial"/>
        </w:rPr>
        <w:t xml:space="preserve">rogram nauczania zaproponowany przez nauczyciela lub zespół nauczycieli musi być dostosowany do potrzeb i możliwości uczniów, dla których jest przeznaczony </w:t>
      </w:r>
      <w:r w:rsidR="000A263C">
        <w:rPr>
          <w:rFonts w:ascii="Arial" w:hAnsi="Arial" w:cs="Arial"/>
        </w:rPr>
        <w:br/>
      </w:r>
      <w:r w:rsidR="00B03105" w:rsidRPr="00775352">
        <w:rPr>
          <w:rFonts w:ascii="Arial" w:hAnsi="Arial" w:cs="Arial"/>
        </w:rPr>
        <w:t xml:space="preserve">i powinien uwzględniać warunki dydaktyczne i lokalowe </w:t>
      </w:r>
      <w:r>
        <w:rPr>
          <w:rFonts w:ascii="Arial" w:hAnsi="Arial" w:cs="Arial"/>
        </w:rPr>
        <w:t>S</w:t>
      </w:r>
      <w:r w:rsidR="00B03105" w:rsidRPr="00775352">
        <w:rPr>
          <w:rFonts w:ascii="Arial" w:hAnsi="Arial" w:cs="Arial"/>
        </w:rPr>
        <w:t xml:space="preserve">zkoły, zainteresowania uczniów, lokalizację </w:t>
      </w:r>
      <w:r>
        <w:rPr>
          <w:rFonts w:ascii="Arial" w:hAnsi="Arial" w:cs="Arial"/>
        </w:rPr>
        <w:t>S</w:t>
      </w:r>
      <w:r w:rsidR="00B03105" w:rsidRPr="00775352">
        <w:rPr>
          <w:rFonts w:ascii="Arial" w:hAnsi="Arial" w:cs="Arial"/>
        </w:rPr>
        <w:t>zkoły, warunki środowiskowe i społeczne uczniów;</w:t>
      </w:r>
    </w:p>
    <w:p w:rsidR="00246C1D" w:rsidRPr="00734DED" w:rsidRDefault="00246C1D" w:rsidP="00085785">
      <w:pPr>
        <w:tabs>
          <w:tab w:val="left" w:pos="284"/>
        </w:tabs>
        <w:jc w:val="both"/>
        <w:rPr>
          <w:rFonts w:ascii="Arial" w:hAnsi="Arial" w:cs="Arial"/>
        </w:rPr>
      </w:pPr>
    </w:p>
    <w:p w:rsidR="00B03105" w:rsidRPr="00775352" w:rsidRDefault="000D294D" w:rsidP="00F02A9F">
      <w:pPr>
        <w:numPr>
          <w:ilvl w:val="0"/>
          <w:numId w:val="111"/>
        </w:numPr>
        <w:tabs>
          <w:tab w:val="left" w:pos="284"/>
          <w:tab w:val="left" w:pos="426"/>
          <w:tab w:val="left" w:pos="993"/>
        </w:tabs>
        <w:ind w:left="993" w:hanging="284"/>
        <w:jc w:val="both"/>
        <w:rPr>
          <w:rFonts w:ascii="Arial" w:hAnsi="Arial" w:cs="Arial"/>
        </w:rPr>
      </w:pPr>
      <w:r>
        <w:rPr>
          <w:rFonts w:ascii="Arial" w:hAnsi="Arial" w:cs="Arial"/>
        </w:rPr>
        <w:t>p</w:t>
      </w:r>
      <w:r w:rsidR="00B03105" w:rsidRPr="00775352">
        <w:rPr>
          <w:rFonts w:ascii="Arial" w:hAnsi="Arial" w:cs="Arial"/>
        </w:rPr>
        <w:t>rogram nauczania opracowuje się na cały etap edukacyjny;</w:t>
      </w:r>
    </w:p>
    <w:p w:rsidR="00B03105" w:rsidRPr="00775352" w:rsidRDefault="00B03105" w:rsidP="00085785">
      <w:pPr>
        <w:tabs>
          <w:tab w:val="left" w:pos="284"/>
        </w:tabs>
        <w:jc w:val="both"/>
        <w:rPr>
          <w:rFonts w:ascii="Arial" w:hAnsi="Arial" w:cs="Arial"/>
        </w:rPr>
      </w:pPr>
    </w:p>
    <w:p w:rsidR="00B03105" w:rsidRPr="00775352" w:rsidRDefault="000D294D" w:rsidP="00F02A9F">
      <w:pPr>
        <w:numPr>
          <w:ilvl w:val="0"/>
          <w:numId w:val="111"/>
        </w:numPr>
        <w:tabs>
          <w:tab w:val="left" w:pos="284"/>
          <w:tab w:val="left" w:pos="426"/>
          <w:tab w:val="left" w:pos="709"/>
          <w:tab w:val="left" w:pos="1134"/>
        </w:tabs>
        <w:ind w:left="993" w:hanging="284"/>
        <w:jc w:val="both"/>
        <w:rPr>
          <w:rFonts w:ascii="Arial" w:hAnsi="Arial" w:cs="Arial"/>
        </w:rPr>
      </w:pPr>
      <w:r>
        <w:rPr>
          <w:rFonts w:ascii="Arial" w:hAnsi="Arial" w:cs="Arial"/>
        </w:rPr>
        <w:t>n</w:t>
      </w:r>
      <w:r w:rsidR="00B03105" w:rsidRPr="00775352">
        <w:rPr>
          <w:rFonts w:ascii="Arial" w:hAnsi="Arial" w:cs="Arial"/>
        </w:rPr>
        <w:t>auczyciel może zaproponować program nauczania ogólnego 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03105" w:rsidRPr="00775352" w:rsidRDefault="00B03105" w:rsidP="00697FC9">
      <w:pPr>
        <w:ind w:left="993" w:hanging="284"/>
        <w:jc w:val="both"/>
        <w:rPr>
          <w:rFonts w:ascii="Arial" w:hAnsi="Arial" w:cs="Arial"/>
        </w:rPr>
      </w:pPr>
    </w:p>
    <w:p w:rsidR="00B03105" w:rsidRPr="00775352" w:rsidRDefault="000D294D" w:rsidP="00F02A9F">
      <w:pPr>
        <w:numPr>
          <w:ilvl w:val="0"/>
          <w:numId w:val="111"/>
        </w:numPr>
        <w:tabs>
          <w:tab w:val="left" w:pos="284"/>
          <w:tab w:val="left" w:pos="426"/>
        </w:tabs>
        <w:ind w:left="993" w:hanging="284"/>
        <w:jc w:val="both"/>
        <w:rPr>
          <w:rFonts w:ascii="Arial" w:hAnsi="Arial" w:cs="Arial"/>
        </w:rPr>
      </w:pPr>
      <w:r>
        <w:rPr>
          <w:rFonts w:ascii="Arial" w:hAnsi="Arial" w:cs="Arial"/>
        </w:rPr>
        <w:t>p</w:t>
      </w:r>
      <w:r w:rsidR="00B03105" w:rsidRPr="00775352">
        <w:rPr>
          <w:rFonts w:ascii="Arial" w:hAnsi="Arial" w:cs="Arial"/>
        </w:rPr>
        <w:t xml:space="preserve">rogram nauczania dla zajęć edukacyjnych z zakresu kształcenia ogólnego, zwany dalej "programem nauczania ogólnego" dopuszcza do użytku </w:t>
      </w:r>
      <w:r>
        <w:rPr>
          <w:rFonts w:ascii="Arial" w:hAnsi="Arial" w:cs="Arial"/>
        </w:rPr>
        <w:t>D</w:t>
      </w:r>
      <w:r w:rsidR="00B03105" w:rsidRPr="00775352">
        <w:rPr>
          <w:rFonts w:ascii="Arial" w:hAnsi="Arial" w:cs="Arial"/>
        </w:rPr>
        <w:t xml:space="preserve">yrektor </w:t>
      </w:r>
      <w:r>
        <w:rPr>
          <w:rFonts w:ascii="Arial" w:hAnsi="Arial" w:cs="Arial"/>
        </w:rPr>
        <w:t>S</w:t>
      </w:r>
      <w:r w:rsidR="00B03105" w:rsidRPr="00775352">
        <w:rPr>
          <w:rFonts w:ascii="Arial" w:hAnsi="Arial" w:cs="Arial"/>
        </w:rPr>
        <w:t>zkoły na wniosek nauczyciela lub zespołu nauczycieli po zasięgn</w:t>
      </w:r>
      <w:r w:rsidR="00AD4C84" w:rsidRPr="00775352">
        <w:rPr>
          <w:rFonts w:ascii="Arial" w:hAnsi="Arial" w:cs="Arial"/>
        </w:rPr>
        <w:t xml:space="preserve">ięciu opinii </w:t>
      </w:r>
      <w:r>
        <w:rPr>
          <w:rFonts w:ascii="Arial" w:hAnsi="Arial" w:cs="Arial"/>
        </w:rPr>
        <w:t>R</w:t>
      </w:r>
      <w:r w:rsidR="00AD4C84" w:rsidRPr="00775352">
        <w:rPr>
          <w:rFonts w:ascii="Arial" w:hAnsi="Arial" w:cs="Arial"/>
        </w:rPr>
        <w:t xml:space="preserve">ady </w:t>
      </w:r>
      <w:r>
        <w:rPr>
          <w:rFonts w:ascii="Arial" w:hAnsi="Arial" w:cs="Arial"/>
        </w:rPr>
        <w:t>P</w:t>
      </w:r>
      <w:r w:rsidR="00AD4C84" w:rsidRPr="00775352">
        <w:rPr>
          <w:rFonts w:ascii="Arial" w:hAnsi="Arial" w:cs="Arial"/>
        </w:rPr>
        <w:t xml:space="preserve">edagogicznej. </w:t>
      </w:r>
    </w:p>
    <w:p w:rsidR="00AD4C84" w:rsidRPr="00775352" w:rsidRDefault="00AD4C84" w:rsidP="00085785">
      <w:pPr>
        <w:tabs>
          <w:tab w:val="left" w:pos="284"/>
          <w:tab w:val="left" w:pos="426"/>
        </w:tabs>
        <w:jc w:val="both"/>
        <w:rPr>
          <w:rFonts w:ascii="Arial" w:hAnsi="Arial" w:cs="Arial"/>
        </w:rPr>
      </w:pPr>
    </w:p>
    <w:p w:rsidR="00B03105" w:rsidRPr="00775352" w:rsidRDefault="000D294D" w:rsidP="00F02A9F">
      <w:pPr>
        <w:numPr>
          <w:ilvl w:val="0"/>
          <w:numId w:val="111"/>
        </w:numPr>
        <w:tabs>
          <w:tab w:val="left" w:pos="284"/>
        </w:tabs>
        <w:ind w:left="993" w:hanging="284"/>
        <w:jc w:val="both"/>
        <w:rPr>
          <w:rFonts w:ascii="Arial" w:hAnsi="Arial" w:cs="Arial"/>
        </w:rPr>
      </w:pPr>
      <w:r>
        <w:rPr>
          <w:rFonts w:ascii="Arial" w:hAnsi="Arial" w:cs="Arial"/>
        </w:rPr>
        <w:t>p</w:t>
      </w:r>
      <w:r w:rsidR="00B03105" w:rsidRPr="00775352">
        <w:rPr>
          <w:rFonts w:ascii="Arial" w:hAnsi="Arial" w:cs="Arial"/>
        </w:rPr>
        <w:t>rogram nauczania zawiera :</w:t>
      </w:r>
    </w:p>
    <w:p w:rsidR="00B03105" w:rsidRPr="00775352" w:rsidRDefault="00B03105" w:rsidP="00085785">
      <w:pPr>
        <w:autoSpaceDE w:val="0"/>
        <w:autoSpaceDN w:val="0"/>
        <w:adjustRightInd w:val="0"/>
        <w:jc w:val="both"/>
        <w:rPr>
          <w:rFonts w:ascii="Arial" w:hAnsi="Arial" w:cs="Arial"/>
          <w:b/>
        </w:rPr>
      </w:pPr>
    </w:p>
    <w:p w:rsidR="00B03105" w:rsidRDefault="00B03105" w:rsidP="00002F4F">
      <w:pPr>
        <w:pStyle w:val="Akapitzlist"/>
        <w:numPr>
          <w:ilvl w:val="0"/>
          <w:numId w:val="284"/>
        </w:numPr>
        <w:tabs>
          <w:tab w:val="left" w:pos="1418"/>
        </w:tabs>
        <w:autoSpaceDE w:val="0"/>
        <w:autoSpaceDN w:val="0"/>
        <w:adjustRightInd w:val="0"/>
        <w:spacing w:line="240" w:lineRule="auto"/>
        <w:ind w:left="1134" w:firstLine="0"/>
        <w:jc w:val="both"/>
        <w:rPr>
          <w:rFonts w:ascii="Arial" w:hAnsi="Arial" w:cs="Arial"/>
        </w:rPr>
      </w:pPr>
      <w:r w:rsidRPr="00CD6618">
        <w:rPr>
          <w:rFonts w:ascii="Arial" w:hAnsi="Arial" w:cs="Arial"/>
        </w:rPr>
        <w:t>szczegółowe cele kształcenia i wychowania</w:t>
      </w:r>
      <w:r w:rsidR="00D12532">
        <w:rPr>
          <w:rFonts w:ascii="Arial" w:hAnsi="Arial" w:cs="Arial"/>
        </w:rPr>
        <w:t>,</w:t>
      </w:r>
    </w:p>
    <w:p w:rsidR="00B03105" w:rsidRDefault="00B03105" w:rsidP="00002F4F">
      <w:pPr>
        <w:pStyle w:val="Akapitzlist"/>
        <w:numPr>
          <w:ilvl w:val="0"/>
          <w:numId w:val="284"/>
        </w:numPr>
        <w:tabs>
          <w:tab w:val="left" w:pos="1418"/>
        </w:tabs>
        <w:autoSpaceDE w:val="0"/>
        <w:autoSpaceDN w:val="0"/>
        <w:adjustRightInd w:val="0"/>
        <w:spacing w:line="240" w:lineRule="auto"/>
        <w:ind w:left="1134" w:firstLine="0"/>
        <w:jc w:val="both"/>
        <w:rPr>
          <w:rFonts w:ascii="Arial" w:hAnsi="Arial" w:cs="Arial"/>
        </w:rPr>
      </w:pPr>
      <w:r w:rsidRPr="00CD6618">
        <w:rPr>
          <w:rFonts w:ascii="Arial" w:hAnsi="Arial" w:cs="Arial"/>
        </w:rPr>
        <w:t>treści zgodne z treściami nauczania zawartymi w podstawi</w:t>
      </w:r>
      <w:r w:rsidR="00CD6618">
        <w:rPr>
          <w:rFonts w:ascii="Arial" w:hAnsi="Arial" w:cs="Arial"/>
        </w:rPr>
        <w:t xml:space="preserve">e programowej </w:t>
      </w:r>
      <w:r w:rsidR="00E26B7B">
        <w:rPr>
          <w:rFonts w:ascii="Arial" w:hAnsi="Arial" w:cs="Arial"/>
        </w:rPr>
        <w:br/>
      </w:r>
      <w:r w:rsidR="00880866" w:rsidRPr="00CD6618">
        <w:rPr>
          <w:rFonts w:ascii="Arial" w:hAnsi="Arial" w:cs="Arial"/>
        </w:rPr>
        <w:t>kształcenia   ogólnego</w:t>
      </w:r>
      <w:r w:rsidR="00D12532">
        <w:rPr>
          <w:rFonts w:ascii="Arial" w:hAnsi="Arial" w:cs="Arial"/>
        </w:rPr>
        <w:t>,</w:t>
      </w:r>
    </w:p>
    <w:p w:rsidR="00E26B7B" w:rsidRPr="00961405" w:rsidRDefault="00B03105" w:rsidP="00002F4F">
      <w:pPr>
        <w:pStyle w:val="Akapitzlist"/>
        <w:numPr>
          <w:ilvl w:val="0"/>
          <w:numId w:val="284"/>
        </w:numPr>
        <w:tabs>
          <w:tab w:val="left" w:pos="1418"/>
        </w:tabs>
        <w:autoSpaceDE w:val="0"/>
        <w:autoSpaceDN w:val="0"/>
        <w:adjustRightInd w:val="0"/>
        <w:spacing w:line="240" w:lineRule="auto"/>
        <w:ind w:left="1418" w:hanging="284"/>
        <w:jc w:val="both"/>
        <w:rPr>
          <w:rFonts w:ascii="Arial" w:hAnsi="Arial" w:cs="Arial"/>
        </w:rPr>
      </w:pPr>
      <w:r w:rsidRPr="00CD6618">
        <w:rPr>
          <w:rFonts w:ascii="Arial" w:hAnsi="Arial" w:cs="Arial"/>
        </w:rPr>
        <w:t>sposoby osiągania celów kształcenia i wychowania, z uwzględnieniem możliwości    indywidualizacji pracy w zależności od potrzeb i możliwości uczniów oraz warunków,  w jakich program będzie realizowany</w:t>
      </w:r>
      <w:r w:rsidR="00D12532">
        <w:rPr>
          <w:rFonts w:ascii="Arial" w:hAnsi="Arial" w:cs="Arial"/>
        </w:rPr>
        <w:t>,</w:t>
      </w:r>
    </w:p>
    <w:p w:rsidR="00B03105" w:rsidRDefault="00B03105" w:rsidP="00002F4F">
      <w:pPr>
        <w:pStyle w:val="Akapitzlist"/>
        <w:numPr>
          <w:ilvl w:val="0"/>
          <w:numId w:val="284"/>
        </w:numPr>
        <w:tabs>
          <w:tab w:val="left" w:pos="1418"/>
        </w:tabs>
        <w:autoSpaceDE w:val="0"/>
        <w:autoSpaceDN w:val="0"/>
        <w:adjustRightInd w:val="0"/>
        <w:spacing w:line="240" w:lineRule="auto"/>
        <w:ind w:left="1134" w:firstLine="0"/>
        <w:jc w:val="both"/>
        <w:rPr>
          <w:rFonts w:ascii="Arial" w:hAnsi="Arial" w:cs="Arial"/>
        </w:rPr>
      </w:pPr>
      <w:r w:rsidRPr="00CD6618">
        <w:rPr>
          <w:rFonts w:ascii="Arial" w:hAnsi="Arial" w:cs="Arial"/>
        </w:rPr>
        <w:t>opis założonych osiągnięć ucznia</w:t>
      </w:r>
      <w:r w:rsidR="00D12532">
        <w:rPr>
          <w:rFonts w:ascii="Arial" w:hAnsi="Arial" w:cs="Arial"/>
        </w:rPr>
        <w:t>,</w:t>
      </w:r>
    </w:p>
    <w:p w:rsidR="00B03105" w:rsidRPr="00CD6618" w:rsidRDefault="00B03105" w:rsidP="00002F4F">
      <w:pPr>
        <w:pStyle w:val="Akapitzlist"/>
        <w:numPr>
          <w:ilvl w:val="0"/>
          <w:numId w:val="284"/>
        </w:numPr>
        <w:tabs>
          <w:tab w:val="left" w:pos="1134"/>
          <w:tab w:val="left" w:pos="1418"/>
        </w:tabs>
        <w:autoSpaceDE w:val="0"/>
        <w:autoSpaceDN w:val="0"/>
        <w:adjustRightInd w:val="0"/>
        <w:spacing w:line="240" w:lineRule="auto"/>
        <w:ind w:left="1134" w:firstLine="0"/>
        <w:jc w:val="both"/>
        <w:rPr>
          <w:rFonts w:ascii="Arial" w:hAnsi="Arial" w:cs="Arial"/>
        </w:rPr>
      </w:pPr>
      <w:r w:rsidRPr="00CD6618">
        <w:rPr>
          <w:rFonts w:ascii="Arial" w:hAnsi="Arial" w:cs="Arial"/>
        </w:rPr>
        <w:t>propozycje kryteriów oceny i metod sprawdzania osiągnięć ucznia</w:t>
      </w:r>
      <w:r w:rsidR="00D12532">
        <w:rPr>
          <w:rFonts w:ascii="Arial" w:hAnsi="Arial" w:cs="Arial"/>
        </w:rPr>
        <w:t>;</w:t>
      </w:r>
    </w:p>
    <w:p w:rsidR="00B03105" w:rsidRPr="00775352" w:rsidRDefault="00B03105" w:rsidP="00085785">
      <w:pPr>
        <w:autoSpaceDE w:val="0"/>
        <w:autoSpaceDN w:val="0"/>
        <w:adjustRightInd w:val="0"/>
        <w:ind w:left="720"/>
        <w:jc w:val="both"/>
        <w:rPr>
          <w:rFonts w:ascii="Arial" w:hAnsi="Arial" w:cs="Arial"/>
        </w:rPr>
      </w:pPr>
    </w:p>
    <w:p w:rsidR="00B03105" w:rsidRPr="00775352" w:rsidRDefault="00861B38" w:rsidP="00F02A9F">
      <w:pPr>
        <w:numPr>
          <w:ilvl w:val="0"/>
          <w:numId w:val="113"/>
        </w:numPr>
        <w:tabs>
          <w:tab w:val="left" w:pos="284"/>
        </w:tabs>
        <w:ind w:left="993" w:hanging="284"/>
        <w:jc w:val="both"/>
        <w:rPr>
          <w:rFonts w:ascii="Arial" w:hAnsi="Arial" w:cs="Arial"/>
          <w:b/>
        </w:rPr>
      </w:pPr>
      <w:r>
        <w:rPr>
          <w:rFonts w:ascii="Arial" w:hAnsi="Arial" w:cs="Arial"/>
        </w:rPr>
        <w:t>w</w:t>
      </w:r>
      <w:r w:rsidR="006B2A40" w:rsidRPr="00775352">
        <w:rPr>
          <w:rFonts w:ascii="Arial" w:hAnsi="Arial" w:cs="Arial"/>
        </w:rPr>
        <w:t xml:space="preserve">niosek, o którym mowa  w </w:t>
      </w:r>
      <w:r>
        <w:rPr>
          <w:rFonts w:ascii="Arial" w:hAnsi="Arial" w:cs="Arial"/>
        </w:rPr>
        <w:t>p</w:t>
      </w:r>
      <w:r w:rsidR="006B2A40" w:rsidRPr="00775352">
        <w:rPr>
          <w:rFonts w:ascii="Arial" w:hAnsi="Arial" w:cs="Arial"/>
        </w:rPr>
        <w:t>pkt. 5</w:t>
      </w:r>
      <w:r>
        <w:rPr>
          <w:rFonts w:ascii="Arial" w:hAnsi="Arial" w:cs="Arial"/>
        </w:rPr>
        <w:t>)</w:t>
      </w:r>
      <w:r w:rsidR="00B03105" w:rsidRPr="00775352">
        <w:rPr>
          <w:rFonts w:ascii="Arial" w:hAnsi="Arial" w:cs="Arial"/>
        </w:rPr>
        <w:t xml:space="preserve"> dla programów, które będą obowiązywały  </w:t>
      </w:r>
      <w:r w:rsidR="000A263C">
        <w:rPr>
          <w:rFonts w:ascii="Arial" w:hAnsi="Arial" w:cs="Arial"/>
        </w:rPr>
        <w:br/>
      </w:r>
      <w:r w:rsidR="00B03105" w:rsidRPr="00775352">
        <w:rPr>
          <w:rFonts w:ascii="Arial" w:hAnsi="Arial" w:cs="Arial"/>
        </w:rPr>
        <w:t>w kolejnym roku szkolnym, nauczyciel lub nauczyciele składają w formie pisemnej do dnia 15 czerwca poprzedniego roku szkolnego;</w:t>
      </w:r>
    </w:p>
    <w:p w:rsidR="00B03105" w:rsidRPr="00775352" w:rsidRDefault="00B03105" w:rsidP="00E26B7B">
      <w:pPr>
        <w:tabs>
          <w:tab w:val="left" w:pos="284"/>
        </w:tabs>
        <w:ind w:left="993" w:hanging="284"/>
        <w:jc w:val="both"/>
        <w:rPr>
          <w:rFonts w:ascii="Arial" w:hAnsi="Arial" w:cs="Arial"/>
          <w:b/>
        </w:rPr>
      </w:pPr>
    </w:p>
    <w:p w:rsidR="00B03105" w:rsidRPr="00775352" w:rsidRDefault="00B03105" w:rsidP="00F02A9F">
      <w:pPr>
        <w:numPr>
          <w:ilvl w:val="0"/>
          <w:numId w:val="113"/>
        </w:numPr>
        <w:tabs>
          <w:tab w:val="left" w:pos="284"/>
        </w:tabs>
        <w:ind w:left="993" w:hanging="284"/>
        <w:jc w:val="both"/>
        <w:rPr>
          <w:rFonts w:ascii="Arial" w:hAnsi="Arial" w:cs="Arial"/>
          <w:b/>
        </w:rPr>
      </w:pPr>
      <w:r w:rsidRPr="00775352">
        <w:rPr>
          <w:rFonts w:ascii="Arial" w:hAnsi="Arial" w:cs="Arial"/>
        </w:rPr>
        <w:t xml:space="preserve">Dyrektor </w:t>
      </w:r>
      <w:r w:rsidR="00861B38">
        <w:rPr>
          <w:rFonts w:ascii="Arial" w:hAnsi="Arial" w:cs="Arial"/>
        </w:rPr>
        <w:t>S</w:t>
      </w:r>
      <w:r w:rsidRPr="00775352">
        <w:rPr>
          <w:rFonts w:ascii="Arial" w:hAnsi="Arial" w:cs="Arial"/>
        </w:rPr>
        <w:t xml:space="preserve">zkoły lub upoważniona przez niego osoba, wykonująca zadania   z zakresu nadzoru pedagogicznego dokonuje analizy formalnej programu nauczania zaproponowanego przez nauczyciela/nauczycieli programu. W przypadku wątpliwości, czy przedstawiony program spełnia </w:t>
      </w:r>
      <w:r w:rsidR="0080032F" w:rsidRPr="00775352">
        <w:rPr>
          <w:rFonts w:ascii="Arial" w:hAnsi="Arial" w:cs="Arial"/>
        </w:rPr>
        <w:t xml:space="preserve">wszystkie warunki opisane  w </w:t>
      </w:r>
      <w:r w:rsidR="00861B38">
        <w:rPr>
          <w:rFonts w:ascii="Arial" w:hAnsi="Arial" w:cs="Arial"/>
        </w:rPr>
        <w:t>p</w:t>
      </w:r>
      <w:r w:rsidR="0080032F" w:rsidRPr="00775352">
        <w:rPr>
          <w:rFonts w:ascii="Arial" w:hAnsi="Arial" w:cs="Arial"/>
        </w:rPr>
        <w:t>pkt</w:t>
      </w:r>
      <w:r w:rsidRPr="00775352">
        <w:rPr>
          <w:rFonts w:ascii="Arial" w:hAnsi="Arial" w:cs="Arial"/>
        </w:rPr>
        <w:t xml:space="preserve">. </w:t>
      </w:r>
      <w:r w:rsidR="0080032F" w:rsidRPr="00775352">
        <w:rPr>
          <w:rFonts w:ascii="Arial" w:hAnsi="Arial" w:cs="Arial"/>
        </w:rPr>
        <w:t>6</w:t>
      </w:r>
      <w:r w:rsidR="00861B38">
        <w:rPr>
          <w:rFonts w:ascii="Arial" w:hAnsi="Arial" w:cs="Arial"/>
        </w:rPr>
        <w:t>)</w:t>
      </w:r>
      <w:r w:rsidRPr="00775352">
        <w:rPr>
          <w:rFonts w:ascii="Arial" w:hAnsi="Arial" w:cs="Arial"/>
        </w:rPr>
        <w:t xml:space="preserve">, </w:t>
      </w:r>
      <w:r w:rsidR="00861B38">
        <w:rPr>
          <w:rFonts w:ascii="Arial" w:hAnsi="Arial" w:cs="Arial"/>
        </w:rPr>
        <w:t>D</w:t>
      </w:r>
      <w:r w:rsidRPr="00775352">
        <w:rPr>
          <w:rFonts w:ascii="Arial" w:hAnsi="Arial" w:cs="Arial"/>
        </w:rPr>
        <w:t xml:space="preserve">yrektor </w:t>
      </w:r>
      <w:r w:rsidR="00861B38">
        <w:rPr>
          <w:rFonts w:ascii="Arial" w:hAnsi="Arial" w:cs="Arial"/>
        </w:rPr>
        <w:t>S</w:t>
      </w:r>
      <w:r w:rsidRPr="00775352">
        <w:rPr>
          <w:rFonts w:ascii="Arial" w:hAnsi="Arial" w:cs="Arial"/>
        </w:rPr>
        <w:t xml:space="preserve">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w:t>
      </w:r>
      <w:r w:rsidR="00861B38">
        <w:rPr>
          <w:rFonts w:ascii="Arial" w:hAnsi="Arial" w:cs="Arial"/>
        </w:rPr>
        <w:t>S</w:t>
      </w:r>
      <w:r w:rsidRPr="00775352">
        <w:rPr>
          <w:rFonts w:ascii="Arial" w:hAnsi="Arial" w:cs="Arial"/>
        </w:rPr>
        <w:t>zkole;</w:t>
      </w:r>
    </w:p>
    <w:p w:rsidR="00B03105" w:rsidRPr="00775352" w:rsidRDefault="00B03105" w:rsidP="00E26B7B">
      <w:pPr>
        <w:tabs>
          <w:tab w:val="left" w:pos="284"/>
        </w:tabs>
        <w:ind w:left="993" w:hanging="284"/>
        <w:jc w:val="both"/>
        <w:rPr>
          <w:rFonts w:ascii="Arial" w:hAnsi="Arial" w:cs="Arial"/>
          <w:b/>
        </w:rPr>
      </w:pPr>
    </w:p>
    <w:p w:rsidR="00B03105" w:rsidRPr="00D47B49" w:rsidRDefault="00861B38" w:rsidP="00F02A9F">
      <w:pPr>
        <w:numPr>
          <w:ilvl w:val="0"/>
          <w:numId w:val="113"/>
        </w:numPr>
        <w:tabs>
          <w:tab w:val="left" w:pos="284"/>
        </w:tabs>
        <w:ind w:left="993" w:hanging="284"/>
        <w:jc w:val="both"/>
        <w:rPr>
          <w:rFonts w:ascii="Arial" w:hAnsi="Arial" w:cs="Arial"/>
          <w:b/>
        </w:rPr>
      </w:pPr>
      <w:r>
        <w:rPr>
          <w:rFonts w:ascii="Arial" w:hAnsi="Arial" w:cs="Arial"/>
        </w:rPr>
        <w:t>o</w:t>
      </w:r>
      <w:r w:rsidR="00B03105" w:rsidRPr="00775352">
        <w:rPr>
          <w:rFonts w:ascii="Arial" w:hAnsi="Arial" w:cs="Arial"/>
        </w:rPr>
        <w:t xml:space="preserve">pinia, o której mowa w </w:t>
      </w:r>
      <w:r>
        <w:rPr>
          <w:rFonts w:ascii="Arial" w:hAnsi="Arial" w:cs="Arial"/>
        </w:rPr>
        <w:t>ppkt</w:t>
      </w:r>
      <w:r w:rsidR="00B03105" w:rsidRPr="00775352">
        <w:rPr>
          <w:rFonts w:ascii="Arial" w:hAnsi="Arial" w:cs="Arial"/>
        </w:rPr>
        <w:t>. 8</w:t>
      </w:r>
      <w:r>
        <w:rPr>
          <w:rFonts w:ascii="Arial" w:hAnsi="Arial" w:cs="Arial"/>
        </w:rPr>
        <w:t>)</w:t>
      </w:r>
      <w:r w:rsidR="00B03105" w:rsidRPr="00775352">
        <w:rPr>
          <w:rFonts w:ascii="Arial" w:hAnsi="Arial" w:cs="Arial"/>
        </w:rPr>
        <w:t xml:space="preserve"> zawiera w szczególności ocenę zgodności programu z podstawą programową k</w:t>
      </w:r>
      <w:r w:rsidR="00B619DB" w:rsidRPr="00775352">
        <w:rPr>
          <w:rFonts w:ascii="Arial" w:hAnsi="Arial" w:cs="Arial"/>
        </w:rPr>
        <w:t xml:space="preserve">ształcenia ogólnego </w:t>
      </w:r>
      <w:r w:rsidR="00B03105" w:rsidRPr="00775352">
        <w:rPr>
          <w:rFonts w:ascii="Arial" w:hAnsi="Arial" w:cs="Arial"/>
        </w:rPr>
        <w:t>i dostosowania programu do potrzeb edukacyjnych uczniów;</w:t>
      </w:r>
    </w:p>
    <w:p w:rsidR="00D47B49" w:rsidRPr="00D47B49" w:rsidRDefault="00D47B49" w:rsidP="00D47B49">
      <w:pPr>
        <w:tabs>
          <w:tab w:val="left" w:pos="284"/>
        </w:tabs>
        <w:ind w:left="993"/>
        <w:jc w:val="both"/>
        <w:rPr>
          <w:rFonts w:ascii="Arial" w:hAnsi="Arial" w:cs="Arial"/>
          <w:b/>
        </w:rPr>
      </w:pPr>
    </w:p>
    <w:p w:rsidR="00B03105" w:rsidRPr="00D47B49" w:rsidRDefault="005155D6" w:rsidP="00F02A9F">
      <w:pPr>
        <w:numPr>
          <w:ilvl w:val="0"/>
          <w:numId w:val="113"/>
        </w:numPr>
        <w:tabs>
          <w:tab w:val="left" w:pos="284"/>
          <w:tab w:val="left" w:pos="993"/>
          <w:tab w:val="left" w:pos="1134"/>
        </w:tabs>
        <w:ind w:left="993" w:hanging="284"/>
        <w:jc w:val="both"/>
        <w:rPr>
          <w:rFonts w:ascii="Arial" w:hAnsi="Arial" w:cs="Arial"/>
          <w:b/>
        </w:rPr>
      </w:pPr>
      <w:r>
        <w:rPr>
          <w:rFonts w:ascii="Arial" w:hAnsi="Arial" w:cs="Arial"/>
          <w:bCs/>
        </w:rPr>
        <w:t>o</w:t>
      </w:r>
      <w:r w:rsidR="00B03105" w:rsidRPr="00D47B49">
        <w:rPr>
          <w:rFonts w:ascii="Arial" w:hAnsi="Arial" w:cs="Arial"/>
          <w:bCs/>
        </w:rPr>
        <w:t>pinia o programie powinna być wydana w ciągu 14 dni, nie później niż do 31 lipca;</w:t>
      </w:r>
    </w:p>
    <w:p w:rsidR="00B03105" w:rsidRPr="00775352" w:rsidRDefault="00B03105" w:rsidP="00E26B7B">
      <w:pPr>
        <w:ind w:left="993" w:hanging="284"/>
        <w:jc w:val="both"/>
        <w:rPr>
          <w:rFonts w:ascii="Arial" w:hAnsi="Arial" w:cs="Arial"/>
          <w:b/>
        </w:rPr>
      </w:pPr>
    </w:p>
    <w:p w:rsidR="00B03105" w:rsidRPr="00775352" w:rsidRDefault="005155D6" w:rsidP="00F02A9F">
      <w:pPr>
        <w:numPr>
          <w:ilvl w:val="0"/>
          <w:numId w:val="113"/>
        </w:numPr>
        <w:tabs>
          <w:tab w:val="left" w:pos="426"/>
        </w:tabs>
        <w:ind w:left="1134" w:hanging="425"/>
        <w:jc w:val="both"/>
        <w:rPr>
          <w:rFonts w:ascii="Arial" w:hAnsi="Arial" w:cs="Arial"/>
          <w:b/>
        </w:rPr>
      </w:pPr>
      <w:r>
        <w:rPr>
          <w:rFonts w:ascii="Arial" w:hAnsi="Arial" w:cs="Arial"/>
        </w:rPr>
        <w:t>p</w:t>
      </w:r>
      <w:r w:rsidR="00B03105" w:rsidRPr="00775352">
        <w:rPr>
          <w:rFonts w:ascii="Arial" w:hAnsi="Arial" w:cs="Arial"/>
        </w:rPr>
        <w:t xml:space="preserve">rogram nauczania do użytku wewnętrznego w </w:t>
      </w:r>
      <w:r>
        <w:rPr>
          <w:rFonts w:ascii="Arial" w:hAnsi="Arial" w:cs="Arial"/>
        </w:rPr>
        <w:t>S</w:t>
      </w:r>
      <w:r w:rsidR="00B03105" w:rsidRPr="00775352">
        <w:rPr>
          <w:rFonts w:ascii="Arial" w:hAnsi="Arial" w:cs="Arial"/>
        </w:rPr>
        <w:t xml:space="preserve">zkole dopuszcza </w:t>
      </w:r>
      <w:r>
        <w:rPr>
          <w:rFonts w:ascii="Arial" w:hAnsi="Arial" w:cs="Arial"/>
        </w:rPr>
        <w:t>D</w:t>
      </w:r>
      <w:r w:rsidR="00B03105" w:rsidRPr="00775352">
        <w:rPr>
          <w:rFonts w:ascii="Arial" w:hAnsi="Arial" w:cs="Arial"/>
        </w:rPr>
        <w:t xml:space="preserve">yrektor </w:t>
      </w:r>
      <w:r w:rsidR="000A5256" w:rsidRPr="00775352">
        <w:rPr>
          <w:rFonts w:ascii="Arial" w:hAnsi="Arial" w:cs="Arial"/>
        </w:rPr>
        <w:t>Szkoły</w:t>
      </w:r>
      <w:r w:rsidR="00B03105" w:rsidRPr="00775352">
        <w:rPr>
          <w:rFonts w:ascii="Arial" w:hAnsi="Arial" w:cs="Arial"/>
        </w:rPr>
        <w:t xml:space="preserve"> w terminie do 31 </w:t>
      </w:r>
      <w:r>
        <w:rPr>
          <w:rFonts w:ascii="Arial" w:hAnsi="Arial" w:cs="Arial"/>
        </w:rPr>
        <w:t>sierpnia każdego roku szkolnego</w:t>
      </w:r>
      <w:r w:rsidR="00B03105" w:rsidRPr="00775352">
        <w:rPr>
          <w:rFonts w:ascii="Arial" w:hAnsi="Arial" w:cs="Arial"/>
        </w:rPr>
        <w:t xml:space="preserve">. Dopuszczone programy nauczania stanowią Szkolny Zestaw Programów Nauczania. Numeracja programów wynika z rejestru programów w </w:t>
      </w:r>
      <w:r>
        <w:rPr>
          <w:rFonts w:ascii="Arial" w:hAnsi="Arial" w:cs="Arial"/>
        </w:rPr>
        <w:t>S</w:t>
      </w:r>
      <w:r w:rsidR="00C46113" w:rsidRPr="00775352">
        <w:rPr>
          <w:rFonts w:ascii="Arial" w:hAnsi="Arial" w:cs="Arial"/>
        </w:rPr>
        <w:t>zkole</w:t>
      </w:r>
      <w:r w:rsidR="00B03105" w:rsidRPr="00775352">
        <w:rPr>
          <w:rFonts w:ascii="Arial" w:hAnsi="Arial" w:cs="Arial"/>
        </w:rPr>
        <w:t xml:space="preserve">  i zawiera numer kolejny,  pod którym został zarejestrowany program w zestawie, symboliczne oznaczenie szkoły i rok dopuszczenia do użytku. Dyrektor </w:t>
      </w:r>
      <w:r>
        <w:rPr>
          <w:rFonts w:ascii="Arial" w:hAnsi="Arial" w:cs="Arial"/>
        </w:rPr>
        <w:t>S</w:t>
      </w:r>
      <w:r w:rsidR="00B03105" w:rsidRPr="00775352">
        <w:rPr>
          <w:rFonts w:ascii="Arial" w:hAnsi="Arial" w:cs="Arial"/>
        </w:rPr>
        <w:t xml:space="preserve">zkoły ogłasza Szkolny </w:t>
      </w:r>
      <w:r>
        <w:rPr>
          <w:rFonts w:ascii="Arial" w:hAnsi="Arial" w:cs="Arial"/>
        </w:rPr>
        <w:t>Z</w:t>
      </w:r>
      <w:r w:rsidR="00B03105" w:rsidRPr="00775352">
        <w:rPr>
          <w:rFonts w:ascii="Arial" w:hAnsi="Arial" w:cs="Arial"/>
        </w:rPr>
        <w:t xml:space="preserve">estaw </w:t>
      </w:r>
      <w:r>
        <w:rPr>
          <w:rFonts w:ascii="Arial" w:hAnsi="Arial" w:cs="Arial"/>
        </w:rPr>
        <w:t>P</w:t>
      </w:r>
      <w:r w:rsidR="00B03105" w:rsidRPr="00775352">
        <w:rPr>
          <w:rFonts w:ascii="Arial" w:hAnsi="Arial" w:cs="Arial"/>
        </w:rPr>
        <w:t xml:space="preserve">rogramów </w:t>
      </w:r>
      <w:r>
        <w:rPr>
          <w:rFonts w:ascii="Arial" w:hAnsi="Arial" w:cs="Arial"/>
        </w:rPr>
        <w:t>N</w:t>
      </w:r>
      <w:r w:rsidR="00B03105" w:rsidRPr="00775352">
        <w:rPr>
          <w:rFonts w:ascii="Arial" w:hAnsi="Arial" w:cs="Arial"/>
        </w:rPr>
        <w:t>auczania w formie decyzji kierowniczej do dnia 1 września każdego roku;</w:t>
      </w:r>
    </w:p>
    <w:p w:rsidR="00B03105" w:rsidRPr="00775352" w:rsidRDefault="00B03105" w:rsidP="00E26B7B">
      <w:pPr>
        <w:tabs>
          <w:tab w:val="left" w:pos="426"/>
        </w:tabs>
        <w:ind w:left="993" w:hanging="284"/>
        <w:jc w:val="both"/>
        <w:rPr>
          <w:rFonts w:ascii="Arial" w:hAnsi="Arial" w:cs="Arial"/>
          <w:b/>
        </w:rPr>
      </w:pPr>
    </w:p>
    <w:p w:rsidR="00B03105" w:rsidRPr="00775352" w:rsidRDefault="00AE43D2" w:rsidP="00F02A9F">
      <w:pPr>
        <w:numPr>
          <w:ilvl w:val="0"/>
          <w:numId w:val="113"/>
        </w:numPr>
        <w:tabs>
          <w:tab w:val="left" w:pos="426"/>
        </w:tabs>
        <w:ind w:left="1134" w:hanging="425"/>
        <w:jc w:val="both"/>
        <w:rPr>
          <w:rFonts w:ascii="Arial" w:hAnsi="Arial" w:cs="Arial"/>
          <w:b/>
        </w:rPr>
      </w:pPr>
      <w:r>
        <w:rPr>
          <w:rFonts w:ascii="Arial" w:hAnsi="Arial" w:cs="Arial"/>
        </w:rPr>
        <w:t>d</w:t>
      </w:r>
      <w:r w:rsidR="00B03105" w:rsidRPr="00775352">
        <w:rPr>
          <w:rFonts w:ascii="Arial" w:hAnsi="Arial" w:cs="Arial"/>
        </w:rPr>
        <w:t>opuszczone programy nauczania podlegają ewaluacji po każdym roku pracy. Ewaluacji dokonują autorzy programu lub nauczyciele wykorzystujący go w procesie dydaktycznym. Wnioski przedstawiane są na posiedzeniach zespołów przedmiotowych w terminie do  30 czerwca każdego roku.</w:t>
      </w:r>
    </w:p>
    <w:p w:rsidR="00B03105" w:rsidRPr="00775352" w:rsidRDefault="00B03105" w:rsidP="00085785">
      <w:pPr>
        <w:tabs>
          <w:tab w:val="left" w:pos="426"/>
        </w:tabs>
        <w:jc w:val="both"/>
        <w:rPr>
          <w:rFonts w:ascii="Arial" w:hAnsi="Arial" w:cs="Arial"/>
        </w:rPr>
      </w:pPr>
    </w:p>
    <w:p w:rsidR="00B03105" w:rsidRPr="00775352" w:rsidRDefault="00B03105" w:rsidP="00F02A9F">
      <w:pPr>
        <w:numPr>
          <w:ilvl w:val="0"/>
          <w:numId w:val="114"/>
        </w:numPr>
        <w:tabs>
          <w:tab w:val="left" w:pos="426"/>
        </w:tabs>
        <w:ind w:left="426" w:hanging="426"/>
        <w:jc w:val="both"/>
        <w:rPr>
          <w:rFonts w:ascii="Arial" w:hAnsi="Arial" w:cs="Arial"/>
        </w:rPr>
      </w:pPr>
      <w:r w:rsidRPr="00775352">
        <w:rPr>
          <w:rFonts w:ascii="Arial" w:hAnsi="Arial" w:cs="Arial"/>
        </w:rPr>
        <w:t xml:space="preserve">Dyrektor </w:t>
      </w:r>
      <w:r w:rsidR="00AE43D2">
        <w:rPr>
          <w:rFonts w:ascii="Arial" w:hAnsi="Arial" w:cs="Arial"/>
        </w:rPr>
        <w:t>S</w:t>
      </w:r>
      <w:r w:rsidRPr="00775352">
        <w:rPr>
          <w:rFonts w:ascii="Arial" w:hAnsi="Arial" w:cs="Arial"/>
        </w:rPr>
        <w:t>zkoły jest odpowiedzialny za uwzględnienie w zestawie programów całości podstawy programowej.</w:t>
      </w:r>
    </w:p>
    <w:p w:rsidR="00B03105" w:rsidRPr="00775352" w:rsidRDefault="00B03105" w:rsidP="00085785">
      <w:pPr>
        <w:tabs>
          <w:tab w:val="left" w:pos="426"/>
        </w:tabs>
        <w:ind w:left="420"/>
        <w:jc w:val="both"/>
        <w:rPr>
          <w:rFonts w:ascii="Arial" w:hAnsi="Arial" w:cs="Arial"/>
        </w:rPr>
      </w:pPr>
    </w:p>
    <w:p w:rsidR="00B03105" w:rsidRPr="00775352" w:rsidRDefault="00B03105" w:rsidP="00F02A9F">
      <w:pPr>
        <w:numPr>
          <w:ilvl w:val="0"/>
          <w:numId w:val="114"/>
        </w:numPr>
        <w:tabs>
          <w:tab w:val="left" w:pos="426"/>
          <w:tab w:val="left" w:pos="851"/>
        </w:tabs>
        <w:ind w:left="426" w:hanging="426"/>
        <w:jc w:val="both"/>
        <w:rPr>
          <w:rFonts w:ascii="Arial" w:hAnsi="Arial" w:cs="Arial"/>
        </w:rPr>
      </w:pPr>
      <w:r w:rsidRPr="00775352">
        <w:rPr>
          <w:rFonts w:ascii="Arial" w:hAnsi="Arial" w:cs="Arial"/>
        </w:rPr>
        <w:t xml:space="preserve">Indywidualne programy edukacyjno – terapeutyczne opracowane na potrzeby ucznia   </w:t>
      </w:r>
      <w:r w:rsidR="000A263C">
        <w:rPr>
          <w:rFonts w:ascii="Arial" w:hAnsi="Arial" w:cs="Arial"/>
        </w:rPr>
        <w:br/>
      </w:r>
      <w:r w:rsidRPr="00775352">
        <w:rPr>
          <w:rFonts w:ascii="Arial" w:hAnsi="Arial" w:cs="Arial"/>
        </w:rPr>
        <w:t>z orzeczeniem  o niepełnosprawności, programy zajęć rewalidacyjno- wychowawczych dla ucznió</w:t>
      </w:r>
      <w:r w:rsidR="000A5256" w:rsidRPr="00775352">
        <w:rPr>
          <w:rFonts w:ascii="Arial" w:hAnsi="Arial" w:cs="Arial"/>
        </w:rPr>
        <w:t xml:space="preserve">w zagrożonych niedostosowaniem </w:t>
      </w:r>
      <w:r w:rsidRPr="00775352">
        <w:rPr>
          <w:rFonts w:ascii="Arial" w:hAnsi="Arial" w:cs="Arial"/>
        </w:rPr>
        <w:t xml:space="preserve">społecznym lub zagrożonych niedostosowaniem dopuszcza </w:t>
      </w:r>
      <w:r w:rsidR="00AE43D2">
        <w:rPr>
          <w:rFonts w:ascii="Arial" w:hAnsi="Arial" w:cs="Arial"/>
        </w:rPr>
        <w:t>D</w:t>
      </w:r>
      <w:r w:rsidRPr="00775352">
        <w:rPr>
          <w:rFonts w:ascii="Arial" w:hAnsi="Arial" w:cs="Arial"/>
        </w:rPr>
        <w:t xml:space="preserve">yrektor </w:t>
      </w:r>
      <w:r w:rsidR="00AE43D2">
        <w:rPr>
          <w:rFonts w:ascii="Arial" w:hAnsi="Arial" w:cs="Arial"/>
        </w:rPr>
        <w:t>S</w:t>
      </w:r>
      <w:r w:rsidRPr="00775352">
        <w:rPr>
          <w:rFonts w:ascii="Arial" w:hAnsi="Arial" w:cs="Arial"/>
        </w:rPr>
        <w:t>zkoły.</w:t>
      </w:r>
    </w:p>
    <w:p w:rsidR="00775352" w:rsidRPr="00775352" w:rsidRDefault="00775352" w:rsidP="00085785">
      <w:pPr>
        <w:tabs>
          <w:tab w:val="left" w:pos="426"/>
        </w:tabs>
        <w:ind w:left="420"/>
        <w:jc w:val="both"/>
        <w:rPr>
          <w:rFonts w:ascii="Arial" w:hAnsi="Arial" w:cs="Arial"/>
        </w:rPr>
      </w:pPr>
    </w:p>
    <w:p w:rsidR="00B03105" w:rsidRPr="00775352" w:rsidRDefault="00B03105" w:rsidP="00F02A9F">
      <w:pPr>
        <w:numPr>
          <w:ilvl w:val="0"/>
          <w:numId w:val="114"/>
        </w:numPr>
        <w:tabs>
          <w:tab w:val="left" w:pos="426"/>
          <w:tab w:val="left" w:pos="851"/>
        </w:tabs>
        <w:ind w:left="0" w:firstLine="0"/>
        <w:jc w:val="both"/>
        <w:rPr>
          <w:rFonts w:ascii="Arial" w:hAnsi="Arial" w:cs="Arial"/>
        </w:rPr>
      </w:pPr>
      <w:r w:rsidRPr="00775352">
        <w:rPr>
          <w:rFonts w:ascii="Arial" w:hAnsi="Arial" w:cs="Arial"/>
        </w:rPr>
        <w:t>Nauczyciel może zdecydować o realizacji programu nauczania:</w:t>
      </w:r>
    </w:p>
    <w:p w:rsidR="00B03105" w:rsidRPr="00775352" w:rsidRDefault="00B03105" w:rsidP="00085785">
      <w:pPr>
        <w:tabs>
          <w:tab w:val="left" w:pos="426"/>
        </w:tabs>
        <w:jc w:val="both"/>
        <w:rPr>
          <w:rFonts w:ascii="Arial" w:hAnsi="Arial" w:cs="Arial"/>
        </w:rPr>
      </w:pPr>
    </w:p>
    <w:p w:rsidR="00B03105" w:rsidRDefault="00B03105" w:rsidP="00002F4F">
      <w:pPr>
        <w:pStyle w:val="Akapitzlist"/>
        <w:numPr>
          <w:ilvl w:val="0"/>
          <w:numId w:val="292"/>
        </w:numPr>
        <w:tabs>
          <w:tab w:val="left" w:pos="426"/>
        </w:tabs>
        <w:spacing w:after="0" w:line="240" w:lineRule="auto"/>
        <w:ind w:left="1134" w:hanging="425"/>
        <w:rPr>
          <w:rFonts w:ascii="Arial" w:hAnsi="Arial" w:cs="Arial"/>
        </w:rPr>
      </w:pPr>
      <w:r w:rsidRPr="00270816">
        <w:rPr>
          <w:rFonts w:ascii="Arial" w:hAnsi="Arial" w:cs="Arial"/>
        </w:rPr>
        <w:t xml:space="preserve">z zastosowaniem podręcznika, materiału edukacyjnego lub materiału ćwiczeniowego </w:t>
      </w:r>
    </w:p>
    <w:p w:rsidR="00270816" w:rsidRDefault="00270816" w:rsidP="00270816">
      <w:pPr>
        <w:pStyle w:val="Akapitzlist"/>
        <w:tabs>
          <w:tab w:val="left" w:pos="426"/>
        </w:tabs>
        <w:spacing w:after="0" w:line="240" w:lineRule="auto"/>
        <w:ind w:left="1134"/>
        <w:rPr>
          <w:rFonts w:ascii="Arial" w:hAnsi="Arial" w:cs="Arial"/>
        </w:rPr>
      </w:pPr>
    </w:p>
    <w:p w:rsidR="00270816" w:rsidRDefault="00270816" w:rsidP="00270816">
      <w:pPr>
        <w:tabs>
          <w:tab w:val="left" w:pos="426"/>
        </w:tabs>
        <w:jc w:val="both"/>
        <w:rPr>
          <w:rFonts w:ascii="Arial" w:hAnsi="Arial" w:cs="Arial"/>
        </w:rPr>
      </w:pPr>
      <w:r>
        <w:rPr>
          <w:rFonts w:ascii="Arial" w:hAnsi="Arial" w:cs="Arial"/>
        </w:rPr>
        <w:t xml:space="preserve">          lub</w:t>
      </w:r>
    </w:p>
    <w:p w:rsidR="00270816" w:rsidRPr="00270816" w:rsidRDefault="00270816" w:rsidP="00270816">
      <w:pPr>
        <w:tabs>
          <w:tab w:val="left" w:pos="426"/>
        </w:tabs>
        <w:jc w:val="both"/>
        <w:rPr>
          <w:rFonts w:ascii="Arial" w:hAnsi="Arial" w:cs="Arial"/>
        </w:rPr>
      </w:pPr>
    </w:p>
    <w:p w:rsidR="00B03105" w:rsidRPr="0093023C" w:rsidRDefault="00270816" w:rsidP="00002F4F">
      <w:pPr>
        <w:pStyle w:val="Akapitzlist"/>
        <w:numPr>
          <w:ilvl w:val="0"/>
          <w:numId w:val="292"/>
        </w:numPr>
        <w:tabs>
          <w:tab w:val="left" w:pos="0"/>
        </w:tabs>
        <w:ind w:left="1134" w:hanging="425"/>
        <w:jc w:val="both"/>
        <w:rPr>
          <w:rFonts w:ascii="Arial" w:hAnsi="Arial" w:cs="Arial"/>
        </w:rPr>
      </w:pPr>
      <w:r w:rsidRPr="00270816">
        <w:rPr>
          <w:rFonts w:ascii="Arial" w:hAnsi="Arial" w:cs="Arial"/>
        </w:rPr>
        <w:t xml:space="preserve">bez zastosowania podręcznika lub materiałów, o których mowa w </w:t>
      </w:r>
      <w:r w:rsidR="004216D1">
        <w:rPr>
          <w:rFonts w:ascii="Arial" w:hAnsi="Arial" w:cs="Arial"/>
        </w:rPr>
        <w:t xml:space="preserve">ppkt. </w:t>
      </w:r>
      <w:r w:rsidRPr="00270816">
        <w:rPr>
          <w:rFonts w:ascii="Arial" w:hAnsi="Arial" w:cs="Arial"/>
        </w:rPr>
        <w:t>1</w:t>
      </w:r>
      <w:r w:rsidR="00AE43D2">
        <w:rPr>
          <w:rFonts w:ascii="Arial" w:hAnsi="Arial" w:cs="Arial"/>
        </w:rPr>
        <w:t>)</w:t>
      </w:r>
      <w:r w:rsidRPr="00270816">
        <w:rPr>
          <w:rFonts w:ascii="Arial" w:hAnsi="Arial" w:cs="Arial"/>
        </w:rPr>
        <w:t>.</w:t>
      </w:r>
    </w:p>
    <w:p w:rsidR="00B03105" w:rsidRPr="00775352" w:rsidRDefault="00B03105" w:rsidP="00F02A9F">
      <w:pPr>
        <w:numPr>
          <w:ilvl w:val="0"/>
          <w:numId w:val="115"/>
        </w:numPr>
        <w:tabs>
          <w:tab w:val="left" w:pos="426"/>
          <w:tab w:val="left" w:pos="851"/>
        </w:tabs>
        <w:ind w:left="426" w:hanging="426"/>
        <w:jc w:val="both"/>
        <w:rPr>
          <w:rFonts w:ascii="Arial" w:hAnsi="Arial" w:cs="Arial"/>
        </w:rPr>
      </w:pPr>
      <w:r w:rsidRPr="00775352">
        <w:rPr>
          <w:rFonts w:ascii="Arial" w:hAnsi="Arial" w:cs="Arial"/>
        </w:rPr>
        <w:t>Nauczyciel, w przypadku realizowania podstaw programowych z zastosowaniem podręcznika zapewnionego przez ministra właściwego do spraw oświaty, może przedstawić cz</w:t>
      </w:r>
      <w:r w:rsidR="00F96630" w:rsidRPr="00775352">
        <w:rPr>
          <w:rFonts w:ascii="Arial" w:hAnsi="Arial" w:cs="Arial"/>
        </w:rPr>
        <w:t xml:space="preserve">ęść </w:t>
      </w:r>
      <w:r w:rsidRPr="00775352">
        <w:rPr>
          <w:rFonts w:ascii="Arial" w:hAnsi="Arial" w:cs="Arial"/>
        </w:rPr>
        <w:t xml:space="preserve">programu obejmującą okres krótszy niż etap edukacyjny. Warunek uwzględnienia </w:t>
      </w:r>
      <w:r w:rsidR="000A263C">
        <w:rPr>
          <w:rFonts w:ascii="Arial" w:hAnsi="Arial" w:cs="Arial"/>
        </w:rPr>
        <w:br/>
      </w:r>
      <w:r w:rsidRPr="00775352">
        <w:rPr>
          <w:rFonts w:ascii="Arial" w:hAnsi="Arial" w:cs="Arial"/>
        </w:rPr>
        <w:t>w całości podstawy programowej powinien być spełniony wraz z dopuszczeniem do użytku ostatniej części podręcznika.</w:t>
      </w:r>
    </w:p>
    <w:p w:rsidR="00EB7495" w:rsidRDefault="00EB7495" w:rsidP="00EB7495">
      <w:pPr>
        <w:tabs>
          <w:tab w:val="left" w:pos="426"/>
        </w:tabs>
        <w:jc w:val="both"/>
        <w:rPr>
          <w:rFonts w:ascii="Arial" w:hAnsi="Arial" w:cs="Arial"/>
        </w:rPr>
      </w:pPr>
    </w:p>
    <w:p w:rsidR="00B03105" w:rsidRPr="00775352" w:rsidRDefault="00B03105" w:rsidP="00B308B6">
      <w:pPr>
        <w:tabs>
          <w:tab w:val="left" w:pos="426"/>
          <w:tab w:val="left" w:pos="709"/>
          <w:tab w:val="left" w:pos="851"/>
        </w:tabs>
        <w:ind w:left="426" w:hanging="426"/>
        <w:jc w:val="both"/>
        <w:rPr>
          <w:rFonts w:ascii="Arial" w:hAnsi="Arial" w:cs="Arial"/>
          <w:b/>
        </w:rPr>
      </w:pPr>
      <w:r w:rsidRPr="00775352">
        <w:rPr>
          <w:rFonts w:ascii="Arial" w:hAnsi="Arial" w:cs="Arial"/>
          <w:b/>
        </w:rPr>
        <w:lastRenderedPageBreak/>
        <w:t xml:space="preserve">§ 10.  </w:t>
      </w:r>
      <w:r w:rsidRPr="00775352">
        <w:rPr>
          <w:rFonts w:ascii="Arial" w:hAnsi="Arial" w:cs="Arial"/>
        </w:rPr>
        <w:t xml:space="preserve">Podręczniki, materiały edukacyjne – zasady dopuszczania do użytku w </w:t>
      </w:r>
      <w:r w:rsidR="00AE43D2">
        <w:rPr>
          <w:rFonts w:ascii="Arial" w:hAnsi="Arial" w:cs="Arial"/>
        </w:rPr>
        <w:t>S</w:t>
      </w:r>
      <w:r w:rsidRPr="00775352">
        <w:rPr>
          <w:rFonts w:ascii="Arial" w:hAnsi="Arial" w:cs="Arial"/>
        </w:rPr>
        <w:t>zkole.</w:t>
      </w:r>
    </w:p>
    <w:p w:rsidR="00B03105" w:rsidRPr="00775352" w:rsidRDefault="00B03105" w:rsidP="00085785">
      <w:pPr>
        <w:tabs>
          <w:tab w:val="left" w:pos="284"/>
        </w:tabs>
        <w:jc w:val="both"/>
        <w:rPr>
          <w:rFonts w:ascii="Arial" w:hAnsi="Arial" w:cs="Arial"/>
        </w:rPr>
      </w:pPr>
    </w:p>
    <w:p w:rsidR="00B03105" w:rsidRPr="00775352" w:rsidRDefault="00B03105" w:rsidP="00F02A9F">
      <w:pPr>
        <w:numPr>
          <w:ilvl w:val="0"/>
          <w:numId w:val="110"/>
        </w:numPr>
        <w:tabs>
          <w:tab w:val="left" w:pos="426"/>
          <w:tab w:val="left" w:pos="567"/>
          <w:tab w:val="left" w:pos="851"/>
        </w:tabs>
        <w:ind w:left="426" w:hanging="426"/>
        <w:jc w:val="both"/>
        <w:rPr>
          <w:rFonts w:ascii="Arial" w:hAnsi="Arial" w:cs="Arial"/>
        </w:rPr>
      </w:pPr>
      <w:r w:rsidRPr="00775352">
        <w:rPr>
          <w:rFonts w:ascii="Arial" w:hAnsi="Arial" w:cs="Arial"/>
        </w:rPr>
        <w:t>Decyzję o wykorzystywaniu podręcznika i in</w:t>
      </w:r>
      <w:r w:rsidR="0005074D" w:rsidRPr="00775352">
        <w:rPr>
          <w:rFonts w:ascii="Arial" w:hAnsi="Arial" w:cs="Arial"/>
        </w:rPr>
        <w:t xml:space="preserve">nych materiałów dydaktycznych </w:t>
      </w:r>
      <w:r w:rsidRPr="00775352">
        <w:rPr>
          <w:rFonts w:ascii="Arial" w:hAnsi="Arial" w:cs="Arial"/>
        </w:rPr>
        <w:t xml:space="preserve">w procesie kształcenia podejmuje zespół nauczycieli prowadzących określoną edukację w </w:t>
      </w:r>
      <w:r w:rsidR="00B50E7C">
        <w:rPr>
          <w:rFonts w:ascii="Arial" w:hAnsi="Arial" w:cs="Arial"/>
        </w:rPr>
        <w:t>S</w:t>
      </w:r>
      <w:r w:rsidRPr="00775352">
        <w:rPr>
          <w:rFonts w:ascii="Arial" w:hAnsi="Arial" w:cs="Arial"/>
        </w:rPr>
        <w:t>zkole.</w:t>
      </w:r>
    </w:p>
    <w:p w:rsidR="00B03105" w:rsidRPr="00775352" w:rsidRDefault="00B03105" w:rsidP="00971CE2">
      <w:pPr>
        <w:tabs>
          <w:tab w:val="left" w:pos="284"/>
          <w:tab w:val="left" w:pos="426"/>
          <w:tab w:val="left" w:pos="993"/>
        </w:tabs>
        <w:ind w:left="567"/>
        <w:jc w:val="both"/>
        <w:rPr>
          <w:rFonts w:ascii="Arial" w:hAnsi="Arial" w:cs="Arial"/>
        </w:rPr>
      </w:pPr>
    </w:p>
    <w:p w:rsidR="00B03105" w:rsidRPr="00775352" w:rsidRDefault="0077751A" w:rsidP="00F02A9F">
      <w:pPr>
        <w:numPr>
          <w:ilvl w:val="0"/>
          <w:numId w:val="110"/>
        </w:numPr>
        <w:tabs>
          <w:tab w:val="left" w:pos="284"/>
          <w:tab w:val="left" w:pos="426"/>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Propozycję podręczników lub materiałów edukacyjnych do prowadzenia zajęć w klasach przedstawiają </w:t>
      </w:r>
      <w:r w:rsidR="00B50E7C">
        <w:rPr>
          <w:rFonts w:ascii="Arial" w:hAnsi="Arial" w:cs="Arial"/>
        </w:rPr>
        <w:t>D</w:t>
      </w:r>
      <w:r w:rsidR="00B03105" w:rsidRPr="00775352">
        <w:rPr>
          <w:rFonts w:ascii="Arial" w:hAnsi="Arial" w:cs="Arial"/>
        </w:rPr>
        <w:t xml:space="preserve">yrektorowi </w:t>
      </w:r>
      <w:r w:rsidR="00B50E7C">
        <w:rPr>
          <w:rFonts w:ascii="Arial" w:hAnsi="Arial" w:cs="Arial"/>
        </w:rPr>
        <w:t>S</w:t>
      </w:r>
      <w:r w:rsidR="00B03105" w:rsidRPr="00775352">
        <w:rPr>
          <w:rFonts w:ascii="Arial" w:hAnsi="Arial" w:cs="Arial"/>
        </w:rPr>
        <w:t xml:space="preserve">zkoły, w terminie do dnia zakończenia zajęć dydaktyczno-wychowawczych, zespoły  nauczycieli utworzone odrębnie spośród nauczycieli prowadzących zajęcia z danej edukacji przedmiotowej. </w:t>
      </w:r>
    </w:p>
    <w:p w:rsidR="00B03105" w:rsidRPr="00775352" w:rsidRDefault="00B03105" w:rsidP="00971CE2">
      <w:pPr>
        <w:tabs>
          <w:tab w:val="left" w:pos="284"/>
          <w:tab w:val="left" w:pos="426"/>
          <w:tab w:val="left" w:pos="993"/>
        </w:tabs>
        <w:ind w:left="567"/>
        <w:jc w:val="both"/>
        <w:rPr>
          <w:rFonts w:ascii="Arial" w:hAnsi="Arial" w:cs="Arial"/>
        </w:rPr>
      </w:pPr>
    </w:p>
    <w:p w:rsidR="00B03105" w:rsidRPr="00775352" w:rsidRDefault="00B03105" w:rsidP="00F02A9F">
      <w:pPr>
        <w:numPr>
          <w:ilvl w:val="0"/>
          <w:numId w:val="110"/>
        </w:numPr>
        <w:tabs>
          <w:tab w:val="left" w:pos="426"/>
          <w:tab w:val="left" w:pos="851"/>
        </w:tabs>
        <w:ind w:left="426" w:hanging="426"/>
        <w:jc w:val="both"/>
        <w:rPr>
          <w:rFonts w:ascii="Arial" w:hAnsi="Arial" w:cs="Arial"/>
        </w:rPr>
      </w:pPr>
      <w:r w:rsidRPr="00775352">
        <w:rPr>
          <w:rFonts w:ascii="Arial" w:hAnsi="Arial" w:cs="Arial"/>
        </w:rPr>
        <w:t xml:space="preserve">Zespoły, o których mowa w </w:t>
      </w:r>
      <w:r w:rsidR="00B50E7C">
        <w:rPr>
          <w:rFonts w:ascii="Arial" w:hAnsi="Arial" w:cs="Arial"/>
        </w:rPr>
        <w:t>pkt</w:t>
      </w:r>
      <w:r w:rsidRPr="00775352">
        <w:rPr>
          <w:rFonts w:ascii="Arial" w:hAnsi="Arial" w:cs="Arial"/>
        </w:rPr>
        <w:t xml:space="preserve">. 2 przedstawiają </w:t>
      </w:r>
      <w:r w:rsidR="00B50E7C">
        <w:rPr>
          <w:rFonts w:ascii="Arial" w:hAnsi="Arial" w:cs="Arial"/>
        </w:rPr>
        <w:t>D</w:t>
      </w:r>
      <w:r w:rsidRPr="00775352">
        <w:rPr>
          <w:rFonts w:ascii="Arial" w:hAnsi="Arial" w:cs="Arial"/>
        </w:rPr>
        <w:t xml:space="preserve">yrektorowi </w:t>
      </w:r>
      <w:r w:rsidR="00B50E7C">
        <w:rPr>
          <w:rFonts w:ascii="Arial" w:hAnsi="Arial" w:cs="Arial"/>
        </w:rPr>
        <w:t>S</w:t>
      </w:r>
      <w:r w:rsidRPr="00775352">
        <w:rPr>
          <w:rFonts w:ascii="Arial" w:hAnsi="Arial" w:cs="Arial"/>
        </w:rPr>
        <w:t>zkoły propozycję:</w:t>
      </w:r>
    </w:p>
    <w:p w:rsidR="00B03105" w:rsidRPr="00775352" w:rsidRDefault="00B03105" w:rsidP="00085785">
      <w:pPr>
        <w:tabs>
          <w:tab w:val="left" w:pos="284"/>
          <w:tab w:val="left" w:pos="426"/>
        </w:tabs>
        <w:jc w:val="both"/>
        <w:rPr>
          <w:rFonts w:ascii="Arial" w:hAnsi="Arial" w:cs="Arial"/>
        </w:rPr>
      </w:pPr>
    </w:p>
    <w:p w:rsidR="00B03105" w:rsidRDefault="00B03105" w:rsidP="00002F4F">
      <w:pPr>
        <w:pStyle w:val="Akapitzlist"/>
        <w:numPr>
          <w:ilvl w:val="0"/>
          <w:numId w:val="293"/>
        </w:numPr>
        <w:tabs>
          <w:tab w:val="left" w:pos="284"/>
          <w:tab w:val="left" w:pos="426"/>
        </w:tabs>
        <w:ind w:left="993" w:hanging="284"/>
        <w:jc w:val="both"/>
        <w:rPr>
          <w:rFonts w:ascii="Arial" w:hAnsi="Arial" w:cs="Arial"/>
        </w:rPr>
      </w:pPr>
      <w:r w:rsidRPr="004B0113">
        <w:rPr>
          <w:rFonts w:ascii="Arial" w:hAnsi="Arial" w:cs="Arial"/>
        </w:rPr>
        <w:t>jednego podręcznika lub materiału edukacyjnego do danych zajęć edukacyjnych;</w:t>
      </w:r>
    </w:p>
    <w:p w:rsidR="004B0113" w:rsidRDefault="004B0113" w:rsidP="004B0113">
      <w:pPr>
        <w:pStyle w:val="Akapitzlist"/>
        <w:tabs>
          <w:tab w:val="left" w:pos="284"/>
          <w:tab w:val="left" w:pos="426"/>
        </w:tabs>
        <w:ind w:left="993"/>
        <w:jc w:val="both"/>
        <w:rPr>
          <w:rFonts w:ascii="Arial" w:hAnsi="Arial" w:cs="Arial"/>
        </w:rPr>
      </w:pPr>
    </w:p>
    <w:p w:rsidR="00B03105" w:rsidRPr="0093023C" w:rsidRDefault="00B03105" w:rsidP="00002F4F">
      <w:pPr>
        <w:pStyle w:val="Akapitzlist"/>
        <w:numPr>
          <w:ilvl w:val="0"/>
          <w:numId w:val="293"/>
        </w:numPr>
        <w:tabs>
          <w:tab w:val="left" w:pos="284"/>
          <w:tab w:val="left" w:pos="426"/>
        </w:tabs>
        <w:ind w:left="993" w:hanging="284"/>
        <w:jc w:val="both"/>
        <w:rPr>
          <w:rFonts w:ascii="Arial" w:hAnsi="Arial" w:cs="Arial"/>
        </w:rPr>
      </w:pPr>
      <w:r w:rsidRPr="004B0113">
        <w:rPr>
          <w:rFonts w:ascii="Arial" w:hAnsi="Arial" w:cs="Arial"/>
        </w:rPr>
        <w:t>jednego lub więcej podręczników lub materiałów edukacyjnych do nauczania obcego języka nowożytnego, biorąc pod uwagę poziomy nauczania języka obcego w klasach, w grupach oddziałowych, międzyoddziałowych lub międzyklasowych.</w:t>
      </w:r>
    </w:p>
    <w:p w:rsidR="00B03105" w:rsidRPr="00775352" w:rsidRDefault="00B03105" w:rsidP="00F02A9F">
      <w:pPr>
        <w:numPr>
          <w:ilvl w:val="0"/>
          <w:numId w:val="110"/>
        </w:numPr>
        <w:tabs>
          <w:tab w:val="left" w:pos="426"/>
          <w:tab w:val="left" w:pos="993"/>
        </w:tabs>
        <w:ind w:left="426" w:hanging="426"/>
        <w:jc w:val="both"/>
        <w:rPr>
          <w:rFonts w:ascii="Arial" w:hAnsi="Arial" w:cs="Arial"/>
        </w:rPr>
      </w:pPr>
      <w:r w:rsidRPr="00775352">
        <w:rPr>
          <w:rFonts w:ascii="Arial" w:hAnsi="Arial" w:cs="Arial"/>
        </w:rPr>
        <w:t xml:space="preserve">Dyrektor </w:t>
      </w:r>
      <w:r w:rsidR="00B50E7C">
        <w:rPr>
          <w:rFonts w:ascii="Arial" w:hAnsi="Arial" w:cs="Arial"/>
        </w:rPr>
        <w:t>S</w:t>
      </w:r>
      <w:r w:rsidRPr="00775352">
        <w:rPr>
          <w:rFonts w:ascii="Arial" w:hAnsi="Arial" w:cs="Arial"/>
        </w:rPr>
        <w:t xml:space="preserve">zkoły na podstawie propozycji zespołów nauczycielskich, uczących  poszczególnych edukacji, a także w przypadku braku zgody w zespole nauczycieli </w:t>
      </w:r>
      <w:r w:rsidR="000A263C">
        <w:rPr>
          <w:rFonts w:ascii="Arial" w:hAnsi="Arial" w:cs="Arial"/>
        </w:rPr>
        <w:br/>
      </w:r>
      <w:r w:rsidRPr="00775352">
        <w:rPr>
          <w:rFonts w:ascii="Arial" w:hAnsi="Arial" w:cs="Arial"/>
        </w:rPr>
        <w:t>w sprawie podręcznika lub materiałów dydaktycznych oraz materiałów ćwiczeniowych ustala po zasięgnięciu opinii Rady Pedagogicznej i Rady Rodziców:</w:t>
      </w:r>
    </w:p>
    <w:p w:rsidR="0093023C" w:rsidRDefault="0093023C" w:rsidP="0093023C">
      <w:pPr>
        <w:tabs>
          <w:tab w:val="left" w:pos="284"/>
          <w:tab w:val="left" w:pos="426"/>
        </w:tabs>
        <w:jc w:val="both"/>
        <w:rPr>
          <w:rFonts w:ascii="Arial" w:hAnsi="Arial" w:cs="Arial"/>
        </w:rPr>
      </w:pPr>
    </w:p>
    <w:p w:rsidR="00B03105" w:rsidRDefault="00B03105" w:rsidP="00002F4F">
      <w:pPr>
        <w:pStyle w:val="Akapitzlist"/>
        <w:numPr>
          <w:ilvl w:val="0"/>
          <w:numId w:val="294"/>
        </w:numPr>
        <w:tabs>
          <w:tab w:val="left" w:pos="284"/>
          <w:tab w:val="left" w:pos="426"/>
        </w:tabs>
        <w:ind w:left="993" w:hanging="284"/>
        <w:jc w:val="both"/>
        <w:rPr>
          <w:rFonts w:ascii="Arial" w:hAnsi="Arial" w:cs="Arial"/>
        </w:rPr>
      </w:pPr>
      <w:r w:rsidRPr="0093023C">
        <w:rPr>
          <w:rFonts w:ascii="Arial" w:hAnsi="Arial" w:cs="Arial"/>
        </w:rPr>
        <w:t>zestaw podręczników lub materiałów edukacyjnych obowiązujący we wszystkich oddziałach danej klasy przez co najmniej trzy lata;</w:t>
      </w:r>
    </w:p>
    <w:p w:rsidR="0093023C" w:rsidRDefault="0093023C" w:rsidP="0093023C">
      <w:pPr>
        <w:pStyle w:val="Akapitzlist"/>
        <w:tabs>
          <w:tab w:val="left" w:pos="284"/>
          <w:tab w:val="left" w:pos="426"/>
        </w:tabs>
        <w:ind w:left="993"/>
        <w:jc w:val="both"/>
        <w:rPr>
          <w:rFonts w:ascii="Arial" w:hAnsi="Arial" w:cs="Arial"/>
        </w:rPr>
      </w:pPr>
    </w:p>
    <w:p w:rsidR="00B03105" w:rsidRPr="0093023C" w:rsidRDefault="00B03105" w:rsidP="00002F4F">
      <w:pPr>
        <w:pStyle w:val="Akapitzlist"/>
        <w:numPr>
          <w:ilvl w:val="0"/>
          <w:numId w:val="294"/>
        </w:numPr>
        <w:tabs>
          <w:tab w:val="left" w:pos="284"/>
          <w:tab w:val="left" w:pos="426"/>
        </w:tabs>
        <w:ind w:left="993" w:hanging="284"/>
        <w:jc w:val="both"/>
        <w:rPr>
          <w:rFonts w:ascii="Arial" w:hAnsi="Arial" w:cs="Arial"/>
        </w:rPr>
      </w:pPr>
      <w:r w:rsidRPr="0093023C">
        <w:rPr>
          <w:rFonts w:ascii="Arial" w:hAnsi="Arial" w:cs="Arial"/>
        </w:rPr>
        <w:t>materiały ćwiczeniowe obowiązujące w poszczególnych oddziałach w danym roku szkolnym z zastrzeżeniem, by łączny koszt zakupu materiałów ćwiczeniowych nie przekroczył kwoty dotacji celowej, określonej w odrębnych przepisach.</w:t>
      </w:r>
    </w:p>
    <w:p w:rsidR="00B03105" w:rsidRPr="00775352" w:rsidRDefault="00B03105" w:rsidP="00F02A9F">
      <w:pPr>
        <w:numPr>
          <w:ilvl w:val="0"/>
          <w:numId w:val="110"/>
        </w:numPr>
        <w:tabs>
          <w:tab w:val="left" w:pos="426"/>
          <w:tab w:val="left" w:pos="851"/>
        </w:tabs>
        <w:ind w:left="426" w:hanging="426"/>
        <w:jc w:val="both"/>
        <w:rPr>
          <w:rFonts w:ascii="Arial" w:hAnsi="Arial" w:cs="Arial"/>
        </w:rPr>
      </w:pPr>
      <w:r w:rsidRPr="00775352">
        <w:rPr>
          <w:rFonts w:ascii="Arial" w:hAnsi="Arial" w:cs="Arial"/>
        </w:rPr>
        <w:t xml:space="preserve">Dyrektor </w:t>
      </w:r>
      <w:r w:rsidR="00B50E7C">
        <w:rPr>
          <w:rFonts w:ascii="Arial" w:hAnsi="Arial" w:cs="Arial"/>
        </w:rPr>
        <w:t>S</w:t>
      </w:r>
      <w:r w:rsidRPr="00775352">
        <w:rPr>
          <w:rFonts w:ascii="Arial" w:hAnsi="Arial" w:cs="Arial"/>
        </w:rPr>
        <w:t xml:space="preserve">zkoły, za zgodą organu prowadzącego szkołę może ustalić w </w:t>
      </w:r>
      <w:r w:rsidR="00B50E7C">
        <w:rPr>
          <w:rFonts w:ascii="Arial" w:hAnsi="Arial" w:cs="Arial"/>
        </w:rPr>
        <w:t>S</w:t>
      </w:r>
      <w:r w:rsidRPr="00775352">
        <w:rPr>
          <w:rFonts w:ascii="Arial" w:hAnsi="Arial" w:cs="Arial"/>
        </w:rPr>
        <w:t xml:space="preserve">zkolnym </w:t>
      </w:r>
      <w:r w:rsidR="00B50E7C">
        <w:rPr>
          <w:rFonts w:ascii="Arial" w:hAnsi="Arial" w:cs="Arial"/>
        </w:rPr>
        <w:t>Z</w:t>
      </w:r>
      <w:r w:rsidRPr="00775352">
        <w:rPr>
          <w:rFonts w:ascii="Arial" w:hAnsi="Arial" w:cs="Arial"/>
        </w:rPr>
        <w:t xml:space="preserve">estawie </w:t>
      </w:r>
      <w:r w:rsidR="00B50E7C">
        <w:rPr>
          <w:rFonts w:ascii="Arial" w:hAnsi="Arial" w:cs="Arial"/>
        </w:rPr>
        <w:t>P</w:t>
      </w:r>
      <w:r w:rsidRPr="00775352">
        <w:rPr>
          <w:rFonts w:ascii="Arial" w:hAnsi="Arial" w:cs="Arial"/>
        </w:rPr>
        <w:t xml:space="preserve">odręczników  inny podręcznik niż zapewniony przez ministra właściwego do spraw oświaty i wychowania. Koszt zakupu innego podręcznika niż zapewnianego bezpłatnie przez ministra oświaty i wychowania pokrywa organ prowadzący </w:t>
      </w:r>
      <w:r w:rsidR="00B50E7C">
        <w:rPr>
          <w:rFonts w:ascii="Arial" w:hAnsi="Arial" w:cs="Arial"/>
        </w:rPr>
        <w:t>S</w:t>
      </w:r>
      <w:r w:rsidRPr="00775352">
        <w:rPr>
          <w:rFonts w:ascii="Arial" w:hAnsi="Arial" w:cs="Arial"/>
        </w:rPr>
        <w:t>zkołę.</w:t>
      </w:r>
    </w:p>
    <w:p w:rsidR="00B03105" w:rsidRPr="00775352" w:rsidRDefault="00B03105" w:rsidP="00085785">
      <w:pPr>
        <w:tabs>
          <w:tab w:val="left" w:pos="284"/>
          <w:tab w:val="left" w:pos="426"/>
        </w:tabs>
        <w:jc w:val="both"/>
        <w:rPr>
          <w:rFonts w:ascii="Arial" w:hAnsi="Arial" w:cs="Arial"/>
        </w:rPr>
      </w:pPr>
    </w:p>
    <w:p w:rsidR="00B03105" w:rsidRPr="00775352" w:rsidRDefault="00B03105" w:rsidP="00F02A9F">
      <w:pPr>
        <w:numPr>
          <w:ilvl w:val="0"/>
          <w:numId w:val="110"/>
        </w:numPr>
        <w:tabs>
          <w:tab w:val="left" w:pos="426"/>
          <w:tab w:val="left" w:pos="851"/>
        </w:tabs>
        <w:ind w:left="426" w:hanging="426"/>
        <w:jc w:val="both"/>
        <w:rPr>
          <w:rFonts w:ascii="Arial" w:hAnsi="Arial" w:cs="Arial"/>
        </w:rPr>
      </w:pPr>
      <w:r w:rsidRPr="00775352">
        <w:rPr>
          <w:rFonts w:ascii="Arial" w:hAnsi="Arial" w:cs="Arial"/>
        </w:rPr>
        <w:t xml:space="preserve">Dyrektor </w:t>
      </w:r>
      <w:r w:rsidR="00B50E7C">
        <w:rPr>
          <w:rFonts w:ascii="Arial" w:hAnsi="Arial" w:cs="Arial"/>
        </w:rPr>
        <w:t>S</w:t>
      </w:r>
      <w:r w:rsidRPr="00775352">
        <w:rPr>
          <w:rFonts w:ascii="Arial" w:hAnsi="Arial" w:cs="Arial"/>
        </w:rPr>
        <w:t>zkoły, na wniosek nauczycieli uczących w poszczególnych klasach może dokonać zmiany w zestawie podręczników lub materiałach edukacyjnych, jeżeli nie ma możliwości zakupu danego podręcznika lub materiału edukacyjnego.</w:t>
      </w:r>
    </w:p>
    <w:p w:rsidR="00B03105" w:rsidRPr="00775352" w:rsidRDefault="00B03105" w:rsidP="001122C6">
      <w:pPr>
        <w:tabs>
          <w:tab w:val="left" w:pos="426"/>
        </w:tabs>
        <w:ind w:left="426" w:hanging="426"/>
        <w:jc w:val="both"/>
        <w:rPr>
          <w:rFonts w:ascii="Arial" w:hAnsi="Arial" w:cs="Arial"/>
        </w:rPr>
      </w:pPr>
    </w:p>
    <w:p w:rsidR="00B03105" w:rsidRPr="00775352" w:rsidRDefault="00B03105" w:rsidP="00F02A9F">
      <w:pPr>
        <w:numPr>
          <w:ilvl w:val="0"/>
          <w:numId w:val="110"/>
        </w:numPr>
        <w:tabs>
          <w:tab w:val="left" w:pos="426"/>
          <w:tab w:val="left" w:pos="851"/>
        </w:tabs>
        <w:ind w:left="426" w:hanging="426"/>
        <w:jc w:val="both"/>
        <w:rPr>
          <w:rFonts w:ascii="Arial" w:hAnsi="Arial" w:cs="Arial"/>
        </w:rPr>
      </w:pPr>
      <w:r w:rsidRPr="00775352">
        <w:rPr>
          <w:rFonts w:ascii="Arial" w:hAnsi="Arial" w:cs="Arial"/>
        </w:rPr>
        <w:t xml:space="preserve">Dyrektor </w:t>
      </w:r>
      <w:r w:rsidR="002D1635">
        <w:rPr>
          <w:rFonts w:ascii="Arial" w:hAnsi="Arial" w:cs="Arial"/>
        </w:rPr>
        <w:t>S</w:t>
      </w:r>
      <w:r w:rsidRPr="00775352">
        <w:rPr>
          <w:rFonts w:ascii="Arial" w:hAnsi="Arial" w:cs="Arial"/>
        </w:rPr>
        <w:t xml:space="preserve">zkoły, na wniosek nauczycieli uczących w danym oddziale,  może dokonać zmiany materiałów ćwiczeniowych z przyczyn, jak w </w:t>
      </w:r>
      <w:r w:rsidR="002D1635">
        <w:rPr>
          <w:rFonts w:ascii="Arial" w:hAnsi="Arial" w:cs="Arial"/>
        </w:rPr>
        <w:t>pkt</w:t>
      </w:r>
      <w:r w:rsidRPr="00775352">
        <w:rPr>
          <w:rFonts w:ascii="Arial" w:hAnsi="Arial" w:cs="Arial"/>
        </w:rPr>
        <w:t>. 6.</w:t>
      </w:r>
    </w:p>
    <w:p w:rsidR="00B03105" w:rsidRPr="00775352" w:rsidRDefault="00B03105" w:rsidP="001122C6">
      <w:pPr>
        <w:tabs>
          <w:tab w:val="left" w:pos="426"/>
        </w:tabs>
        <w:ind w:left="426" w:hanging="426"/>
        <w:jc w:val="both"/>
        <w:rPr>
          <w:rFonts w:ascii="Arial" w:hAnsi="Arial" w:cs="Arial"/>
        </w:rPr>
      </w:pPr>
    </w:p>
    <w:p w:rsidR="00B03105" w:rsidRPr="00775352" w:rsidRDefault="00B03105" w:rsidP="00F02A9F">
      <w:pPr>
        <w:numPr>
          <w:ilvl w:val="0"/>
          <w:numId w:val="110"/>
        </w:numPr>
        <w:tabs>
          <w:tab w:val="left" w:pos="426"/>
          <w:tab w:val="left" w:pos="851"/>
        </w:tabs>
        <w:ind w:left="426" w:hanging="426"/>
        <w:jc w:val="both"/>
        <w:rPr>
          <w:rFonts w:ascii="Arial" w:hAnsi="Arial" w:cs="Arial"/>
        </w:rPr>
      </w:pPr>
      <w:r w:rsidRPr="00775352">
        <w:rPr>
          <w:rFonts w:ascii="Arial" w:hAnsi="Arial" w:cs="Arial"/>
        </w:rPr>
        <w:t xml:space="preserve">Dyrektor </w:t>
      </w:r>
      <w:r w:rsidR="002D1635">
        <w:rPr>
          <w:rFonts w:ascii="Arial" w:hAnsi="Arial" w:cs="Arial"/>
        </w:rPr>
        <w:t>S</w:t>
      </w:r>
      <w:r w:rsidRPr="00775352">
        <w:rPr>
          <w:rFonts w:ascii="Arial" w:hAnsi="Arial" w:cs="Arial"/>
        </w:rPr>
        <w:t xml:space="preserve">zkoły, na wniosek zespołów nauczycielskich, może uzupełnić </w:t>
      </w:r>
      <w:r w:rsidR="002D1635">
        <w:rPr>
          <w:rFonts w:ascii="Arial" w:hAnsi="Arial" w:cs="Arial"/>
        </w:rPr>
        <w:t>S</w:t>
      </w:r>
      <w:r w:rsidRPr="00775352">
        <w:rPr>
          <w:rFonts w:ascii="Arial" w:hAnsi="Arial" w:cs="Arial"/>
        </w:rPr>
        <w:t xml:space="preserve">zkolny </w:t>
      </w:r>
      <w:r w:rsidR="002D1635">
        <w:rPr>
          <w:rFonts w:ascii="Arial" w:hAnsi="Arial" w:cs="Arial"/>
        </w:rPr>
        <w:t>Z</w:t>
      </w:r>
      <w:r w:rsidRPr="00775352">
        <w:rPr>
          <w:rFonts w:ascii="Arial" w:hAnsi="Arial" w:cs="Arial"/>
        </w:rPr>
        <w:t xml:space="preserve">estaw </w:t>
      </w:r>
      <w:r w:rsidR="002D1635">
        <w:rPr>
          <w:rFonts w:ascii="Arial" w:hAnsi="Arial" w:cs="Arial"/>
        </w:rPr>
        <w:t>P</w:t>
      </w:r>
      <w:r w:rsidRPr="00775352">
        <w:rPr>
          <w:rFonts w:ascii="Arial" w:hAnsi="Arial" w:cs="Arial"/>
        </w:rPr>
        <w:t xml:space="preserve">odręczników lub materiałów edukacyjnych, a na wniosek  zespołu nauczycieli uczących </w:t>
      </w:r>
      <w:r w:rsidR="000A263C">
        <w:rPr>
          <w:rFonts w:ascii="Arial" w:hAnsi="Arial" w:cs="Arial"/>
        </w:rPr>
        <w:br/>
      </w:r>
      <w:r w:rsidRPr="00775352">
        <w:rPr>
          <w:rFonts w:ascii="Arial" w:hAnsi="Arial" w:cs="Arial"/>
        </w:rPr>
        <w:t>w oddziale  uzupełnić zestaw materiałów ćwiczeniowych.</w:t>
      </w:r>
    </w:p>
    <w:p w:rsidR="00B03105" w:rsidRPr="00775352" w:rsidRDefault="00B03105" w:rsidP="001122C6">
      <w:pPr>
        <w:tabs>
          <w:tab w:val="left" w:pos="426"/>
        </w:tabs>
        <w:ind w:left="426" w:hanging="426"/>
        <w:jc w:val="both"/>
        <w:rPr>
          <w:rFonts w:ascii="Arial" w:hAnsi="Arial" w:cs="Arial"/>
        </w:rPr>
      </w:pPr>
    </w:p>
    <w:p w:rsidR="00B03105" w:rsidRPr="00775352" w:rsidRDefault="00B03105" w:rsidP="00F02A9F">
      <w:pPr>
        <w:numPr>
          <w:ilvl w:val="0"/>
          <w:numId w:val="110"/>
        </w:numPr>
        <w:tabs>
          <w:tab w:val="left" w:pos="0"/>
          <w:tab w:val="left" w:pos="426"/>
          <w:tab w:val="left" w:pos="851"/>
        </w:tabs>
        <w:ind w:left="426" w:hanging="426"/>
        <w:jc w:val="both"/>
        <w:rPr>
          <w:rFonts w:ascii="Arial" w:hAnsi="Arial" w:cs="Arial"/>
        </w:rPr>
      </w:pPr>
      <w:r w:rsidRPr="00775352">
        <w:rPr>
          <w:rFonts w:ascii="Arial" w:hAnsi="Arial" w:cs="Arial"/>
        </w:rPr>
        <w:t xml:space="preserve">Dyrektor </w:t>
      </w:r>
      <w:r w:rsidR="002D1635">
        <w:rPr>
          <w:rFonts w:ascii="Arial" w:hAnsi="Arial" w:cs="Arial"/>
        </w:rPr>
        <w:t>S</w:t>
      </w:r>
      <w:r w:rsidRPr="00775352">
        <w:rPr>
          <w:rFonts w:ascii="Arial" w:hAnsi="Arial" w:cs="Arial"/>
        </w:rPr>
        <w:t>zkoły podaje corocznie do publicznej wiadomości w terminie do dnia zakończenia zajęć dydaktycznych zestaw podręczników lub materiałów edukacyjnych oraz wykaz materiałów ćwiczeniowych, obowią</w:t>
      </w:r>
      <w:r w:rsidR="000A5256" w:rsidRPr="00775352">
        <w:rPr>
          <w:rFonts w:ascii="Arial" w:hAnsi="Arial" w:cs="Arial"/>
        </w:rPr>
        <w:t>zujących w danym roku szkolnym.</w:t>
      </w:r>
      <w:r w:rsidRPr="00775352">
        <w:rPr>
          <w:rFonts w:ascii="Arial" w:hAnsi="Arial" w:cs="Arial"/>
        </w:rPr>
        <w:t xml:space="preserve"> Informacja umieszczana jest na stronie </w:t>
      </w:r>
      <w:hyperlink r:id="rId9" w:history="1">
        <w:r w:rsidR="0005074D" w:rsidRPr="00775352">
          <w:rPr>
            <w:rStyle w:val="Hipercze"/>
            <w:rFonts w:ascii="Arial" w:hAnsi="Arial" w:cs="Arial"/>
            <w:b w:val="0"/>
            <w:color w:val="auto"/>
          </w:rPr>
          <w:t>internetowej</w:t>
        </w:r>
      </w:hyperlink>
      <w:r w:rsidR="002D1635">
        <w:rPr>
          <w:rStyle w:val="Hipercze"/>
          <w:rFonts w:ascii="Arial" w:hAnsi="Arial" w:cs="Arial"/>
          <w:b w:val="0"/>
          <w:color w:val="auto"/>
        </w:rPr>
        <w:t>S</w:t>
      </w:r>
      <w:r w:rsidR="0005074D" w:rsidRPr="00775352">
        <w:rPr>
          <w:rStyle w:val="Hipercze"/>
          <w:rFonts w:ascii="Arial" w:hAnsi="Arial" w:cs="Arial"/>
          <w:b w:val="0"/>
          <w:color w:val="auto"/>
        </w:rPr>
        <w:t>zkoły</w:t>
      </w:r>
      <w:r w:rsidRPr="00775352">
        <w:rPr>
          <w:rFonts w:ascii="Arial" w:hAnsi="Arial" w:cs="Arial"/>
          <w:b/>
        </w:rPr>
        <w:t>.</w:t>
      </w:r>
    </w:p>
    <w:p w:rsidR="00B03105" w:rsidRPr="00775352" w:rsidRDefault="00B03105" w:rsidP="00085785">
      <w:pPr>
        <w:tabs>
          <w:tab w:val="left" w:pos="0"/>
          <w:tab w:val="left" w:pos="426"/>
        </w:tabs>
        <w:jc w:val="both"/>
        <w:rPr>
          <w:rFonts w:ascii="Arial" w:hAnsi="Arial" w:cs="Arial"/>
        </w:rPr>
      </w:pPr>
    </w:p>
    <w:p w:rsidR="000A263C" w:rsidRDefault="002D1635" w:rsidP="001326D1">
      <w:pPr>
        <w:tabs>
          <w:tab w:val="left" w:pos="851"/>
        </w:tabs>
        <w:ind w:left="851" w:hanging="851"/>
        <w:jc w:val="both"/>
        <w:rPr>
          <w:rFonts w:ascii="Arial" w:hAnsi="Arial" w:cs="Arial"/>
        </w:rPr>
      </w:pPr>
      <w:r>
        <w:rPr>
          <w:rFonts w:ascii="Arial" w:hAnsi="Arial" w:cs="Arial"/>
          <w:b/>
        </w:rPr>
        <w:t>§</w:t>
      </w:r>
      <w:r w:rsidR="000A263C">
        <w:rPr>
          <w:rFonts w:ascii="Arial" w:hAnsi="Arial" w:cs="Arial"/>
          <w:b/>
        </w:rPr>
        <w:t xml:space="preserve"> </w:t>
      </w:r>
      <w:r w:rsidR="00B03105" w:rsidRPr="00775352">
        <w:rPr>
          <w:rFonts w:ascii="Arial" w:hAnsi="Arial" w:cs="Arial"/>
          <w:b/>
        </w:rPr>
        <w:t xml:space="preserve">11. </w:t>
      </w:r>
      <w:r w:rsidR="00B03105" w:rsidRPr="0081614E">
        <w:rPr>
          <w:rFonts w:ascii="Arial" w:hAnsi="Arial" w:cs="Arial"/>
        </w:rPr>
        <w:t>Zasady korzystania z podręczników, materiałów edukacyjn</w:t>
      </w:r>
      <w:r w:rsidR="000A263C">
        <w:rPr>
          <w:rFonts w:ascii="Arial" w:hAnsi="Arial" w:cs="Arial"/>
        </w:rPr>
        <w:t>ych i materiałów ćwiczeniowych</w:t>
      </w:r>
    </w:p>
    <w:p w:rsidR="00B03105" w:rsidRPr="0081614E" w:rsidRDefault="000A263C" w:rsidP="001326D1">
      <w:pPr>
        <w:tabs>
          <w:tab w:val="left" w:pos="851"/>
        </w:tabs>
        <w:ind w:left="851" w:hanging="851"/>
        <w:jc w:val="both"/>
        <w:rPr>
          <w:rFonts w:ascii="Arial" w:hAnsi="Arial" w:cs="Arial"/>
        </w:rPr>
      </w:pPr>
      <w:r>
        <w:rPr>
          <w:rFonts w:ascii="Arial" w:hAnsi="Arial" w:cs="Arial"/>
          <w:b/>
        </w:rPr>
        <w:t xml:space="preserve">         </w:t>
      </w:r>
      <w:r w:rsidR="00B03105" w:rsidRPr="0081614E">
        <w:rPr>
          <w:rFonts w:ascii="Arial" w:hAnsi="Arial" w:cs="Arial"/>
        </w:rPr>
        <w:t xml:space="preserve">zakupionych z dotacji celowej.   </w:t>
      </w:r>
    </w:p>
    <w:p w:rsidR="00B03105" w:rsidRPr="0081614E" w:rsidRDefault="00B03105" w:rsidP="00085785">
      <w:pPr>
        <w:rPr>
          <w:rFonts w:ascii="Arial" w:hAnsi="Arial" w:cs="Arial"/>
          <w:color w:val="007434"/>
        </w:rPr>
      </w:pPr>
    </w:p>
    <w:p w:rsidR="00B03105" w:rsidRPr="00775352" w:rsidRDefault="00B03105" w:rsidP="001122C6">
      <w:pPr>
        <w:numPr>
          <w:ilvl w:val="0"/>
          <w:numId w:val="102"/>
        </w:numPr>
        <w:tabs>
          <w:tab w:val="left" w:pos="426"/>
          <w:tab w:val="left" w:pos="851"/>
          <w:tab w:val="left" w:pos="993"/>
          <w:tab w:val="left" w:pos="1560"/>
        </w:tabs>
        <w:ind w:left="426" w:hanging="426"/>
        <w:jc w:val="both"/>
        <w:rPr>
          <w:rFonts w:ascii="Arial" w:hAnsi="Arial" w:cs="Arial"/>
        </w:rPr>
      </w:pPr>
      <w:r w:rsidRPr="00775352">
        <w:rPr>
          <w:rFonts w:ascii="Arial" w:hAnsi="Arial" w:cs="Arial"/>
        </w:rPr>
        <w:lastRenderedPageBreak/>
        <w:t xml:space="preserve">Podręczniki, materiały edukacyjne oraz materiały ćwiczeniowe, których zakupu dokonano </w:t>
      </w:r>
      <w:r w:rsidR="000A263C">
        <w:rPr>
          <w:rFonts w:ascii="Arial" w:hAnsi="Arial" w:cs="Arial"/>
        </w:rPr>
        <w:br/>
      </w:r>
      <w:r w:rsidRPr="00775352">
        <w:rPr>
          <w:rFonts w:ascii="Arial" w:hAnsi="Arial" w:cs="Arial"/>
        </w:rPr>
        <w:t xml:space="preserve">z dotacji celowej MEN są własnością </w:t>
      </w:r>
      <w:r w:rsidR="00F042A2">
        <w:rPr>
          <w:rFonts w:ascii="Arial" w:hAnsi="Arial" w:cs="Arial"/>
        </w:rPr>
        <w:t>S</w:t>
      </w:r>
      <w:r w:rsidRPr="00775352">
        <w:rPr>
          <w:rFonts w:ascii="Arial" w:hAnsi="Arial" w:cs="Arial"/>
        </w:rPr>
        <w:t>zkoły.</w:t>
      </w:r>
    </w:p>
    <w:p w:rsidR="00B03105" w:rsidRPr="00775352" w:rsidRDefault="00B03105" w:rsidP="001122C6">
      <w:pPr>
        <w:tabs>
          <w:tab w:val="left" w:pos="284"/>
          <w:tab w:val="left" w:pos="426"/>
        </w:tabs>
        <w:ind w:left="426" w:hanging="426"/>
        <w:jc w:val="both"/>
        <w:rPr>
          <w:rFonts w:ascii="Arial" w:hAnsi="Arial" w:cs="Arial"/>
        </w:rPr>
      </w:pPr>
    </w:p>
    <w:p w:rsidR="00B03105" w:rsidRPr="00775352" w:rsidRDefault="00B03105" w:rsidP="001122C6">
      <w:pPr>
        <w:numPr>
          <w:ilvl w:val="0"/>
          <w:numId w:val="102"/>
        </w:numPr>
        <w:tabs>
          <w:tab w:val="left" w:pos="851"/>
        </w:tabs>
        <w:ind w:left="426" w:hanging="426"/>
        <w:jc w:val="both"/>
        <w:rPr>
          <w:rFonts w:ascii="Arial" w:hAnsi="Arial" w:cs="Arial"/>
        </w:rPr>
      </w:pPr>
      <w:r w:rsidRPr="00775352">
        <w:rPr>
          <w:rFonts w:ascii="Arial" w:hAnsi="Arial" w:cs="Arial"/>
        </w:rPr>
        <w:t xml:space="preserve">Ilekroć mowa o: </w:t>
      </w:r>
    </w:p>
    <w:p w:rsidR="00B03105" w:rsidRPr="00775352" w:rsidRDefault="00B03105" w:rsidP="00D12150">
      <w:pPr>
        <w:tabs>
          <w:tab w:val="left" w:pos="284"/>
        </w:tabs>
        <w:ind w:left="993"/>
        <w:jc w:val="both"/>
        <w:rPr>
          <w:rFonts w:ascii="Arial" w:hAnsi="Arial" w:cs="Arial"/>
        </w:rPr>
      </w:pPr>
    </w:p>
    <w:p w:rsidR="00B03105" w:rsidRDefault="00B03105" w:rsidP="00D12150">
      <w:pPr>
        <w:numPr>
          <w:ilvl w:val="0"/>
          <w:numId w:val="103"/>
        </w:numPr>
        <w:tabs>
          <w:tab w:val="left" w:pos="284"/>
          <w:tab w:val="left" w:pos="993"/>
        </w:tabs>
        <w:ind w:left="993" w:hanging="284"/>
        <w:jc w:val="both"/>
        <w:rPr>
          <w:rFonts w:ascii="Arial" w:hAnsi="Arial" w:cs="Arial"/>
        </w:rPr>
      </w:pPr>
      <w:r w:rsidRPr="00775352">
        <w:rPr>
          <w:rFonts w:ascii="Arial" w:hAnsi="Arial" w:cs="Arial"/>
        </w:rPr>
        <w:t>podręczniku – należy przez to rozumieć podręcznik dopuszczony do użytku szkolnego, a zakupiony z dotacji celowej;</w:t>
      </w:r>
    </w:p>
    <w:p w:rsidR="00D12150" w:rsidRDefault="00D12150" w:rsidP="00D12150">
      <w:pPr>
        <w:tabs>
          <w:tab w:val="left" w:pos="284"/>
          <w:tab w:val="left" w:pos="993"/>
        </w:tabs>
        <w:ind w:left="993"/>
        <w:jc w:val="both"/>
        <w:rPr>
          <w:rFonts w:ascii="Arial" w:hAnsi="Arial" w:cs="Arial"/>
        </w:rPr>
      </w:pPr>
    </w:p>
    <w:p w:rsidR="00B03105" w:rsidRDefault="00B03105" w:rsidP="00D12150">
      <w:pPr>
        <w:numPr>
          <w:ilvl w:val="0"/>
          <w:numId w:val="103"/>
        </w:numPr>
        <w:tabs>
          <w:tab w:val="left" w:pos="284"/>
          <w:tab w:val="left" w:pos="993"/>
        </w:tabs>
        <w:ind w:left="993" w:hanging="284"/>
        <w:jc w:val="both"/>
        <w:rPr>
          <w:rFonts w:ascii="Arial" w:hAnsi="Arial" w:cs="Arial"/>
        </w:rPr>
      </w:pPr>
      <w:r w:rsidRPr="00775352">
        <w:rPr>
          <w:rFonts w:ascii="Arial" w:hAnsi="Arial" w:cs="Arial"/>
        </w:rPr>
        <w:t>materiale edukacyjnym  – należy przez to rozumieć materiał zastępujący lub uzupełniający podręcznik, umożliwiający realizację programu nauczania, mający postać papierową lub elektroniczną;</w:t>
      </w:r>
    </w:p>
    <w:p w:rsidR="00ED5D5F" w:rsidRPr="00775352" w:rsidRDefault="00ED5D5F" w:rsidP="00D12150">
      <w:pPr>
        <w:tabs>
          <w:tab w:val="left" w:pos="284"/>
          <w:tab w:val="left" w:pos="993"/>
        </w:tabs>
        <w:ind w:left="993" w:hanging="284"/>
        <w:jc w:val="both"/>
        <w:rPr>
          <w:rFonts w:ascii="Arial" w:hAnsi="Arial" w:cs="Arial"/>
        </w:rPr>
      </w:pPr>
    </w:p>
    <w:p w:rsidR="00B03105" w:rsidRPr="00775352" w:rsidRDefault="00B03105" w:rsidP="00D12150">
      <w:pPr>
        <w:numPr>
          <w:ilvl w:val="0"/>
          <w:numId w:val="103"/>
        </w:numPr>
        <w:tabs>
          <w:tab w:val="left" w:pos="284"/>
          <w:tab w:val="left" w:pos="993"/>
        </w:tabs>
        <w:ind w:left="993" w:hanging="284"/>
        <w:jc w:val="both"/>
        <w:rPr>
          <w:rFonts w:ascii="Arial" w:hAnsi="Arial" w:cs="Arial"/>
        </w:rPr>
      </w:pPr>
      <w:r w:rsidRPr="00775352">
        <w:rPr>
          <w:rFonts w:ascii="Arial" w:hAnsi="Arial" w:cs="Arial"/>
        </w:rPr>
        <w:t>materiale ćwiczeniowym – należy przez to rozumieć materiał przeznaczony dla uczniów służący utrwalaniu przez nich wiadomości i umiejętności.</w:t>
      </w:r>
    </w:p>
    <w:p w:rsidR="00B03105" w:rsidRPr="00775352" w:rsidRDefault="00B03105" w:rsidP="00085785">
      <w:pPr>
        <w:jc w:val="both"/>
        <w:rPr>
          <w:rFonts w:ascii="Arial" w:hAnsi="Arial" w:cs="Arial"/>
        </w:rPr>
      </w:pPr>
    </w:p>
    <w:p w:rsidR="00B03105" w:rsidRPr="00775352" w:rsidRDefault="00B03105" w:rsidP="00D12150">
      <w:pPr>
        <w:numPr>
          <w:ilvl w:val="0"/>
          <w:numId w:val="102"/>
        </w:numPr>
        <w:tabs>
          <w:tab w:val="left" w:pos="426"/>
          <w:tab w:val="left" w:pos="993"/>
        </w:tabs>
        <w:ind w:left="426" w:hanging="426"/>
        <w:jc w:val="both"/>
        <w:rPr>
          <w:rFonts w:ascii="Arial" w:hAnsi="Arial" w:cs="Arial"/>
        </w:rPr>
      </w:pPr>
      <w:r w:rsidRPr="00775352">
        <w:rPr>
          <w:rFonts w:ascii="Arial" w:hAnsi="Arial" w:cs="Arial"/>
        </w:rPr>
        <w:t>Zakupione podręczniki, materiały edukacyjne oraz materiały ćwiczeniowe wypożyczane są uczniom nieodpłatnie na czas ich użytkowania w danym roku szkolnym.</w:t>
      </w:r>
    </w:p>
    <w:p w:rsidR="00B03105" w:rsidRPr="00775352" w:rsidRDefault="00B03105" w:rsidP="00D12150">
      <w:pPr>
        <w:tabs>
          <w:tab w:val="left" w:pos="426"/>
        </w:tabs>
        <w:ind w:left="426" w:hanging="426"/>
        <w:jc w:val="both"/>
        <w:rPr>
          <w:rFonts w:ascii="Arial" w:hAnsi="Arial" w:cs="Arial"/>
        </w:rPr>
      </w:pPr>
    </w:p>
    <w:p w:rsidR="00B03105" w:rsidRPr="00775352" w:rsidRDefault="00B03105" w:rsidP="00D12150">
      <w:pPr>
        <w:numPr>
          <w:ilvl w:val="0"/>
          <w:numId w:val="102"/>
        </w:numPr>
        <w:tabs>
          <w:tab w:val="left" w:pos="426"/>
          <w:tab w:val="left" w:pos="993"/>
        </w:tabs>
        <w:ind w:left="426" w:hanging="426"/>
        <w:jc w:val="both"/>
        <w:rPr>
          <w:rFonts w:ascii="Arial" w:hAnsi="Arial" w:cs="Arial"/>
        </w:rPr>
      </w:pPr>
      <w:r w:rsidRPr="00775352">
        <w:rPr>
          <w:rFonts w:ascii="Arial" w:hAnsi="Arial" w:cs="Arial"/>
        </w:rPr>
        <w:t xml:space="preserve">Podręczniki, materiały edukacyjne i materiały ćwiczeniowe są ewidencjonowane </w:t>
      </w:r>
      <w:r w:rsidR="00851373">
        <w:rPr>
          <w:rFonts w:ascii="Arial" w:hAnsi="Arial" w:cs="Arial"/>
        </w:rPr>
        <w:br/>
      </w:r>
      <w:r w:rsidRPr="00775352">
        <w:rPr>
          <w:rFonts w:ascii="Arial" w:hAnsi="Arial" w:cs="Arial"/>
        </w:rPr>
        <w:t xml:space="preserve">w zasobach bibliotecznych, zgodnie z zasadami określonymi w Rozporządzeniu Ministra Kultury i Dziedzictwa Narodowego z dnia 29 października 2008 r. w sprawie zasad ewidencji materiałów bibliotecznych </w:t>
      </w:r>
      <w:r w:rsidRPr="00AF10B0">
        <w:rPr>
          <w:rFonts w:ascii="Arial" w:hAnsi="Arial" w:cs="Arial"/>
        </w:rPr>
        <w:t>(Dz. U. z 2008 r. nr 205 poz.1283).</w:t>
      </w:r>
    </w:p>
    <w:p w:rsidR="00B03105" w:rsidRPr="00775352" w:rsidRDefault="00B03105" w:rsidP="00D12150">
      <w:pPr>
        <w:tabs>
          <w:tab w:val="left" w:pos="426"/>
          <w:tab w:val="left" w:pos="993"/>
        </w:tabs>
        <w:ind w:left="426" w:hanging="426"/>
        <w:jc w:val="both"/>
        <w:rPr>
          <w:rFonts w:ascii="Arial" w:hAnsi="Arial" w:cs="Arial"/>
        </w:rPr>
      </w:pPr>
    </w:p>
    <w:p w:rsidR="00B03105" w:rsidRPr="00775352" w:rsidRDefault="00B03105" w:rsidP="00D12150">
      <w:pPr>
        <w:numPr>
          <w:ilvl w:val="0"/>
          <w:numId w:val="102"/>
        </w:numPr>
        <w:tabs>
          <w:tab w:val="left" w:pos="426"/>
        </w:tabs>
        <w:ind w:left="426" w:hanging="426"/>
        <w:jc w:val="both"/>
        <w:rPr>
          <w:rFonts w:ascii="Arial" w:hAnsi="Arial" w:cs="Arial"/>
        </w:rPr>
      </w:pPr>
      <w:r w:rsidRPr="00775352">
        <w:rPr>
          <w:rFonts w:ascii="Arial" w:hAnsi="Arial" w:cs="Arial"/>
        </w:rPr>
        <w:t>Biblioteka nieodpłatnie:</w:t>
      </w:r>
    </w:p>
    <w:p w:rsidR="00B03105" w:rsidRPr="00775352" w:rsidRDefault="00B03105" w:rsidP="00085785">
      <w:pPr>
        <w:ind w:left="426"/>
        <w:jc w:val="both"/>
        <w:rPr>
          <w:rFonts w:ascii="Arial" w:hAnsi="Arial" w:cs="Arial"/>
        </w:rPr>
      </w:pPr>
    </w:p>
    <w:p w:rsidR="00B03105" w:rsidRDefault="00B03105" w:rsidP="00D12150">
      <w:pPr>
        <w:numPr>
          <w:ilvl w:val="0"/>
          <w:numId w:val="104"/>
        </w:numPr>
        <w:tabs>
          <w:tab w:val="left" w:pos="426"/>
        </w:tabs>
        <w:ind w:left="993" w:hanging="284"/>
        <w:jc w:val="both"/>
        <w:rPr>
          <w:rFonts w:ascii="Arial" w:hAnsi="Arial" w:cs="Arial"/>
        </w:rPr>
      </w:pPr>
      <w:r w:rsidRPr="00775352">
        <w:rPr>
          <w:rFonts w:ascii="Arial" w:hAnsi="Arial" w:cs="Arial"/>
        </w:rPr>
        <w:t>wypożycza uczniom podręczniki i materiały edukacyjne  mające postać papierową;</w:t>
      </w:r>
    </w:p>
    <w:p w:rsidR="00ED5D5F" w:rsidRPr="00775352" w:rsidRDefault="00ED5D5F" w:rsidP="00D12150">
      <w:pPr>
        <w:tabs>
          <w:tab w:val="left" w:pos="426"/>
        </w:tabs>
        <w:ind w:left="993" w:hanging="284"/>
        <w:jc w:val="both"/>
        <w:rPr>
          <w:rFonts w:ascii="Arial" w:hAnsi="Arial" w:cs="Arial"/>
        </w:rPr>
      </w:pPr>
    </w:p>
    <w:p w:rsidR="00B03105" w:rsidRDefault="00B03105" w:rsidP="00D12150">
      <w:pPr>
        <w:numPr>
          <w:ilvl w:val="0"/>
          <w:numId w:val="104"/>
        </w:numPr>
        <w:tabs>
          <w:tab w:val="left" w:pos="426"/>
        </w:tabs>
        <w:ind w:left="993" w:hanging="284"/>
        <w:jc w:val="both"/>
        <w:rPr>
          <w:rFonts w:ascii="Arial" w:hAnsi="Arial" w:cs="Arial"/>
        </w:rPr>
      </w:pPr>
      <w:r w:rsidRPr="00775352">
        <w:rPr>
          <w:rFonts w:ascii="Arial" w:hAnsi="Arial" w:cs="Arial"/>
        </w:rPr>
        <w:t>zapewnia uczniom dostęp do podręczników lub materiałów edukacyjnych, mających postać elektroniczną ;</w:t>
      </w:r>
    </w:p>
    <w:p w:rsidR="00ED5D5F" w:rsidRPr="00775352" w:rsidRDefault="00ED5D5F" w:rsidP="00D12150">
      <w:pPr>
        <w:tabs>
          <w:tab w:val="left" w:pos="426"/>
        </w:tabs>
        <w:ind w:left="993" w:hanging="284"/>
        <w:jc w:val="both"/>
        <w:rPr>
          <w:rFonts w:ascii="Arial" w:hAnsi="Arial" w:cs="Arial"/>
        </w:rPr>
      </w:pPr>
    </w:p>
    <w:p w:rsidR="00B03105" w:rsidRPr="00775352" w:rsidRDefault="00B03105" w:rsidP="00D12150">
      <w:pPr>
        <w:numPr>
          <w:ilvl w:val="0"/>
          <w:numId w:val="104"/>
        </w:numPr>
        <w:tabs>
          <w:tab w:val="left" w:pos="426"/>
        </w:tabs>
        <w:ind w:left="993" w:hanging="284"/>
        <w:jc w:val="both"/>
        <w:rPr>
          <w:rFonts w:ascii="Arial" w:hAnsi="Arial" w:cs="Arial"/>
        </w:rPr>
      </w:pPr>
      <w:r w:rsidRPr="00775352">
        <w:rPr>
          <w:rFonts w:ascii="Arial" w:hAnsi="Arial" w:cs="Arial"/>
        </w:rPr>
        <w:t xml:space="preserve">przekazuje uczniom, bez obowiązku zwrotu do biblioteki materiały ćwiczeniowe. </w:t>
      </w:r>
    </w:p>
    <w:p w:rsidR="00B03105" w:rsidRPr="00775352" w:rsidRDefault="00B03105" w:rsidP="00085785">
      <w:pPr>
        <w:tabs>
          <w:tab w:val="left" w:pos="993"/>
        </w:tabs>
        <w:jc w:val="both"/>
        <w:rPr>
          <w:rFonts w:ascii="Arial" w:hAnsi="Arial" w:cs="Arial"/>
        </w:rPr>
      </w:pPr>
    </w:p>
    <w:p w:rsidR="00B03105" w:rsidRPr="00775352" w:rsidRDefault="00B03105" w:rsidP="00D12150">
      <w:pPr>
        <w:numPr>
          <w:ilvl w:val="0"/>
          <w:numId w:val="102"/>
        </w:numPr>
        <w:tabs>
          <w:tab w:val="left" w:pos="426"/>
        </w:tabs>
        <w:ind w:left="426" w:hanging="426"/>
        <w:jc w:val="both"/>
        <w:rPr>
          <w:rFonts w:ascii="Arial" w:hAnsi="Arial" w:cs="Arial"/>
        </w:rPr>
      </w:pPr>
      <w:r w:rsidRPr="00775352">
        <w:rPr>
          <w:rFonts w:ascii="Arial" w:hAnsi="Arial" w:cs="Arial"/>
        </w:rPr>
        <w:t>Dane osobowe gromadzone w bibliotece podlegają ochronie zgodnie z Ustawą o ochronie danych osobowych i są przetwarzane zgodnie z Instrukcją przetwarzania danych w </w:t>
      </w:r>
      <w:r w:rsidR="004554C5" w:rsidRPr="00775352">
        <w:rPr>
          <w:rFonts w:ascii="Arial" w:hAnsi="Arial" w:cs="Arial"/>
        </w:rPr>
        <w:t>Szkole.</w:t>
      </w:r>
    </w:p>
    <w:p w:rsidR="00B03105" w:rsidRPr="00775352" w:rsidRDefault="00B03105" w:rsidP="00D12150">
      <w:pPr>
        <w:tabs>
          <w:tab w:val="left" w:pos="426"/>
        </w:tabs>
        <w:ind w:left="426" w:hanging="426"/>
        <w:jc w:val="both"/>
        <w:rPr>
          <w:rFonts w:ascii="Arial" w:hAnsi="Arial" w:cs="Arial"/>
        </w:rPr>
      </w:pPr>
    </w:p>
    <w:p w:rsidR="00B03105" w:rsidRDefault="00B03105" w:rsidP="00D12150">
      <w:pPr>
        <w:numPr>
          <w:ilvl w:val="0"/>
          <w:numId w:val="102"/>
        </w:numPr>
        <w:tabs>
          <w:tab w:val="left" w:pos="426"/>
        </w:tabs>
        <w:ind w:left="426" w:hanging="426"/>
        <w:jc w:val="both"/>
        <w:rPr>
          <w:rFonts w:ascii="Arial" w:hAnsi="Arial" w:cs="Arial"/>
        </w:rPr>
      </w:pPr>
      <w:r w:rsidRPr="00775352">
        <w:rPr>
          <w:rFonts w:ascii="Arial" w:hAnsi="Arial" w:cs="Arial"/>
        </w:rPr>
        <w:t>Przed d</w:t>
      </w:r>
      <w:r w:rsidR="00B31CEB">
        <w:rPr>
          <w:rFonts w:ascii="Arial" w:hAnsi="Arial" w:cs="Arial"/>
        </w:rPr>
        <w:t xml:space="preserve">niem rozpoczęcia roku szkolnego </w:t>
      </w:r>
      <w:r w:rsidRPr="00775352">
        <w:rPr>
          <w:rFonts w:ascii="Arial" w:hAnsi="Arial" w:cs="Arial"/>
        </w:rPr>
        <w:t xml:space="preserve">lub na kilka dni przed wprowadzeniem kolejnej części podręcznika do obiegu szkolnego, bibliotekarz przygotowuje </w:t>
      </w:r>
      <w:r w:rsidR="009C1FBD" w:rsidRPr="00775352">
        <w:rPr>
          <w:rFonts w:ascii="Arial" w:hAnsi="Arial" w:cs="Arial"/>
        </w:rPr>
        <w:t xml:space="preserve">i wydaje </w:t>
      </w:r>
      <w:r w:rsidRPr="00775352">
        <w:rPr>
          <w:rFonts w:ascii="Arial" w:hAnsi="Arial" w:cs="Arial"/>
        </w:rPr>
        <w:t>zestawy składające się z podręczników lub materiałów edukacyjnych oraz materiałów ćw</w:t>
      </w:r>
      <w:r w:rsidR="001A0FE2" w:rsidRPr="00775352">
        <w:rPr>
          <w:rFonts w:ascii="Arial" w:hAnsi="Arial" w:cs="Arial"/>
        </w:rPr>
        <w:t xml:space="preserve">iczeniowych dla każdego ucznia. </w:t>
      </w:r>
      <w:r w:rsidRPr="00775352">
        <w:rPr>
          <w:rFonts w:ascii="Arial" w:hAnsi="Arial" w:cs="Arial"/>
        </w:rPr>
        <w:t xml:space="preserve">Potwierdzenie odbioru na kartach wypożyczeń kwitują uczniowie/ rodzice / prawni opiekunowie. </w:t>
      </w:r>
    </w:p>
    <w:p w:rsidR="003A3334" w:rsidRPr="00775352" w:rsidRDefault="003A3334" w:rsidP="00D12150">
      <w:pPr>
        <w:tabs>
          <w:tab w:val="left" w:pos="426"/>
        </w:tabs>
        <w:ind w:left="426"/>
        <w:jc w:val="both"/>
        <w:rPr>
          <w:rFonts w:ascii="Arial" w:hAnsi="Arial" w:cs="Arial"/>
        </w:rPr>
      </w:pPr>
      <w:r w:rsidRPr="00775352">
        <w:rPr>
          <w:rFonts w:ascii="Arial" w:hAnsi="Arial" w:cs="Arial"/>
          <w:noProof w:val="0"/>
        </w:rPr>
        <w:t>Proces wypożyczania i udostępniania podręczników oraz  materiałów ćwiczeniowych</w:t>
      </w:r>
      <w:r w:rsidR="00D35B7B" w:rsidRPr="00775352">
        <w:rPr>
          <w:rFonts w:ascii="Arial" w:hAnsi="Arial" w:cs="Arial"/>
          <w:noProof w:val="0"/>
        </w:rPr>
        <w:t xml:space="preserve"> reguluje Procedura wypożyczania i udostępniania podręczników.</w:t>
      </w:r>
    </w:p>
    <w:p w:rsidR="00B03105" w:rsidRPr="00775352" w:rsidRDefault="00B03105" w:rsidP="00D12150">
      <w:pPr>
        <w:tabs>
          <w:tab w:val="left" w:pos="426"/>
        </w:tabs>
        <w:ind w:left="426" w:hanging="426"/>
        <w:jc w:val="both"/>
        <w:rPr>
          <w:rFonts w:ascii="Arial" w:hAnsi="Arial" w:cs="Arial"/>
        </w:rPr>
      </w:pPr>
    </w:p>
    <w:p w:rsidR="00B03105" w:rsidRPr="00775352" w:rsidRDefault="00B03105" w:rsidP="00D12150">
      <w:pPr>
        <w:numPr>
          <w:ilvl w:val="0"/>
          <w:numId w:val="102"/>
        </w:numPr>
        <w:tabs>
          <w:tab w:val="left" w:pos="426"/>
        </w:tabs>
        <w:ind w:left="426" w:hanging="426"/>
        <w:jc w:val="both"/>
        <w:rPr>
          <w:rFonts w:ascii="Arial" w:hAnsi="Arial" w:cs="Arial"/>
        </w:rPr>
      </w:pPr>
      <w:r w:rsidRPr="00775352">
        <w:rPr>
          <w:rFonts w:ascii="Arial" w:hAnsi="Arial" w:cs="Arial"/>
        </w:rPr>
        <w:t>Uczeń ma prawo zabrać podręcznik</w:t>
      </w:r>
      <w:r w:rsidR="00B31CEB">
        <w:rPr>
          <w:rFonts w:ascii="Arial" w:hAnsi="Arial" w:cs="Arial"/>
        </w:rPr>
        <w:t xml:space="preserve">/ materiały edukacyjne  do domu </w:t>
      </w:r>
      <w:r w:rsidRPr="00775352">
        <w:rPr>
          <w:rFonts w:ascii="Arial" w:hAnsi="Arial" w:cs="Arial"/>
        </w:rPr>
        <w:t xml:space="preserve">z obowiązkiem przyniesienia ich do </w:t>
      </w:r>
      <w:r w:rsidR="00CF6583">
        <w:rPr>
          <w:rFonts w:ascii="Arial" w:hAnsi="Arial" w:cs="Arial"/>
        </w:rPr>
        <w:t>S</w:t>
      </w:r>
      <w:r w:rsidRPr="00775352">
        <w:rPr>
          <w:rFonts w:ascii="Arial" w:hAnsi="Arial" w:cs="Arial"/>
        </w:rPr>
        <w:t xml:space="preserve">zkoły we wskazanym terminie. Materiały ćwiczeniowe uczeń użytkuje w </w:t>
      </w:r>
      <w:r w:rsidR="00CF6583">
        <w:rPr>
          <w:rFonts w:ascii="Arial" w:hAnsi="Arial" w:cs="Arial"/>
        </w:rPr>
        <w:t>S</w:t>
      </w:r>
      <w:r w:rsidRPr="00775352">
        <w:rPr>
          <w:rFonts w:ascii="Arial" w:hAnsi="Arial" w:cs="Arial"/>
        </w:rPr>
        <w:t>zkole i w domu.</w:t>
      </w:r>
    </w:p>
    <w:p w:rsidR="00B03105" w:rsidRPr="00775352" w:rsidRDefault="00B03105" w:rsidP="00085785">
      <w:pPr>
        <w:tabs>
          <w:tab w:val="left" w:pos="993"/>
        </w:tabs>
        <w:ind w:left="567"/>
        <w:jc w:val="both"/>
        <w:rPr>
          <w:rFonts w:ascii="Arial" w:hAnsi="Arial" w:cs="Arial"/>
        </w:rPr>
      </w:pPr>
    </w:p>
    <w:p w:rsidR="00B03105" w:rsidRPr="00775352" w:rsidRDefault="00B03105" w:rsidP="00D12150">
      <w:pPr>
        <w:numPr>
          <w:ilvl w:val="0"/>
          <w:numId w:val="102"/>
        </w:numPr>
        <w:tabs>
          <w:tab w:val="left" w:pos="993"/>
        </w:tabs>
        <w:ind w:left="426" w:hanging="426"/>
        <w:jc w:val="both"/>
        <w:rPr>
          <w:rFonts w:ascii="Arial" w:hAnsi="Arial" w:cs="Arial"/>
        </w:rPr>
      </w:pPr>
      <w:r w:rsidRPr="00775352">
        <w:rPr>
          <w:rFonts w:ascii="Arial" w:hAnsi="Arial" w:cs="Arial"/>
        </w:rPr>
        <w:t xml:space="preserve">W terminie wskazanym przez nauczyciela uczniowie zwracają wypożyczone podręczniki  </w:t>
      </w:r>
      <w:r w:rsidR="00851373">
        <w:rPr>
          <w:rFonts w:ascii="Arial" w:hAnsi="Arial" w:cs="Arial"/>
        </w:rPr>
        <w:br/>
      </w:r>
      <w:r w:rsidRPr="00775352">
        <w:rPr>
          <w:rFonts w:ascii="Arial" w:hAnsi="Arial" w:cs="Arial"/>
        </w:rPr>
        <w:t>i materiały edukacyjne do biblioteki. Do biblioteki nie zwraca się materiałów ćwiczeniowych, które z chwilą wypożyczenia pozostają na stałym wyposażeniu ucznia.</w:t>
      </w:r>
    </w:p>
    <w:p w:rsidR="00B03105" w:rsidRPr="00775352" w:rsidRDefault="00B03105" w:rsidP="00085785">
      <w:pPr>
        <w:tabs>
          <w:tab w:val="left" w:pos="993"/>
        </w:tabs>
        <w:ind w:firstLine="567"/>
        <w:jc w:val="both"/>
        <w:rPr>
          <w:rFonts w:ascii="Arial" w:hAnsi="Arial" w:cs="Arial"/>
        </w:rPr>
      </w:pPr>
    </w:p>
    <w:p w:rsidR="00B03105" w:rsidRPr="00775352" w:rsidRDefault="00B03105" w:rsidP="00D11ADC">
      <w:pPr>
        <w:numPr>
          <w:ilvl w:val="0"/>
          <w:numId w:val="102"/>
        </w:numPr>
        <w:tabs>
          <w:tab w:val="left" w:pos="993"/>
        </w:tabs>
        <w:ind w:left="426" w:hanging="426"/>
        <w:jc w:val="both"/>
        <w:rPr>
          <w:rFonts w:ascii="Arial" w:hAnsi="Arial" w:cs="Arial"/>
        </w:rPr>
      </w:pPr>
      <w:r w:rsidRPr="00775352">
        <w:rPr>
          <w:rFonts w:ascii="Arial" w:hAnsi="Arial" w:cs="Arial"/>
        </w:rPr>
        <w:t>Poszanowanie zbiorów bibliotecznych – zasady użytkowania wypożyczonych podręczników i materiałów edukacyjnych:</w:t>
      </w:r>
    </w:p>
    <w:p w:rsidR="00B03105" w:rsidRPr="00775352" w:rsidRDefault="00B03105" w:rsidP="00085785">
      <w:pPr>
        <w:ind w:left="567"/>
        <w:jc w:val="both"/>
        <w:rPr>
          <w:rFonts w:ascii="Arial" w:hAnsi="Arial" w:cs="Arial"/>
        </w:rPr>
      </w:pPr>
    </w:p>
    <w:p w:rsidR="00B03105"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t>czytelnicy są zobowiązani do poszanowania wypożyczonych i udostępnionych im materiałów bibliotecznych;</w:t>
      </w:r>
    </w:p>
    <w:p w:rsidR="00ED5D5F" w:rsidRPr="00775352" w:rsidRDefault="00ED5D5F" w:rsidP="00D11ADC">
      <w:pPr>
        <w:tabs>
          <w:tab w:val="left" w:pos="426"/>
        </w:tabs>
        <w:ind w:left="993" w:hanging="284"/>
        <w:jc w:val="both"/>
        <w:rPr>
          <w:rFonts w:ascii="Arial" w:hAnsi="Arial" w:cs="Arial"/>
        </w:rPr>
      </w:pPr>
    </w:p>
    <w:p w:rsidR="00B03105"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lastRenderedPageBreak/>
        <w:t>czytelnicy w chwili wypożyczenia lub udostępniania zbiorów winni zwrócić uwagę na ich stan. W przypadku zauważonych braków i uszkodzeń należy to zgłosić bibliotekarzowi lub wychowawcy klasy;</w:t>
      </w:r>
    </w:p>
    <w:p w:rsidR="00ED5D5F" w:rsidRPr="00775352" w:rsidRDefault="00ED5D5F" w:rsidP="00D11ADC">
      <w:pPr>
        <w:tabs>
          <w:tab w:val="left" w:pos="426"/>
        </w:tabs>
        <w:ind w:left="993" w:hanging="284"/>
        <w:jc w:val="both"/>
        <w:rPr>
          <w:rFonts w:ascii="Arial" w:hAnsi="Arial" w:cs="Arial"/>
        </w:rPr>
      </w:pPr>
    </w:p>
    <w:p w:rsidR="00B03105"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t>zabrania się mazania, pisania i rysowania w podręcznikach i materiałach edukacyjnych;</w:t>
      </w:r>
    </w:p>
    <w:p w:rsidR="00ED5D5F" w:rsidRPr="00775352" w:rsidRDefault="00ED5D5F" w:rsidP="00D11ADC">
      <w:pPr>
        <w:tabs>
          <w:tab w:val="left" w:pos="426"/>
        </w:tabs>
        <w:ind w:left="993" w:hanging="284"/>
        <w:jc w:val="both"/>
        <w:rPr>
          <w:rFonts w:ascii="Arial" w:hAnsi="Arial" w:cs="Arial"/>
        </w:rPr>
      </w:pPr>
    </w:p>
    <w:p w:rsidR="00B03105"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t>uczeń wykonuje ćwiczenia w materiałach ćwiczeniowych;</w:t>
      </w:r>
    </w:p>
    <w:p w:rsidR="00D11ADC" w:rsidRPr="00775352" w:rsidRDefault="00D11ADC" w:rsidP="00D11ADC">
      <w:pPr>
        <w:tabs>
          <w:tab w:val="left" w:pos="426"/>
        </w:tabs>
        <w:ind w:left="993"/>
        <w:jc w:val="both"/>
        <w:rPr>
          <w:rFonts w:ascii="Arial" w:hAnsi="Arial" w:cs="Arial"/>
        </w:rPr>
      </w:pPr>
    </w:p>
    <w:p w:rsidR="00B03105"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t>z podręczników szkolnych i materiałów edukacyjnych nie wyrywa się kartek;</w:t>
      </w:r>
    </w:p>
    <w:p w:rsidR="00ED5D5F" w:rsidRPr="00775352" w:rsidRDefault="00ED5D5F" w:rsidP="00D11ADC">
      <w:pPr>
        <w:tabs>
          <w:tab w:val="left" w:pos="426"/>
        </w:tabs>
        <w:ind w:left="993" w:hanging="284"/>
        <w:jc w:val="both"/>
        <w:rPr>
          <w:rFonts w:ascii="Arial" w:hAnsi="Arial" w:cs="Arial"/>
        </w:rPr>
      </w:pPr>
    </w:p>
    <w:p w:rsidR="00B03105" w:rsidRPr="00775352" w:rsidRDefault="00B03105" w:rsidP="00D11ADC">
      <w:pPr>
        <w:numPr>
          <w:ilvl w:val="0"/>
          <w:numId w:val="105"/>
        </w:numPr>
        <w:tabs>
          <w:tab w:val="left" w:pos="426"/>
        </w:tabs>
        <w:ind w:left="993" w:hanging="284"/>
        <w:jc w:val="both"/>
        <w:rPr>
          <w:rFonts w:ascii="Arial" w:hAnsi="Arial" w:cs="Arial"/>
        </w:rPr>
      </w:pPr>
      <w:r w:rsidRPr="00775352">
        <w:rPr>
          <w:rFonts w:ascii="Arial" w:hAnsi="Arial" w:cs="Arial"/>
        </w:rPr>
        <w:t>podręczniki i materiały edukacyjne należy zwrócić do biblioteki w najlepszym możliwym stanie, gdyż w kolejnych dwóch latach będą wypożyczane następnym uczniom.</w:t>
      </w:r>
    </w:p>
    <w:p w:rsidR="00B03105" w:rsidRPr="00775352" w:rsidRDefault="00B03105" w:rsidP="00085785">
      <w:pPr>
        <w:ind w:left="1146"/>
        <w:jc w:val="both"/>
        <w:rPr>
          <w:rFonts w:ascii="Arial" w:hAnsi="Arial" w:cs="Arial"/>
        </w:rPr>
      </w:pPr>
    </w:p>
    <w:p w:rsidR="00B03105" w:rsidRPr="005009CD" w:rsidRDefault="00B03105" w:rsidP="005009CD">
      <w:pPr>
        <w:numPr>
          <w:ilvl w:val="0"/>
          <w:numId w:val="102"/>
        </w:numPr>
        <w:tabs>
          <w:tab w:val="left" w:pos="1134"/>
        </w:tabs>
        <w:ind w:left="426" w:hanging="426"/>
        <w:jc w:val="both"/>
        <w:rPr>
          <w:rFonts w:ascii="Arial" w:hAnsi="Arial" w:cs="Arial"/>
        </w:rPr>
      </w:pPr>
      <w:r w:rsidRPr="00775352">
        <w:rPr>
          <w:rFonts w:ascii="Arial" w:hAnsi="Arial" w:cs="Arial"/>
        </w:rPr>
        <w:t xml:space="preserve">Postępowanie z podręcznikami i materiałami edukacyjnymi w przypadkach przejścia ucznia z jednej szkoły do innej </w:t>
      </w:r>
      <w:r w:rsidR="005009CD">
        <w:rPr>
          <w:rFonts w:ascii="Arial" w:hAnsi="Arial" w:cs="Arial"/>
        </w:rPr>
        <w:t xml:space="preserve">szkoły w trakcie roku szkolnego: </w:t>
      </w:r>
      <w:r w:rsidRPr="005009CD">
        <w:rPr>
          <w:rFonts w:ascii="Arial" w:hAnsi="Arial" w:cs="Arial"/>
        </w:rPr>
        <w:t>uczeń odchodzący ze szkoły jest zobowiązany do zwrócenia wypożyczonych podręczników do biblioteki najpóźniej 7 dni przed zakończeniem zajęć dydaktyczno – wychowawczych lub w dniu przerwania nauki. Zwrócone podręczniki i materiały edukacyjne stają się własnością organu prowadzącego;</w:t>
      </w:r>
    </w:p>
    <w:p w:rsidR="00B03105" w:rsidRPr="00775352" w:rsidRDefault="00B03105" w:rsidP="00085785">
      <w:pPr>
        <w:jc w:val="both"/>
        <w:rPr>
          <w:rFonts w:ascii="Arial" w:hAnsi="Arial" w:cs="Arial"/>
        </w:rPr>
      </w:pPr>
    </w:p>
    <w:p w:rsidR="00B03105" w:rsidRPr="00775352" w:rsidRDefault="00B03105" w:rsidP="005009CD">
      <w:pPr>
        <w:numPr>
          <w:ilvl w:val="0"/>
          <w:numId w:val="102"/>
        </w:numPr>
        <w:tabs>
          <w:tab w:val="left" w:pos="993"/>
        </w:tabs>
        <w:ind w:left="426" w:hanging="426"/>
        <w:jc w:val="both"/>
        <w:rPr>
          <w:rFonts w:ascii="Arial" w:hAnsi="Arial" w:cs="Arial"/>
        </w:rPr>
      </w:pPr>
      <w:r w:rsidRPr="00775352">
        <w:rPr>
          <w:rFonts w:ascii="Arial" w:hAnsi="Arial" w:cs="Arial"/>
        </w:rPr>
        <w:t xml:space="preserve">Czytelnik ponosi pełną odpowiedzialność materialną za wszelkie uszkodzenia zbiorów biblioteki stwierdzone przy ich zwrocie. </w:t>
      </w:r>
    </w:p>
    <w:p w:rsidR="00B03105" w:rsidRPr="00775352" w:rsidRDefault="00B03105" w:rsidP="00085785">
      <w:pPr>
        <w:ind w:firstLine="567"/>
        <w:jc w:val="both"/>
        <w:rPr>
          <w:rFonts w:ascii="Arial" w:hAnsi="Arial" w:cs="Arial"/>
        </w:rPr>
      </w:pPr>
    </w:p>
    <w:p w:rsidR="00B03105" w:rsidRPr="00775352" w:rsidRDefault="00B03105" w:rsidP="00EB366E">
      <w:pPr>
        <w:numPr>
          <w:ilvl w:val="0"/>
          <w:numId w:val="102"/>
        </w:numPr>
        <w:tabs>
          <w:tab w:val="left" w:pos="426"/>
        </w:tabs>
        <w:ind w:left="426" w:hanging="426"/>
        <w:jc w:val="both"/>
        <w:rPr>
          <w:rFonts w:ascii="Arial" w:hAnsi="Arial" w:cs="Arial"/>
        </w:rPr>
      </w:pPr>
      <w:r w:rsidRPr="00775352">
        <w:rPr>
          <w:rFonts w:ascii="Arial" w:hAnsi="Arial" w:cs="Arial"/>
        </w:rPr>
        <w:t xml:space="preserve">W przypadku uszkodzenia, zniszczenia lub niezwrócenia podręcznika lub materiału edukacyjnego w terminie wskazanym przez </w:t>
      </w:r>
      <w:r w:rsidR="00765857" w:rsidRPr="00775352">
        <w:rPr>
          <w:rFonts w:ascii="Arial" w:hAnsi="Arial" w:cs="Arial"/>
        </w:rPr>
        <w:t>bibliotekarza</w:t>
      </w:r>
      <w:r w:rsidRPr="00775352">
        <w:rPr>
          <w:rFonts w:ascii="Arial" w:hAnsi="Arial" w:cs="Arial"/>
        </w:rPr>
        <w:t xml:space="preserve">, po dwukrotnym pisemnym wezwaniu do zwrotu,  </w:t>
      </w:r>
      <w:r w:rsidR="00BE6830">
        <w:rPr>
          <w:rFonts w:ascii="Arial" w:hAnsi="Arial" w:cs="Arial"/>
        </w:rPr>
        <w:t>S</w:t>
      </w:r>
      <w:r w:rsidRPr="00775352">
        <w:rPr>
          <w:rFonts w:ascii="Arial" w:hAnsi="Arial" w:cs="Arial"/>
        </w:rPr>
        <w:t xml:space="preserve">zkoła może żądać od rodziców ucznia zwrotu kosztu ich zakupu, zgodnie  z cenami ogłaszanymi przez właściwego ministra ds. oświaty i wychowania. Zwrot pieniędzy następuje na konto budżetowe organu prowadzącego  i stanowi dochód budżetu państwa. </w:t>
      </w:r>
    </w:p>
    <w:p w:rsidR="00B03105" w:rsidRPr="00775352" w:rsidRDefault="00B03105" w:rsidP="00EB366E">
      <w:pPr>
        <w:tabs>
          <w:tab w:val="left" w:pos="426"/>
        </w:tabs>
        <w:ind w:left="426" w:hanging="426"/>
        <w:jc w:val="both"/>
        <w:rPr>
          <w:rFonts w:ascii="Arial" w:hAnsi="Arial" w:cs="Arial"/>
        </w:rPr>
      </w:pPr>
    </w:p>
    <w:p w:rsidR="00B03105" w:rsidRPr="00775352" w:rsidRDefault="00B03105" w:rsidP="00EB366E">
      <w:pPr>
        <w:numPr>
          <w:ilvl w:val="0"/>
          <w:numId w:val="102"/>
        </w:numPr>
        <w:tabs>
          <w:tab w:val="left" w:pos="426"/>
          <w:tab w:val="left" w:pos="993"/>
        </w:tabs>
        <w:ind w:left="426" w:hanging="426"/>
        <w:jc w:val="both"/>
        <w:rPr>
          <w:rFonts w:ascii="Arial" w:hAnsi="Arial" w:cs="Arial"/>
        </w:rPr>
      </w:pPr>
      <w:r w:rsidRPr="00775352">
        <w:rPr>
          <w:rFonts w:ascii="Arial" w:hAnsi="Arial" w:cs="Arial"/>
        </w:rPr>
        <w:t xml:space="preserve">Ewidencję zbiorów, inwentaryzację zbiorów i ewidencję ubytków reguluje wewnętrzna instrukcja opracowana zgodnie z zasadami ujętymi w Rozporządzeniu Ministra Kultury </w:t>
      </w:r>
      <w:r w:rsidR="002B5CB6">
        <w:rPr>
          <w:rFonts w:ascii="Arial" w:hAnsi="Arial" w:cs="Arial"/>
        </w:rPr>
        <w:br/>
      </w:r>
      <w:r w:rsidRPr="00775352">
        <w:rPr>
          <w:rFonts w:ascii="Arial" w:hAnsi="Arial" w:cs="Arial"/>
        </w:rPr>
        <w:t xml:space="preserve">i Dziedzictwa Narodowego z dnia 29 października 2008 r. w sprawie zasad ewidencji materiałów bibliotecznych (Dz. U. z 2008 r. nr 205 poz.1283). </w:t>
      </w:r>
    </w:p>
    <w:p w:rsidR="00EB366E" w:rsidRDefault="00EB366E" w:rsidP="00EB366E">
      <w:pPr>
        <w:tabs>
          <w:tab w:val="left" w:pos="567"/>
        </w:tabs>
        <w:jc w:val="both"/>
        <w:rPr>
          <w:rFonts w:ascii="Arial" w:hAnsi="Arial" w:cs="Arial"/>
          <w:color w:val="007434"/>
        </w:rPr>
      </w:pPr>
    </w:p>
    <w:p w:rsidR="00EB366E" w:rsidRDefault="00B03105" w:rsidP="00EB366E">
      <w:pPr>
        <w:tabs>
          <w:tab w:val="left" w:pos="567"/>
        </w:tabs>
        <w:ind w:left="851" w:hanging="851"/>
        <w:jc w:val="both"/>
        <w:rPr>
          <w:rFonts w:ascii="Arial" w:hAnsi="Arial" w:cs="Arial"/>
        </w:rPr>
      </w:pPr>
      <w:r w:rsidRPr="00775352">
        <w:rPr>
          <w:rFonts w:ascii="Arial" w:hAnsi="Arial" w:cs="Arial"/>
          <w:b/>
        </w:rPr>
        <w:t>§ 12. 1.</w:t>
      </w:r>
      <w:r w:rsidR="00A14178" w:rsidRPr="00775352">
        <w:rPr>
          <w:rFonts w:ascii="Arial" w:hAnsi="Arial" w:cs="Arial"/>
        </w:rPr>
        <w:t> Proces wychowawczo-opiekuńczy</w:t>
      </w:r>
      <w:r w:rsidRPr="00775352">
        <w:rPr>
          <w:rFonts w:ascii="Arial" w:hAnsi="Arial" w:cs="Arial"/>
        </w:rPr>
        <w:t xml:space="preserve"> prowadzony jest w </w:t>
      </w:r>
      <w:r w:rsidR="00BE6830">
        <w:rPr>
          <w:rFonts w:ascii="Arial" w:hAnsi="Arial" w:cs="Arial"/>
        </w:rPr>
        <w:t>S</w:t>
      </w:r>
      <w:r w:rsidRPr="00775352">
        <w:rPr>
          <w:rFonts w:ascii="Arial" w:hAnsi="Arial" w:cs="Arial"/>
        </w:rPr>
        <w:t>zkole zgo</w:t>
      </w:r>
      <w:r w:rsidR="00EB366E">
        <w:rPr>
          <w:rFonts w:ascii="Arial" w:hAnsi="Arial" w:cs="Arial"/>
        </w:rPr>
        <w:t>dnie z Programem</w:t>
      </w:r>
    </w:p>
    <w:p w:rsidR="00EB366E" w:rsidRDefault="0077751A" w:rsidP="00EB366E">
      <w:pPr>
        <w:tabs>
          <w:tab w:val="left" w:pos="567"/>
        </w:tabs>
        <w:ind w:left="851" w:hanging="851"/>
        <w:jc w:val="both"/>
        <w:rPr>
          <w:rFonts w:ascii="Arial" w:hAnsi="Arial" w:cs="Arial"/>
        </w:rPr>
      </w:pPr>
      <w:r>
        <w:rPr>
          <w:rFonts w:ascii="Arial" w:hAnsi="Arial" w:cs="Arial"/>
        </w:rPr>
        <w:t xml:space="preserve">             </w:t>
      </w:r>
      <w:r w:rsidR="00081AFD" w:rsidRPr="00775352">
        <w:rPr>
          <w:rFonts w:ascii="Arial" w:hAnsi="Arial" w:cs="Arial"/>
        </w:rPr>
        <w:t>Wychowawczo – P</w:t>
      </w:r>
      <w:r w:rsidR="00A14178" w:rsidRPr="00775352">
        <w:rPr>
          <w:rFonts w:ascii="Arial" w:hAnsi="Arial" w:cs="Arial"/>
        </w:rPr>
        <w:t>rofilaktycznym.</w:t>
      </w:r>
    </w:p>
    <w:p w:rsidR="00EB366E" w:rsidRDefault="00EB366E" w:rsidP="00EB366E">
      <w:pPr>
        <w:tabs>
          <w:tab w:val="left" w:pos="567"/>
        </w:tabs>
        <w:ind w:left="851" w:hanging="851"/>
        <w:jc w:val="both"/>
        <w:rPr>
          <w:rFonts w:ascii="Arial" w:hAnsi="Arial" w:cs="Arial"/>
        </w:rPr>
      </w:pPr>
    </w:p>
    <w:p w:rsidR="00EB366E" w:rsidRPr="00775352" w:rsidRDefault="00B03105" w:rsidP="002B5CB6">
      <w:pPr>
        <w:tabs>
          <w:tab w:val="left" w:pos="567"/>
        </w:tabs>
        <w:ind w:left="426" w:hanging="426"/>
        <w:jc w:val="both"/>
        <w:rPr>
          <w:rFonts w:ascii="Arial" w:hAnsi="Arial" w:cs="Arial"/>
        </w:rPr>
      </w:pPr>
      <w:r w:rsidRPr="00775352">
        <w:rPr>
          <w:rFonts w:ascii="Arial" w:hAnsi="Arial" w:cs="Arial"/>
          <w:b/>
        </w:rPr>
        <w:t>2.</w:t>
      </w:r>
      <w:r w:rsidR="003E0937">
        <w:rPr>
          <w:rFonts w:ascii="Arial" w:hAnsi="Arial" w:cs="Arial"/>
          <w:b/>
        </w:rPr>
        <w:t xml:space="preserve"> </w:t>
      </w:r>
      <w:r w:rsidR="008F5B08" w:rsidRPr="00775352">
        <w:rPr>
          <w:rFonts w:ascii="Arial" w:hAnsi="Arial" w:cs="Arial"/>
        </w:rPr>
        <w:t xml:space="preserve">Program Wychowawczo-Profilaktyczny </w:t>
      </w:r>
      <w:r w:rsidRPr="00775352">
        <w:rPr>
          <w:rFonts w:ascii="Arial" w:hAnsi="Arial" w:cs="Arial"/>
        </w:rPr>
        <w:t xml:space="preserve">opracowuje zespół składający się z  nauczycieli wskazanych przez </w:t>
      </w:r>
      <w:r w:rsidR="006A4703">
        <w:rPr>
          <w:rFonts w:ascii="Arial" w:hAnsi="Arial" w:cs="Arial"/>
        </w:rPr>
        <w:t>D</w:t>
      </w:r>
      <w:r w:rsidRPr="00775352">
        <w:rPr>
          <w:rFonts w:ascii="Arial" w:hAnsi="Arial" w:cs="Arial"/>
        </w:rPr>
        <w:t xml:space="preserve">yrektora </w:t>
      </w:r>
      <w:r w:rsidR="006A4703">
        <w:rPr>
          <w:rFonts w:ascii="Arial" w:hAnsi="Arial" w:cs="Arial"/>
        </w:rPr>
        <w:t>S</w:t>
      </w:r>
      <w:r w:rsidRPr="00775352">
        <w:rPr>
          <w:rFonts w:ascii="Arial" w:hAnsi="Arial" w:cs="Arial"/>
        </w:rPr>
        <w:t>zkoły, pedagoga szkolnego i delegowanych przez Radę Rodziców jej przedstawicieli.</w:t>
      </w:r>
    </w:p>
    <w:p w:rsidR="00B03105" w:rsidRPr="00775352" w:rsidRDefault="00EB366E" w:rsidP="002B5CB6">
      <w:pPr>
        <w:tabs>
          <w:tab w:val="left" w:pos="426"/>
        </w:tabs>
        <w:spacing w:before="240"/>
        <w:ind w:left="426" w:hanging="426"/>
        <w:jc w:val="both"/>
        <w:rPr>
          <w:rFonts w:ascii="Arial" w:hAnsi="Arial" w:cs="Arial"/>
        </w:rPr>
      </w:pPr>
      <w:r>
        <w:rPr>
          <w:rFonts w:ascii="Arial" w:hAnsi="Arial" w:cs="Arial"/>
          <w:b/>
        </w:rPr>
        <w:t>3</w:t>
      </w:r>
      <w:r w:rsidR="002B5CB6">
        <w:rPr>
          <w:rFonts w:ascii="Arial" w:hAnsi="Arial" w:cs="Arial"/>
          <w:b/>
        </w:rPr>
        <w:t xml:space="preserve">.  </w:t>
      </w:r>
      <w:r w:rsidR="00123C32" w:rsidRPr="00775352">
        <w:rPr>
          <w:rFonts w:ascii="Arial" w:hAnsi="Arial" w:cs="Arial"/>
        </w:rPr>
        <w:t>Program Wychowawczo -</w:t>
      </w:r>
      <w:r w:rsidR="008F5B08" w:rsidRPr="00775352">
        <w:rPr>
          <w:rFonts w:ascii="Arial" w:hAnsi="Arial" w:cs="Arial"/>
        </w:rPr>
        <w:t xml:space="preserve"> P</w:t>
      </w:r>
      <w:r w:rsidR="00123C32" w:rsidRPr="00775352">
        <w:rPr>
          <w:rFonts w:ascii="Arial" w:hAnsi="Arial" w:cs="Arial"/>
        </w:rPr>
        <w:t>rofilaktyczny</w:t>
      </w:r>
      <w:r w:rsidR="00B03105" w:rsidRPr="00775352">
        <w:rPr>
          <w:rFonts w:ascii="Arial" w:hAnsi="Arial" w:cs="Arial"/>
        </w:rPr>
        <w:t xml:space="preserve"> opracowuje się po dokon</w:t>
      </w:r>
      <w:r w:rsidR="002B5CB6">
        <w:rPr>
          <w:rFonts w:ascii="Arial" w:hAnsi="Arial" w:cs="Arial"/>
        </w:rPr>
        <w:t>a</w:t>
      </w:r>
      <w:r w:rsidR="00B03105" w:rsidRPr="00775352">
        <w:rPr>
          <w:rFonts w:ascii="Arial" w:hAnsi="Arial" w:cs="Arial"/>
        </w:rPr>
        <w:t xml:space="preserve">nej diagnozie sytuacji wychowawczej w </w:t>
      </w:r>
      <w:r w:rsidR="006A4703">
        <w:rPr>
          <w:rFonts w:ascii="Arial" w:hAnsi="Arial" w:cs="Arial"/>
        </w:rPr>
        <w:t>S</w:t>
      </w:r>
      <w:r w:rsidR="00B03105" w:rsidRPr="00775352">
        <w:rPr>
          <w:rFonts w:ascii="Arial" w:hAnsi="Arial" w:cs="Arial"/>
        </w:rPr>
        <w:t>zkole, zdiagnozowaniu potrzeb uczniów i rodziców na cykl edukacyjny,</w:t>
      </w:r>
      <w:r w:rsidR="002B5CB6">
        <w:rPr>
          <w:rFonts w:ascii="Arial" w:hAnsi="Arial" w:cs="Arial"/>
        </w:rPr>
        <w:br/>
      </w:r>
      <w:r w:rsidR="00B03105" w:rsidRPr="00775352">
        <w:rPr>
          <w:rFonts w:ascii="Arial" w:hAnsi="Arial" w:cs="Arial"/>
        </w:rPr>
        <w:t>z uwzględnieniem dojrzałości psychofizycznej uczniów.</w:t>
      </w:r>
    </w:p>
    <w:p w:rsidR="00B03105" w:rsidRPr="00775352" w:rsidRDefault="0077751A" w:rsidP="00DB6A6C">
      <w:pPr>
        <w:numPr>
          <w:ilvl w:val="0"/>
          <w:numId w:val="4"/>
        </w:numPr>
        <w:tabs>
          <w:tab w:val="num" w:pos="426"/>
        </w:tabs>
        <w:spacing w:before="240" w:after="240"/>
        <w:ind w:left="426" w:hanging="426"/>
        <w:jc w:val="both"/>
        <w:rPr>
          <w:rFonts w:ascii="Arial" w:hAnsi="Arial" w:cs="Arial"/>
        </w:rPr>
      </w:pPr>
      <w:r>
        <w:rPr>
          <w:rFonts w:ascii="Arial" w:hAnsi="Arial" w:cs="Arial"/>
        </w:rPr>
        <w:t xml:space="preserve">   </w:t>
      </w:r>
      <w:r w:rsidR="005B235D" w:rsidRPr="00775352">
        <w:rPr>
          <w:rFonts w:ascii="Arial" w:hAnsi="Arial" w:cs="Arial"/>
        </w:rPr>
        <w:t>Program, o którym</w:t>
      </w:r>
      <w:r w:rsidR="00B03105" w:rsidRPr="00775352">
        <w:rPr>
          <w:rFonts w:ascii="Arial" w:hAnsi="Arial" w:cs="Arial"/>
        </w:rPr>
        <w:t xml:space="preserve"> mowa w § </w:t>
      </w:r>
      <w:r w:rsidR="00765857" w:rsidRPr="00775352">
        <w:rPr>
          <w:rFonts w:ascii="Arial" w:hAnsi="Arial" w:cs="Arial"/>
        </w:rPr>
        <w:t>12</w:t>
      </w:r>
      <w:r w:rsidR="006A4703">
        <w:rPr>
          <w:rFonts w:ascii="Arial" w:hAnsi="Arial" w:cs="Arial"/>
        </w:rPr>
        <w:t>pkt</w:t>
      </w:r>
      <w:r w:rsidR="00B03105" w:rsidRPr="00775352">
        <w:rPr>
          <w:rFonts w:ascii="Arial" w:hAnsi="Arial" w:cs="Arial"/>
        </w:rPr>
        <w:t>. 1 Rada Rodziców uchwala w terminie 30 dni od rozpoczęcia roku szkolnego, po wcześniejszym uzyskaniu porozumienia z Radą Pedagogiczną.  Przez porozumienie rozumie się pozytywn</w:t>
      </w:r>
      <w:r w:rsidR="00123C32" w:rsidRPr="00775352">
        <w:rPr>
          <w:rFonts w:ascii="Arial" w:hAnsi="Arial" w:cs="Arial"/>
        </w:rPr>
        <w:t xml:space="preserve">e opinie o Programie </w:t>
      </w:r>
      <w:r>
        <w:rPr>
          <w:rFonts w:ascii="Arial" w:hAnsi="Arial" w:cs="Arial"/>
        </w:rPr>
        <w:t xml:space="preserve"> </w:t>
      </w:r>
      <w:r w:rsidR="00123C32" w:rsidRPr="00775352">
        <w:rPr>
          <w:rFonts w:ascii="Arial" w:hAnsi="Arial" w:cs="Arial"/>
        </w:rPr>
        <w:t>Wychowawczo-</w:t>
      </w:r>
      <w:r w:rsidR="006A4703">
        <w:rPr>
          <w:rFonts w:ascii="Arial" w:hAnsi="Arial" w:cs="Arial"/>
        </w:rPr>
        <w:t xml:space="preserve"> P</w:t>
      </w:r>
      <w:r w:rsidR="00123C32" w:rsidRPr="00775352">
        <w:rPr>
          <w:rFonts w:ascii="Arial" w:hAnsi="Arial" w:cs="Arial"/>
        </w:rPr>
        <w:t>rofilaktycznym</w:t>
      </w:r>
      <w:r w:rsidR="00B03105" w:rsidRPr="00775352">
        <w:rPr>
          <w:rFonts w:ascii="Arial" w:hAnsi="Arial" w:cs="Arial"/>
        </w:rPr>
        <w:t xml:space="preserve"> wyrażone przez Radę Pedagogiczn</w:t>
      </w:r>
      <w:r w:rsidR="005C68B7" w:rsidRPr="00775352">
        <w:rPr>
          <w:rFonts w:ascii="Arial" w:hAnsi="Arial" w:cs="Arial"/>
        </w:rPr>
        <w:t>ą</w:t>
      </w:r>
      <w:r w:rsidR="00B03105" w:rsidRPr="00775352">
        <w:rPr>
          <w:rFonts w:ascii="Arial" w:hAnsi="Arial" w:cs="Arial"/>
        </w:rPr>
        <w:t xml:space="preserve"> i Radę Rodziców. </w:t>
      </w:r>
    </w:p>
    <w:p w:rsidR="00B03105" w:rsidRDefault="0077751A" w:rsidP="00DB6A6C">
      <w:pPr>
        <w:numPr>
          <w:ilvl w:val="0"/>
          <w:numId w:val="4"/>
        </w:numPr>
        <w:tabs>
          <w:tab w:val="left" w:pos="284"/>
          <w:tab w:val="left" w:pos="426"/>
        </w:tabs>
        <w:spacing w:after="240"/>
        <w:ind w:left="426" w:hanging="426"/>
        <w:jc w:val="both"/>
        <w:rPr>
          <w:rFonts w:ascii="Arial" w:hAnsi="Arial" w:cs="Arial"/>
        </w:rPr>
      </w:pPr>
      <w:r>
        <w:rPr>
          <w:rFonts w:ascii="Arial" w:hAnsi="Arial" w:cs="Arial"/>
        </w:rPr>
        <w:t xml:space="preserve">   </w:t>
      </w:r>
      <w:r w:rsidR="00B03105" w:rsidRPr="00775352">
        <w:rPr>
          <w:rFonts w:ascii="Arial" w:hAnsi="Arial" w:cs="Arial"/>
        </w:rPr>
        <w:t>W przypadku, gdy w terminie 30 dni od rozpoczęcia roku szkolnego Rada Rodziców nie uzyska porozumienia z Radą Ped</w:t>
      </w:r>
      <w:r w:rsidR="000804D8" w:rsidRPr="00775352">
        <w:rPr>
          <w:rFonts w:ascii="Arial" w:hAnsi="Arial" w:cs="Arial"/>
        </w:rPr>
        <w:t>agogiczną w sprawie P</w:t>
      </w:r>
      <w:r w:rsidR="00123C32" w:rsidRPr="00775352">
        <w:rPr>
          <w:rFonts w:ascii="Arial" w:hAnsi="Arial" w:cs="Arial"/>
        </w:rPr>
        <w:t>rogramu</w:t>
      </w:r>
      <w:r w:rsidR="000804D8" w:rsidRPr="00775352">
        <w:rPr>
          <w:rFonts w:ascii="Arial" w:hAnsi="Arial" w:cs="Arial"/>
        </w:rPr>
        <w:t xml:space="preserve"> Wychowawcz</w:t>
      </w:r>
      <w:r w:rsidR="00B03105" w:rsidRPr="00775352">
        <w:rPr>
          <w:rFonts w:ascii="Arial" w:hAnsi="Arial" w:cs="Arial"/>
        </w:rPr>
        <w:t>o</w:t>
      </w:r>
      <w:r w:rsidR="008F5B08" w:rsidRPr="00775352">
        <w:rPr>
          <w:rFonts w:ascii="Arial" w:hAnsi="Arial" w:cs="Arial"/>
        </w:rPr>
        <w:t xml:space="preserve">-  </w:t>
      </w:r>
      <w:r w:rsidR="008F5B08" w:rsidRPr="00775352">
        <w:rPr>
          <w:rFonts w:ascii="Arial" w:hAnsi="Arial" w:cs="Arial"/>
        </w:rPr>
        <w:br/>
        <w:t>P</w:t>
      </w:r>
      <w:r w:rsidR="006A4703">
        <w:rPr>
          <w:rFonts w:ascii="Arial" w:hAnsi="Arial" w:cs="Arial"/>
        </w:rPr>
        <w:t xml:space="preserve">rofilaktycznego, </w:t>
      </w:r>
      <w:r w:rsidR="00A10BD3" w:rsidRPr="00775352">
        <w:rPr>
          <w:rFonts w:ascii="Arial" w:hAnsi="Arial" w:cs="Arial"/>
        </w:rPr>
        <w:t>program</w:t>
      </w:r>
      <w:r w:rsidR="00B03105" w:rsidRPr="00775352">
        <w:rPr>
          <w:rFonts w:ascii="Arial" w:hAnsi="Arial" w:cs="Arial"/>
        </w:rPr>
        <w:t xml:space="preserve"> te</w:t>
      </w:r>
      <w:r w:rsidR="00A10BD3" w:rsidRPr="00775352">
        <w:rPr>
          <w:rFonts w:ascii="Arial" w:hAnsi="Arial" w:cs="Arial"/>
        </w:rPr>
        <w:t>n</w:t>
      </w:r>
      <w:r w:rsidR="00B03105" w:rsidRPr="00775352">
        <w:rPr>
          <w:rFonts w:ascii="Arial" w:hAnsi="Arial" w:cs="Arial"/>
        </w:rPr>
        <w:t xml:space="preserve"> ustala Dyrektor </w:t>
      </w:r>
      <w:r w:rsidR="006A4703">
        <w:rPr>
          <w:rFonts w:ascii="Arial" w:hAnsi="Arial" w:cs="Arial"/>
        </w:rPr>
        <w:t>S</w:t>
      </w:r>
      <w:r w:rsidR="00B03105" w:rsidRPr="00775352">
        <w:rPr>
          <w:rFonts w:ascii="Arial" w:hAnsi="Arial" w:cs="Arial"/>
        </w:rPr>
        <w:t>zkoły w uzgodnieniu z organami sprawującym</w:t>
      </w:r>
      <w:r w:rsidR="00A14833" w:rsidRPr="00775352">
        <w:rPr>
          <w:rFonts w:ascii="Arial" w:hAnsi="Arial" w:cs="Arial"/>
        </w:rPr>
        <w:t>i</w:t>
      </w:r>
      <w:r w:rsidR="00B03105" w:rsidRPr="00775352">
        <w:rPr>
          <w:rFonts w:ascii="Arial" w:hAnsi="Arial" w:cs="Arial"/>
        </w:rPr>
        <w:t xml:space="preserve"> nadzór pedagogiczny. Program ustalony przez Dyrektora </w:t>
      </w:r>
      <w:r w:rsidR="006A4703">
        <w:rPr>
          <w:rFonts w:ascii="Arial" w:hAnsi="Arial" w:cs="Arial"/>
        </w:rPr>
        <w:t>S</w:t>
      </w:r>
      <w:r w:rsidR="00B03105" w:rsidRPr="00775352">
        <w:rPr>
          <w:rFonts w:ascii="Arial" w:hAnsi="Arial" w:cs="Arial"/>
        </w:rPr>
        <w:t xml:space="preserve">zkoły obowiązuje </w:t>
      </w:r>
      <w:r w:rsidR="00B03105" w:rsidRPr="00775352">
        <w:rPr>
          <w:rFonts w:ascii="Arial" w:hAnsi="Arial" w:cs="Arial"/>
        </w:rPr>
        <w:lastRenderedPageBreak/>
        <w:t>do czasu uchwalenia programu przez Radę Rodziców w porozumieniu z Radą Pedagogiczną.</w:t>
      </w:r>
    </w:p>
    <w:p w:rsidR="00B03105" w:rsidRDefault="006C2E7D" w:rsidP="0019621C">
      <w:pPr>
        <w:numPr>
          <w:ilvl w:val="0"/>
          <w:numId w:val="4"/>
        </w:numPr>
        <w:tabs>
          <w:tab w:val="left" w:pos="426"/>
        </w:tabs>
        <w:spacing w:after="240"/>
        <w:ind w:left="426" w:hanging="426"/>
        <w:jc w:val="both"/>
        <w:rPr>
          <w:rFonts w:ascii="Arial" w:hAnsi="Arial" w:cs="Arial"/>
        </w:rPr>
      </w:pPr>
      <w:r>
        <w:rPr>
          <w:rFonts w:ascii="Arial" w:hAnsi="Arial" w:cs="Arial"/>
        </w:rPr>
        <w:t xml:space="preserve">   </w:t>
      </w:r>
      <w:r w:rsidR="00B03105" w:rsidRPr="0019621C">
        <w:rPr>
          <w:rFonts w:ascii="Arial" w:hAnsi="Arial" w:cs="Arial"/>
        </w:rPr>
        <w:t xml:space="preserve">Wychowawcy klas na każdy rok szkolny opracowują </w:t>
      </w:r>
      <w:r w:rsidR="00DD4C6A">
        <w:rPr>
          <w:rFonts w:ascii="Arial" w:hAnsi="Arial" w:cs="Arial"/>
        </w:rPr>
        <w:t>P</w:t>
      </w:r>
      <w:r w:rsidR="00B03105" w:rsidRPr="0019621C">
        <w:rPr>
          <w:rFonts w:ascii="Arial" w:hAnsi="Arial" w:cs="Arial"/>
        </w:rPr>
        <w:t xml:space="preserve">lany </w:t>
      </w:r>
      <w:r w:rsidR="00DD4C6A">
        <w:rPr>
          <w:rFonts w:ascii="Arial" w:hAnsi="Arial" w:cs="Arial"/>
        </w:rPr>
        <w:t>P</w:t>
      </w:r>
      <w:r w:rsidR="00B03105" w:rsidRPr="0019621C">
        <w:rPr>
          <w:rFonts w:ascii="Arial" w:hAnsi="Arial" w:cs="Arial"/>
        </w:rPr>
        <w:t xml:space="preserve">racy </w:t>
      </w:r>
      <w:r w:rsidR="00DD4C6A">
        <w:rPr>
          <w:rFonts w:ascii="Arial" w:hAnsi="Arial" w:cs="Arial"/>
        </w:rPr>
        <w:t>W</w:t>
      </w:r>
      <w:r w:rsidR="00B03105" w:rsidRPr="0019621C">
        <w:rPr>
          <w:rFonts w:ascii="Arial" w:hAnsi="Arial" w:cs="Arial"/>
        </w:rPr>
        <w:t xml:space="preserve">ychowawczej, </w:t>
      </w:r>
      <w:r w:rsidR="00B617AE">
        <w:rPr>
          <w:rFonts w:ascii="Arial" w:hAnsi="Arial" w:cs="Arial"/>
        </w:rPr>
        <w:br/>
      </w:r>
      <w:r w:rsidR="00B03105" w:rsidRPr="0019621C">
        <w:rPr>
          <w:rFonts w:ascii="Arial" w:hAnsi="Arial" w:cs="Arial"/>
        </w:rPr>
        <w:t>z uwzględnieni</w:t>
      </w:r>
      <w:r w:rsidR="000804D8" w:rsidRPr="0019621C">
        <w:rPr>
          <w:rFonts w:ascii="Arial" w:hAnsi="Arial" w:cs="Arial"/>
        </w:rPr>
        <w:t>e</w:t>
      </w:r>
      <w:r w:rsidR="008F5B08" w:rsidRPr="0019621C">
        <w:rPr>
          <w:rFonts w:ascii="Arial" w:hAnsi="Arial" w:cs="Arial"/>
        </w:rPr>
        <w:t>m treści Programu Wychowawczo - P</w:t>
      </w:r>
      <w:r w:rsidR="000804D8" w:rsidRPr="0019621C">
        <w:rPr>
          <w:rFonts w:ascii="Arial" w:hAnsi="Arial" w:cs="Arial"/>
        </w:rPr>
        <w:t>rofilaktycznego</w:t>
      </w:r>
      <w:r w:rsidR="00B03105" w:rsidRPr="0019621C">
        <w:rPr>
          <w:rFonts w:ascii="Arial" w:hAnsi="Arial" w:cs="Arial"/>
        </w:rPr>
        <w:t xml:space="preserve"> i przedstawią je do zaopiniowania na zebraniach rodziców. </w:t>
      </w:r>
    </w:p>
    <w:p w:rsidR="00B03105" w:rsidRPr="0004654D" w:rsidRDefault="006C2E7D" w:rsidP="0004654D">
      <w:pPr>
        <w:numPr>
          <w:ilvl w:val="0"/>
          <w:numId w:val="4"/>
        </w:numPr>
        <w:tabs>
          <w:tab w:val="left" w:pos="567"/>
        </w:tabs>
        <w:spacing w:after="240"/>
        <w:ind w:left="426" w:hanging="426"/>
        <w:jc w:val="both"/>
        <w:rPr>
          <w:rFonts w:ascii="Arial" w:hAnsi="Arial" w:cs="Arial"/>
        </w:rPr>
      </w:pPr>
      <w:r>
        <w:rPr>
          <w:rFonts w:ascii="Arial" w:hAnsi="Arial" w:cs="Arial"/>
        </w:rPr>
        <w:t xml:space="preserve">   </w:t>
      </w:r>
      <w:r w:rsidR="00B03105" w:rsidRPr="0004654D">
        <w:rPr>
          <w:rFonts w:ascii="Arial" w:hAnsi="Arial" w:cs="Arial"/>
        </w:rPr>
        <w:t xml:space="preserve">Dyrektor </w:t>
      </w:r>
      <w:r w:rsidR="00DD4C6A">
        <w:rPr>
          <w:rFonts w:ascii="Arial" w:hAnsi="Arial" w:cs="Arial"/>
        </w:rPr>
        <w:t>S</w:t>
      </w:r>
      <w:r w:rsidR="00B03105" w:rsidRPr="0004654D">
        <w:rPr>
          <w:rFonts w:ascii="Arial" w:hAnsi="Arial" w:cs="Arial"/>
        </w:rPr>
        <w:t xml:space="preserve">zkoły powierza każdy oddział opiece jednemu nauczycielowi, zwanemu dalej wychowawcą klasy. Dyrektor </w:t>
      </w:r>
      <w:r w:rsidR="00DD4C6A">
        <w:rPr>
          <w:rFonts w:ascii="Arial" w:hAnsi="Arial" w:cs="Arial"/>
        </w:rPr>
        <w:t>S</w:t>
      </w:r>
      <w:r w:rsidR="00B03105" w:rsidRPr="0004654D">
        <w:rPr>
          <w:rFonts w:ascii="Arial" w:hAnsi="Arial" w:cs="Arial"/>
        </w:rPr>
        <w:t>zkoły zapewnia</w:t>
      </w:r>
      <w:r w:rsidR="00470183" w:rsidRPr="0004654D">
        <w:rPr>
          <w:rFonts w:ascii="Arial" w:hAnsi="Arial" w:cs="Arial"/>
        </w:rPr>
        <w:t xml:space="preserve"> (jeśli jest to możliwe)</w:t>
      </w:r>
      <w:r w:rsidR="00B03105" w:rsidRPr="0004654D">
        <w:rPr>
          <w:rFonts w:ascii="Arial" w:hAnsi="Arial" w:cs="Arial"/>
        </w:rPr>
        <w:t xml:space="preserve"> zachowanie ciągłości pracy wychowawczej przez cały okres funkcjonowania klasy.</w:t>
      </w:r>
    </w:p>
    <w:p w:rsidR="0022199E" w:rsidRDefault="006C2E7D" w:rsidP="0022199E">
      <w:pPr>
        <w:numPr>
          <w:ilvl w:val="0"/>
          <w:numId w:val="4"/>
        </w:numPr>
        <w:tabs>
          <w:tab w:val="num" w:pos="567"/>
        </w:tabs>
        <w:spacing w:before="120" w:after="240"/>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Dyrektor </w:t>
      </w:r>
      <w:r w:rsidR="009F3446">
        <w:rPr>
          <w:rFonts w:ascii="Arial" w:hAnsi="Arial" w:cs="Arial"/>
        </w:rPr>
        <w:t>S</w:t>
      </w:r>
      <w:r w:rsidR="00B03105" w:rsidRPr="00775352">
        <w:rPr>
          <w:rFonts w:ascii="Arial" w:hAnsi="Arial" w:cs="Arial"/>
        </w:rPr>
        <w:t xml:space="preserve">zkoły może podjąć decyzję o zmianie wychowawcy w danej klasie na własny wniosek w oparciu o wyniki prowadzonego nadzoru pedagogicznego lub na pisemny uzasadniony wniosek wszystkich rodziców danej klasy. </w:t>
      </w:r>
    </w:p>
    <w:p w:rsidR="00B03105" w:rsidRPr="00775352" w:rsidRDefault="00B03105" w:rsidP="003701BB">
      <w:pPr>
        <w:tabs>
          <w:tab w:val="left" w:pos="851"/>
          <w:tab w:val="left" w:pos="1134"/>
        </w:tabs>
        <w:spacing w:before="120" w:after="240"/>
        <w:ind w:left="709" w:hanging="709"/>
        <w:jc w:val="both"/>
        <w:rPr>
          <w:rFonts w:ascii="Arial" w:hAnsi="Arial" w:cs="Arial"/>
        </w:rPr>
      </w:pPr>
      <w:r w:rsidRPr="0022199E">
        <w:rPr>
          <w:rFonts w:ascii="Arial" w:hAnsi="Arial" w:cs="Arial"/>
          <w:b/>
          <w:bCs/>
        </w:rPr>
        <w:t>§ 13. 1</w:t>
      </w:r>
      <w:r w:rsidRPr="0022199E">
        <w:rPr>
          <w:rFonts w:ascii="Arial" w:hAnsi="Arial" w:cs="Arial"/>
          <w:bCs/>
        </w:rPr>
        <w:t xml:space="preserve">. Szkoła prowadzi szeroką działalność z zakresu profilaktyki poprzez: </w:t>
      </w:r>
    </w:p>
    <w:p w:rsidR="00B03105" w:rsidRDefault="0036655B" w:rsidP="00F02A9F">
      <w:pPr>
        <w:numPr>
          <w:ilvl w:val="0"/>
          <w:numId w:val="109"/>
        </w:numPr>
        <w:tabs>
          <w:tab w:val="left" w:pos="993"/>
        </w:tabs>
        <w:autoSpaceDE w:val="0"/>
        <w:autoSpaceDN w:val="0"/>
        <w:adjustRightInd w:val="0"/>
        <w:ind w:left="993" w:hanging="284"/>
        <w:jc w:val="left"/>
        <w:rPr>
          <w:rFonts w:ascii="Arial" w:hAnsi="Arial" w:cs="Arial"/>
          <w:color w:val="000000"/>
        </w:rPr>
      </w:pPr>
      <w:r w:rsidRPr="00775352">
        <w:rPr>
          <w:rFonts w:ascii="Arial" w:hAnsi="Arial" w:cs="Arial"/>
          <w:color w:val="000000"/>
        </w:rPr>
        <w:t xml:space="preserve">realizacje przyjętego w </w:t>
      </w:r>
      <w:r w:rsidR="009F3446">
        <w:rPr>
          <w:rFonts w:ascii="Arial" w:hAnsi="Arial" w:cs="Arial"/>
          <w:color w:val="000000"/>
        </w:rPr>
        <w:t>S</w:t>
      </w:r>
      <w:r w:rsidR="00B03105" w:rsidRPr="00775352">
        <w:rPr>
          <w:rFonts w:ascii="Arial" w:hAnsi="Arial" w:cs="Arial"/>
          <w:color w:val="000000"/>
        </w:rPr>
        <w:t xml:space="preserve">zkole </w:t>
      </w:r>
      <w:r w:rsidR="00B03105" w:rsidRPr="009F3446">
        <w:rPr>
          <w:rFonts w:ascii="Arial" w:hAnsi="Arial" w:cs="Arial"/>
          <w:iCs/>
          <w:color w:val="000000"/>
        </w:rPr>
        <w:t xml:space="preserve">Programu </w:t>
      </w:r>
      <w:r w:rsidR="008F5B08" w:rsidRPr="009F3446">
        <w:rPr>
          <w:rFonts w:ascii="Arial" w:hAnsi="Arial" w:cs="Arial"/>
          <w:iCs/>
          <w:color w:val="000000"/>
        </w:rPr>
        <w:t>Wychowawczo-P</w:t>
      </w:r>
      <w:r w:rsidRPr="009F3446">
        <w:rPr>
          <w:rFonts w:ascii="Arial" w:hAnsi="Arial" w:cs="Arial"/>
          <w:iCs/>
          <w:color w:val="000000"/>
        </w:rPr>
        <w:t>rofilaktycznego</w:t>
      </w:r>
      <w:r w:rsidR="00B03105" w:rsidRPr="00775352">
        <w:rPr>
          <w:rFonts w:ascii="Arial" w:hAnsi="Arial" w:cs="Arial"/>
          <w:i/>
          <w:iCs/>
          <w:color w:val="000000"/>
        </w:rPr>
        <w:t>;</w:t>
      </w:r>
    </w:p>
    <w:p w:rsidR="0009609A" w:rsidRPr="00775352" w:rsidRDefault="0009609A" w:rsidP="00B617AE">
      <w:pPr>
        <w:tabs>
          <w:tab w:val="left" w:pos="993"/>
        </w:tabs>
        <w:autoSpaceDE w:val="0"/>
        <w:autoSpaceDN w:val="0"/>
        <w:adjustRightInd w:val="0"/>
        <w:ind w:left="993" w:hanging="284"/>
        <w:jc w:val="left"/>
        <w:rPr>
          <w:rFonts w:ascii="Arial" w:hAnsi="Arial" w:cs="Arial"/>
          <w:color w:val="000000"/>
        </w:rPr>
      </w:pPr>
    </w:p>
    <w:p w:rsidR="00B03105" w:rsidRDefault="00B03105" w:rsidP="00F02A9F">
      <w:pPr>
        <w:numPr>
          <w:ilvl w:val="0"/>
          <w:numId w:val="109"/>
        </w:numPr>
        <w:tabs>
          <w:tab w:val="left" w:pos="709"/>
          <w:tab w:val="left" w:pos="993"/>
        </w:tabs>
        <w:autoSpaceDE w:val="0"/>
        <w:autoSpaceDN w:val="0"/>
        <w:adjustRightInd w:val="0"/>
        <w:ind w:left="993" w:hanging="284"/>
        <w:jc w:val="left"/>
        <w:rPr>
          <w:rFonts w:ascii="Arial" w:hAnsi="Arial" w:cs="Arial"/>
          <w:color w:val="000000"/>
        </w:rPr>
      </w:pPr>
      <w:r w:rsidRPr="00775352">
        <w:rPr>
          <w:rFonts w:ascii="Arial" w:hAnsi="Arial" w:cs="Arial"/>
          <w:color w:val="000000"/>
        </w:rPr>
        <w:t>rozpoznawanie i analizowanie indywidualnych potrzeb i problemów uczniów;</w:t>
      </w:r>
    </w:p>
    <w:p w:rsidR="003701BB" w:rsidRDefault="003701BB" w:rsidP="00B617AE">
      <w:pPr>
        <w:tabs>
          <w:tab w:val="left" w:pos="993"/>
        </w:tabs>
        <w:autoSpaceDE w:val="0"/>
        <w:autoSpaceDN w:val="0"/>
        <w:adjustRightInd w:val="0"/>
        <w:ind w:left="993" w:hanging="284"/>
        <w:jc w:val="left"/>
        <w:rPr>
          <w:rFonts w:ascii="Arial" w:hAnsi="Arial" w:cs="Arial"/>
          <w:color w:val="000000"/>
        </w:rPr>
      </w:pPr>
    </w:p>
    <w:p w:rsidR="004E4195" w:rsidRDefault="00B03105" w:rsidP="006C2E7D">
      <w:pPr>
        <w:numPr>
          <w:ilvl w:val="0"/>
          <w:numId w:val="109"/>
        </w:numPr>
        <w:tabs>
          <w:tab w:val="left" w:pos="1134"/>
        </w:tabs>
        <w:autoSpaceDE w:val="0"/>
        <w:autoSpaceDN w:val="0"/>
        <w:adjustRightInd w:val="0"/>
        <w:ind w:left="993" w:hanging="284"/>
        <w:jc w:val="left"/>
        <w:rPr>
          <w:rFonts w:ascii="Arial" w:hAnsi="Arial" w:cs="Arial"/>
          <w:color w:val="000000"/>
        </w:rPr>
      </w:pPr>
      <w:r w:rsidRPr="003701BB">
        <w:rPr>
          <w:rFonts w:ascii="Arial" w:hAnsi="Arial" w:cs="Arial"/>
          <w:color w:val="000000"/>
        </w:rPr>
        <w:t>realizację określonej tematyki na godzinach do dyspozycji wychowawcy w</w:t>
      </w:r>
      <w:r w:rsidR="00470183" w:rsidRPr="003701BB">
        <w:rPr>
          <w:rFonts w:ascii="Arial" w:hAnsi="Arial" w:cs="Arial"/>
          <w:color w:val="000000"/>
        </w:rPr>
        <w:t>e</w:t>
      </w:r>
      <w:r w:rsidRPr="004E4195">
        <w:rPr>
          <w:rFonts w:ascii="Arial" w:hAnsi="Arial" w:cs="Arial"/>
          <w:color w:val="000000"/>
        </w:rPr>
        <w:t>współ</w:t>
      </w:r>
      <w:r w:rsidR="004E4195" w:rsidRPr="004E4195">
        <w:rPr>
          <w:rFonts w:ascii="Arial" w:hAnsi="Arial" w:cs="Arial"/>
          <w:color w:val="000000"/>
        </w:rPr>
        <w:t>-</w:t>
      </w:r>
    </w:p>
    <w:p w:rsidR="004E4195" w:rsidRDefault="00B03105" w:rsidP="006C2E7D">
      <w:pPr>
        <w:tabs>
          <w:tab w:val="left" w:pos="1134"/>
        </w:tabs>
        <w:autoSpaceDE w:val="0"/>
        <w:autoSpaceDN w:val="0"/>
        <w:adjustRightInd w:val="0"/>
        <w:ind w:left="993"/>
        <w:jc w:val="left"/>
        <w:rPr>
          <w:rFonts w:ascii="Arial" w:hAnsi="Arial" w:cs="Arial"/>
          <w:color w:val="000000"/>
        </w:rPr>
      </w:pPr>
      <w:r w:rsidRPr="004E4195">
        <w:rPr>
          <w:rFonts w:ascii="Arial" w:hAnsi="Arial" w:cs="Arial"/>
          <w:color w:val="000000"/>
        </w:rPr>
        <w:t>pracy z lekarzami, wolontariuszami organizacji działających na r</w:t>
      </w:r>
      <w:r w:rsidR="004E4195">
        <w:rPr>
          <w:rFonts w:ascii="Arial" w:hAnsi="Arial" w:cs="Arial"/>
          <w:color w:val="000000"/>
        </w:rPr>
        <w:t xml:space="preserve">zecz dziecka   i </w:t>
      </w:r>
      <w:r w:rsidRPr="00775352">
        <w:rPr>
          <w:rFonts w:ascii="Arial" w:hAnsi="Arial" w:cs="Arial"/>
          <w:color w:val="000000"/>
        </w:rPr>
        <w:t>ro</w:t>
      </w:r>
      <w:r w:rsidR="004E4195">
        <w:rPr>
          <w:rFonts w:ascii="Arial" w:hAnsi="Arial" w:cs="Arial"/>
          <w:color w:val="000000"/>
        </w:rPr>
        <w:t xml:space="preserve">-   </w:t>
      </w:r>
    </w:p>
    <w:p w:rsidR="00B03105" w:rsidRDefault="00B03105" w:rsidP="006C2E7D">
      <w:pPr>
        <w:tabs>
          <w:tab w:val="left" w:pos="1134"/>
        </w:tabs>
        <w:autoSpaceDE w:val="0"/>
        <w:autoSpaceDN w:val="0"/>
        <w:adjustRightInd w:val="0"/>
        <w:ind w:left="993"/>
        <w:jc w:val="left"/>
        <w:rPr>
          <w:rFonts w:ascii="Arial" w:hAnsi="Arial" w:cs="Arial"/>
          <w:color w:val="000000"/>
        </w:rPr>
      </w:pPr>
      <w:r w:rsidRPr="00775352">
        <w:rPr>
          <w:rFonts w:ascii="Arial" w:hAnsi="Arial" w:cs="Arial"/>
          <w:color w:val="000000"/>
        </w:rPr>
        <w:t>dziny;</w:t>
      </w:r>
    </w:p>
    <w:p w:rsidR="0009609A" w:rsidRPr="00775352" w:rsidRDefault="0009609A" w:rsidP="00B617AE">
      <w:pPr>
        <w:tabs>
          <w:tab w:val="left" w:pos="993"/>
        </w:tabs>
        <w:autoSpaceDE w:val="0"/>
        <w:autoSpaceDN w:val="0"/>
        <w:adjustRightInd w:val="0"/>
        <w:ind w:left="993" w:hanging="284"/>
        <w:jc w:val="both"/>
        <w:rPr>
          <w:rFonts w:ascii="Arial" w:hAnsi="Arial" w:cs="Arial"/>
          <w:color w:val="000000"/>
        </w:rPr>
      </w:pPr>
    </w:p>
    <w:p w:rsidR="00B03105" w:rsidRPr="00775352" w:rsidRDefault="00B03105" w:rsidP="00F02A9F">
      <w:pPr>
        <w:numPr>
          <w:ilvl w:val="0"/>
          <w:numId w:val="109"/>
        </w:numPr>
        <w:tabs>
          <w:tab w:val="left" w:pos="993"/>
        </w:tabs>
        <w:autoSpaceDE w:val="0"/>
        <w:autoSpaceDN w:val="0"/>
        <w:adjustRightInd w:val="0"/>
        <w:ind w:left="993" w:hanging="284"/>
        <w:jc w:val="both"/>
        <w:rPr>
          <w:rFonts w:ascii="Arial" w:hAnsi="Arial" w:cs="Arial"/>
          <w:color w:val="000000"/>
        </w:rPr>
      </w:pPr>
      <w:r w:rsidRPr="00775352">
        <w:rPr>
          <w:rFonts w:ascii="Arial" w:hAnsi="Arial" w:cs="Arial"/>
          <w:color w:val="000000"/>
        </w:rPr>
        <w:t xml:space="preserve">działania opiekuńcze wychowawcy klasy, w tym rozpoznawanie relacji  między  </w:t>
      </w:r>
      <w:r w:rsidR="00B617AE">
        <w:rPr>
          <w:rFonts w:ascii="Arial" w:hAnsi="Arial" w:cs="Arial"/>
          <w:color w:val="000000"/>
        </w:rPr>
        <w:br/>
      </w:r>
      <w:r w:rsidR="003701BB" w:rsidRPr="00775352">
        <w:rPr>
          <w:rFonts w:ascii="Arial" w:hAnsi="Arial" w:cs="Arial"/>
          <w:color w:val="000000"/>
        </w:rPr>
        <w:t>rówieśnikami;</w:t>
      </w:r>
    </w:p>
    <w:p w:rsidR="0009609A" w:rsidRPr="00775352" w:rsidRDefault="0009609A" w:rsidP="00B617AE">
      <w:pPr>
        <w:tabs>
          <w:tab w:val="left" w:pos="993"/>
        </w:tabs>
        <w:autoSpaceDE w:val="0"/>
        <w:autoSpaceDN w:val="0"/>
        <w:adjustRightInd w:val="0"/>
        <w:ind w:left="993" w:hanging="284"/>
        <w:jc w:val="both"/>
        <w:rPr>
          <w:rFonts w:ascii="Arial" w:hAnsi="Arial" w:cs="Arial"/>
          <w:color w:val="000000"/>
        </w:rPr>
      </w:pPr>
    </w:p>
    <w:p w:rsidR="00B03105" w:rsidRDefault="00B03105" w:rsidP="00F02A9F">
      <w:pPr>
        <w:numPr>
          <w:ilvl w:val="0"/>
          <w:numId w:val="109"/>
        </w:numPr>
        <w:tabs>
          <w:tab w:val="left" w:pos="993"/>
        </w:tabs>
        <w:autoSpaceDE w:val="0"/>
        <w:autoSpaceDN w:val="0"/>
        <w:adjustRightInd w:val="0"/>
        <w:ind w:left="993" w:hanging="284"/>
        <w:jc w:val="both"/>
        <w:rPr>
          <w:rFonts w:ascii="Arial" w:hAnsi="Arial" w:cs="Arial"/>
          <w:color w:val="000000"/>
        </w:rPr>
      </w:pPr>
      <w:r w:rsidRPr="00775352">
        <w:rPr>
          <w:rFonts w:ascii="Arial" w:hAnsi="Arial" w:cs="Arial"/>
          <w:color w:val="000000"/>
        </w:rPr>
        <w:t>promocję zdrowia, zasad poprawnego żywienia;</w:t>
      </w:r>
    </w:p>
    <w:p w:rsidR="0009609A" w:rsidRPr="00775352" w:rsidRDefault="0009609A" w:rsidP="00B617AE">
      <w:pPr>
        <w:tabs>
          <w:tab w:val="left" w:pos="993"/>
        </w:tabs>
        <w:autoSpaceDE w:val="0"/>
        <w:autoSpaceDN w:val="0"/>
        <w:adjustRightInd w:val="0"/>
        <w:ind w:left="993" w:hanging="284"/>
        <w:jc w:val="both"/>
        <w:rPr>
          <w:rFonts w:ascii="Arial" w:hAnsi="Arial" w:cs="Arial"/>
          <w:color w:val="000000"/>
        </w:rPr>
      </w:pPr>
    </w:p>
    <w:p w:rsidR="00B03105" w:rsidRDefault="00B03105" w:rsidP="00F02A9F">
      <w:pPr>
        <w:numPr>
          <w:ilvl w:val="0"/>
          <w:numId w:val="109"/>
        </w:numPr>
        <w:tabs>
          <w:tab w:val="left" w:pos="993"/>
        </w:tabs>
        <w:autoSpaceDE w:val="0"/>
        <w:autoSpaceDN w:val="0"/>
        <w:adjustRightInd w:val="0"/>
        <w:ind w:left="993" w:hanging="284"/>
        <w:jc w:val="both"/>
        <w:rPr>
          <w:rFonts w:ascii="Arial" w:hAnsi="Arial" w:cs="Arial"/>
          <w:color w:val="000000"/>
        </w:rPr>
      </w:pPr>
      <w:r w:rsidRPr="00775352">
        <w:rPr>
          <w:rFonts w:ascii="Arial" w:hAnsi="Arial" w:cs="Arial"/>
          <w:color w:val="000000"/>
        </w:rPr>
        <w:t>prowadzenie profilaktyki stomatologicznej;</w:t>
      </w:r>
    </w:p>
    <w:p w:rsidR="0009609A" w:rsidRPr="00775352" w:rsidRDefault="0009609A" w:rsidP="00B617AE">
      <w:pPr>
        <w:tabs>
          <w:tab w:val="left" w:pos="993"/>
        </w:tabs>
        <w:autoSpaceDE w:val="0"/>
        <w:autoSpaceDN w:val="0"/>
        <w:adjustRightInd w:val="0"/>
        <w:ind w:left="993" w:hanging="284"/>
        <w:jc w:val="both"/>
        <w:rPr>
          <w:rFonts w:ascii="Arial" w:hAnsi="Arial" w:cs="Arial"/>
          <w:color w:val="000000"/>
        </w:rPr>
      </w:pPr>
    </w:p>
    <w:p w:rsidR="00B03105" w:rsidRDefault="00B03105" w:rsidP="00F02A9F">
      <w:pPr>
        <w:numPr>
          <w:ilvl w:val="0"/>
          <w:numId w:val="109"/>
        </w:numPr>
        <w:tabs>
          <w:tab w:val="left" w:pos="993"/>
        </w:tabs>
        <w:autoSpaceDE w:val="0"/>
        <w:autoSpaceDN w:val="0"/>
        <w:adjustRightInd w:val="0"/>
        <w:ind w:left="993" w:hanging="284"/>
        <w:jc w:val="both"/>
        <w:rPr>
          <w:rFonts w:ascii="Arial" w:hAnsi="Arial" w:cs="Arial"/>
          <w:color w:val="000000"/>
        </w:rPr>
      </w:pPr>
      <w:r w:rsidRPr="00775352">
        <w:rPr>
          <w:rFonts w:ascii="Arial" w:hAnsi="Arial" w:cs="Arial"/>
          <w:color w:val="000000"/>
        </w:rPr>
        <w:t>prowadzenie profilaktyki uzależnień.</w:t>
      </w:r>
    </w:p>
    <w:p w:rsidR="00B617AE" w:rsidRPr="00775352" w:rsidRDefault="00B617AE" w:rsidP="00B617AE">
      <w:pPr>
        <w:tabs>
          <w:tab w:val="left" w:pos="993"/>
        </w:tabs>
        <w:autoSpaceDE w:val="0"/>
        <w:autoSpaceDN w:val="0"/>
        <w:adjustRightInd w:val="0"/>
        <w:ind w:left="993"/>
        <w:jc w:val="both"/>
        <w:rPr>
          <w:rFonts w:ascii="Arial" w:hAnsi="Arial" w:cs="Arial"/>
          <w:color w:val="000000"/>
        </w:rPr>
      </w:pPr>
    </w:p>
    <w:p w:rsidR="00B03105" w:rsidRPr="00775352" w:rsidRDefault="00B03105" w:rsidP="00B617AE">
      <w:pPr>
        <w:autoSpaceDE w:val="0"/>
        <w:autoSpaceDN w:val="0"/>
        <w:adjustRightInd w:val="0"/>
        <w:ind w:left="851" w:hanging="851"/>
        <w:jc w:val="both"/>
        <w:rPr>
          <w:rFonts w:ascii="Arial" w:hAnsi="Arial" w:cs="Arial"/>
          <w:color w:val="000000"/>
        </w:rPr>
      </w:pPr>
      <w:r w:rsidRPr="00775352">
        <w:rPr>
          <w:rFonts w:ascii="Arial" w:hAnsi="Arial" w:cs="Arial"/>
          <w:b/>
        </w:rPr>
        <w:t>§ 14. </w:t>
      </w:r>
      <w:r w:rsidRPr="00775352">
        <w:rPr>
          <w:rFonts w:ascii="Arial" w:hAnsi="Arial" w:cs="Arial"/>
          <w:b/>
          <w:color w:val="000000"/>
        </w:rPr>
        <w:t>1.</w:t>
      </w:r>
      <w:r w:rsidRPr="00775352">
        <w:rPr>
          <w:rFonts w:ascii="Arial" w:hAnsi="Arial" w:cs="Arial"/>
          <w:color w:val="000000"/>
        </w:rPr>
        <w:t xml:space="preserve"> Szkoła sprawuje indywidualną o</w:t>
      </w:r>
      <w:r w:rsidR="00D205DB" w:rsidRPr="00775352">
        <w:rPr>
          <w:rFonts w:ascii="Arial" w:hAnsi="Arial" w:cs="Arial"/>
          <w:color w:val="000000"/>
        </w:rPr>
        <w:t>piekę wychowawczą, pedagogiczn</w:t>
      </w:r>
      <w:r w:rsidR="00470183" w:rsidRPr="00775352">
        <w:rPr>
          <w:rFonts w:ascii="Arial" w:hAnsi="Arial" w:cs="Arial"/>
          <w:color w:val="000000"/>
        </w:rPr>
        <w:t>o</w:t>
      </w:r>
      <w:r w:rsidRPr="00775352">
        <w:rPr>
          <w:rFonts w:ascii="Arial" w:hAnsi="Arial" w:cs="Arial"/>
          <w:color w:val="000000"/>
        </w:rPr>
        <w:t xml:space="preserve">-psychologiczną: </w:t>
      </w:r>
    </w:p>
    <w:p w:rsidR="00B03105" w:rsidRPr="00775352" w:rsidRDefault="00B03105" w:rsidP="00085785">
      <w:pPr>
        <w:autoSpaceDE w:val="0"/>
        <w:autoSpaceDN w:val="0"/>
        <w:adjustRightInd w:val="0"/>
        <w:jc w:val="both"/>
        <w:rPr>
          <w:rFonts w:ascii="Arial" w:hAnsi="Arial" w:cs="Arial"/>
          <w:color w:val="000000"/>
        </w:rPr>
      </w:pPr>
    </w:p>
    <w:p w:rsidR="00B03105" w:rsidRPr="006C2E7D" w:rsidRDefault="006C2E7D" w:rsidP="006C2E7D">
      <w:pPr>
        <w:autoSpaceDE w:val="0"/>
        <w:autoSpaceDN w:val="0"/>
        <w:adjustRightInd w:val="0"/>
        <w:ind w:left="993" w:hanging="284"/>
        <w:jc w:val="both"/>
        <w:rPr>
          <w:rFonts w:ascii="Arial" w:hAnsi="Arial" w:cs="Arial"/>
          <w:color w:val="000000"/>
        </w:rPr>
      </w:pPr>
      <w:r w:rsidRPr="006C2E7D">
        <w:rPr>
          <w:rFonts w:ascii="Arial" w:hAnsi="Arial" w:cs="Arial"/>
          <w:bCs/>
          <w:color w:val="000000"/>
        </w:rPr>
        <w:t>1)</w:t>
      </w:r>
      <w:r>
        <w:rPr>
          <w:rFonts w:ascii="Arial" w:hAnsi="Arial" w:cs="Arial"/>
          <w:bCs/>
          <w:color w:val="000000"/>
        </w:rPr>
        <w:t xml:space="preserve">  </w:t>
      </w:r>
      <w:r w:rsidR="00B03105" w:rsidRPr="006C2E7D">
        <w:rPr>
          <w:rFonts w:ascii="Arial" w:hAnsi="Arial" w:cs="Arial"/>
          <w:bCs/>
          <w:color w:val="000000"/>
        </w:rPr>
        <w:t>nad uczniami rozpoczynającymi naukę w Szkole poprzez:</w:t>
      </w:r>
    </w:p>
    <w:p w:rsidR="00B03105" w:rsidRPr="00775352" w:rsidRDefault="00B03105" w:rsidP="00085785">
      <w:pPr>
        <w:autoSpaceDE w:val="0"/>
        <w:autoSpaceDN w:val="0"/>
        <w:adjustRightInd w:val="0"/>
        <w:jc w:val="both"/>
        <w:rPr>
          <w:rFonts w:ascii="Arial" w:hAnsi="Arial" w:cs="Arial"/>
          <w:bCs/>
          <w:color w:val="000000"/>
        </w:rPr>
      </w:pPr>
    </w:p>
    <w:p w:rsidR="006C7BAF" w:rsidRPr="00961405" w:rsidRDefault="00B03105" w:rsidP="00961405">
      <w:pPr>
        <w:numPr>
          <w:ilvl w:val="0"/>
          <w:numId w:val="5"/>
        </w:numPr>
        <w:tabs>
          <w:tab w:val="left" w:pos="1418"/>
          <w:tab w:val="left" w:pos="1560"/>
        </w:tabs>
        <w:autoSpaceDE w:val="0"/>
        <w:autoSpaceDN w:val="0"/>
        <w:adjustRightInd w:val="0"/>
        <w:ind w:left="1418" w:hanging="284"/>
        <w:jc w:val="both"/>
        <w:rPr>
          <w:rFonts w:ascii="Arial" w:hAnsi="Arial" w:cs="Arial"/>
          <w:color w:val="000000"/>
        </w:rPr>
      </w:pPr>
      <w:r w:rsidRPr="00775352">
        <w:rPr>
          <w:rFonts w:ascii="Arial" w:hAnsi="Arial" w:cs="Arial"/>
          <w:color w:val="000000"/>
        </w:rPr>
        <w:t>organizowanie spotkań Dyrekcji Szkoły z nowo przyjętymi uczniami i ich rodzicami</w:t>
      </w:r>
      <w:r w:rsidR="003C3D1E">
        <w:rPr>
          <w:rFonts w:ascii="Arial" w:hAnsi="Arial" w:cs="Arial"/>
          <w:color w:val="000000"/>
        </w:rPr>
        <w:t>,</w:t>
      </w:r>
    </w:p>
    <w:p w:rsidR="006C7BAF" w:rsidRPr="00961405" w:rsidRDefault="00B03105" w:rsidP="00961405">
      <w:pPr>
        <w:numPr>
          <w:ilvl w:val="0"/>
          <w:numId w:val="5"/>
        </w:numPr>
        <w:tabs>
          <w:tab w:val="left" w:pos="1418"/>
          <w:tab w:val="left" w:pos="1560"/>
        </w:tabs>
        <w:autoSpaceDE w:val="0"/>
        <w:autoSpaceDN w:val="0"/>
        <w:adjustRightInd w:val="0"/>
        <w:ind w:left="1418" w:hanging="284"/>
        <w:jc w:val="both"/>
        <w:rPr>
          <w:rFonts w:ascii="Arial" w:hAnsi="Arial" w:cs="Arial"/>
          <w:color w:val="000000"/>
        </w:rPr>
      </w:pPr>
      <w:r w:rsidRPr="00775352">
        <w:rPr>
          <w:rFonts w:ascii="Arial" w:hAnsi="Arial" w:cs="Arial"/>
        </w:rPr>
        <w:t xml:space="preserve">rozmowy indywidualne wychowawcy z uczniami i rodzicami na początku roku   </w:t>
      </w:r>
      <w:r w:rsidR="006C7BAF">
        <w:rPr>
          <w:rFonts w:ascii="Arial" w:hAnsi="Arial" w:cs="Arial"/>
        </w:rPr>
        <w:br/>
      </w:r>
      <w:r w:rsidRPr="00775352">
        <w:rPr>
          <w:rFonts w:ascii="Arial" w:hAnsi="Arial" w:cs="Arial"/>
        </w:rPr>
        <w:t xml:space="preserve">szkolnego w celu   rozpoznania cech osobowościowych ucznia, stanu jego zdrowia, warunków rodzinnych i materialnych, </w:t>
      </w:r>
    </w:p>
    <w:p w:rsidR="006C7BAF" w:rsidRPr="00961405" w:rsidRDefault="00B03105" w:rsidP="00961405">
      <w:pPr>
        <w:numPr>
          <w:ilvl w:val="0"/>
          <w:numId w:val="5"/>
        </w:numPr>
        <w:tabs>
          <w:tab w:val="left" w:pos="1134"/>
          <w:tab w:val="left" w:pos="1418"/>
          <w:tab w:val="left" w:pos="1560"/>
        </w:tabs>
        <w:autoSpaceDE w:val="0"/>
        <w:autoSpaceDN w:val="0"/>
        <w:adjustRightInd w:val="0"/>
        <w:ind w:left="1276" w:hanging="142"/>
        <w:jc w:val="both"/>
        <w:rPr>
          <w:rFonts w:ascii="Arial" w:hAnsi="Arial" w:cs="Arial"/>
          <w:color w:val="000000"/>
        </w:rPr>
      </w:pPr>
      <w:r w:rsidRPr="00775352">
        <w:rPr>
          <w:rFonts w:ascii="Arial" w:hAnsi="Arial" w:cs="Arial"/>
          <w:color w:val="000000"/>
        </w:rPr>
        <w:t>organizację wycieczek integracyjnych,</w:t>
      </w:r>
    </w:p>
    <w:p w:rsidR="006C7BAF" w:rsidRPr="00961405" w:rsidRDefault="00B03105" w:rsidP="00961405">
      <w:pPr>
        <w:numPr>
          <w:ilvl w:val="0"/>
          <w:numId w:val="5"/>
        </w:numPr>
        <w:tabs>
          <w:tab w:val="left" w:pos="1418"/>
          <w:tab w:val="left" w:pos="1560"/>
        </w:tabs>
        <w:autoSpaceDE w:val="0"/>
        <w:autoSpaceDN w:val="0"/>
        <w:adjustRightInd w:val="0"/>
        <w:ind w:left="1418" w:hanging="284"/>
        <w:jc w:val="both"/>
        <w:rPr>
          <w:rFonts w:ascii="Arial" w:hAnsi="Arial" w:cs="Arial"/>
          <w:color w:val="000000"/>
        </w:rPr>
      </w:pPr>
      <w:r w:rsidRPr="00775352">
        <w:rPr>
          <w:rFonts w:ascii="Arial" w:hAnsi="Arial" w:cs="Arial"/>
          <w:color w:val="000000"/>
        </w:rPr>
        <w:t>pomoc w adaptacji ucznia w nowym środowisku organizowana przez pedagoga lub psychologa szkolnego,</w:t>
      </w:r>
    </w:p>
    <w:p w:rsidR="006C7BAF" w:rsidRPr="00961405" w:rsidRDefault="00B03105" w:rsidP="00961405">
      <w:pPr>
        <w:numPr>
          <w:ilvl w:val="0"/>
          <w:numId w:val="5"/>
        </w:numPr>
        <w:tabs>
          <w:tab w:val="left" w:pos="1418"/>
          <w:tab w:val="left" w:pos="1560"/>
        </w:tabs>
        <w:autoSpaceDE w:val="0"/>
        <w:autoSpaceDN w:val="0"/>
        <w:adjustRightInd w:val="0"/>
        <w:ind w:left="1418" w:hanging="284"/>
        <w:jc w:val="both"/>
        <w:rPr>
          <w:rFonts w:ascii="Arial" w:hAnsi="Arial" w:cs="Arial"/>
          <w:color w:val="000000"/>
        </w:rPr>
      </w:pPr>
      <w:r w:rsidRPr="00775352">
        <w:rPr>
          <w:rFonts w:ascii="Arial" w:hAnsi="Arial" w:cs="Arial"/>
          <w:color w:val="000000"/>
        </w:rPr>
        <w:t xml:space="preserve">udzielanie niezbędnej — doraźnej pomocy przez pielęgniarkę szkolną, wychowawcę lub  przedstawiciela  </w:t>
      </w:r>
      <w:r w:rsidR="00602BE6">
        <w:rPr>
          <w:rFonts w:ascii="Arial" w:hAnsi="Arial" w:cs="Arial"/>
          <w:color w:val="000000"/>
        </w:rPr>
        <w:t>D</w:t>
      </w:r>
      <w:r w:rsidRPr="00775352">
        <w:rPr>
          <w:rFonts w:ascii="Arial" w:hAnsi="Arial" w:cs="Arial"/>
          <w:color w:val="000000"/>
        </w:rPr>
        <w:t>yrekcji,</w:t>
      </w:r>
    </w:p>
    <w:p w:rsidR="006C7BAF" w:rsidRPr="00961405" w:rsidRDefault="006C2E7D" w:rsidP="00961405">
      <w:pPr>
        <w:numPr>
          <w:ilvl w:val="0"/>
          <w:numId w:val="5"/>
        </w:numPr>
        <w:tabs>
          <w:tab w:val="left" w:pos="1134"/>
          <w:tab w:val="left" w:pos="1418"/>
          <w:tab w:val="left" w:pos="1560"/>
        </w:tabs>
        <w:autoSpaceDE w:val="0"/>
        <w:autoSpaceDN w:val="0"/>
        <w:adjustRightInd w:val="0"/>
        <w:ind w:left="1276" w:hanging="142"/>
        <w:jc w:val="both"/>
        <w:rPr>
          <w:rFonts w:ascii="Arial" w:hAnsi="Arial" w:cs="Arial"/>
          <w:color w:val="000000"/>
        </w:rPr>
      </w:pPr>
      <w:r>
        <w:rPr>
          <w:rFonts w:ascii="Arial" w:hAnsi="Arial" w:cs="Arial"/>
          <w:color w:val="000000"/>
        </w:rPr>
        <w:t xml:space="preserve">  </w:t>
      </w:r>
      <w:r w:rsidR="00B03105" w:rsidRPr="00775352">
        <w:rPr>
          <w:rFonts w:ascii="Arial" w:hAnsi="Arial" w:cs="Arial"/>
          <w:color w:val="000000"/>
        </w:rPr>
        <w:t>współp</w:t>
      </w:r>
      <w:r w:rsidR="000419AE" w:rsidRPr="00775352">
        <w:rPr>
          <w:rFonts w:ascii="Arial" w:hAnsi="Arial" w:cs="Arial"/>
          <w:color w:val="000000"/>
        </w:rPr>
        <w:t>racę z Poradnią Psychologiczno-P</w:t>
      </w:r>
      <w:r w:rsidR="00B03105" w:rsidRPr="00775352">
        <w:rPr>
          <w:rFonts w:ascii="Arial" w:hAnsi="Arial" w:cs="Arial"/>
          <w:color w:val="000000"/>
        </w:rPr>
        <w:t>edagogiczną, w tym specjalistyczną,</w:t>
      </w:r>
    </w:p>
    <w:p w:rsidR="006C7BAF" w:rsidRPr="00961405" w:rsidRDefault="00B03105" w:rsidP="00961405">
      <w:pPr>
        <w:numPr>
          <w:ilvl w:val="0"/>
          <w:numId w:val="5"/>
        </w:numPr>
        <w:tabs>
          <w:tab w:val="left" w:pos="709"/>
          <w:tab w:val="left" w:pos="1418"/>
          <w:tab w:val="left" w:pos="1560"/>
        </w:tabs>
        <w:autoSpaceDE w:val="0"/>
        <w:autoSpaceDN w:val="0"/>
        <w:adjustRightInd w:val="0"/>
        <w:ind w:left="1418" w:hanging="284"/>
        <w:jc w:val="both"/>
        <w:rPr>
          <w:rFonts w:ascii="Arial" w:hAnsi="Arial" w:cs="Arial"/>
          <w:color w:val="000000"/>
        </w:rPr>
      </w:pPr>
      <w:r w:rsidRPr="00EB3FD3">
        <w:rPr>
          <w:rFonts w:ascii="Arial" w:hAnsi="Arial" w:cs="Arial"/>
          <w:color w:val="000000"/>
        </w:rPr>
        <w:t xml:space="preserve">respektowanie zaleceń lekarza specjalisty oraz orzeczeń </w:t>
      </w:r>
      <w:r w:rsidR="000419AE" w:rsidRPr="00EB3FD3">
        <w:rPr>
          <w:rFonts w:ascii="Arial" w:hAnsi="Arial" w:cs="Arial"/>
          <w:color w:val="000000"/>
        </w:rPr>
        <w:t>P</w:t>
      </w:r>
      <w:r w:rsidRPr="00EB3FD3">
        <w:rPr>
          <w:rFonts w:ascii="Arial" w:hAnsi="Arial" w:cs="Arial"/>
          <w:color w:val="000000"/>
        </w:rPr>
        <w:t xml:space="preserve">oradni </w:t>
      </w:r>
      <w:r w:rsidR="000419AE" w:rsidRPr="00EB3FD3">
        <w:rPr>
          <w:rFonts w:ascii="Arial" w:hAnsi="Arial" w:cs="Arial"/>
          <w:color w:val="000000"/>
        </w:rPr>
        <w:t>Psychologiczno-P</w:t>
      </w:r>
      <w:r w:rsidRPr="00EB3FD3">
        <w:rPr>
          <w:rFonts w:ascii="Arial" w:hAnsi="Arial" w:cs="Arial"/>
          <w:color w:val="000000"/>
        </w:rPr>
        <w:t>edagogicznej,</w:t>
      </w:r>
    </w:p>
    <w:p w:rsidR="00B03105" w:rsidRPr="00775352" w:rsidRDefault="00B03105" w:rsidP="00F160B7">
      <w:pPr>
        <w:numPr>
          <w:ilvl w:val="0"/>
          <w:numId w:val="5"/>
        </w:numPr>
        <w:tabs>
          <w:tab w:val="left" w:pos="1418"/>
        </w:tabs>
        <w:autoSpaceDE w:val="0"/>
        <w:autoSpaceDN w:val="0"/>
        <w:adjustRightInd w:val="0"/>
        <w:ind w:left="1418" w:hanging="284"/>
        <w:jc w:val="both"/>
        <w:rPr>
          <w:rFonts w:ascii="Arial" w:hAnsi="Arial" w:cs="Arial"/>
          <w:color w:val="000000"/>
        </w:rPr>
      </w:pPr>
      <w:r w:rsidRPr="00775352">
        <w:rPr>
          <w:rFonts w:ascii="Arial" w:hAnsi="Arial" w:cs="Arial"/>
          <w:color w:val="000000"/>
        </w:rPr>
        <w:t>organizowanie w porozumieniu z organem prowadz</w:t>
      </w:r>
      <w:r w:rsidR="000419AE" w:rsidRPr="00775352">
        <w:rPr>
          <w:rFonts w:ascii="Arial" w:hAnsi="Arial" w:cs="Arial"/>
          <w:color w:val="000000"/>
        </w:rPr>
        <w:t>ącym</w:t>
      </w:r>
      <w:r w:rsidRPr="00775352">
        <w:rPr>
          <w:rFonts w:ascii="Arial" w:hAnsi="Arial" w:cs="Arial"/>
          <w:color w:val="000000"/>
        </w:rPr>
        <w:t xml:space="preserve"> nauczania indywidualnego na podstawie  orzeczenia o potrzebie takiej formy edukacji. </w:t>
      </w:r>
    </w:p>
    <w:p w:rsidR="00B03105" w:rsidRPr="00775352" w:rsidRDefault="00B03105" w:rsidP="00085785">
      <w:pPr>
        <w:autoSpaceDE w:val="0"/>
        <w:autoSpaceDN w:val="0"/>
        <w:adjustRightInd w:val="0"/>
        <w:ind w:left="720"/>
        <w:jc w:val="both"/>
        <w:rPr>
          <w:rFonts w:ascii="Arial" w:hAnsi="Arial" w:cs="Arial"/>
          <w:color w:val="000000"/>
        </w:rPr>
      </w:pPr>
    </w:p>
    <w:p w:rsidR="00B03105" w:rsidRPr="006C2E7D" w:rsidRDefault="006C2E7D" w:rsidP="006C2E7D">
      <w:pPr>
        <w:pStyle w:val="Akapitzlist"/>
        <w:numPr>
          <w:ilvl w:val="0"/>
          <w:numId w:val="6"/>
        </w:numPr>
        <w:autoSpaceDE w:val="0"/>
        <w:autoSpaceDN w:val="0"/>
        <w:adjustRightInd w:val="0"/>
        <w:ind w:hanging="11"/>
        <w:jc w:val="both"/>
        <w:rPr>
          <w:rFonts w:ascii="Arial" w:hAnsi="Arial" w:cs="Arial"/>
          <w:bCs/>
          <w:color w:val="000000"/>
        </w:rPr>
      </w:pPr>
      <w:r>
        <w:rPr>
          <w:rFonts w:ascii="Arial" w:hAnsi="Arial" w:cs="Arial"/>
          <w:bCs/>
          <w:color w:val="000000"/>
        </w:rPr>
        <w:t xml:space="preserve"> </w:t>
      </w:r>
      <w:r w:rsidR="00B03105" w:rsidRPr="006C2E7D">
        <w:rPr>
          <w:rFonts w:ascii="Arial" w:hAnsi="Arial" w:cs="Arial"/>
          <w:bCs/>
          <w:color w:val="000000"/>
        </w:rPr>
        <w:t xml:space="preserve">nad uczniami znajdującymi się w trudnej sytuacji materialnej z powodu warunków   </w:t>
      </w:r>
      <w:r>
        <w:rPr>
          <w:rFonts w:ascii="Arial" w:hAnsi="Arial" w:cs="Arial"/>
          <w:bCs/>
          <w:color w:val="000000"/>
        </w:rPr>
        <w:t xml:space="preserve"> </w:t>
      </w:r>
      <w:r>
        <w:rPr>
          <w:rFonts w:ascii="Arial" w:hAnsi="Arial" w:cs="Arial"/>
          <w:bCs/>
          <w:color w:val="000000"/>
        </w:rPr>
        <w:br/>
        <w:t xml:space="preserve">    </w:t>
      </w:r>
      <w:r w:rsidR="00B03105" w:rsidRPr="006C2E7D">
        <w:rPr>
          <w:rFonts w:ascii="Arial" w:hAnsi="Arial" w:cs="Arial"/>
          <w:bCs/>
          <w:color w:val="000000"/>
        </w:rPr>
        <w:t>rodzinnych i  losowych, zgodnie z zasadami o</w:t>
      </w:r>
      <w:r w:rsidR="00B03105" w:rsidRPr="006C2E7D">
        <w:rPr>
          <w:rFonts w:ascii="Arial" w:hAnsi="Arial" w:cs="Arial"/>
          <w:color w:val="000000"/>
        </w:rPr>
        <w:t>kreślonymi przez organ prowadzący</w:t>
      </w:r>
      <w:r w:rsidR="00B03105" w:rsidRPr="006C2E7D">
        <w:rPr>
          <w:rFonts w:ascii="Arial" w:hAnsi="Arial" w:cs="Arial"/>
          <w:bCs/>
          <w:color w:val="000000"/>
        </w:rPr>
        <w:t>.</w:t>
      </w:r>
    </w:p>
    <w:p w:rsidR="00B03105" w:rsidRPr="00775352" w:rsidRDefault="00B03105" w:rsidP="00085785">
      <w:pPr>
        <w:autoSpaceDE w:val="0"/>
        <w:autoSpaceDN w:val="0"/>
        <w:adjustRightInd w:val="0"/>
        <w:ind w:left="284" w:hanging="284"/>
        <w:rPr>
          <w:rFonts w:ascii="Arial" w:hAnsi="Arial" w:cs="Arial"/>
          <w:b/>
          <w:bCs/>
          <w:color w:val="000000"/>
        </w:rPr>
      </w:pPr>
    </w:p>
    <w:p w:rsidR="00B03105" w:rsidRPr="00775352" w:rsidRDefault="00B03105" w:rsidP="00961405">
      <w:pPr>
        <w:numPr>
          <w:ilvl w:val="0"/>
          <w:numId w:val="6"/>
        </w:numPr>
        <w:tabs>
          <w:tab w:val="left" w:pos="993"/>
        </w:tabs>
        <w:autoSpaceDE w:val="0"/>
        <w:autoSpaceDN w:val="0"/>
        <w:adjustRightInd w:val="0"/>
        <w:ind w:left="284" w:firstLine="425"/>
        <w:jc w:val="left"/>
        <w:rPr>
          <w:rFonts w:ascii="Arial" w:hAnsi="Arial" w:cs="Arial"/>
          <w:bCs/>
          <w:color w:val="000000"/>
        </w:rPr>
      </w:pPr>
      <w:r w:rsidRPr="00775352">
        <w:rPr>
          <w:rFonts w:ascii="Arial" w:hAnsi="Arial" w:cs="Arial"/>
          <w:bCs/>
          <w:color w:val="000000"/>
        </w:rPr>
        <w:t>nad uczniami szczególnie uzdolnionymi poprzez:</w:t>
      </w:r>
    </w:p>
    <w:p w:rsidR="00B03105" w:rsidRPr="00775352" w:rsidRDefault="00B03105" w:rsidP="00085785">
      <w:pPr>
        <w:autoSpaceDE w:val="0"/>
        <w:autoSpaceDN w:val="0"/>
        <w:adjustRightInd w:val="0"/>
        <w:ind w:left="284"/>
        <w:rPr>
          <w:rFonts w:ascii="Arial" w:hAnsi="Arial" w:cs="Arial"/>
          <w:bCs/>
          <w:color w:val="000000"/>
        </w:rPr>
      </w:pPr>
    </w:p>
    <w:p w:rsidR="00961405" w:rsidRPr="00961405"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umożliwianie uczniom realizac</w:t>
      </w:r>
      <w:r w:rsidR="009D1BF9">
        <w:rPr>
          <w:rFonts w:ascii="Arial" w:hAnsi="Arial" w:cs="Arial"/>
          <w:bCs/>
          <w:color w:val="000000"/>
        </w:rPr>
        <w:t>ji</w:t>
      </w:r>
      <w:r w:rsidRPr="00775352">
        <w:rPr>
          <w:rFonts w:ascii="Arial" w:hAnsi="Arial" w:cs="Arial"/>
          <w:bCs/>
          <w:color w:val="000000"/>
        </w:rPr>
        <w:t xml:space="preserve"> indywidualnego programu nauki lub toku nauki, zgodnie z odrębnymi przepisami,</w:t>
      </w:r>
    </w:p>
    <w:p w:rsidR="00961405" w:rsidRPr="00961405"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objęcie opieką psychologiczno-pedagogiczną, określoną w Dziale II Rozdziale 3,</w:t>
      </w:r>
    </w:p>
    <w:p w:rsidR="00961405" w:rsidRPr="00961405"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dostosowanie wymagań edukacyjnych, metod, form pracy i tempa pracy do możliwości i potrzeb ucznia,</w:t>
      </w:r>
    </w:p>
    <w:p w:rsidR="00B03105" w:rsidRPr="00775352"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rozwój zdolności ucznia w ramach kółek zainteresowań i innych zajęć pozalekcyjnych,</w:t>
      </w:r>
    </w:p>
    <w:p w:rsidR="00B03105" w:rsidRPr="00775352"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wspieranie ucznia w przygotowaniach do olimpiad i konkursów,</w:t>
      </w:r>
    </w:p>
    <w:p w:rsidR="00B03105" w:rsidRPr="00775352" w:rsidRDefault="00B03105" w:rsidP="00961405">
      <w:pPr>
        <w:numPr>
          <w:ilvl w:val="0"/>
          <w:numId w:val="7"/>
        </w:numPr>
        <w:autoSpaceDE w:val="0"/>
        <w:autoSpaceDN w:val="0"/>
        <w:adjustRightInd w:val="0"/>
        <w:ind w:left="1418" w:hanging="284"/>
        <w:jc w:val="both"/>
        <w:rPr>
          <w:rFonts w:ascii="Arial" w:hAnsi="Arial" w:cs="Arial"/>
          <w:bCs/>
          <w:color w:val="000000"/>
        </w:rPr>
      </w:pPr>
      <w:r w:rsidRPr="00775352">
        <w:rPr>
          <w:rFonts w:ascii="Arial" w:hAnsi="Arial" w:cs="Arial"/>
          <w:bCs/>
          <w:color w:val="000000"/>
        </w:rPr>
        <w:t>indywidualizację procesu nauczania</w:t>
      </w:r>
      <w:r w:rsidR="006C2E7D">
        <w:rPr>
          <w:rFonts w:ascii="Arial" w:hAnsi="Arial" w:cs="Arial"/>
          <w:bCs/>
          <w:color w:val="000000"/>
        </w:rPr>
        <w:t>;</w:t>
      </w:r>
    </w:p>
    <w:p w:rsidR="00B03105" w:rsidRPr="00775352" w:rsidRDefault="00B03105" w:rsidP="00085785">
      <w:pPr>
        <w:autoSpaceDE w:val="0"/>
        <w:autoSpaceDN w:val="0"/>
        <w:adjustRightInd w:val="0"/>
        <w:ind w:left="1004"/>
        <w:rPr>
          <w:rFonts w:ascii="Arial" w:hAnsi="Arial" w:cs="Arial"/>
          <w:bCs/>
          <w:color w:val="000000"/>
        </w:rPr>
      </w:pPr>
    </w:p>
    <w:p w:rsidR="006500DA" w:rsidRPr="003C3D1E" w:rsidRDefault="00B03105" w:rsidP="006500DA">
      <w:pPr>
        <w:pStyle w:val="Akapitzlist"/>
        <w:numPr>
          <w:ilvl w:val="0"/>
          <w:numId w:val="295"/>
        </w:numPr>
        <w:tabs>
          <w:tab w:val="left" w:pos="993"/>
        </w:tabs>
        <w:autoSpaceDE w:val="0"/>
        <w:autoSpaceDN w:val="0"/>
        <w:adjustRightInd w:val="0"/>
        <w:spacing w:after="0"/>
        <w:ind w:left="993" w:hanging="284"/>
        <w:jc w:val="both"/>
        <w:rPr>
          <w:rFonts w:ascii="Arial" w:hAnsi="Arial" w:cs="Arial"/>
        </w:rPr>
      </w:pPr>
      <w:r w:rsidRPr="003C3D1E">
        <w:rPr>
          <w:rFonts w:ascii="Arial" w:hAnsi="Arial" w:cs="Arial"/>
          <w:bCs/>
          <w:color w:val="000000"/>
        </w:rPr>
        <w:t>nad uczniami o spec</w:t>
      </w:r>
      <w:r w:rsidR="003C3D1E">
        <w:rPr>
          <w:rFonts w:ascii="Arial" w:hAnsi="Arial" w:cs="Arial"/>
          <w:bCs/>
          <w:color w:val="000000"/>
        </w:rPr>
        <w:t>jalnych potrzebach edukacyjnych.</w:t>
      </w:r>
    </w:p>
    <w:p w:rsidR="006500DA" w:rsidRPr="006500DA" w:rsidRDefault="006500DA" w:rsidP="006500DA">
      <w:pPr>
        <w:tabs>
          <w:tab w:val="left" w:pos="993"/>
        </w:tabs>
        <w:autoSpaceDE w:val="0"/>
        <w:autoSpaceDN w:val="0"/>
        <w:adjustRightInd w:val="0"/>
        <w:jc w:val="both"/>
        <w:rPr>
          <w:rFonts w:ascii="Arial" w:hAnsi="Arial" w:cs="Arial"/>
        </w:rPr>
      </w:pPr>
    </w:p>
    <w:p w:rsidR="00D06B98" w:rsidRPr="006500DA" w:rsidRDefault="00D06B98" w:rsidP="006500DA">
      <w:pPr>
        <w:pStyle w:val="Nagwek2"/>
        <w:spacing w:before="0"/>
        <w:rPr>
          <w:rFonts w:ascii="Arial" w:hAnsi="Arial" w:cs="Arial"/>
          <w:color w:val="auto"/>
          <w:sz w:val="22"/>
          <w:szCs w:val="22"/>
        </w:rPr>
      </w:pPr>
      <w:bookmarkStart w:id="6" w:name="_Toc498200460"/>
      <w:r w:rsidRPr="006500DA">
        <w:rPr>
          <w:rFonts w:ascii="Arial" w:hAnsi="Arial" w:cs="Arial"/>
          <w:color w:val="auto"/>
          <w:sz w:val="22"/>
          <w:szCs w:val="22"/>
        </w:rPr>
        <w:t>Rozdział 3</w:t>
      </w:r>
      <w:r w:rsidR="00A864D3" w:rsidRPr="006500DA">
        <w:rPr>
          <w:rFonts w:ascii="Arial" w:hAnsi="Arial" w:cs="Arial"/>
          <w:b w:val="0"/>
          <w:bCs w:val="0"/>
          <w:color w:val="auto"/>
          <w:sz w:val="22"/>
          <w:szCs w:val="22"/>
        </w:rPr>
        <w:br/>
      </w:r>
      <w:r w:rsidRPr="006500DA">
        <w:rPr>
          <w:rFonts w:ascii="Arial" w:hAnsi="Arial" w:cs="Arial"/>
          <w:color w:val="auto"/>
          <w:sz w:val="22"/>
          <w:szCs w:val="22"/>
        </w:rPr>
        <w:t xml:space="preserve">Organizacja </w:t>
      </w:r>
      <w:r w:rsidR="001F5773" w:rsidRPr="006500DA">
        <w:rPr>
          <w:rFonts w:ascii="Arial" w:hAnsi="Arial" w:cs="Arial"/>
          <w:color w:val="auto"/>
          <w:sz w:val="22"/>
          <w:szCs w:val="22"/>
        </w:rPr>
        <w:t>, formy i sposoby świadczenia</w:t>
      </w:r>
      <w:r w:rsidRPr="006500DA">
        <w:rPr>
          <w:rFonts w:ascii="Arial" w:hAnsi="Arial" w:cs="Arial"/>
          <w:color w:val="auto"/>
          <w:sz w:val="22"/>
          <w:szCs w:val="22"/>
        </w:rPr>
        <w:t xml:space="preserve"> pomocy psychologiczno–pedagogicznej</w:t>
      </w:r>
      <w:bookmarkEnd w:id="6"/>
    </w:p>
    <w:p w:rsidR="00387D47" w:rsidRPr="00775352" w:rsidRDefault="00387D47" w:rsidP="00085785">
      <w:pPr>
        <w:jc w:val="left"/>
        <w:rPr>
          <w:rFonts w:ascii="Arial" w:hAnsi="Arial" w:cs="Arial"/>
          <w:b/>
        </w:rPr>
      </w:pPr>
    </w:p>
    <w:p w:rsidR="00387D47" w:rsidRPr="00775352" w:rsidRDefault="008B3B0B" w:rsidP="008B3B0B">
      <w:pPr>
        <w:tabs>
          <w:tab w:val="left" w:pos="851"/>
        </w:tabs>
        <w:ind w:left="851" w:hanging="851"/>
        <w:jc w:val="both"/>
        <w:rPr>
          <w:rFonts w:ascii="Arial" w:hAnsi="Arial" w:cs="Arial"/>
        </w:rPr>
      </w:pPr>
      <w:r>
        <w:rPr>
          <w:rFonts w:ascii="Arial" w:hAnsi="Arial" w:cs="Arial"/>
          <w:b/>
        </w:rPr>
        <w:t>§ 15</w:t>
      </w:r>
      <w:r w:rsidR="00387D47" w:rsidRPr="00775352">
        <w:rPr>
          <w:rFonts w:ascii="Arial" w:hAnsi="Arial" w:cs="Arial"/>
          <w:b/>
        </w:rPr>
        <w:t xml:space="preserve">.1. </w:t>
      </w:r>
      <w:r w:rsidR="00387D47" w:rsidRPr="00775352">
        <w:rPr>
          <w:rFonts w:ascii="Arial" w:hAnsi="Arial" w:cs="Arial"/>
        </w:rPr>
        <w:t>Każdy uczeń Szkoły Podstawowej nr 2 w Szprotawie ma prawo być objęty działaniami pedagogicznymi i psychologicznymi, mającymi na celu rozpoznanie jego możliwości psychofizycznych, w tym szczególnych uzdolnień, indywidualnych potrzeb rozwojowych i edukacyjnych oraz zaspokojenia tych potrzeb.</w:t>
      </w:r>
    </w:p>
    <w:p w:rsidR="00387D47" w:rsidRPr="00775352" w:rsidRDefault="00387D47" w:rsidP="00085785">
      <w:pPr>
        <w:jc w:val="both"/>
        <w:rPr>
          <w:rFonts w:ascii="Arial" w:hAnsi="Arial" w:cs="Arial"/>
        </w:rPr>
      </w:pPr>
    </w:p>
    <w:p w:rsidR="00287E69" w:rsidRDefault="00387D47" w:rsidP="008B3B0B">
      <w:pPr>
        <w:ind w:left="426" w:hanging="426"/>
        <w:jc w:val="both"/>
        <w:rPr>
          <w:rFonts w:ascii="Arial" w:hAnsi="Arial" w:cs="Arial"/>
        </w:rPr>
      </w:pPr>
      <w:r w:rsidRPr="00775352">
        <w:rPr>
          <w:rFonts w:ascii="Arial" w:hAnsi="Arial" w:cs="Arial"/>
          <w:b/>
        </w:rPr>
        <w:t>2.</w:t>
      </w:r>
      <w:r w:rsidR="00287E69">
        <w:rPr>
          <w:rFonts w:ascii="Arial" w:hAnsi="Arial" w:cs="Arial"/>
          <w:b/>
        </w:rPr>
        <w:t xml:space="preserve">  </w:t>
      </w:r>
      <w:r w:rsidRPr="00775352">
        <w:rPr>
          <w:rFonts w:ascii="Arial" w:hAnsi="Arial" w:cs="Arial"/>
        </w:rPr>
        <w:t>Każdy uczeń, w pr</w:t>
      </w:r>
      <w:r w:rsidR="001C0023" w:rsidRPr="00775352">
        <w:rPr>
          <w:rFonts w:ascii="Arial" w:hAnsi="Arial" w:cs="Arial"/>
        </w:rPr>
        <w:t>zypadkach, o który</w:t>
      </w:r>
      <w:r w:rsidR="003C3D1E">
        <w:rPr>
          <w:rFonts w:ascii="Arial" w:hAnsi="Arial" w:cs="Arial"/>
        </w:rPr>
        <w:t>m</w:t>
      </w:r>
      <w:r w:rsidR="001C0023" w:rsidRPr="00775352">
        <w:rPr>
          <w:rFonts w:ascii="Arial" w:hAnsi="Arial" w:cs="Arial"/>
        </w:rPr>
        <w:t xml:space="preserve"> mowa w </w:t>
      </w:r>
      <w:r w:rsidR="00DF3274">
        <w:rPr>
          <w:rFonts w:ascii="Arial" w:hAnsi="Arial" w:cs="Arial"/>
        </w:rPr>
        <w:t>pkt.</w:t>
      </w:r>
      <w:r w:rsidR="001C0023" w:rsidRPr="00775352">
        <w:rPr>
          <w:rFonts w:ascii="Arial" w:hAnsi="Arial" w:cs="Arial"/>
        </w:rPr>
        <w:t xml:space="preserve"> 4 </w:t>
      </w:r>
      <w:r w:rsidR="00287E69">
        <w:rPr>
          <w:rFonts w:ascii="Arial" w:hAnsi="Arial" w:cs="Arial"/>
        </w:rPr>
        <w:t>ma prawo do uzyskania pomocy</w:t>
      </w:r>
    </w:p>
    <w:p w:rsidR="00387D47" w:rsidRPr="00775352" w:rsidRDefault="00287E69" w:rsidP="008B3B0B">
      <w:pPr>
        <w:ind w:left="426" w:hanging="426"/>
        <w:jc w:val="both"/>
        <w:rPr>
          <w:rFonts w:ascii="Arial" w:hAnsi="Arial" w:cs="Arial"/>
        </w:rPr>
      </w:pPr>
      <w:r>
        <w:rPr>
          <w:rFonts w:ascii="Arial" w:hAnsi="Arial" w:cs="Arial"/>
          <w:b/>
        </w:rPr>
        <w:t xml:space="preserve">     </w:t>
      </w:r>
      <w:r w:rsidR="00387D47" w:rsidRPr="00775352">
        <w:rPr>
          <w:rFonts w:ascii="Arial" w:hAnsi="Arial" w:cs="Arial"/>
        </w:rPr>
        <w:t>psychologiczno – ped</w:t>
      </w:r>
      <w:r w:rsidR="003C3D1E">
        <w:rPr>
          <w:rFonts w:ascii="Arial" w:hAnsi="Arial" w:cs="Arial"/>
        </w:rPr>
        <w:t>agogicznej.</w:t>
      </w:r>
    </w:p>
    <w:p w:rsidR="00387D47" w:rsidRPr="00775352" w:rsidRDefault="00387D47" w:rsidP="00085785">
      <w:pPr>
        <w:jc w:val="both"/>
        <w:rPr>
          <w:rFonts w:ascii="Arial" w:hAnsi="Arial" w:cs="Arial"/>
        </w:rPr>
      </w:pPr>
    </w:p>
    <w:p w:rsidR="00387D47" w:rsidRPr="00775352" w:rsidRDefault="001C0023" w:rsidP="008B3B0B">
      <w:pPr>
        <w:ind w:left="426" w:hanging="426"/>
        <w:jc w:val="both"/>
        <w:rPr>
          <w:rFonts w:ascii="Arial" w:hAnsi="Arial" w:cs="Arial"/>
        </w:rPr>
      </w:pPr>
      <w:r w:rsidRPr="00775352">
        <w:rPr>
          <w:rFonts w:ascii="Arial" w:hAnsi="Arial" w:cs="Arial"/>
          <w:b/>
        </w:rPr>
        <w:t>3</w:t>
      </w:r>
      <w:r w:rsidR="00387D47" w:rsidRPr="00775352">
        <w:rPr>
          <w:rFonts w:ascii="Arial" w:hAnsi="Arial" w:cs="Arial"/>
        </w:rPr>
        <w:t>.  Korzystanie z pomocy jest dobrowolne i nieodpłatne.</w:t>
      </w:r>
    </w:p>
    <w:p w:rsidR="00387D47" w:rsidRPr="00775352" w:rsidRDefault="00387D47" w:rsidP="00085785">
      <w:pPr>
        <w:jc w:val="both"/>
        <w:rPr>
          <w:rFonts w:ascii="Arial" w:hAnsi="Arial" w:cs="Arial"/>
        </w:rPr>
      </w:pPr>
    </w:p>
    <w:p w:rsidR="00387D47" w:rsidRDefault="001C0023" w:rsidP="008B3B0B">
      <w:pPr>
        <w:ind w:left="426" w:hanging="426"/>
        <w:jc w:val="both"/>
        <w:rPr>
          <w:rFonts w:ascii="Arial" w:hAnsi="Arial" w:cs="Arial"/>
        </w:rPr>
      </w:pPr>
      <w:r w:rsidRPr="00775352">
        <w:rPr>
          <w:rFonts w:ascii="Arial" w:hAnsi="Arial" w:cs="Arial"/>
          <w:b/>
        </w:rPr>
        <w:t>4</w:t>
      </w:r>
      <w:r w:rsidR="00387D47" w:rsidRPr="00775352">
        <w:rPr>
          <w:rFonts w:ascii="Arial" w:hAnsi="Arial" w:cs="Arial"/>
          <w:b/>
        </w:rPr>
        <w:t>.</w:t>
      </w:r>
      <w:r w:rsidR="00387D47" w:rsidRPr="00775352">
        <w:rPr>
          <w:rFonts w:ascii="Arial" w:hAnsi="Arial" w:cs="Arial"/>
        </w:rPr>
        <w:t xml:space="preserve"> Pomoc psychologiczno – pedagogiczna polega na rozpoznawaniu i zaspokajaniu indywidualnych potrzeb rozwojowych i edukacyjnych ucznia oraz rozpoznawaniu indywidualnych możliwości psychofizycznych ucznia i czynników środowiskowych wpływających na jego funkcjonowanie w </w:t>
      </w:r>
      <w:r w:rsidR="00DF3274">
        <w:rPr>
          <w:rFonts w:ascii="Arial" w:hAnsi="Arial" w:cs="Arial"/>
        </w:rPr>
        <w:t>S</w:t>
      </w:r>
      <w:r w:rsidR="00387D47" w:rsidRPr="00775352">
        <w:rPr>
          <w:rFonts w:ascii="Arial" w:hAnsi="Arial" w:cs="Arial"/>
        </w:rPr>
        <w:t>zkole, wynikających w szczególności z:</w:t>
      </w:r>
    </w:p>
    <w:p w:rsidR="00111199" w:rsidRPr="00775352" w:rsidRDefault="00111199" w:rsidP="00085785">
      <w:pPr>
        <w:ind w:firstLine="709"/>
        <w:jc w:val="both"/>
        <w:rPr>
          <w:rFonts w:ascii="Arial" w:hAnsi="Arial" w:cs="Arial"/>
        </w:rPr>
      </w:pPr>
    </w:p>
    <w:p w:rsidR="00111199" w:rsidRPr="004235AE" w:rsidRDefault="00A07A7D" w:rsidP="00002F4F">
      <w:pPr>
        <w:pStyle w:val="Akapitzlist"/>
        <w:numPr>
          <w:ilvl w:val="4"/>
          <w:numId w:val="296"/>
        </w:numPr>
        <w:tabs>
          <w:tab w:val="left" w:pos="1134"/>
        </w:tabs>
        <w:autoSpaceDE w:val="0"/>
        <w:autoSpaceDN w:val="0"/>
        <w:adjustRightInd w:val="0"/>
        <w:ind w:left="1418" w:hanging="284"/>
        <w:jc w:val="both"/>
        <w:rPr>
          <w:rFonts w:ascii="Arial" w:hAnsi="Arial" w:cs="Arial"/>
        </w:rPr>
      </w:pPr>
      <w:r w:rsidRPr="004235AE">
        <w:rPr>
          <w:rFonts w:ascii="Arial" w:hAnsi="Arial" w:cs="Arial"/>
        </w:rPr>
        <w:t>niepełnosprawności umysłowej,</w:t>
      </w:r>
    </w:p>
    <w:p w:rsidR="00111199" w:rsidRPr="004235AE" w:rsidRDefault="00A07A7D"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uszkodzeń sensorycznych( dzieci</w:t>
      </w:r>
      <w:r w:rsidR="008B3B0B" w:rsidRPr="004235AE">
        <w:rPr>
          <w:rFonts w:ascii="Arial" w:hAnsi="Arial" w:cs="Arial"/>
        </w:rPr>
        <w:t xml:space="preserve"> niedosłyszące i niedowidzące),</w:t>
      </w:r>
    </w:p>
    <w:p w:rsidR="00111199" w:rsidRPr="004235AE" w:rsidRDefault="00A07A7D" w:rsidP="00002F4F">
      <w:pPr>
        <w:pStyle w:val="Akapitzlist"/>
        <w:numPr>
          <w:ilvl w:val="4"/>
          <w:numId w:val="296"/>
        </w:numPr>
        <w:tabs>
          <w:tab w:val="left" w:pos="1134"/>
        </w:tabs>
        <w:autoSpaceDE w:val="0"/>
        <w:autoSpaceDN w:val="0"/>
        <w:adjustRightInd w:val="0"/>
        <w:ind w:left="1418" w:hanging="284"/>
        <w:jc w:val="both"/>
        <w:rPr>
          <w:rFonts w:ascii="Arial" w:hAnsi="Arial" w:cs="Arial"/>
        </w:rPr>
      </w:pPr>
      <w:r w:rsidRPr="004235AE">
        <w:rPr>
          <w:rFonts w:ascii="Arial" w:hAnsi="Arial" w:cs="Arial"/>
        </w:rPr>
        <w:t>obn</w:t>
      </w:r>
      <w:r w:rsidR="008B3B0B" w:rsidRPr="004235AE">
        <w:rPr>
          <w:rFonts w:ascii="Arial" w:hAnsi="Arial" w:cs="Arial"/>
        </w:rPr>
        <w:t>iżonych możliwości edukacyjnych</w:t>
      </w:r>
      <w:r w:rsidR="002E318F">
        <w:rPr>
          <w:rFonts w:ascii="Arial" w:hAnsi="Arial" w:cs="Arial"/>
        </w:rPr>
        <w:t>,</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niedostosowania społecznego,</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zagrożenia niedostosowaniem społecznym,</w:t>
      </w:r>
    </w:p>
    <w:p w:rsidR="00DF3274"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zaburzeń zachowania lub emocji</w:t>
      </w:r>
      <w:r w:rsidR="002E318F">
        <w:rPr>
          <w:rFonts w:ascii="Arial" w:hAnsi="Arial" w:cs="Arial"/>
        </w:rPr>
        <w:t>,</w:t>
      </w:r>
    </w:p>
    <w:p w:rsidR="00111199" w:rsidRPr="000A5499"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0A5499">
        <w:rPr>
          <w:rFonts w:ascii="Arial" w:hAnsi="Arial" w:cs="Arial"/>
        </w:rPr>
        <w:t>szczególnych uzdolnień,</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specyficznych trudności w uczeniu się,</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deficytów kompetencji i zaburzeń sprawności językowej</w:t>
      </w:r>
      <w:r w:rsidR="002E318F">
        <w:rPr>
          <w:rFonts w:ascii="Arial" w:hAnsi="Arial" w:cs="Arial"/>
        </w:rPr>
        <w:t>,</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choroby przewlekłej,</w:t>
      </w:r>
    </w:p>
    <w:p w:rsidR="00111199" w:rsidRPr="004235AE"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sytuacji kryzysowych lub traumatycznych,</w:t>
      </w:r>
    </w:p>
    <w:p w:rsidR="00111199"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4235AE">
        <w:rPr>
          <w:rFonts w:ascii="Arial" w:hAnsi="Arial" w:cs="Arial"/>
        </w:rPr>
        <w:t>niepowodzeń edukacyjnych,</w:t>
      </w:r>
    </w:p>
    <w:p w:rsidR="00DB32DC"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0A5499">
        <w:rPr>
          <w:rFonts w:ascii="Arial" w:hAnsi="Arial" w:cs="Arial"/>
        </w:rPr>
        <w:t xml:space="preserve">zaniedbań środowiskowych związanych z sytuacją bytową ucznia i jego </w:t>
      </w:r>
      <w:r w:rsidR="00131F54" w:rsidRPr="000A5499">
        <w:rPr>
          <w:rFonts w:ascii="Arial" w:hAnsi="Arial" w:cs="Arial"/>
        </w:rPr>
        <w:t>rodziny,</w:t>
      </w:r>
      <w:r w:rsidR="005F159A">
        <w:rPr>
          <w:rFonts w:ascii="Arial" w:hAnsi="Arial" w:cs="Arial"/>
        </w:rPr>
        <w:t xml:space="preserve"> </w:t>
      </w:r>
      <w:r w:rsidRPr="000A5499">
        <w:rPr>
          <w:rFonts w:ascii="Arial" w:hAnsi="Arial" w:cs="Arial"/>
        </w:rPr>
        <w:t>sposobem</w:t>
      </w:r>
      <w:r w:rsidR="005F159A">
        <w:rPr>
          <w:rFonts w:ascii="Arial" w:hAnsi="Arial" w:cs="Arial"/>
        </w:rPr>
        <w:t xml:space="preserve"> </w:t>
      </w:r>
      <w:r w:rsidRPr="000A5499">
        <w:rPr>
          <w:rFonts w:ascii="Arial" w:hAnsi="Arial" w:cs="Arial"/>
        </w:rPr>
        <w:t>spędzania czasu wol</w:t>
      </w:r>
      <w:r w:rsidR="007D2BA6" w:rsidRPr="000A5499">
        <w:rPr>
          <w:rFonts w:ascii="Arial" w:hAnsi="Arial" w:cs="Arial"/>
        </w:rPr>
        <w:t>nego, kontaktami środowiskowymi</w:t>
      </w:r>
      <w:r w:rsidR="002E318F">
        <w:rPr>
          <w:rFonts w:ascii="Arial" w:hAnsi="Arial" w:cs="Arial"/>
        </w:rPr>
        <w:t>,</w:t>
      </w:r>
    </w:p>
    <w:p w:rsidR="00387D47" w:rsidRDefault="00387D47" w:rsidP="00002F4F">
      <w:pPr>
        <w:pStyle w:val="Akapitzlist"/>
        <w:numPr>
          <w:ilvl w:val="4"/>
          <w:numId w:val="296"/>
        </w:numPr>
        <w:tabs>
          <w:tab w:val="left" w:pos="851"/>
          <w:tab w:val="left" w:pos="1134"/>
        </w:tabs>
        <w:autoSpaceDE w:val="0"/>
        <w:autoSpaceDN w:val="0"/>
        <w:adjustRightInd w:val="0"/>
        <w:ind w:left="1418" w:hanging="284"/>
        <w:jc w:val="both"/>
        <w:rPr>
          <w:rFonts w:ascii="Arial" w:hAnsi="Arial" w:cs="Arial"/>
        </w:rPr>
      </w:pPr>
      <w:r w:rsidRPr="000A5499">
        <w:rPr>
          <w:rFonts w:ascii="Arial" w:hAnsi="Arial" w:cs="Arial"/>
        </w:rPr>
        <w:t>trudności adaptacyjnych związanych z różnicami kulturowymi</w:t>
      </w:r>
      <w:r w:rsidR="005F159A">
        <w:rPr>
          <w:rFonts w:ascii="Arial" w:hAnsi="Arial" w:cs="Arial"/>
        </w:rPr>
        <w:t xml:space="preserve"> </w:t>
      </w:r>
      <w:r w:rsidRPr="000A5499">
        <w:rPr>
          <w:rFonts w:ascii="Arial" w:hAnsi="Arial" w:cs="Arial"/>
        </w:rPr>
        <w:t>lub ze zmianą środowiska</w:t>
      </w:r>
      <w:r w:rsidR="005F159A">
        <w:rPr>
          <w:rFonts w:ascii="Arial" w:hAnsi="Arial" w:cs="Arial"/>
        </w:rPr>
        <w:t xml:space="preserve"> </w:t>
      </w:r>
      <w:r w:rsidRPr="000A5499">
        <w:rPr>
          <w:rFonts w:ascii="Arial" w:hAnsi="Arial" w:cs="Arial"/>
        </w:rPr>
        <w:t xml:space="preserve">edukacyjnego, w tym związanych z wcześniejszym kształceniem za </w:t>
      </w:r>
      <w:r w:rsidR="00051B29" w:rsidRPr="000A5499">
        <w:rPr>
          <w:rFonts w:ascii="Arial" w:hAnsi="Arial" w:cs="Arial"/>
        </w:rPr>
        <w:br/>
      </w:r>
      <w:r w:rsidRPr="000A5499">
        <w:rPr>
          <w:rFonts w:ascii="Arial" w:hAnsi="Arial" w:cs="Arial"/>
        </w:rPr>
        <w:t>granicą.</w:t>
      </w:r>
    </w:p>
    <w:p w:rsidR="000A5499" w:rsidRPr="000A5499" w:rsidRDefault="000A5499" w:rsidP="000A5499">
      <w:pPr>
        <w:pStyle w:val="Akapitzlist"/>
        <w:tabs>
          <w:tab w:val="left" w:pos="851"/>
          <w:tab w:val="left" w:pos="1134"/>
        </w:tabs>
        <w:autoSpaceDE w:val="0"/>
        <w:autoSpaceDN w:val="0"/>
        <w:adjustRightInd w:val="0"/>
        <w:ind w:left="1418"/>
        <w:jc w:val="both"/>
        <w:rPr>
          <w:rFonts w:ascii="Arial" w:hAnsi="Arial" w:cs="Arial"/>
        </w:rPr>
      </w:pPr>
    </w:p>
    <w:p w:rsidR="00387D47" w:rsidRPr="007D35D9" w:rsidRDefault="00387D47" w:rsidP="00F02A9F">
      <w:pPr>
        <w:pStyle w:val="Akapitzlist"/>
        <w:numPr>
          <w:ilvl w:val="0"/>
          <w:numId w:val="115"/>
        </w:numPr>
        <w:ind w:left="284" w:hanging="284"/>
        <w:jc w:val="both"/>
        <w:rPr>
          <w:rFonts w:ascii="Arial" w:hAnsi="Arial" w:cs="Arial"/>
        </w:rPr>
      </w:pPr>
      <w:r w:rsidRPr="007D35D9">
        <w:rPr>
          <w:rFonts w:ascii="Arial" w:hAnsi="Arial" w:cs="Arial"/>
        </w:rPr>
        <w:t xml:space="preserve">Pomoc psychologiczno – pedagogiczną organizuje </w:t>
      </w:r>
      <w:r w:rsidR="00DF3274">
        <w:rPr>
          <w:rFonts w:ascii="Arial" w:hAnsi="Arial" w:cs="Arial"/>
        </w:rPr>
        <w:t>D</w:t>
      </w:r>
      <w:r w:rsidRPr="007D35D9">
        <w:rPr>
          <w:rFonts w:ascii="Arial" w:hAnsi="Arial" w:cs="Arial"/>
        </w:rPr>
        <w:t xml:space="preserve">yrektor </w:t>
      </w:r>
      <w:r w:rsidR="00DF3274">
        <w:rPr>
          <w:rFonts w:ascii="Arial" w:hAnsi="Arial" w:cs="Arial"/>
        </w:rPr>
        <w:t>S</w:t>
      </w:r>
      <w:r w:rsidRPr="007D35D9">
        <w:rPr>
          <w:rFonts w:ascii="Arial" w:hAnsi="Arial" w:cs="Arial"/>
        </w:rPr>
        <w:t xml:space="preserve">zkoły. </w:t>
      </w:r>
    </w:p>
    <w:p w:rsidR="007D35D9" w:rsidRPr="007D35D9" w:rsidRDefault="007D35D9" w:rsidP="007D35D9">
      <w:pPr>
        <w:pStyle w:val="Akapitzlist"/>
        <w:ind w:left="780"/>
        <w:jc w:val="both"/>
        <w:rPr>
          <w:rFonts w:ascii="Arial" w:hAnsi="Arial" w:cs="Arial"/>
        </w:rPr>
      </w:pPr>
    </w:p>
    <w:p w:rsidR="00387D47" w:rsidRPr="00DF3274" w:rsidRDefault="00387D47" w:rsidP="00DF3274">
      <w:pPr>
        <w:pStyle w:val="Akapitzlist"/>
        <w:numPr>
          <w:ilvl w:val="0"/>
          <w:numId w:val="115"/>
        </w:numPr>
        <w:spacing w:after="0" w:line="240" w:lineRule="auto"/>
        <w:ind w:left="426" w:hanging="426"/>
        <w:jc w:val="both"/>
        <w:rPr>
          <w:rFonts w:ascii="Arial" w:hAnsi="Arial" w:cs="Arial"/>
        </w:rPr>
      </w:pPr>
      <w:r w:rsidRPr="00EA6C37">
        <w:rPr>
          <w:rFonts w:ascii="Arial" w:hAnsi="Arial" w:cs="Arial"/>
        </w:rPr>
        <w:lastRenderedPageBreak/>
        <w:t>Bezpośredni nadzór nad organizacją i świa</w:t>
      </w:r>
      <w:r w:rsidR="00051B29" w:rsidRPr="00EA6C37">
        <w:rPr>
          <w:rFonts w:ascii="Arial" w:hAnsi="Arial" w:cs="Arial"/>
        </w:rPr>
        <w:t>dczeniem pomocy psychologiczno</w:t>
      </w:r>
      <w:r w:rsidR="00CB6F12" w:rsidRPr="00EA6C37">
        <w:rPr>
          <w:rFonts w:ascii="Arial" w:hAnsi="Arial" w:cs="Arial"/>
        </w:rPr>
        <w:t>-</w:t>
      </w:r>
      <w:r w:rsidRPr="00DF3274">
        <w:rPr>
          <w:rFonts w:ascii="Arial" w:hAnsi="Arial" w:cs="Arial"/>
        </w:rPr>
        <w:t xml:space="preserve">pedagogicznej sprawuje </w:t>
      </w:r>
      <w:r w:rsidR="00D16979">
        <w:rPr>
          <w:rFonts w:ascii="Arial" w:hAnsi="Arial" w:cs="Arial"/>
        </w:rPr>
        <w:t>D</w:t>
      </w:r>
      <w:r w:rsidRPr="00DF3274">
        <w:rPr>
          <w:rFonts w:ascii="Arial" w:hAnsi="Arial" w:cs="Arial"/>
        </w:rPr>
        <w:t xml:space="preserve">yrektor </w:t>
      </w:r>
      <w:r w:rsidR="00D16979">
        <w:rPr>
          <w:rFonts w:ascii="Arial" w:hAnsi="Arial" w:cs="Arial"/>
        </w:rPr>
        <w:t>S</w:t>
      </w:r>
      <w:r w:rsidRPr="00DF3274">
        <w:rPr>
          <w:rFonts w:ascii="Arial" w:hAnsi="Arial" w:cs="Arial"/>
        </w:rPr>
        <w:t xml:space="preserve">zkoły, który pełni jednocześnie funkcję koordynatora </w:t>
      </w:r>
      <w:r w:rsidR="002E318F">
        <w:rPr>
          <w:rFonts w:ascii="Arial" w:hAnsi="Arial" w:cs="Arial"/>
        </w:rPr>
        <w:br/>
      </w:r>
      <w:r w:rsidRPr="00DF3274">
        <w:rPr>
          <w:rFonts w:ascii="Arial" w:hAnsi="Arial" w:cs="Arial"/>
        </w:rPr>
        <w:t xml:space="preserve">w zakresie organizacji wszelkich sformalizowanych form pomocy. </w:t>
      </w:r>
    </w:p>
    <w:p w:rsidR="00131F54" w:rsidRPr="00EA6C37" w:rsidRDefault="00131F54" w:rsidP="00085785">
      <w:pPr>
        <w:jc w:val="both"/>
        <w:rPr>
          <w:rFonts w:ascii="Arial" w:hAnsi="Arial" w:cs="Arial"/>
        </w:rPr>
      </w:pPr>
    </w:p>
    <w:p w:rsidR="00051B29" w:rsidRDefault="002E318F" w:rsidP="00F02A9F">
      <w:pPr>
        <w:numPr>
          <w:ilvl w:val="0"/>
          <w:numId w:val="115"/>
        </w:numPr>
        <w:tabs>
          <w:tab w:val="left" w:pos="851"/>
        </w:tabs>
        <w:ind w:left="284" w:hanging="284"/>
        <w:jc w:val="both"/>
        <w:rPr>
          <w:rFonts w:ascii="Arial" w:hAnsi="Arial" w:cs="Arial"/>
        </w:rPr>
      </w:pPr>
      <w:r>
        <w:rPr>
          <w:rFonts w:ascii="Arial" w:hAnsi="Arial" w:cs="Arial"/>
        </w:rPr>
        <w:t xml:space="preserve">  </w:t>
      </w:r>
      <w:r w:rsidR="00387D47" w:rsidRPr="00775352">
        <w:rPr>
          <w:rFonts w:ascii="Arial" w:hAnsi="Arial" w:cs="Arial"/>
        </w:rPr>
        <w:t>Pomoc psychologiczno – pedagogiczna udzielana jest</w:t>
      </w:r>
      <w:r w:rsidR="00051B29">
        <w:rPr>
          <w:rFonts w:ascii="Arial" w:hAnsi="Arial" w:cs="Arial"/>
        </w:rPr>
        <w:t xml:space="preserve"> także rodzicom i nauczycielom.</w:t>
      </w:r>
    </w:p>
    <w:p w:rsidR="00387D47" w:rsidRPr="00775352" w:rsidRDefault="00387D47" w:rsidP="00E40007">
      <w:pPr>
        <w:ind w:left="426"/>
        <w:jc w:val="both"/>
        <w:rPr>
          <w:rFonts w:ascii="Arial" w:hAnsi="Arial" w:cs="Arial"/>
        </w:rPr>
      </w:pPr>
      <w:r w:rsidRPr="00775352">
        <w:rPr>
          <w:rFonts w:ascii="Arial" w:hAnsi="Arial" w:cs="Arial"/>
        </w:rPr>
        <w:t>Polega ona na wspieraniu rodziców i nauczycieli w rozwiązywaniu problemów wychowawczych i dydaktycznych oraz rozwijaniu ich umiejętności wychowawczych w celu zwiększenia efektywności pomocy psychologiczno – pedagogicznej dla uczniów.</w:t>
      </w:r>
    </w:p>
    <w:p w:rsidR="00387D47" w:rsidRPr="00775352" w:rsidRDefault="00387D47" w:rsidP="00085785">
      <w:pPr>
        <w:pStyle w:val="Akapitzlist"/>
        <w:spacing w:after="0" w:line="240" w:lineRule="auto"/>
        <w:rPr>
          <w:rFonts w:ascii="Arial" w:hAnsi="Arial" w:cs="Arial"/>
        </w:rPr>
      </w:pPr>
    </w:p>
    <w:p w:rsidR="00387D47" w:rsidRPr="003C3D1E" w:rsidRDefault="00387D47" w:rsidP="003C3D1E">
      <w:pPr>
        <w:numPr>
          <w:ilvl w:val="0"/>
          <w:numId w:val="115"/>
        </w:numPr>
        <w:tabs>
          <w:tab w:val="left" w:pos="426"/>
        </w:tabs>
        <w:ind w:left="426" w:hanging="426"/>
        <w:jc w:val="both"/>
        <w:rPr>
          <w:rFonts w:ascii="Arial" w:hAnsi="Arial" w:cs="Arial"/>
        </w:rPr>
      </w:pPr>
      <w:r w:rsidRPr="00775352">
        <w:rPr>
          <w:rFonts w:ascii="Arial" w:hAnsi="Arial" w:cs="Arial"/>
        </w:rPr>
        <w:t xml:space="preserve">Pomocy psychologiczno – pedagogicznej w </w:t>
      </w:r>
      <w:r w:rsidR="00D16979">
        <w:rPr>
          <w:rFonts w:ascii="Arial" w:hAnsi="Arial" w:cs="Arial"/>
        </w:rPr>
        <w:t>S</w:t>
      </w:r>
      <w:r w:rsidRPr="00775352">
        <w:rPr>
          <w:rFonts w:ascii="Arial" w:hAnsi="Arial" w:cs="Arial"/>
        </w:rPr>
        <w:t>zkole</w:t>
      </w:r>
      <w:r w:rsidR="00131F54">
        <w:rPr>
          <w:rFonts w:ascii="Arial" w:hAnsi="Arial" w:cs="Arial"/>
        </w:rPr>
        <w:t xml:space="preserve"> udzielają wszyscy nauczyciele,</w:t>
      </w:r>
      <w:r w:rsidRPr="003C3D1E">
        <w:rPr>
          <w:rFonts w:ascii="Arial" w:hAnsi="Arial" w:cs="Arial"/>
        </w:rPr>
        <w:t>wycho</w:t>
      </w:r>
      <w:r w:rsidR="003C3D1E" w:rsidRPr="003C3D1E">
        <w:rPr>
          <w:rFonts w:ascii="Arial" w:hAnsi="Arial" w:cs="Arial"/>
        </w:rPr>
        <w:t>-</w:t>
      </w:r>
      <w:r w:rsidRPr="003C3D1E">
        <w:rPr>
          <w:rFonts w:ascii="Arial" w:hAnsi="Arial" w:cs="Arial"/>
        </w:rPr>
        <w:t xml:space="preserve">wawcy i specjaliści wykonujący w placówce zadania z zakresu </w:t>
      </w:r>
      <w:r w:rsidR="003C3D1E" w:rsidRPr="003C3D1E">
        <w:rPr>
          <w:rFonts w:ascii="Arial" w:hAnsi="Arial" w:cs="Arial"/>
        </w:rPr>
        <w:t>pomocy psychologiczno-pedagogicznej</w:t>
      </w:r>
      <w:r w:rsidRPr="003C3D1E">
        <w:rPr>
          <w:rFonts w:ascii="Arial" w:hAnsi="Arial" w:cs="Arial"/>
        </w:rPr>
        <w:t>, w szczególności pedagog</w:t>
      </w:r>
      <w:r w:rsidRPr="003C3D1E">
        <w:rPr>
          <w:rFonts w:ascii="Arial" w:hAnsi="Arial" w:cs="Arial"/>
          <w:i/>
        </w:rPr>
        <w:t xml:space="preserve">, </w:t>
      </w:r>
      <w:r w:rsidRPr="003C3D1E">
        <w:rPr>
          <w:rFonts w:ascii="Arial" w:hAnsi="Arial" w:cs="Arial"/>
        </w:rPr>
        <w:t>psycholog, logopeda, doradca zawodowy, terapeuta pedagogiczny.</w:t>
      </w:r>
    </w:p>
    <w:p w:rsidR="00387D47" w:rsidRPr="00775352" w:rsidRDefault="00387D47" w:rsidP="00E40007">
      <w:pPr>
        <w:pStyle w:val="Akapitzlist"/>
        <w:tabs>
          <w:tab w:val="left" w:pos="426"/>
        </w:tabs>
        <w:spacing w:after="0" w:line="240" w:lineRule="auto"/>
        <w:ind w:left="426" w:hanging="426"/>
        <w:rPr>
          <w:rFonts w:ascii="Arial" w:hAnsi="Arial" w:cs="Arial"/>
        </w:rPr>
      </w:pPr>
    </w:p>
    <w:p w:rsidR="00387D47" w:rsidRDefault="00387D47" w:rsidP="00F02A9F">
      <w:pPr>
        <w:numPr>
          <w:ilvl w:val="0"/>
          <w:numId w:val="115"/>
        </w:numPr>
        <w:tabs>
          <w:tab w:val="left" w:pos="426"/>
        </w:tabs>
        <w:ind w:left="426" w:hanging="426"/>
        <w:jc w:val="both"/>
        <w:rPr>
          <w:rFonts w:ascii="Arial" w:hAnsi="Arial" w:cs="Arial"/>
        </w:rPr>
      </w:pPr>
      <w:r w:rsidRPr="00775352">
        <w:rPr>
          <w:rFonts w:ascii="Arial" w:hAnsi="Arial" w:cs="Arial"/>
        </w:rPr>
        <w:t>Pomoc psychologiczno</w:t>
      </w:r>
      <w:r w:rsidR="00111199">
        <w:rPr>
          <w:rFonts w:ascii="Arial" w:hAnsi="Arial" w:cs="Arial"/>
        </w:rPr>
        <w:t>-</w:t>
      </w:r>
      <w:r w:rsidRPr="00775352">
        <w:rPr>
          <w:rFonts w:ascii="Arial" w:hAnsi="Arial" w:cs="Arial"/>
        </w:rPr>
        <w:t>pedagogiczna jest organizowana i udzielana we współpracy z :</w:t>
      </w:r>
    </w:p>
    <w:p w:rsidR="00AE6A5C" w:rsidRPr="00775352" w:rsidRDefault="00AE6A5C" w:rsidP="00AE6A5C">
      <w:pPr>
        <w:tabs>
          <w:tab w:val="left" w:pos="851"/>
        </w:tabs>
        <w:ind w:left="567"/>
        <w:jc w:val="both"/>
        <w:rPr>
          <w:rFonts w:ascii="Arial" w:hAnsi="Arial" w:cs="Arial"/>
        </w:rPr>
      </w:pPr>
    </w:p>
    <w:p w:rsidR="00387D47" w:rsidRDefault="00D16979" w:rsidP="00002F4F">
      <w:pPr>
        <w:pStyle w:val="Akapitzlist"/>
        <w:numPr>
          <w:ilvl w:val="0"/>
          <w:numId w:val="276"/>
        </w:numPr>
        <w:spacing w:line="240" w:lineRule="auto"/>
        <w:ind w:left="1134" w:hanging="425"/>
        <w:jc w:val="both"/>
        <w:rPr>
          <w:rFonts w:ascii="Arial" w:hAnsi="Arial" w:cs="Arial"/>
        </w:rPr>
      </w:pPr>
      <w:r>
        <w:rPr>
          <w:rFonts w:ascii="Arial" w:hAnsi="Arial" w:cs="Arial"/>
        </w:rPr>
        <w:t>r</w:t>
      </w:r>
      <w:r w:rsidR="00387D47" w:rsidRPr="00F14274">
        <w:rPr>
          <w:rFonts w:ascii="Arial" w:hAnsi="Arial" w:cs="Arial"/>
        </w:rPr>
        <w:t>odzicami ucznia;</w:t>
      </w:r>
    </w:p>
    <w:p w:rsidR="00AA3BE0" w:rsidRPr="00F14274"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276"/>
        </w:numPr>
        <w:spacing w:line="240" w:lineRule="auto"/>
        <w:ind w:left="1134" w:hanging="425"/>
        <w:jc w:val="both"/>
        <w:rPr>
          <w:rFonts w:ascii="Arial" w:hAnsi="Arial" w:cs="Arial"/>
        </w:rPr>
      </w:pPr>
      <w:r w:rsidRPr="00F14274">
        <w:rPr>
          <w:rFonts w:ascii="Arial" w:hAnsi="Arial" w:cs="Arial"/>
        </w:rPr>
        <w:t>Poradnią Psychologiczno – Pedagogiczną w Szprotawie;</w:t>
      </w:r>
    </w:p>
    <w:p w:rsidR="00AA3BE0" w:rsidRPr="00F14274"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276"/>
        </w:numPr>
        <w:spacing w:line="240" w:lineRule="auto"/>
        <w:ind w:left="1134" w:hanging="425"/>
        <w:jc w:val="both"/>
        <w:rPr>
          <w:rFonts w:ascii="Arial" w:hAnsi="Arial" w:cs="Arial"/>
        </w:rPr>
      </w:pPr>
      <w:r w:rsidRPr="00F14274">
        <w:rPr>
          <w:rFonts w:ascii="Arial" w:hAnsi="Arial" w:cs="Arial"/>
        </w:rPr>
        <w:t>Poradnią Psychologiczno – Pedagogiczną w Żaganiu;</w:t>
      </w:r>
    </w:p>
    <w:p w:rsidR="00AA3BE0" w:rsidRPr="00F14274" w:rsidRDefault="00AA3BE0" w:rsidP="00B131FA">
      <w:pPr>
        <w:pStyle w:val="Akapitzlist"/>
        <w:spacing w:line="240" w:lineRule="auto"/>
        <w:ind w:left="1134" w:hanging="425"/>
        <w:jc w:val="both"/>
        <w:rPr>
          <w:rFonts w:ascii="Arial" w:hAnsi="Arial" w:cs="Arial"/>
        </w:rPr>
      </w:pPr>
    </w:p>
    <w:p w:rsidR="00387D47" w:rsidRDefault="00D16979" w:rsidP="00002F4F">
      <w:pPr>
        <w:pStyle w:val="Akapitzlist"/>
        <w:numPr>
          <w:ilvl w:val="0"/>
          <w:numId w:val="276"/>
        </w:numPr>
        <w:spacing w:line="240" w:lineRule="auto"/>
        <w:ind w:left="1134" w:hanging="425"/>
        <w:jc w:val="both"/>
        <w:rPr>
          <w:rFonts w:ascii="Arial" w:hAnsi="Arial" w:cs="Arial"/>
        </w:rPr>
      </w:pPr>
      <w:r>
        <w:rPr>
          <w:rFonts w:ascii="Arial" w:hAnsi="Arial" w:cs="Arial"/>
        </w:rPr>
        <w:t>i</w:t>
      </w:r>
      <w:r w:rsidR="00387D47" w:rsidRPr="00F14274">
        <w:rPr>
          <w:rFonts w:ascii="Arial" w:hAnsi="Arial" w:cs="Arial"/>
        </w:rPr>
        <w:t xml:space="preserve">nstytucjami działającymi na rzecz rodziny – MOPS, Asystentami Rodziny;  </w:t>
      </w:r>
    </w:p>
    <w:p w:rsidR="00AA3BE0" w:rsidRPr="00F14274"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276"/>
        </w:numPr>
        <w:spacing w:line="240" w:lineRule="auto"/>
        <w:ind w:left="1134" w:hanging="425"/>
        <w:jc w:val="both"/>
        <w:rPr>
          <w:rFonts w:ascii="Arial" w:hAnsi="Arial" w:cs="Arial"/>
        </w:rPr>
      </w:pPr>
      <w:r w:rsidRPr="00F14274">
        <w:rPr>
          <w:rFonts w:ascii="Arial" w:hAnsi="Arial" w:cs="Arial"/>
        </w:rPr>
        <w:t>Domem Dziecka w Szprotawie ( jeśli są w szkole dzieci z Domu Dziecka);</w:t>
      </w:r>
    </w:p>
    <w:p w:rsidR="00AA3BE0" w:rsidRPr="00F14274" w:rsidRDefault="00AA3BE0" w:rsidP="00B131FA">
      <w:pPr>
        <w:pStyle w:val="Akapitzlist"/>
        <w:spacing w:line="240" w:lineRule="auto"/>
        <w:ind w:left="1134" w:hanging="425"/>
        <w:jc w:val="both"/>
        <w:rPr>
          <w:rFonts w:ascii="Arial" w:hAnsi="Arial" w:cs="Arial"/>
        </w:rPr>
      </w:pPr>
    </w:p>
    <w:p w:rsidR="00387D47" w:rsidRDefault="00D16979" w:rsidP="00002F4F">
      <w:pPr>
        <w:pStyle w:val="Akapitzlist"/>
        <w:numPr>
          <w:ilvl w:val="0"/>
          <w:numId w:val="276"/>
        </w:numPr>
        <w:spacing w:line="240" w:lineRule="auto"/>
        <w:ind w:left="1134" w:hanging="425"/>
        <w:jc w:val="both"/>
        <w:rPr>
          <w:rFonts w:ascii="Arial" w:hAnsi="Arial" w:cs="Arial"/>
        </w:rPr>
      </w:pPr>
      <w:r>
        <w:rPr>
          <w:rFonts w:ascii="Arial" w:hAnsi="Arial" w:cs="Arial"/>
        </w:rPr>
        <w:t>p</w:t>
      </w:r>
      <w:r w:rsidR="00387D47" w:rsidRPr="00F14274">
        <w:rPr>
          <w:rFonts w:ascii="Arial" w:hAnsi="Arial" w:cs="Arial"/>
        </w:rPr>
        <w:t>lacówkami doskonalenia nauczycieli.</w:t>
      </w:r>
    </w:p>
    <w:p w:rsidR="0077614F" w:rsidRPr="0077614F" w:rsidRDefault="0077614F" w:rsidP="00085785">
      <w:pPr>
        <w:pStyle w:val="Akapitzlist"/>
        <w:spacing w:line="240" w:lineRule="auto"/>
        <w:ind w:left="284"/>
        <w:jc w:val="both"/>
        <w:rPr>
          <w:rFonts w:ascii="Arial" w:hAnsi="Arial" w:cs="Arial"/>
        </w:rPr>
      </w:pPr>
    </w:p>
    <w:p w:rsidR="00387D47" w:rsidRDefault="00387D47" w:rsidP="00F02A9F">
      <w:pPr>
        <w:pStyle w:val="Akapitzlist"/>
        <w:numPr>
          <w:ilvl w:val="0"/>
          <w:numId w:val="115"/>
        </w:numPr>
        <w:tabs>
          <w:tab w:val="left" w:pos="426"/>
          <w:tab w:val="left" w:pos="567"/>
          <w:tab w:val="left" w:pos="993"/>
          <w:tab w:val="left" w:pos="2127"/>
        </w:tabs>
        <w:spacing w:after="0" w:line="240" w:lineRule="auto"/>
        <w:ind w:hanging="780"/>
        <w:jc w:val="both"/>
        <w:rPr>
          <w:rFonts w:ascii="Arial" w:hAnsi="Arial" w:cs="Arial"/>
        </w:rPr>
      </w:pPr>
      <w:r w:rsidRPr="00E541E4">
        <w:rPr>
          <w:rFonts w:ascii="Arial" w:hAnsi="Arial" w:cs="Arial"/>
        </w:rPr>
        <w:t>Z inicjatywą o pomoc psychologiczno – pedagogiczną może wystąpić:</w:t>
      </w:r>
    </w:p>
    <w:p w:rsidR="00E31418" w:rsidRPr="00E541E4" w:rsidRDefault="00E31418" w:rsidP="00E31418">
      <w:pPr>
        <w:pStyle w:val="Akapitzlist"/>
        <w:tabs>
          <w:tab w:val="left" w:pos="709"/>
          <w:tab w:val="left" w:pos="851"/>
        </w:tabs>
        <w:spacing w:after="0" w:line="240" w:lineRule="auto"/>
        <w:ind w:left="780"/>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uczeń;</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rodzic  ucznia;</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dyrektor;</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każdy nauczyciel lub specjalista prowadzący zajęcia z uczniem;</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wychowawca;</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pielęgniarka środowiska nauczania i wychowania lub higienistka szkolna;</w:t>
      </w:r>
    </w:p>
    <w:p w:rsidR="00AA3BE0" w:rsidRPr="00775352" w:rsidRDefault="00AA3BE0" w:rsidP="00B131FA">
      <w:pPr>
        <w:ind w:left="1134" w:hanging="425"/>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poradnia;</w:t>
      </w:r>
    </w:p>
    <w:p w:rsidR="00AA3BE0" w:rsidRPr="00775352" w:rsidRDefault="00AA3BE0" w:rsidP="00D16979">
      <w:pPr>
        <w:jc w:val="both"/>
        <w:rPr>
          <w:rFonts w:ascii="Arial" w:hAnsi="Arial" w:cs="Arial"/>
        </w:rPr>
      </w:pPr>
    </w:p>
    <w:p w:rsidR="00387D47" w:rsidRDefault="00387D47" w:rsidP="00002F4F">
      <w:pPr>
        <w:numPr>
          <w:ilvl w:val="0"/>
          <w:numId w:val="166"/>
        </w:numPr>
        <w:ind w:left="1134" w:hanging="425"/>
        <w:jc w:val="both"/>
        <w:rPr>
          <w:rFonts w:ascii="Arial" w:hAnsi="Arial" w:cs="Arial"/>
        </w:rPr>
      </w:pPr>
      <w:r w:rsidRPr="00775352">
        <w:rPr>
          <w:rFonts w:ascii="Arial" w:hAnsi="Arial" w:cs="Arial"/>
        </w:rPr>
        <w:t>asystent nauczyciela;</w:t>
      </w:r>
    </w:p>
    <w:p w:rsidR="00AA3BE0" w:rsidRPr="00775352" w:rsidRDefault="00AA3BE0" w:rsidP="00B131FA">
      <w:pPr>
        <w:ind w:left="1134" w:hanging="425"/>
        <w:jc w:val="both"/>
        <w:rPr>
          <w:rFonts w:ascii="Arial" w:hAnsi="Arial" w:cs="Arial"/>
        </w:rPr>
      </w:pPr>
    </w:p>
    <w:p w:rsidR="00387D47" w:rsidRDefault="00D16979" w:rsidP="00002F4F">
      <w:pPr>
        <w:pStyle w:val="Akapitzlist"/>
        <w:numPr>
          <w:ilvl w:val="0"/>
          <w:numId w:val="166"/>
        </w:numPr>
        <w:spacing w:line="240" w:lineRule="auto"/>
        <w:ind w:left="1134" w:hanging="425"/>
        <w:jc w:val="both"/>
        <w:rPr>
          <w:rFonts w:ascii="Arial" w:hAnsi="Arial" w:cs="Arial"/>
        </w:rPr>
      </w:pPr>
      <w:r>
        <w:rPr>
          <w:rFonts w:ascii="Arial" w:hAnsi="Arial" w:cs="Arial"/>
        </w:rPr>
        <w:t>wychowawca</w:t>
      </w:r>
      <w:r w:rsidR="00AA3BE0">
        <w:rPr>
          <w:rFonts w:ascii="Arial" w:hAnsi="Arial" w:cs="Arial"/>
        </w:rPr>
        <w:t xml:space="preserve"> świetlicy;</w:t>
      </w:r>
    </w:p>
    <w:p w:rsidR="00AA3BE0"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166"/>
        </w:numPr>
        <w:spacing w:line="240" w:lineRule="auto"/>
        <w:ind w:left="1134" w:hanging="425"/>
        <w:jc w:val="both"/>
        <w:rPr>
          <w:rFonts w:ascii="Arial" w:hAnsi="Arial" w:cs="Arial"/>
        </w:rPr>
      </w:pPr>
      <w:r w:rsidRPr="0077614F">
        <w:rPr>
          <w:rFonts w:ascii="Arial" w:hAnsi="Arial" w:cs="Arial"/>
        </w:rPr>
        <w:t>pomoc nauczyciela;</w:t>
      </w:r>
    </w:p>
    <w:p w:rsidR="00AA3BE0"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166"/>
        </w:numPr>
        <w:spacing w:line="240" w:lineRule="auto"/>
        <w:ind w:left="1134" w:hanging="425"/>
        <w:jc w:val="both"/>
        <w:rPr>
          <w:rFonts w:ascii="Arial" w:hAnsi="Arial" w:cs="Arial"/>
        </w:rPr>
      </w:pPr>
      <w:r w:rsidRPr="0077614F">
        <w:rPr>
          <w:rFonts w:ascii="Arial" w:hAnsi="Arial" w:cs="Arial"/>
        </w:rPr>
        <w:t>pracownik socjalny;</w:t>
      </w:r>
    </w:p>
    <w:p w:rsidR="00AA3BE0"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166"/>
        </w:numPr>
        <w:spacing w:line="240" w:lineRule="auto"/>
        <w:ind w:left="1134" w:hanging="425"/>
        <w:jc w:val="both"/>
        <w:rPr>
          <w:rFonts w:ascii="Arial" w:hAnsi="Arial" w:cs="Arial"/>
        </w:rPr>
      </w:pPr>
      <w:r w:rsidRPr="0077614F">
        <w:rPr>
          <w:rFonts w:ascii="Arial" w:hAnsi="Arial" w:cs="Arial"/>
        </w:rPr>
        <w:t>asystent rodziny;</w:t>
      </w:r>
    </w:p>
    <w:p w:rsidR="00AA3BE0" w:rsidRDefault="00AA3BE0" w:rsidP="00B131FA">
      <w:pPr>
        <w:pStyle w:val="Akapitzlist"/>
        <w:spacing w:line="240" w:lineRule="auto"/>
        <w:ind w:left="1134" w:hanging="425"/>
        <w:jc w:val="both"/>
        <w:rPr>
          <w:rFonts w:ascii="Arial" w:hAnsi="Arial" w:cs="Arial"/>
        </w:rPr>
      </w:pPr>
    </w:p>
    <w:p w:rsidR="00387D47" w:rsidRDefault="00387D47" w:rsidP="00002F4F">
      <w:pPr>
        <w:pStyle w:val="Akapitzlist"/>
        <w:numPr>
          <w:ilvl w:val="0"/>
          <w:numId w:val="166"/>
        </w:numPr>
        <w:spacing w:line="240" w:lineRule="auto"/>
        <w:ind w:left="1134" w:hanging="425"/>
        <w:jc w:val="both"/>
        <w:rPr>
          <w:rFonts w:ascii="Arial" w:hAnsi="Arial" w:cs="Arial"/>
        </w:rPr>
      </w:pPr>
      <w:r w:rsidRPr="0077614F">
        <w:rPr>
          <w:rFonts w:ascii="Arial" w:hAnsi="Arial" w:cs="Arial"/>
        </w:rPr>
        <w:t>kurator sądowy;</w:t>
      </w:r>
    </w:p>
    <w:p w:rsidR="00AA3BE0" w:rsidRDefault="00AA3BE0" w:rsidP="00085785">
      <w:pPr>
        <w:pStyle w:val="Akapitzlist"/>
        <w:spacing w:line="240" w:lineRule="auto"/>
        <w:ind w:left="426"/>
        <w:jc w:val="both"/>
        <w:rPr>
          <w:rFonts w:ascii="Arial" w:hAnsi="Arial" w:cs="Arial"/>
        </w:rPr>
      </w:pPr>
    </w:p>
    <w:p w:rsidR="00387D47" w:rsidRPr="0077614F" w:rsidRDefault="00387D47" w:rsidP="00002F4F">
      <w:pPr>
        <w:pStyle w:val="Akapitzlist"/>
        <w:numPr>
          <w:ilvl w:val="0"/>
          <w:numId w:val="166"/>
        </w:numPr>
        <w:spacing w:line="240" w:lineRule="auto"/>
        <w:ind w:left="1134" w:hanging="425"/>
        <w:jc w:val="both"/>
        <w:rPr>
          <w:rFonts w:ascii="Arial" w:hAnsi="Arial" w:cs="Arial"/>
        </w:rPr>
      </w:pPr>
      <w:r w:rsidRPr="0077614F">
        <w:rPr>
          <w:rFonts w:ascii="Arial" w:hAnsi="Arial" w:cs="Arial"/>
        </w:rPr>
        <w:lastRenderedPageBreak/>
        <w:t>organizacja pozarządowa lub inna instytucja/podmiot działający na rzecz rodziny, dzieci i młodzieży.</w:t>
      </w:r>
    </w:p>
    <w:p w:rsidR="00387D47" w:rsidRPr="00775352" w:rsidRDefault="00B131FA" w:rsidP="002B5EBB">
      <w:pPr>
        <w:ind w:left="426" w:hanging="426"/>
        <w:jc w:val="both"/>
        <w:rPr>
          <w:rFonts w:ascii="Arial" w:hAnsi="Arial" w:cs="Arial"/>
        </w:rPr>
      </w:pPr>
      <w:r w:rsidRPr="002B5EBB">
        <w:rPr>
          <w:rFonts w:ascii="Arial" w:hAnsi="Arial" w:cs="Arial"/>
          <w:b/>
        </w:rPr>
        <w:t>12.</w:t>
      </w:r>
      <w:r w:rsidR="002E318F">
        <w:rPr>
          <w:rFonts w:ascii="Arial" w:hAnsi="Arial" w:cs="Arial"/>
          <w:b/>
        </w:rPr>
        <w:t xml:space="preserve"> </w:t>
      </w:r>
      <w:r w:rsidR="00387D47" w:rsidRPr="00775352">
        <w:rPr>
          <w:rFonts w:ascii="Arial" w:hAnsi="Arial" w:cs="Arial"/>
        </w:rPr>
        <w:t xml:space="preserve">Wnioski ustne przedkłada się wychowawcy oddziału. W przypadku wniosków z instytucji zewnętrznych wnioski lub prośby można kierować pisemnie lub drogą elektroniczną do sekretariatu </w:t>
      </w:r>
      <w:r w:rsidR="00CC38FC">
        <w:rPr>
          <w:rFonts w:ascii="Arial" w:hAnsi="Arial" w:cs="Arial"/>
        </w:rPr>
        <w:t>S</w:t>
      </w:r>
      <w:r w:rsidR="00387D47" w:rsidRPr="00775352">
        <w:rPr>
          <w:rFonts w:ascii="Arial" w:hAnsi="Arial" w:cs="Arial"/>
        </w:rPr>
        <w:t>zkoły. W tym przypadku obieg dokumentów pozostaje zgodny z instrukcją kancelaryjną.</w:t>
      </w:r>
    </w:p>
    <w:p w:rsidR="00387D47" w:rsidRPr="00775352" w:rsidRDefault="00387D47" w:rsidP="00085785">
      <w:pPr>
        <w:jc w:val="both"/>
        <w:rPr>
          <w:rFonts w:ascii="Arial" w:hAnsi="Arial" w:cs="Arial"/>
        </w:rPr>
      </w:pPr>
    </w:p>
    <w:p w:rsidR="00387D47" w:rsidRPr="00775352" w:rsidRDefault="00387D47" w:rsidP="002B5EBB">
      <w:pPr>
        <w:ind w:left="426" w:hanging="426"/>
        <w:jc w:val="both"/>
        <w:rPr>
          <w:rFonts w:ascii="Arial" w:hAnsi="Arial" w:cs="Arial"/>
        </w:rPr>
      </w:pPr>
      <w:r w:rsidRPr="00775352">
        <w:rPr>
          <w:rFonts w:ascii="Arial" w:hAnsi="Arial" w:cs="Arial"/>
          <w:b/>
        </w:rPr>
        <w:t>1</w:t>
      </w:r>
      <w:r w:rsidR="002B5EBB">
        <w:rPr>
          <w:rFonts w:ascii="Arial" w:hAnsi="Arial" w:cs="Arial"/>
          <w:b/>
        </w:rPr>
        <w:t>3</w:t>
      </w:r>
      <w:r w:rsidRPr="00775352">
        <w:rPr>
          <w:rFonts w:ascii="Arial" w:hAnsi="Arial" w:cs="Arial"/>
        </w:rPr>
        <w:t xml:space="preserve">. W </w:t>
      </w:r>
      <w:r w:rsidR="00CC38FC">
        <w:rPr>
          <w:rFonts w:ascii="Arial" w:hAnsi="Arial" w:cs="Arial"/>
        </w:rPr>
        <w:t>S</w:t>
      </w:r>
      <w:r w:rsidRPr="00775352">
        <w:rPr>
          <w:rFonts w:ascii="Arial" w:hAnsi="Arial" w:cs="Arial"/>
        </w:rPr>
        <w:t>zkole zatrudnia się pedagoga, psychologa, logopedę oraz nauczycieli posiadających kwalifikacje z zakresu pedagogiki specjalnej.</w:t>
      </w:r>
    </w:p>
    <w:p w:rsidR="00C323A9" w:rsidRPr="00775352" w:rsidRDefault="00C323A9" w:rsidP="00085785">
      <w:pPr>
        <w:jc w:val="both"/>
        <w:rPr>
          <w:rFonts w:ascii="Arial" w:hAnsi="Arial" w:cs="Arial"/>
        </w:rPr>
      </w:pPr>
    </w:p>
    <w:p w:rsidR="00C323A9" w:rsidRDefault="001C0023" w:rsidP="002B5EBB">
      <w:pPr>
        <w:jc w:val="left"/>
        <w:rPr>
          <w:rFonts w:ascii="Arial" w:hAnsi="Arial" w:cs="Arial"/>
          <w:b/>
        </w:rPr>
      </w:pPr>
      <w:r w:rsidRPr="00775352">
        <w:rPr>
          <w:rFonts w:ascii="Arial" w:hAnsi="Arial" w:cs="Arial"/>
          <w:b/>
        </w:rPr>
        <w:t xml:space="preserve">§ </w:t>
      </w:r>
      <w:r w:rsidR="002B5EBB">
        <w:rPr>
          <w:rFonts w:ascii="Arial" w:hAnsi="Arial" w:cs="Arial"/>
          <w:b/>
        </w:rPr>
        <w:t>16</w:t>
      </w:r>
      <w:r w:rsidRPr="00775352">
        <w:rPr>
          <w:rFonts w:ascii="Arial" w:hAnsi="Arial" w:cs="Arial"/>
          <w:b/>
        </w:rPr>
        <w:t xml:space="preserve">. </w:t>
      </w:r>
      <w:r w:rsidR="00C323A9" w:rsidRPr="0081614E">
        <w:rPr>
          <w:rFonts w:ascii="Arial" w:hAnsi="Arial" w:cs="Arial"/>
        </w:rPr>
        <w:t>Formy pomocy</w:t>
      </w:r>
      <w:r w:rsidRPr="0081614E">
        <w:rPr>
          <w:rFonts w:ascii="Arial" w:hAnsi="Arial" w:cs="Arial"/>
        </w:rPr>
        <w:t xml:space="preserve"> psychologiczno – pedagogicznej.</w:t>
      </w:r>
    </w:p>
    <w:p w:rsidR="00A659B2" w:rsidRPr="00775352" w:rsidRDefault="00A659B2" w:rsidP="00085785">
      <w:pPr>
        <w:ind w:firstLine="426"/>
        <w:jc w:val="left"/>
        <w:rPr>
          <w:rFonts w:ascii="Arial" w:hAnsi="Arial" w:cs="Arial"/>
          <w:b/>
        </w:rPr>
      </w:pPr>
    </w:p>
    <w:p w:rsidR="00C323A9" w:rsidRDefault="00C323A9" w:rsidP="002B5EBB">
      <w:pPr>
        <w:ind w:left="426" w:hanging="426"/>
        <w:jc w:val="both"/>
        <w:rPr>
          <w:rFonts w:ascii="Arial" w:hAnsi="Arial" w:cs="Arial"/>
        </w:rPr>
      </w:pPr>
      <w:r w:rsidRPr="00775352">
        <w:rPr>
          <w:rFonts w:ascii="Arial" w:hAnsi="Arial" w:cs="Arial"/>
          <w:b/>
        </w:rPr>
        <w:t xml:space="preserve">1. </w:t>
      </w:r>
      <w:r w:rsidRPr="00775352">
        <w:rPr>
          <w:rFonts w:ascii="Arial" w:hAnsi="Arial" w:cs="Arial"/>
        </w:rPr>
        <w:t xml:space="preserve">Pomoc psychologiczno – pedagogiczna w </w:t>
      </w:r>
      <w:r w:rsidR="00CC38FC">
        <w:rPr>
          <w:rFonts w:ascii="Arial" w:hAnsi="Arial" w:cs="Arial"/>
        </w:rPr>
        <w:t>S</w:t>
      </w:r>
      <w:r w:rsidRPr="00775352">
        <w:rPr>
          <w:rFonts w:ascii="Arial" w:hAnsi="Arial" w:cs="Arial"/>
        </w:rPr>
        <w:t xml:space="preserve">zkole jest realizowana przez każdego nauczyciela w bieżącej pracy z uczniem oraz przez zintegrowane działania nauczycieli </w:t>
      </w:r>
      <w:r w:rsidR="00B41D03">
        <w:rPr>
          <w:rFonts w:ascii="Arial" w:hAnsi="Arial" w:cs="Arial"/>
        </w:rPr>
        <w:br/>
      </w:r>
      <w:r w:rsidRPr="00775352">
        <w:rPr>
          <w:rFonts w:ascii="Arial" w:hAnsi="Arial" w:cs="Arial"/>
        </w:rPr>
        <w:t>i specjalistów, i  polega ona w szczególności na:</w:t>
      </w:r>
    </w:p>
    <w:p w:rsidR="00A92838" w:rsidRPr="00775352" w:rsidRDefault="00A92838" w:rsidP="00085785">
      <w:pPr>
        <w:ind w:left="360" w:firstLine="207"/>
        <w:jc w:val="both"/>
        <w:rPr>
          <w:rFonts w:ascii="Arial" w:hAnsi="Arial" w:cs="Arial"/>
        </w:rPr>
      </w:pPr>
    </w:p>
    <w:p w:rsidR="00C323A9" w:rsidRDefault="00C323A9" w:rsidP="002B5EBB">
      <w:pPr>
        <w:numPr>
          <w:ilvl w:val="0"/>
          <w:numId w:val="39"/>
        </w:numPr>
        <w:ind w:left="1134" w:hanging="425"/>
        <w:jc w:val="both"/>
        <w:rPr>
          <w:rFonts w:ascii="Arial" w:hAnsi="Arial" w:cs="Arial"/>
        </w:rPr>
      </w:pPr>
      <w:r w:rsidRPr="00775352">
        <w:rPr>
          <w:rFonts w:ascii="Arial" w:hAnsi="Arial" w:cs="Arial"/>
        </w:rPr>
        <w:t xml:space="preserve">dostosowaniu wymagań edukacyjnych do możliwości psychofizycznych ucznia </w:t>
      </w:r>
      <w:r w:rsidR="00B41D03">
        <w:rPr>
          <w:rFonts w:ascii="Arial" w:hAnsi="Arial" w:cs="Arial"/>
        </w:rPr>
        <w:br/>
      </w:r>
      <w:r w:rsidRPr="00775352">
        <w:rPr>
          <w:rFonts w:ascii="Arial" w:hAnsi="Arial" w:cs="Arial"/>
        </w:rPr>
        <w:t>i jego potrzeb;</w:t>
      </w:r>
    </w:p>
    <w:p w:rsidR="00A659B2" w:rsidRPr="00775352" w:rsidRDefault="00A659B2" w:rsidP="002B5EBB">
      <w:pPr>
        <w:ind w:left="1134" w:hanging="425"/>
        <w:jc w:val="both"/>
        <w:rPr>
          <w:rFonts w:ascii="Arial" w:hAnsi="Arial" w:cs="Arial"/>
        </w:rPr>
      </w:pPr>
    </w:p>
    <w:p w:rsidR="00C323A9" w:rsidRDefault="00C323A9" w:rsidP="002B5EBB">
      <w:pPr>
        <w:numPr>
          <w:ilvl w:val="0"/>
          <w:numId w:val="39"/>
        </w:numPr>
        <w:ind w:left="1134" w:hanging="425"/>
        <w:jc w:val="both"/>
        <w:rPr>
          <w:rFonts w:ascii="Arial" w:hAnsi="Arial" w:cs="Arial"/>
        </w:rPr>
      </w:pPr>
      <w:r w:rsidRPr="00775352">
        <w:rPr>
          <w:rFonts w:ascii="Arial" w:hAnsi="Arial" w:cs="Arial"/>
        </w:rPr>
        <w:t>rozpoznawaniu sposobu uczenia się ucznia i stosowanie skutecznej metodyki nauczania;</w:t>
      </w:r>
    </w:p>
    <w:p w:rsidR="00A659B2" w:rsidRPr="00775352" w:rsidRDefault="00A659B2" w:rsidP="002B5EBB">
      <w:pPr>
        <w:ind w:left="1134" w:hanging="425"/>
        <w:jc w:val="both"/>
        <w:rPr>
          <w:rFonts w:ascii="Arial" w:hAnsi="Arial" w:cs="Arial"/>
        </w:rPr>
      </w:pPr>
    </w:p>
    <w:p w:rsidR="00C323A9" w:rsidRDefault="00C323A9" w:rsidP="002B5EBB">
      <w:pPr>
        <w:numPr>
          <w:ilvl w:val="0"/>
          <w:numId w:val="39"/>
        </w:numPr>
        <w:tabs>
          <w:tab w:val="left" w:pos="426"/>
        </w:tabs>
        <w:ind w:left="1134" w:hanging="425"/>
        <w:jc w:val="both"/>
        <w:rPr>
          <w:rFonts w:ascii="Arial" w:hAnsi="Arial" w:cs="Arial"/>
        </w:rPr>
      </w:pPr>
      <w:r w:rsidRPr="00775352">
        <w:rPr>
          <w:rFonts w:ascii="Arial" w:hAnsi="Arial" w:cs="Arial"/>
        </w:rPr>
        <w:t>indywidualizacji pracy na zajęciach obowiązkowych i dodatkowych;</w:t>
      </w:r>
    </w:p>
    <w:p w:rsidR="00A659B2" w:rsidRPr="00775352" w:rsidRDefault="00A659B2" w:rsidP="002B5EBB">
      <w:pPr>
        <w:tabs>
          <w:tab w:val="left" w:pos="426"/>
        </w:tabs>
        <w:ind w:left="1134" w:hanging="425"/>
        <w:jc w:val="both"/>
        <w:rPr>
          <w:rFonts w:ascii="Arial" w:hAnsi="Arial" w:cs="Arial"/>
        </w:rPr>
      </w:pPr>
    </w:p>
    <w:p w:rsidR="00C323A9" w:rsidRDefault="00C323A9" w:rsidP="002B5EBB">
      <w:pPr>
        <w:numPr>
          <w:ilvl w:val="0"/>
          <w:numId w:val="39"/>
        </w:numPr>
        <w:ind w:left="1134" w:hanging="425"/>
        <w:jc w:val="both"/>
        <w:rPr>
          <w:rFonts w:ascii="Arial" w:hAnsi="Arial" w:cs="Arial"/>
        </w:rPr>
      </w:pPr>
      <w:r w:rsidRPr="00775352">
        <w:rPr>
          <w:rFonts w:ascii="Arial" w:hAnsi="Arial" w:cs="Arial"/>
        </w:rPr>
        <w:t>dostosowanie warunków  nauki do potrzeb psychofizycznych ucznia;</w:t>
      </w:r>
    </w:p>
    <w:p w:rsidR="00A659B2" w:rsidRPr="00775352" w:rsidRDefault="00A659B2" w:rsidP="00085785">
      <w:pPr>
        <w:ind w:left="284"/>
        <w:jc w:val="both"/>
        <w:rPr>
          <w:rFonts w:ascii="Arial" w:hAnsi="Arial" w:cs="Arial"/>
        </w:rPr>
      </w:pPr>
    </w:p>
    <w:p w:rsidR="00C323A9" w:rsidRDefault="00C323A9" w:rsidP="00002F4F">
      <w:pPr>
        <w:numPr>
          <w:ilvl w:val="0"/>
          <w:numId w:val="167"/>
        </w:numPr>
        <w:tabs>
          <w:tab w:val="left" w:pos="851"/>
          <w:tab w:val="left" w:pos="1134"/>
        </w:tabs>
        <w:ind w:left="426" w:hanging="426"/>
        <w:jc w:val="both"/>
        <w:rPr>
          <w:rFonts w:ascii="Arial" w:hAnsi="Arial" w:cs="Arial"/>
        </w:rPr>
      </w:pPr>
      <w:r w:rsidRPr="00775352">
        <w:rPr>
          <w:rFonts w:ascii="Arial" w:hAnsi="Arial" w:cs="Arial"/>
        </w:rPr>
        <w:t xml:space="preserve">Pomoc psychologiczno – pedagogiczna świadczona jest również w formach zorganizowanych. </w:t>
      </w:r>
    </w:p>
    <w:p w:rsidR="00A92838" w:rsidRPr="00775352" w:rsidRDefault="00A92838" w:rsidP="00A92838">
      <w:pPr>
        <w:tabs>
          <w:tab w:val="left" w:pos="851"/>
          <w:tab w:val="left" w:pos="1134"/>
        </w:tabs>
        <w:ind w:left="567"/>
        <w:jc w:val="both"/>
        <w:rPr>
          <w:rFonts w:ascii="Arial" w:hAnsi="Arial" w:cs="Arial"/>
        </w:rPr>
      </w:pPr>
    </w:p>
    <w:p w:rsidR="00C323A9" w:rsidRDefault="00C323A9" w:rsidP="00002F4F">
      <w:pPr>
        <w:numPr>
          <w:ilvl w:val="0"/>
          <w:numId w:val="167"/>
        </w:numPr>
        <w:tabs>
          <w:tab w:val="left" w:pos="426"/>
        </w:tabs>
        <w:ind w:left="426" w:hanging="426"/>
        <w:jc w:val="both"/>
        <w:rPr>
          <w:rFonts w:ascii="Arial" w:hAnsi="Arial" w:cs="Arial"/>
        </w:rPr>
      </w:pPr>
      <w:r w:rsidRPr="00775352">
        <w:rPr>
          <w:rFonts w:ascii="Arial" w:hAnsi="Arial" w:cs="Arial"/>
        </w:rPr>
        <w:t>Są to:</w:t>
      </w:r>
    </w:p>
    <w:p w:rsidR="00ED461B" w:rsidRPr="00775352" w:rsidRDefault="00ED461B" w:rsidP="00085785">
      <w:pPr>
        <w:tabs>
          <w:tab w:val="left" w:pos="426"/>
          <w:tab w:val="left" w:pos="851"/>
        </w:tabs>
        <w:ind w:left="567"/>
        <w:jc w:val="both"/>
        <w:rPr>
          <w:rFonts w:ascii="Arial" w:hAnsi="Arial" w:cs="Arial"/>
        </w:rPr>
      </w:pPr>
    </w:p>
    <w:p w:rsidR="00C323A9" w:rsidRPr="00F1529F" w:rsidRDefault="00ED461B" w:rsidP="00413A5A">
      <w:pPr>
        <w:pStyle w:val="Akapitzlist"/>
        <w:numPr>
          <w:ilvl w:val="1"/>
          <w:numId w:val="1"/>
        </w:numPr>
        <w:tabs>
          <w:tab w:val="clear" w:pos="1304"/>
          <w:tab w:val="num" w:pos="284"/>
        </w:tabs>
        <w:spacing w:line="240" w:lineRule="auto"/>
        <w:ind w:left="1134" w:hanging="425"/>
        <w:rPr>
          <w:rFonts w:ascii="Arial" w:hAnsi="Arial" w:cs="Arial"/>
        </w:rPr>
      </w:pPr>
      <w:r>
        <w:rPr>
          <w:rFonts w:ascii="Arial" w:hAnsi="Arial" w:cs="Arial"/>
        </w:rPr>
        <w:t>zajęcia dydaktyczno</w:t>
      </w:r>
      <w:r w:rsidR="00413A5A">
        <w:rPr>
          <w:rFonts w:ascii="Arial" w:hAnsi="Arial" w:cs="Arial"/>
        </w:rPr>
        <w:t>-</w:t>
      </w:r>
      <w:r w:rsidR="00C323A9" w:rsidRPr="00F1529F">
        <w:rPr>
          <w:rFonts w:ascii="Arial" w:hAnsi="Arial" w:cs="Arial"/>
        </w:rPr>
        <w:t>wyrównawcze</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5"/>
        <w:gridCol w:w="7382"/>
      </w:tblGrid>
      <w:tr w:rsidR="00C323A9" w:rsidRPr="00775352" w:rsidTr="00124A12">
        <w:trPr>
          <w:trHeight w:val="120"/>
        </w:trPr>
        <w:tc>
          <w:tcPr>
            <w:tcW w:w="1805" w:type="dxa"/>
            <w:vAlign w:val="center"/>
          </w:tcPr>
          <w:p w:rsidR="00C323A9" w:rsidRPr="00775352" w:rsidRDefault="00C323A9" w:rsidP="00085785">
            <w:pPr>
              <w:ind w:hanging="26"/>
              <w:rPr>
                <w:rFonts w:ascii="Arial" w:hAnsi="Arial" w:cs="Arial"/>
              </w:rPr>
            </w:pPr>
            <w:r w:rsidRPr="00775352">
              <w:rPr>
                <w:rFonts w:ascii="Arial" w:hAnsi="Arial" w:cs="Arial"/>
              </w:rPr>
              <w:t>adresaci</w:t>
            </w:r>
          </w:p>
        </w:tc>
        <w:tc>
          <w:tcPr>
            <w:tcW w:w="7382" w:type="dxa"/>
            <w:vAlign w:val="center"/>
          </w:tcPr>
          <w:p w:rsidR="00C323A9" w:rsidRPr="00775352" w:rsidRDefault="00C323A9" w:rsidP="00085785">
            <w:pPr>
              <w:ind w:hanging="26"/>
              <w:rPr>
                <w:rFonts w:ascii="Arial" w:hAnsi="Arial" w:cs="Arial"/>
              </w:rPr>
            </w:pPr>
            <w:r w:rsidRPr="00775352">
              <w:rPr>
                <w:rFonts w:ascii="Arial" w:hAnsi="Arial" w:cs="Arial"/>
                <w:lang w:eastAsia="pl-PL"/>
              </w:rPr>
              <w:t>Uczniowie przejawiający trudności w nauce, w szczególności w spełnieniu wymagań edukacyjnych wynikających z podstawy programowej kształcenia ogólnego dla danego etapu edukacyjnego</w:t>
            </w:r>
          </w:p>
        </w:tc>
      </w:tr>
      <w:tr w:rsidR="00C323A9" w:rsidRPr="00775352" w:rsidTr="00124A12">
        <w:trPr>
          <w:trHeight w:val="120"/>
        </w:trPr>
        <w:tc>
          <w:tcPr>
            <w:tcW w:w="1805" w:type="dxa"/>
            <w:vAlign w:val="center"/>
          </w:tcPr>
          <w:p w:rsidR="00C323A9" w:rsidRPr="00775352" w:rsidRDefault="00C323A9" w:rsidP="00085785">
            <w:pPr>
              <w:ind w:hanging="26"/>
              <w:rPr>
                <w:rFonts w:ascii="Arial" w:hAnsi="Arial" w:cs="Arial"/>
              </w:rPr>
            </w:pPr>
            <w:r w:rsidRPr="00775352">
              <w:rPr>
                <w:rFonts w:ascii="Arial" w:hAnsi="Arial" w:cs="Arial"/>
              </w:rPr>
              <w:t>zadania</w:t>
            </w:r>
          </w:p>
        </w:tc>
        <w:tc>
          <w:tcPr>
            <w:tcW w:w="7382" w:type="dxa"/>
            <w:vAlign w:val="center"/>
          </w:tcPr>
          <w:p w:rsidR="00C323A9" w:rsidRPr="00775352" w:rsidRDefault="00C323A9" w:rsidP="00085785">
            <w:pPr>
              <w:ind w:hanging="26"/>
              <w:rPr>
                <w:rFonts w:ascii="Arial" w:hAnsi="Arial" w:cs="Arial"/>
              </w:rPr>
            </w:pPr>
            <w:r w:rsidRPr="00775352">
              <w:rPr>
                <w:rFonts w:ascii="Arial" w:hAnsi="Arial" w:cs="Arial"/>
                <w:lang w:eastAsia="pl-PL"/>
              </w:rPr>
              <w:t>Pomoc uczniom w nabywaniu wiedzy i umiejętności określonych w podstawie programowej kształcenia ogólnego</w:t>
            </w:r>
          </w:p>
        </w:tc>
      </w:tr>
      <w:tr w:rsidR="00C323A9" w:rsidRPr="00775352" w:rsidTr="00124A12">
        <w:trPr>
          <w:trHeight w:val="105"/>
        </w:trPr>
        <w:tc>
          <w:tcPr>
            <w:tcW w:w="1805" w:type="dxa"/>
            <w:vAlign w:val="center"/>
          </w:tcPr>
          <w:p w:rsidR="00C323A9" w:rsidRPr="00775352" w:rsidRDefault="00C323A9" w:rsidP="00085785">
            <w:pPr>
              <w:ind w:hanging="26"/>
              <w:rPr>
                <w:rFonts w:ascii="Arial" w:hAnsi="Arial" w:cs="Arial"/>
              </w:rPr>
            </w:pPr>
            <w:r w:rsidRPr="00775352">
              <w:rPr>
                <w:rFonts w:ascii="Arial" w:hAnsi="Arial" w:cs="Arial"/>
              </w:rPr>
              <w:t>czas trwania jednostki zajęć</w:t>
            </w:r>
          </w:p>
        </w:tc>
        <w:tc>
          <w:tcPr>
            <w:tcW w:w="7382" w:type="dxa"/>
            <w:vAlign w:val="center"/>
          </w:tcPr>
          <w:p w:rsidR="00C323A9" w:rsidRPr="00775352" w:rsidRDefault="00C323A9" w:rsidP="00085785">
            <w:pPr>
              <w:ind w:hanging="26"/>
              <w:rPr>
                <w:rFonts w:ascii="Arial" w:hAnsi="Arial" w:cs="Arial"/>
              </w:rPr>
            </w:pPr>
            <w:r w:rsidRPr="00775352">
              <w:rPr>
                <w:rFonts w:ascii="Arial" w:hAnsi="Arial" w:cs="Arial"/>
                <w:lang w:eastAsia="pl-PL"/>
              </w:rPr>
              <w:t>45 minut,</w:t>
            </w:r>
            <w:r w:rsidRPr="00775352">
              <w:rPr>
                <w:rFonts w:ascii="Arial" w:hAnsi="Arial" w:cs="Arial"/>
              </w:rPr>
              <w:t xml:space="preserve"> w uzasadnionych przypadkach dopuszcza się prowadzenie zajęć w czasie krótszym niż 45 minut, z zachowaniem ustalonego dla ucznia łącznego tygodniowego czasu tych zajęć</w:t>
            </w:r>
          </w:p>
        </w:tc>
      </w:tr>
      <w:tr w:rsidR="00C323A9" w:rsidRPr="00775352" w:rsidTr="00124A12">
        <w:trPr>
          <w:trHeight w:val="135"/>
        </w:trPr>
        <w:tc>
          <w:tcPr>
            <w:tcW w:w="1805" w:type="dxa"/>
            <w:vAlign w:val="center"/>
          </w:tcPr>
          <w:p w:rsidR="00C323A9" w:rsidRPr="00775352" w:rsidRDefault="00C323A9" w:rsidP="00085785">
            <w:pPr>
              <w:ind w:hanging="26"/>
              <w:rPr>
                <w:rFonts w:ascii="Arial" w:hAnsi="Arial" w:cs="Arial"/>
              </w:rPr>
            </w:pPr>
            <w:r w:rsidRPr="00775352">
              <w:rPr>
                <w:rFonts w:ascii="Arial" w:hAnsi="Arial" w:cs="Arial"/>
              </w:rPr>
              <w:t>liczba uczestników</w:t>
            </w:r>
          </w:p>
        </w:tc>
        <w:tc>
          <w:tcPr>
            <w:tcW w:w="7382" w:type="dxa"/>
            <w:vAlign w:val="center"/>
          </w:tcPr>
          <w:p w:rsidR="00C323A9" w:rsidRPr="00775352" w:rsidRDefault="00C323A9" w:rsidP="00085785">
            <w:pPr>
              <w:ind w:hanging="26"/>
              <w:rPr>
                <w:rFonts w:ascii="Arial" w:hAnsi="Arial" w:cs="Arial"/>
              </w:rPr>
            </w:pPr>
            <w:r w:rsidRPr="00775352">
              <w:rPr>
                <w:rFonts w:ascii="Arial" w:hAnsi="Arial" w:cs="Arial"/>
                <w:lang w:eastAsia="pl-PL"/>
              </w:rPr>
              <w:t>maksimum 8 osób</w:t>
            </w:r>
          </w:p>
        </w:tc>
      </w:tr>
    </w:tbl>
    <w:p w:rsidR="00124A12" w:rsidRPr="00ED461B" w:rsidRDefault="00124A12" w:rsidP="00413A5A">
      <w:pPr>
        <w:tabs>
          <w:tab w:val="left" w:pos="1134"/>
          <w:tab w:val="left" w:pos="1276"/>
        </w:tabs>
        <w:spacing w:before="100" w:beforeAutospacing="1" w:after="100" w:afterAutospacing="1"/>
        <w:ind w:left="1276" w:hanging="567"/>
        <w:jc w:val="left"/>
        <w:outlineLvl w:val="0"/>
        <w:rPr>
          <w:rFonts w:ascii="Arial" w:hAnsi="Arial" w:cs="Arial"/>
          <w:bCs/>
          <w:kern w:val="36"/>
          <w:lang w:eastAsia="pl-PL"/>
        </w:rPr>
      </w:pPr>
      <w:bookmarkStart w:id="7" w:name="_Toc498200461"/>
      <w:r w:rsidRPr="00ED461B">
        <w:rPr>
          <w:rFonts w:ascii="Arial" w:hAnsi="Arial" w:cs="Arial"/>
          <w:bCs/>
          <w:kern w:val="36"/>
          <w:lang w:eastAsia="pl-PL"/>
        </w:rPr>
        <w:t>2) zajęcia rozwijające uzdolnienia</w:t>
      </w:r>
      <w:bookmarkEnd w:id="7"/>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5"/>
        <w:gridCol w:w="7382"/>
      </w:tblGrid>
      <w:tr w:rsidR="00124A12" w:rsidRPr="00775352" w:rsidTr="00124A12">
        <w:trPr>
          <w:trHeight w:val="120"/>
        </w:trPr>
        <w:tc>
          <w:tcPr>
            <w:tcW w:w="1805"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7382" w:type="dxa"/>
            <w:vAlign w:val="center"/>
          </w:tcPr>
          <w:p w:rsidR="00124A12" w:rsidRPr="00775352" w:rsidRDefault="00124A12" w:rsidP="00085785">
            <w:pPr>
              <w:ind w:hanging="26"/>
              <w:rPr>
                <w:rFonts w:ascii="Arial" w:hAnsi="Arial" w:cs="Arial"/>
              </w:rPr>
            </w:pPr>
            <w:r w:rsidRPr="00775352">
              <w:rPr>
                <w:rFonts w:ascii="Arial" w:hAnsi="Arial" w:cs="Arial"/>
                <w:lang w:eastAsia="pl-PL"/>
              </w:rPr>
              <w:t>Uczniowie szczególnie uzdolnieni</w:t>
            </w:r>
          </w:p>
        </w:tc>
      </w:tr>
      <w:tr w:rsidR="00124A12" w:rsidRPr="00775352" w:rsidTr="00124A12">
        <w:trPr>
          <w:trHeight w:val="120"/>
        </w:trPr>
        <w:tc>
          <w:tcPr>
            <w:tcW w:w="1805"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7382" w:type="dxa"/>
            <w:vAlign w:val="center"/>
          </w:tcPr>
          <w:p w:rsidR="00124A12" w:rsidRPr="00775352" w:rsidRDefault="00124A12" w:rsidP="00085785">
            <w:pPr>
              <w:ind w:hanging="26"/>
              <w:rPr>
                <w:rFonts w:ascii="Arial" w:hAnsi="Arial" w:cs="Arial"/>
              </w:rPr>
            </w:pPr>
            <w:r w:rsidRPr="00775352">
              <w:rPr>
                <w:rFonts w:ascii="Arial" w:hAnsi="Arial" w:cs="Arial"/>
                <w:lang w:eastAsia="pl-PL"/>
              </w:rPr>
              <w:t>Rozwijanie zainteresowań i talentów uczniów.</w:t>
            </w:r>
          </w:p>
        </w:tc>
      </w:tr>
      <w:tr w:rsidR="00124A12" w:rsidRPr="00775352" w:rsidTr="00124A12">
        <w:trPr>
          <w:trHeight w:val="105"/>
        </w:trPr>
        <w:tc>
          <w:tcPr>
            <w:tcW w:w="1805"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7382"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xml:space="preserve"> w uzasadnionych przypadkach dopuszcza się prowadzenie zajęć w czasie krótszym niż 45 minut, z zachowaniem ustalonego dla ucznia łącznego tygodniowego czasu tych zajęć</w:t>
            </w:r>
          </w:p>
        </w:tc>
      </w:tr>
      <w:tr w:rsidR="00124A12" w:rsidRPr="00775352" w:rsidTr="00124A12">
        <w:trPr>
          <w:trHeight w:val="135"/>
        </w:trPr>
        <w:tc>
          <w:tcPr>
            <w:tcW w:w="1805"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7382" w:type="dxa"/>
            <w:vAlign w:val="center"/>
          </w:tcPr>
          <w:p w:rsidR="00124A12" w:rsidRPr="00775352" w:rsidRDefault="00124A12" w:rsidP="00085785">
            <w:pPr>
              <w:ind w:hanging="26"/>
              <w:rPr>
                <w:rFonts w:ascii="Arial" w:hAnsi="Arial" w:cs="Arial"/>
              </w:rPr>
            </w:pPr>
            <w:r w:rsidRPr="00775352">
              <w:rPr>
                <w:rFonts w:ascii="Arial" w:hAnsi="Arial" w:cs="Arial"/>
                <w:lang w:eastAsia="pl-PL"/>
              </w:rPr>
              <w:t>maksimum 8 osób</w:t>
            </w:r>
          </w:p>
        </w:tc>
      </w:tr>
    </w:tbl>
    <w:p w:rsidR="00CC38FC" w:rsidRDefault="00CC38FC" w:rsidP="00D660F0">
      <w:pPr>
        <w:tabs>
          <w:tab w:val="left" w:pos="1276"/>
        </w:tabs>
        <w:spacing w:before="100" w:beforeAutospacing="1" w:after="100" w:afterAutospacing="1"/>
        <w:jc w:val="left"/>
        <w:outlineLvl w:val="0"/>
        <w:rPr>
          <w:rFonts w:ascii="Arial" w:hAnsi="Arial" w:cs="Arial"/>
          <w:bCs/>
          <w:kern w:val="36"/>
          <w:lang w:eastAsia="pl-PL"/>
        </w:rPr>
      </w:pPr>
      <w:bookmarkStart w:id="8" w:name="_Toc498200462"/>
    </w:p>
    <w:p w:rsidR="00124A12" w:rsidRPr="00ED461B" w:rsidRDefault="00124A12" w:rsidP="00413A5A">
      <w:pPr>
        <w:tabs>
          <w:tab w:val="left" w:pos="1276"/>
        </w:tabs>
        <w:spacing w:before="100" w:beforeAutospacing="1" w:after="100" w:afterAutospacing="1"/>
        <w:ind w:left="1134" w:hanging="425"/>
        <w:jc w:val="left"/>
        <w:outlineLvl w:val="0"/>
        <w:rPr>
          <w:rFonts w:ascii="Arial" w:hAnsi="Arial" w:cs="Arial"/>
          <w:bCs/>
          <w:kern w:val="36"/>
          <w:lang w:eastAsia="pl-PL"/>
        </w:rPr>
      </w:pPr>
      <w:r w:rsidRPr="00ED461B">
        <w:rPr>
          <w:rFonts w:ascii="Arial" w:hAnsi="Arial" w:cs="Arial"/>
          <w:bCs/>
          <w:kern w:val="36"/>
          <w:lang w:eastAsia="pl-PL"/>
        </w:rPr>
        <w:lastRenderedPageBreak/>
        <w:t>3) zajęcia logopedyczne</w:t>
      </w:r>
      <w:bookmarkEnd w:id="8"/>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7"/>
        <w:gridCol w:w="7642"/>
      </w:tblGrid>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Dzieci i uczniowie z deficytami kompetencji i zaburzeniami sprawności językowych</w:t>
            </w:r>
          </w:p>
        </w:tc>
      </w:tr>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Prowadzenie terapii logopedycznej</w:t>
            </w:r>
          </w:p>
        </w:tc>
      </w:tr>
      <w:tr w:rsidR="00124A12" w:rsidRPr="00775352" w:rsidTr="00124A12">
        <w:trPr>
          <w:trHeight w:val="10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w uzasadnionych przypadkach dopuszcza się prowadzenie zajęć w czasie krótszym niż 45 minut, z zachowaniem ustalonego dla ucznia łącznego tygodniowego czasu tych zajęć</w:t>
            </w:r>
          </w:p>
        </w:tc>
      </w:tr>
      <w:tr w:rsidR="00124A12" w:rsidRPr="00775352" w:rsidTr="00124A12">
        <w:trPr>
          <w:trHeight w:val="13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maksimum 4 osoby</w:t>
            </w:r>
          </w:p>
        </w:tc>
      </w:tr>
    </w:tbl>
    <w:p w:rsidR="00CA0497" w:rsidRDefault="00CA0497" w:rsidP="00085785">
      <w:pPr>
        <w:tabs>
          <w:tab w:val="left" w:pos="426"/>
        </w:tabs>
        <w:jc w:val="left"/>
        <w:outlineLvl w:val="0"/>
        <w:rPr>
          <w:rFonts w:ascii="Arial" w:hAnsi="Arial" w:cs="Arial"/>
          <w:b/>
          <w:bCs/>
          <w:kern w:val="36"/>
          <w:lang w:eastAsia="pl-PL"/>
        </w:rPr>
      </w:pPr>
    </w:p>
    <w:p w:rsidR="00124A12" w:rsidRPr="00ED461B" w:rsidRDefault="00124A12" w:rsidP="00413A5A">
      <w:pPr>
        <w:tabs>
          <w:tab w:val="left" w:pos="1134"/>
        </w:tabs>
        <w:spacing w:after="100" w:afterAutospacing="1"/>
        <w:ind w:left="1134" w:hanging="425"/>
        <w:jc w:val="left"/>
        <w:outlineLvl w:val="0"/>
        <w:rPr>
          <w:rFonts w:ascii="Arial" w:hAnsi="Arial" w:cs="Arial"/>
          <w:bCs/>
          <w:kern w:val="36"/>
          <w:lang w:eastAsia="pl-PL"/>
        </w:rPr>
      </w:pPr>
      <w:bookmarkStart w:id="9" w:name="_Toc498200463"/>
      <w:r w:rsidRPr="00ED461B">
        <w:rPr>
          <w:rFonts w:ascii="Arial" w:hAnsi="Arial" w:cs="Arial"/>
          <w:bCs/>
          <w:kern w:val="36"/>
          <w:lang w:eastAsia="pl-PL"/>
        </w:rPr>
        <w:t>4) zajęcia korekcyjno – kompensacyjne</w:t>
      </w:r>
      <w:bookmarkEnd w:id="9"/>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643"/>
      </w:tblGrid>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8363" w:type="dxa"/>
            <w:vAlign w:val="center"/>
          </w:tcPr>
          <w:p w:rsidR="00124A12" w:rsidRPr="00775352" w:rsidRDefault="00124A12" w:rsidP="00085785">
            <w:pPr>
              <w:autoSpaceDE w:val="0"/>
              <w:autoSpaceDN w:val="0"/>
              <w:adjustRightInd w:val="0"/>
              <w:rPr>
                <w:rFonts w:ascii="Arial" w:hAnsi="Arial" w:cs="Arial"/>
                <w:lang w:eastAsia="pl-PL"/>
              </w:rPr>
            </w:pPr>
            <w:r w:rsidRPr="00775352">
              <w:rPr>
                <w:rFonts w:ascii="Arial" w:hAnsi="Arial" w:cs="Arial"/>
                <w:lang w:eastAsia="pl-PL"/>
              </w:rPr>
              <w:t>dla uczniów z zaburzeniami i odchyleniami rozwojowymi, w tym specyficznymi trudnościami w uczeniu się</w:t>
            </w:r>
          </w:p>
        </w:tc>
      </w:tr>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8363" w:type="dxa"/>
            <w:vAlign w:val="center"/>
          </w:tcPr>
          <w:p w:rsidR="00124A12" w:rsidRPr="00775352" w:rsidRDefault="00124A12" w:rsidP="00085785">
            <w:pPr>
              <w:autoSpaceDE w:val="0"/>
              <w:autoSpaceDN w:val="0"/>
              <w:adjustRightInd w:val="0"/>
              <w:rPr>
                <w:rFonts w:ascii="Arial" w:hAnsi="Arial" w:cs="Arial"/>
                <w:lang w:eastAsia="pl-PL"/>
              </w:rPr>
            </w:pPr>
            <w:r w:rsidRPr="00775352">
              <w:rPr>
                <w:rFonts w:ascii="Arial" w:hAnsi="Arial" w:cs="Arial"/>
                <w:lang w:eastAsia="pl-PL"/>
              </w:rPr>
              <w:t>Do zlikwidowania opóźnień w uzyskaniu osiągnięć edukacyjnych</w:t>
            </w:r>
          </w:p>
          <w:p w:rsidR="00124A12" w:rsidRPr="00775352" w:rsidRDefault="00124A12" w:rsidP="00085785">
            <w:pPr>
              <w:autoSpaceDE w:val="0"/>
              <w:autoSpaceDN w:val="0"/>
              <w:adjustRightInd w:val="0"/>
              <w:rPr>
                <w:rFonts w:ascii="Arial" w:hAnsi="Arial" w:cs="Arial"/>
                <w:lang w:eastAsia="pl-PL"/>
              </w:rPr>
            </w:pPr>
            <w:r w:rsidRPr="00775352">
              <w:rPr>
                <w:rFonts w:ascii="Arial" w:hAnsi="Arial" w:cs="Arial"/>
                <w:lang w:eastAsia="pl-PL"/>
              </w:rPr>
              <w:t>wynikających z podstawy programowej kształcenia lub złagodzenia albo wyeliminowania zaburzeń stanowiących powód objęcia</w:t>
            </w:r>
          </w:p>
          <w:p w:rsidR="00124A12" w:rsidRPr="00775352" w:rsidRDefault="00124A12" w:rsidP="00085785">
            <w:pPr>
              <w:autoSpaceDE w:val="0"/>
              <w:autoSpaceDN w:val="0"/>
              <w:adjustRightInd w:val="0"/>
              <w:rPr>
                <w:rFonts w:ascii="Arial" w:hAnsi="Arial" w:cs="Arial"/>
                <w:lang w:eastAsia="pl-PL"/>
              </w:rPr>
            </w:pPr>
            <w:r w:rsidRPr="00775352">
              <w:rPr>
                <w:rFonts w:ascii="Arial" w:hAnsi="Arial" w:cs="Arial"/>
                <w:lang w:eastAsia="pl-PL"/>
              </w:rPr>
              <w:t>ucznia daną formą pomocy psychologiczno -pedagogicznej.</w:t>
            </w:r>
          </w:p>
        </w:tc>
      </w:tr>
      <w:tr w:rsidR="00124A12" w:rsidRPr="00775352" w:rsidTr="00124A12">
        <w:trPr>
          <w:trHeight w:val="10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w uzasadnionych przypadkach dopuszcza się prowadzenie zajęć w czasie krótszym niż 45 minut, z zachowaniem ustalonego dla ucznia łącznego tygodniowego czasu tych zajęć</w:t>
            </w:r>
          </w:p>
        </w:tc>
      </w:tr>
      <w:tr w:rsidR="00124A12" w:rsidRPr="00775352" w:rsidTr="00124A12">
        <w:trPr>
          <w:trHeight w:val="13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maksimum 5 osób</w:t>
            </w:r>
          </w:p>
        </w:tc>
      </w:tr>
    </w:tbl>
    <w:p w:rsidR="00124A12" w:rsidRPr="00ED461B" w:rsidRDefault="00124A12" w:rsidP="00062E32">
      <w:pPr>
        <w:tabs>
          <w:tab w:val="left" w:pos="1134"/>
        </w:tabs>
        <w:spacing w:before="100" w:beforeAutospacing="1" w:after="100" w:afterAutospacing="1"/>
        <w:ind w:left="1134" w:hanging="425"/>
        <w:jc w:val="both"/>
        <w:outlineLvl w:val="0"/>
        <w:rPr>
          <w:rFonts w:ascii="Arial" w:hAnsi="Arial" w:cs="Arial"/>
          <w:bCs/>
          <w:kern w:val="36"/>
          <w:lang w:eastAsia="pl-PL"/>
        </w:rPr>
      </w:pPr>
      <w:bookmarkStart w:id="10" w:name="_Toc498200464"/>
      <w:r w:rsidRPr="00ED461B">
        <w:rPr>
          <w:rFonts w:ascii="Arial" w:hAnsi="Arial" w:cs="Arial"/>
          <w:bCs/>
          <w:kern w:val="36"/>
          <w:lang w:eastAsia="pl-PL"/>
        </w:rPr>
        <w:t>5) zajęcia rozwijające kompetencje emocjonalno - społeczne</w:t>
      </w:r>
      <w:bookmarkEnd w:id="10"/>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04"/>
        <w:gridCol w:w="7383"/>
      </w:tblGrid>
      <w:tr w:rsidR="00124A12" w:rsidRPr="00775352" w:rsidTr="00124A12">
        <w:trPr>
          <w:trHeight w:val="120"/>
        </w:trPr>
        <w:tc>
          <w:tcPr>
            <w:tcW w:w="1804"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7383" w:type="dxa"/>
            <w:vAlign w:val="center"/>
          </w:tcPr>
          <w:p w:rsidR="00124A12" w:rsidRPr="00775352" w:rsidRDefault="00124A12" w:rsidP="00085785">
            <w:pPr>
              <w:ind w:hanging="26"/>
              <w:rPr>
                <w:rFonts w:ascii="Arial" w:hAnsi="Arial" w:cs="Arial"/>
              </w:rPr>
            </w:pPr>
            <w:r w:rsidRPr="00775352">
              <w:rPr>
                <w:rFonts w:ascii="Arial" w:hAnsi="Arial" w:cs="Arial"/>
                <w:lang w:eastAsia="pl-PL"/>
              </w:rPr>
              <w:t>Uczniowie przejawiający trudności w funkcjonowaniu społecznym</w:t>
            </w:r>
          </w:p>
        </w:tc>
      </w:tr>
      <w:tr w:rsidR="00124A12" w:rsidRPr="00775352" w:rsidTr="00124A12">
        <w:trPr>
          <w:trHeight w:val="120"/>
        </w:trPr>
        <w:tc>
          <w:tcPr>
            <w:tcW w:w="1804"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7383" w:type="dxa"/>
            <w:vAlign w:val="center"/>
          </w:tcPr>
          <w:p w:rsidR="00124A12" w:rsidRPr="00775352" w:rsidRDefault="00124A12" w:rsidP="00085785">
            <w:pPr>
              <w:ind w:hanging="26"/>
              <w:rPr>
                <w:rFonts w:ascii="Arial" w:hAnsi="Arial" w:cs="Arial"/>
              </w:rPr>
            </w:pPr>
            <w:r w:rsidRPr="00775352">
              <w:rPr>
                <w:rFonts w:ascii="Arial" w:hAnsi="Arial" w:cs="Arial"/>
                <w:lang w:eastAsia="pl-PL"/>
              </w:rPr>
              <w:t>Eliminowanie zaburzeń funkcjonowania społecznego</w:t>
            </w:r>
          </w:p>
        </w:tc>
      </w:tr>
      <w:tr w:rsidR="00124A12" w:rsidRPr="00775352" w:rsidTr="00124A12">
        <w:trPr>
          <w:trHeight w:val="105"/>
        </w:trPr>
        <w:tc>
          <w:tcPr>
            <w:tcW w:w="1804"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7383"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w uzasadnionych przypadkach dopuszcza się prowadzenie zajęć w czasie krótszym niż 45 minut, z zachowaniem ustalonego dla ucznia łącznego tygodniowego czasu tych zajęć</w:t>
            </w:r>
          </w:p>
        </w:tc>
      </w:tr>
      <w:tr w:rsidR="00124A12" w:rsidRPr="00775352" w:rsidTr="00124A12">
        <w:trPr>
          <w:trHeight w:val="135"/>
        </w:trPr>
        <w:tc>
          <w:tcPr>
            <w:tcW w:w="1804"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7383" w:type="dxa"/>
            <w:vAlign w:val="center"/>
          </w:tcPr>
          <w:p w:rsidR="00124A12" w:rsidRPr="00775352" w:rsidRDefault="00124A12" w:rsidP="00085785">
            <w:pPr>
              <w:ind w:hanging="26"/>
              <w:rPr>
                <w:rFonts w:ascii="Arial" w:hAnsi="Arial" w:cs="Arial"/>
              </w:rPr>
            </w:pPr>
            <w:r w:rsidRPr="00775352">
              <w:rPr>
                <w:rFonts w:ascii="Arial" w:hAnsi="Arial" w:cs="Arial"/>
                <w:lang w:eastAsia="pl-PL"/>
              </w:rPr>
              <w:t>maksimum 10 osób</w:t>
            </w:r>
          </w:p>
        </w:tc>
      </w:tr>
    </w:tbl>
    <w:p w:rsidR="00124A12" w:rsidRPr="00ED461B" w:rsidRDefault="00124A12" w:rsidP="00062E32">
      <w:pPr>
        <w:tabs>
          <w:tab w:val="left" w:pos="426"/>
        </w:tabs>
        <w:spacing w:before="100" w:beforeAutospacing="1" w:after="100" w:afterAutospacing="1"/>
        <w:ind w:left="1276" w:hanging="567"/>
        <w:jc w:val="left"/>
        <w:outlineLvl w:val="0"/>
        <w:rPr>
          <w:rFonts w:ascii="Arial" w:hAnsi="Arial" w:cs="Arial"/>
          <w:bCs/>
          <w:kern w:val="36"/>
          <w:lang w:eastAsia="pl-PL"/>
        </w:rPr>
      </w:pPr>
      <w:bookmarkStart w:id="11" w:name="_Toc498200465"/>
      <w:r w:rsidRPr="00ED461B">
        <w:rPr>
          <w:rFonts w:ascii="Arial" w:hAnsi="Arial" w:cs="Arial"/>
          <w:bCs/>
          <w:kern w:val="36"/>
          <w:lang w:eastAsia="pl-PL"/>
        </w:rPr>
        <w:t>6) inne zajęcia o charakterze terapeutycznym</w:t>
      </w:r>
      <w:bookmarkEnd w:id="11"/>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6"/>
        <w:gridCol w:w="7643"/>
      </w:tblGrid>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Uczniowie z zaburzeniami i odchyleniami rozwojowymi mający problemy w funkcjonowaniu w szkole oraz z aktywnym i pełnym uczestnictwem w życiu szkoły</w:t>
            </w:r>
          </w:p>
        </w:tc>
      </w:tr>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Poprawa funkcjonowania społecznego w szkole</w:t>
            </w:r>
          </w:p>
        </w:tc>
      </w:tr>
      <w:tr w:rsidR="00124A12" w:rsidRPr="00775352" w:rsidTr="00124A12">
        <w:trPr>
          <w:trHeight w:val="10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w uzasadnionych przypadkach dopuszcza się prowadzenie zajęć w czasie krótszym niż 45 minut, z zachowaniem ustalonego dla ucznia łącznego tygodniowego czasu tych zajęć</w:t>
            </w:r>
          </w:p>
        </w:tc>
      </w:tr>
      <w:tr w:rsidR="00124A12" w:rsidRPr="00775352" w:rsidTr="00124A12">
        <w:trPr>
          <w:trHeight w:val="13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maksimum 10 osób</w:t>
            </w:r>
          </w:p>
        </w:tc>
      </w:tr>
    </w:tbl>
    <w:p w:rsidR="00124A12" w:rsidRPr="00ED461B" w:rsidRDefault="00124A12" w:rsidP="00062E32">
      <w:pPr>
        <w:tabs>
          <w:tab w:val="left" w:pos="1134"/>
        </w:tabs>
        <w:spacing w:before="100" w:beforeAutospacing="1" w:after="100" w:afterAutospacing="1"/>
        <w:ind w:left="1134" w:hanging="425"/>
        <w:jc w:val="both"/>
        <w:outlineLvl w:val="0"/>
        <w:rPr>
          <w:rFonts w:ascii="Arial" w:hAnsi="Arial" w:cs="Arial"/>
          <w:bCs/>
          <w:kern w:val="36"/>
          <w:lang w:eastAsia="pl-PL"/>
        </w:rPr>
      </w:pPr>
      <w:bookmarkStart w:id="12" w:name="_Toc498200466"/>
      <w:r w:rsidRPr="00ED461B">
        <w:rPr>
          <w:rFonts w:ascii="Arial" w:hAnsi="Arial" w:cs="Arial"/>
          <w:bCs/>
          <w:kern w:val="36"/>
          <w:lang w:eastAsia="pl-PL"/>
        </w:rPr>
        <w:t>7) zajęcia rewalidacyjne</w:t>
      </w:r>
      <w:bookmarkEnd w:id="12"/>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22"/>
        <w:gridCol w:w="7647"/>
      </w:tblGrid>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Uczniowie z niepełnosprawnością</w:t>
            </w:r>
          </w:p>
        </w:tc>
      </w:tr>
      <w:tr w:rsidR="00124A12" w:rsidRPr="00775352" w:rsidTr="00124A12">
        <w:trPr>
          <w:trHeight w:val="120"/>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Usprawnianie zaburzonych funkcji rozwojowych i intelektualnych</w:t>
            </w:r>
          </w:p>
        </w:tc>
      </w:tr>
      <w:tr w:rsidR="00124A12" w:rsidRPr="00775352" w:rsidTr="00124A12">
        <w:trPr>
          <w:trHeight w:val="10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60 minut</w:t>
            </w:r>
          </w:p>
        </w:tc>
      </w:tr>
      <w:tr w:rsidR="00124A12" w:rsidRPr="00775352" w:rsidTr="00124A12">
        <w:trPr>
          <w:trHeight w:val="135"/>
        </w:trPr>
        <w:tc>
          <w:tcPr>
            <w:tcW w:w="1888"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8363" w:type="dxa"/>
            <w:vAlign w:val="center"/>
          </w:tcPr>
          <w:p w:rsidR="00124A12" w:rsidRPr="00775352" w:rsidRDefault="00124A12" w:rsidP="00085785">
            <w:pPr>
              <w:ind w:hanging="26"/>
              <w:rPr>
                <w:rFonts w:ascii="Arial" w:hAnsi="Arial" w:cs="Arial"/>
              </w:rPr>
            </w:pPr>
            <w:r w:rsidRPr="00775352">
              <w:rPr>
                <w:rFonts w:ascii="Arial" w:hAnsi="Arial" w:cs="Arial"/>
                <w:lang w:eastAsia="pl-PL"/>
              </w:rPr>
              <w:t>Zajęcia indywidualne</w:t>
            </w:r>
          </w:p>
        </w:tc>
      </w:tr>
    </w:tbl>
    <w:p w:rsidR="00124A12" w:rsidRPr="00ED461B" w:rsidRDefault="00124A12" w:rsidP="00062E32">
      <w:pPr>
        <w:tabs>
          <w:tab w:val="left" w:pos="1134"/>
        </w:tabs>
        <w:spacing w:before="100" w:beforeAutospacing="1" w:after="100" w:afterAutospacing="1"/>
        <w:ind w:left="1134" w:hanging="425"/>
        <w:jc w:val="left"/>
        <w:outlineLvl w:val="0"/>
        <w:rPr>
          <w:rFonts w:ascii="Arial" w:hAnsi="Arial" w:cs="Arial"/>
          <w:bCs/>
          <w:kern w:val="36"/>
          <w:lang w:eastAsia="pl-PL"/>
        </w:rPr>
      </w:pPr>
      <w:bookmarkStart w:id="13" w:name="_Toc498200467"/>
      <w:r w:rsidRPr="00ED461B">
        <w:rPr>
          <w:rFonts w:ascii="Arial" w:hAnsi="Arial" w:cs="Arial"/>
          <w:bCs/>
          <w:kern w:val="36"/>
          <w:lang w:eastAsia="pl-PL"/>
        </w:rPr>
        <w:lastRenderedPageBreak/>
        <w:t>8) zajęcia związane z wyborem kierunku kształcenia lub zawodu oraz planowaniem kształcenia i kariery zawodowej</w:t>
      </w:r>
      <w:bookmarkEnd w:id="13"/>
    </w:p>
    <w:tbl>
      <w:tblPr>
        <w:tblW w:w="925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07"/>
        <w:gridCol w:w="7352"/>
      </w:tblGrid>
      <w:tr w:rsidR="00124A12" w:rsidRPr="00775352" w:rsidTr="009A6720">
        <w:trPr>
          <w:trHeight w:val="127"/>
        </w:trPr>
        <w:tc>
          <w:tcPr>
            <w:tcW w:w="1907"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7352" w:type="dxa"/>
            <w:vAlign w:val="center"/>
          </w:tcPr>
          <w:p w:rsidR="00124A12" w:rsidRPr="00775352" w:rsidRDefault="00124A12" w:rsidP="00085785">
            <w:pPr>
              <w:ind w:hanging="26"/>
              <w:rPr>
                <w:rFonts w:ascii="Arial" w:hAnsi="Arial" w:cs="Arial"/>
              </w:rPr>
            </w:pPr>
            <w:r w:rsidRPr="00775352">
              <w:rPr>
                <w:rFonts w:ascii="Arial" w:hAnsi="Arial" w:cs="Arial"/>
                <w:lang w:eastAsia="pl-PL"/>
              </w:rPr>
              <w:t>Uczniowie klas VII i VIII</w:t>
            </w:r>
          </w:p>
        </w:tc>
      </w:tr>
      <w:tr w:rsidR="00124A12" w:rsidRPr="00775352" w:rsidTr="009A6720">
        <w:trPr>
          <w:trHeight w:val="127"/>
        </w:trPr>
        <w:tc>
          <w:tcPr>
            <w:tcW w:w="1907"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7352" w:type="dxa"/>
            <w:vAlign w:val="center"/>
          </w:tcPr>
          <w:p w:rsidR="00124A12" w:rsidRPr="00775352" w:rsidRDefault="00124A12" w:rsidP="00085785">
            <w:pPr>
              <w:ind w:hanging="26"/>
              <w:rPr>
                <w:rFonts w:ascii="Arial" w:hAnsi="Arial" w:cs="Arial"/>
              </w:rPr>
            </w:pPr>
            <w:r w:rsidRPr="00775352">
              <w:rPr>
                <w:rFonts w:ascii="Arial" w:hAnsi="Arial" w:cs="Arial"/>
                <w:lang w:eastAsia="pl-PL"/>
              </w:rPr>
              <w:t>Wspomaganie uczniów w wyborze dalszej drogi edukacyjnej lub zawodowej</w:t>
            </w:r>
          </w:p>
        </w:tc>
      </w:tr>
      <w:tr w:rsidR="00124A12" w:rsidRPr="00775352" w:rsidTr="009A6720">
        <w:trPr>
          <w:trHeight w:val="111"/>
        </w:trPr>
        <w:tc>
          <w:tcPr>
            <w:tcW w:w="1907"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7352"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r w:rsidRPr="00775352">
              <w:rPr>
                <w:rFonts w:ascii="Arial" w:hAnsi="Arial" w:cs="Arial"/>
              </w:rPr>
              <w:t xml:space="preserve"> w uzasadnionych przypadkach dopuszcza się prowadzenie zajęć w czasie krótszym niż 45 minut, z zachowaniem ustalonego dla ucznia łącznego tygodniowego czasu tych zajęć</w:t>
            </w:r>
          </w:p>
        </w:tc>
      </w:tr>
      <w:tr w:rsidR="00124A12" w:rsidRPr="00775352" w:rsidTr="009A6720">
        <w:trPr>
          <w:trHeight w:val="570"/>
        </w:trPr>
        <w:tc>
          <w:tcPr>
            <w:tcW w:w="1907"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7352" w:type="dxa"/>
            <w:vAlign w:val="center"/>
          </w:tcPr>
          <w:p w:rsidR="00124A12" w:rsidRPr="00775352" w:rsidRDefault="00124A12" w:rsidP="00085785">
            <w:pPr>
              <w:ind w:hanging="26"/>
              <w:rPr>
                <w:rFonts w:ascii="Arial" w:hAnsi="Arial" w:cs="Arial"/>
              </w:rPr>
            </w:pPr>
            <w:r w:rsidRPr="00775352">
              <w:rPr>
                <w:rFonts w:ascii="Arial" w:hAnsi="Arial" w:cs="Arial"/>
                <w:lang w:eastAsia="pl-PL"/>
              </w:rPr>
              <w:t>Nieokreślona</w:t>
            </w:r>
          </w:p>
        </w:tc>
      </w:tr>
    </w:tbl>
    <w:p w:rsidR="00124A12" w:rsidRPr="00D91B08" w:rsidRDefault="00124A12" w:rsidP="00062E32">
      <w:pPr>
        <w:tabs>
          <w:tab w:val="left" w:pos="851"/>
        </w:tabs>
        <w:spacing w:before="100" w:beforeAutospacing="1" w:after="100" w:afterAutospacing="1"/>
        <w:ind w:left="1134" w:hanging="425"/>
        <w:jc w:val="both"/>
        <w:outlineLvl w:val="0"/>
        <w:rPr>
          <w:rFonts w:ascii="Arial" w:hAnsi="Arial" w:cs="Arial"/>
          <w:bCs/>
          <w:kern w:val="36"/>
          <w:lang w:eastAsia="pl-PL"/>
        </w:rPr>
      </w:pPr>
      <w:bookmarkStart w:id="14" w:name="_Toc498200468"/>
      <w:r w:rsidRPr="00D91B08">
        <w:rPr>
          <w:rFonts w:ascii="Arial" w:hAnsi="Arial" w:cs="Arial"/>
          <w:bCs/>
          <w:kern w:val="36"/>
          <w:lang w:eastAsia="pl-PL"/>
        </w:rPr>
        <w:t>9) zindywidualizowana ścieżka kształcenia</w:t>
      </w:r>
      <w:bookmarkEnd w:id="14"/>
    </w:p>
    <w:tbl>
      <w:tblPr>
        <w:tblW w:w="925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08"/>
        <w:gridCol w:w="7151"/>
      </w:tblGrid>
      <w:tr w:rsidR="00124A12" w:rsidRPr="00775352" w:rsidTr="009A6720">
        <w:trPr>
          <w:trHeight w:val="127"/>
        </w:trPr>
        <w:tc>
          <w:tcPr>
            <w:tcW w:w="2108"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7151" w:type="dxa"/>
            <w:vAlign w:val="center"/>
          </w:tcPr>
          <w:p w:rsidR="00124A12" w:rsidRPr="00775352" w:rsidRDefault="00124A12" w:rsidP="00085785">
            <w:pPr>
              <w:rPr>
                <w:rFonts w:ascii="Arial" w:hAnsi="Arial" w:cs="Arial"/>
                <w:lang w:eastAsia="pl-PL"/>
              </w:rPr>
            </w:pPr>
            <w:r w:rsidRPr="00775352">
              <w:rPr>
                <w:rFonts w:ascii="Arial" w:hAnsi="Arial" w:cs="Arial"/>
                <w:lang w:eastAsia="pl-PL"/>
              </w:rPr>
              <w:t>uczniowie, którzy mogą uczęszczać do szkoły, ale ze względu na trudności w funkcjonowaniu wynikające w szczególności ze stanu zdrowia nie mogą realizować wszystkich zajęć edukacyjnych wspólnie z oddziałem i wymagają dostosowania organizacji i procesu nauczania do ich specjalnych potrzeb edukacyjnych.</w:t>
            </w:r>
          </w:p>
        </w:tc>
      </w:tr>
      <w:tr w:rsidR="00124A12" w:rsidRPr="00775352" w:rsidTr="009A6720">
        <w:trPr>
          <w:trHeight w:val="127"/>
        </w:trPr>
        <w:tc>
          <w:tcPr>
            <w:tcW w:w="2108"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7151" w:type="dxa"/>
            <w:vAlign w:val="center"/>
          </w:tcPr>
          <w:p w:rsidR="00124A12" w:rsidRPr="00775352" w:rsidRDefault="00124A12" w:rsidP="00085785">
            <w:pPr>
              <w:rPr>
                <w:rFonts w:ascii="Arial" w:hAnsi="Arial" w:cs="Arial"/>
              </w:rPr>
            </w:pPr>
            <w:r w:rsidRPr="00775352">
              <w:rPr>
                <w:rFonts w:ascii="Arial" w:hAnsi="Arial" w:cs="Arial"/>
                <w:lang w:eastAsia="pl-PL"/>
              </w:rPr>
              <w:t>Umożliwienie uczniowi płynnej realizacji obowiązku szkolnego</w:t>
            </w:r>
          </w:p>
        </w:tc>
      </w:tr>
      <w:tr w:rsidR="00124A12" w:rsidRPr="00775352" w:rsidTr="009A6720">
        <w:trPr>
          <w:trHeight w:val="111"/>
        </w:trPr>
        <w:tc>
          <w:tcPr>
            <w:tcW w:w="2108"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7151"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p>
        </w:tc>
      </w:tr>
      <w:tr w:rsidR="00124A12" w:rsidRPr="00775352" w:rsidTr="009A6720">
        <w:trPr>
          <w:trHeight w:val="143"/>
        </w:trPr>
        <w:tc>
          <w:tcPr>
            <w:tcW w:w="2108"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7151" w:type="dxa"/>
            <w:vAlign w:val="center"/>
          </w:tcPr>
          <w:p w:rsidR="00124A12" w:rsidRPr="00775352" w:rsidRDefault="00124A12" w:rsidP="00085785">
            <w:pPr>
              <w:ind w:hanging="26"/>
              <w:rPr>
                <w:rFonts w:ascii="Arial" w:hAnsi="Arial" w:cs="Arial"/>
              </w:rPr>
            </w:pPr>
            <w:r w:rsidRPr="00775352">
              <w:rPr>
                <w:rFonts w:ascii="Arial" w:hAnsi="Arial" w:cs="Arial"/>
                <w:lang w:eastAsia="pl-PL"/>
              </w:rPr>
              <w:t>Indywidualnie/wspólnie z oddziałem</w:t>
            </w:r>
          </w:p>
        </w:tc>
      </w:tr>
      <w:tr w:rsidR="00124A12" w:rsidRPr="00775352" w:rsidTr="009A6720">
        <w:trPr>
          <w:trHeight w:val="143"/>
        </w:trPr>
        <w:tc>
          <w:tcPr>
            <w:tcW w:w="2108" w:type="dxa"/>
            <w:vAlign w:val="center"/>
          </w:tcPr>
          <w:p w:rsidR="00124A12" w:rsidRPr="00775352" w:rsidRDefault="00124A12" w:rsidP="00085785">
            <w:pPr>
              <w:ind w:hanging="26"/>
              <w:rPr>
                <w:rFonts w:ascii="Arial" w:hAnsi="Arial" w:cs="Arial"/>
              </w:rPr>
            </w:pPr>
            <w:r w:rsidRPr="00775352">
              <w:rPr>
                <w:rFonts w:ascii="Arial" w:hAnsi="Arial" w:cs="Arial"/>
              </w:rPr>
              <w:t>Wymagania niezbędne do objęcia ucznia zindywidualizowaną ścieżką kształcenia</w:t>
            </w:r>
          </w:p>
        </w:tc>
        <w:tc>
          <w:tcPr>
            <w:tcW w:w="7151" w:type="dxa"/>
            <w:vAlign w:val="center"/>
          </w:tcPr>
          <w:p w:rsidR="00124A12" w:rsidRPr="00775352" w:rsidRDefault="00124A12" w:rsidP="00085785">
            <w:pPr>
              <w:ind w:hanging="26"/>
              <w:rPr>
                <w:rFonts w:ascii="Arial" w:hAnsi="Arial" w:cs="Arial"/>
                <w:lang w:eastAsia="pl-PL"/>
              </w:rPr>
            </w:pPr>
            <w:r w:rsidRPr="00775352">
              <w:rPr>
                <w:rFonts w:ascii="Arial" w:hAnsi="Arial" w:cs="Arial"/>
                <w:lang w:eastAsia="pl-PL"/>
              </w:rPr>
              <w:t>- opinia publicznej poradni, z której wynika potrzeba objęcia ucznia tą formą pomocy*</w:t>
            </w:r>
          </w:p>
          <w:p w:rsidR="00124A12" w:rsidRPr="00775352" w:rsidRDefault="00124A12" w:rsidP="00D660F0">
            <w:pPr>
              <w:ind w:hanging="26"/>
              <w:rPr>
                <w:rFonts w:ascii="Arial" w:hAnsi="Arial" w:cs="Arial"/>
                <w:i/>
                <w:lang w:eastAsia="pl-PL"/>
              </w:rPr>
            </w:pPr>
            <w:r w:rsidRPr="00775352">
              <w:rPr>
                <w:rFonts w:ascii="Arial" w:hAnsi="Arial" w:cs="Arial"/>
                <w:i/>
                <w:lang w:eastAsia="pl-PL"/>
              </w:rPr>
              <w:t xml:space="preserve">* przed wydaniem opinii publiczna poradnia we współpracy ze </w:t>
            </w:r>
            <w:r w:rsidR="00D660F0">
              <w:rPr>
                <w:rFonts w:ascii="Arial" w:hAnsi="Arial" w:cs="Arial"/>
                <w:i/>
                <w:lang w:eastAsia="pl-PL"/>
              </w:rPr>
              <w:t>S</w:t>
            </w:r>
            <w:r w:rsidRPr="00775352">
              <w:rPr>
                <w:rFonts w:ascii="Arial" w:hAnsi="Arial" w:cs="Arial"/>
                <w:i/>
                <w:lang w:eastAsia="pl-PL"/>
              </w:rPr>
              <w:t xml:space="preserve">zkołą oraz rodzicami ucznia przeprowadza analizę funkcjonowania ucznia uwzględniającą efekty udzielanej dotychczas przez </w:t>
            </w:r>
            <w:r w:rsidR="00D660F0">
              <w:rPr>
                <w:rFonts w:ascii="Arial" w:hAnsi="Arial" w:cs="Arial"/>
                <w:i/>
                <w:lang w:eastAsia="pl-PL"/>
              </w:rPr>
              <w:t>S</w:t>
            </w:r>
            <w:r w:rsidRPr="00775352">
              <w:rPr>
                <w:rFonts w:ascii="Arial" w:hAnsi="Arial" w:cs="Arial"/>
                <w:i/>
                <w:lang w:eastAsia="pl-PL"/>
              </w:rPr>
              <w:t>zkołę pomocy psychologiczno - pedagogicznej</w:t>
            </w:r>
          </w:p>
        </w:tc>
      </w:tr>
      <w:tr w:rsidR="00124A12" w:rsidRPr="00775352" w:rsidTr="009A6720">
        <w:trPr>
          <w:trHeight w:val="143"/>
        </w:trPr>
        <w:tc>
          <w:tcPr>
            <w:tcW w:w="2108" w:type="dxa"/>
          </w:tcPr>
          <w:p w:rsidR="00124A12" w:rsidRPr="00775352" w:rsidRDefault="00124A12" w:rsidP="00085785">
            <w:pPr>
              <w:ind w:hanging="26"/>
              <w:rPr>
                <w:rFonts w:ascii="Arial" w:hAnsi="Arial" w:cs="Arial"/>
              </w:rPr>
            </w:pPr>
            <w:r w:rsidRPr="00775352">
              <w:rPr>
                <w:rFonts w:ascii="Arial" w:hAnsi="Arial" w:cs="Arial"/>
              </w:rPr>
              <w:t>Treści wynikające z opinii wydanej przez poradnię publiczną</w:t>
            </w:r>
          </w:p>
        </w:tc>
        <w:tc>
          <w:tcPr>
            <w:tcW w:w="7151" w:type="dxa"/>
          </w:tcPr>
          <w:p w:rsidR="00124A12" w:rsidRPr="00775352" w:rsidRDefault="00124A12" w:rsidP="00085785">
            <w:pPr>
              <w:ind w:hanging="26"/>
              <w:jc w:val="both"/>
              <w:rPr>
                <w:rFonts w:ascii="Arial" w:hAnsi="Arial" w:cs="Arial"/>
                <w:lang w:eastAsia="pl-PL"/>
              </w:rPr>
            </w:pPr>
            <w:r w:rsidRPr="00775352">
              <w:rPr>
                <w:rFonts w:ascii="Arial" w:hAnsi="Arial" w:cs="Arial"/>
                <w:lang w:eastAsia="pl-PL"/>
              </w:rPr>
              <w:t xml:space="preserve">- zakres, w jakim uczeń </w:t>
            </w:r>
            <w:r w:rsidRPr="00F948C7">
              <w:rPr>
                <w:rFonts w:ascii="Arial" w:hAnsi="Arial" w:cs="Arial"/>
                <w:lang w:eastAsia="pl-PL"/>
              </w:rPr>
              <w:t>nie może</w:t>
            </w:r>
            <w:r w:rsidRPr="00775352">
              <w:rPr>
                <w:rFonts w:ascii="Arial" w:hAnsi="Arial" w:cs="Arial"/>
                <w:lang w:eastAsia="pl-PL"/>
              </w:rPr>
              <w:t>brać udziału w zajęciach edukacyjnych wspólnie z oddziałem;</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 okres objęcia ucznia zindywidualizowaną ścieżką;</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 działania, jakie powinny być podjęte w celu usunięcia barier i ograniczeń utrudniających funkcjonowanie ucznia i jego uczestnictwo w życiu szkoły.</w:t>
            </w:r>
          </w:p>
        </w:tc>
      </w:tr>
      <w:tr w:rsidR="00124A12" w:rsidRPr="00775352" w:rsidTr="00D91B08">
        <w:trPr>
          <w:trHeight w:val="143"/>
        </w:trPr>
        <w:tc>
          <w:tcPr>
            <w:tcW w:w="2108" w:type="dxa"/>
          </w:tcPr>
          <w:p w:rsidR="00124A12" w:rsidRPr="00775352" w:rsidRDefault="00124A12" w:rsidP="00085785">
            <w:pPr>
              <w:ind w:hanging="26"/>
              <w:rPr>
                <w:rFonts w:ascii="Arial" w:hAnsi="Arial" w:cs="Arial"/>
              </w:rPr>
            </w:pPr>
            <w:r w:rsidRPr="00775352">
              <w:rPr>
                <w:rFonts w:ascii="Arial" w:hAnsi="Arial" w:cs="Arial"/>
              </w:rPr>
              <w:t>Okres trwania zindywidualizowanej ścieżki kształcenia</w:t>
            </w:r>
          </w:p>
        </w:tc>
        <w:tc>
          <w:tcPr>
            <w:tcW w:w="7151" w:type="dxa"/>
            <w:vAlign w:val="center"/>
          </w:tcPr>
          <w:p w:rsidR="00124A12" w:rsidRPr="00775352" w:rsidRDefault="00124A12" w:rsidP="00085785">
            <w:pPr>
              <w:ind w:hanging="26"/>
              <w:jc w:val="left"/>
              <w:rPr>
                <w:rFonts w:ascii="Arial" w:hAnsi="Arial" w:cs="Arial"/>
                <w:lang w:eastAsia="pl-PL"/>
              </w:rPr>
            </w:pPr>
            <w:r w:rsidRPr="00775352">
              <w:rPr>
                <w:rFonts w:ascii="Arial" w:hAnsi="Arial" w:cs="Arial"/>
                <w:lang w:eastAsia="pl-PL"/>
              </w:rPr>
              <w:t>Nie dłużej niż rok szkolny</w:t>
            </w:r>
          </w:p>
        </w:tc>
      </w:tr>
      <w:tr w:rsidR="00124A12" w:rsidRPr="00775352" w:rsidTr="00CA0497">
        <w:trPr>
          <w:trHeight w:val="2281"/>
        </w:trPr>
        <w:tc>
          <w:tcPr>
            <w:tcW w:w="2108" w:type="dxa"/>
          </w:tcPr>
          <w:p w:rsidR="00124A12" w:rsidRPr="00775352" w:rsidRDefault="00124A12" w:rsidP="00085785">
            <w:pPr>
              <w:ind w:hanging="26"/>
              <w:rPr>
                <w:rFonts w:ascii="Arial" w:hAnsi="Arial" w:cs="Arial"/>
              </w:rPr>
            </w:pPr>
            <w:r w:rsidRPr="00775352">
              <w:rPr>
                <w:rFonts w:ascii="Arial" w:hAnsi="Arial" w:cs="Arial"/>
              </w:rPr>
              <w:t>Dokumentacja niezbędna do wydania opinii poradni publicznej</w:t>
            </w:r>
          </w:p>
        </w:tc>
        <w:tc>
          <w:tcPr>
            <w:tcW w:w="7151" w:type="dxa"/>
          </w:tcPr>
          <w:p w:rsidR="00124A12" w:rsidRPr="00775352" w:rsidRDefault="00124A12" w:rsidP="00085785">
            <w:pPr>
              <w:ind w:hanging="26"/>
              <w:jc w:val="both"/>
              <w:rPr>
                <w:rFonts w:ascii="Arial" w:hAnsi="Arial" w:cs="Arial"/>
                <w:lang w:eastAsia="pl-PL"/>
              </w:rPr>
            </w:pPr>
            <w:r w:rsidRPr="00775352">
              <w:rPr>
                <w:rFonts w:ascii="Arial" w:hAnsi="Arial" w:cs="Arial"/>
                <w:lang w:eastAsia="pl-PL"/>
              </w:rPr>
              <w:t>Dokumentacja określająca:</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  trudności w funkcjonowaniu ucznia w szkole;</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 xml:space="preserve">- w przypadku problemów zdrowotnych - wpływ przebiegu choroby na funkcjonowanie ucznia w szkole oraz ograniczenia w zakresie możliwości udziału ucznia w </w:t>
            </w:r>
            <w:r w:rsidR="002E318F">
              <w:rPr>
                <w:rFonts w:ascii="Arial" w:hAnsi="Arial" w:cs="Arial"/>
                <w:lang w:eastAsia="pl-PL"/>
              </w:rPr>
              <w:t xml:space="preserve">zajęciach edukacyjnych wspólnie </w:t>
            </w:r>
            <w:r w:rsidRPr="00775352">
              <w:rPr>
                <w:rFonts w:ascii="Arial" w:hAnsi="Arial" w:cs="Arial"/>
                <w:lang w:eastAsia="pl-PL"/>
              </w:rPr>
              <w:t>z oddziałem;</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oraz:</w:t>
            </w:r>
          </w:p>
          <w:p w:rsidR="00124A12" w:rsidRPr="00775352" w:rsidRDefault="00124A12" w:rsidP="00085785">
            <w:pPr>
              <w:ind w:hanging="26"/>
              <w:jc w:val="both"/>
              <w:rPr>
                <w:rFonts w:ascii="Arial" w:hAnsi="Arial" w:cs="Arial"/>
                <w:lang w:eastAsia="pl-PL"/>
              </w:rPr>
            </w:pPr>
            <w:r w:rsidRPr="00775352">
              <w:rPr>
                <w:rFonts w:ascii="Arial" w:hAnsi="Arial" w:cs="Arial"/>
                <w:lang w:eastAsia="pl-PL"/>
              </w:rPr>
              <w:t>- opinia nauczycieli i specjalistów prowadzących zajęcia z uczniem o</w:t>
            </w:r>
            <w:r w:rsidR="00CA0497">
              <w:rPr>
                <w:rFonts w:ascii="Arial" w:hAnsi="Arial" w:cs="Arial"/>
                <w:lang w:eastAsia="pl-PL"/>
              </w:rPr>
              <w:t xml:space="preserve"> funkcjonowaniu ucznia w szkole</w:t>
            </w:r>
          </w:p>
        </w:tc>
      </w:tr>
      <w:tr w:rsidR="00124A12" w:rsidRPr="00775352" w:rsidTr="009A6720">
        <w:trPr>
          <w:trHeight w:val="143"/>
        </w:trPr>
        <w:tc>
          <w:tcPr>
            <w:tcW w:w="2108" w:type="dxa"/>
          </w:tcPr>
          <w:p w:rsidR="00124A12" w:rsidRPr="00775352" w:rsidRDefault="00124A12" w:rsidP="00085785">
            <w:pPr>
              <w:ind w:hanging="26"/>
              <w:rPr>
                <w:rFonts w:ascii="Arial" w:hAnsi="Arial" w:cs="Arial"/>
              </w:rPr>
            </w:pPr>
            <w:r w:rsidRPr="00775352">
              <w:rPr>
                <w:rFonts w:ascii="Arial" w:hAnsi="Arial" w:cs="Arial"/>
              </w:rPr>
              <w:t>Ramy programowe</w:t>
            </w:r>
          </w:p>
        </w:tc>
        <w:tc>
          <w:tcPr>
            <w:tcW w:w="7151" w:type="dxa"/>
          </w:tcPr>
          <w:p w:rsidR="00124A12" w:rsidRPr="00775352" w:rsidRDefault="00124A12" w:rsidP="00085785">
            <w:pPr>
              <w:ind w:hanging="26"/>
              <w:jc w:val="both"/>
              <w:rPr>
                <w:rFonts w:ascii="Arial" w:hAnsi="Arial" w:cs="Arial"/>
                <w:lang w:eastAsia="pl-PL"/>
              </w:rPr>
            </w:pPr>
            <w:r w:rsidRPr="00775352">
              <w:rPr>
                <w:rFonts w:ascii="Arial" w:hAnsi="Arial" w:cs="Arial"/>
                <w:lang w:eastAsia="pl-PL"/>
              </w:rPr>
              <w:t>Zindywidualizowana ścieżka kształcenia obejmuje realizację programów nauczania wynikających z podstawy programowej kształcenia ogólnego z dostosowaniem metod i form do indywidualnych potrzeb rozwojowych i edukacyjnych oraz możliwości psychofizycznych, w szczególności potrzeb wynikających ze stanu zdrowia.</w:t>
            </w:r>
          </w:p>
        </w:tc>
      </w:tr>
      <w:tr w:rsidR="00124A12" w:rsidRPr="00775352" w:rsidTr="009A6720">
        <w:trPr>
          <w:trHeight w:val="143"/>
        </w:trPr>
        <w:tc>
          <w:tcPr>
            <w:tcW w:w="2108" w:type="dxa"/>
          </w:tcPr>
          <w:p w:rsidR="00124A12" w:rsidRPr="00775352" w:rsidRDefault="00124A12" w:rsidP="00085785">
            <w:pPr>
              <w:ind w:hanging="26"/>
              <w:rPr>
                <w:rFonts w:ascii="Arial" w:hAnsi="Arial" w:cs="Arial"/>
              </w:rPr>
            </w:pPr>
            <w:r w:rsidRPr="00775352">
              <w:rPr>
                <w:rFonts w:ascii="Arial" w:hAnsi="Arial" w:cs="Arial"/>
              </w:rPr>
              <w:t>Wymiar godzin</w:t>
            </w:r>
          </w:p>
        </w:tc>
        <w:tc>
          <w:tcPr>
            <w:tcW w:w="7151" w:type="dxa"/>
          </w:tcPr>
          <w:p w:rsidR="00124A12" w:rsidRPr="00775352" w:rsidRDefault="00124A12" w:rsidP="00085785">
            <w:pPr>
              <w:ind w:hanging="26"/>
              <w:jc w:val="both"/>
              <w:rPr>
                <w:rFonts w:ascii="Arial" w:hAnsi="Arial" w:cs="Arial"/>
                <w:lang w:eastAsia="pl-PL"/>
              </w:rPr>
            </w:pPr>
            <w:r w:rsidRPr="00775352">
              <w:rPr>
                <w:rFonts w:ascii="Arial" w:hAnsi="Arial" w:cs="Arial"/>
                <w:lang w:eastAsia="pl-PL"/>
              </w:rPr>
              <w:t>Dyrektor, na wniosek rodzica/opiekuna prawnego, ustala tygodniowy wymiar godzin zajęć edukacyjnych realizowanych indywidualnie z uczniem.</w:t>
            </w:r>
          </w:p>
        </w:tc>
      </w:tr>
      <w:tr w:rsidR="00124A12" w:rsidRPr="00775352" w:rsidTr="009A6720">
        <w:trPr>
          <w:trHeight w:val="143"/>
        </w:trPr>
        <w:tc>
          <w:tcPr>
            <w:tcW w:w="2108" w:type="dxa"/>
          </w:tcPr>
          <w:p w:rsidR="00124A12" w:rsidRPr="00775352" w:rsidRDefault="00124A12" w:rsidP="00085785">
            <w:pPr>
              <w:ind w:hanging="26"/>
              <w:rPr>
                <w:rFonts w:ascii="Arial" w:hAnsi="Arial" w:cs="Arial"/>
              </w:rPr>
            </w:pPr>
            <w:r w:rsidRPr="00775352">
              <w:rPr>
                <w:rFonts w:ascii="Arial" w:hAnsi="Arial" w:cs="Arial"/>
              </w:rPr>
              <w:lastRenderedPageBreak/>
              <w:t>Ograniczenia w objęciu ucznia zindywidualizowaną ścieżką kształcenia</w:t>
            </w:r>
          </w:p>
        </w:tc>
        <w:tc>
          <w:tcPr>
            <w:tcW w:w="7151" w:type="dxa"/>
          </w:tcPr>
          <w:p w:rsidR="00124A12" w:rsidRPr="00775352" w:rsidRDefault="00124A12" w:rsidP="00085785">
            <w:pPr>
              <w:ind w:hanging="26"/>
              <w:jc w:val="both"/>
              <w:rPr>
                <w:rFonts w:ascii="Arial" w:hAnsi="Arial" w:cs="Arial"/>
              </w:rPr>
            </w:pPr>
            <w:r w:rsidRPr="00775352">
              <w:rPr>
                <w:rFonts w:ascii="Arial" w:hAnsi="Arial" w:cs="Arial"/>
              </w:rPr>
              <w:t>Zindywidualizowanej ścieżki kształcenia nie organizuje się dla:</w:t>
            </w:r>
          </w:p>
          <w:p w:rsidR="00124A12" w:rsidRPr="00775352" w:rsidRDefault="00124A12" w:rsidP="00085785">
            <w:pPr>
              <w:ind w:hanging="26"/>
              <w:jc w:val="both"/>
              <w:rPr>
                <w:rFonts w:ascii="Arial" w:hAnsi="Arial" w:cs="Arial"/>
              </w:rPr>
            </w:pPr>
            <w:r w:rsidRPr="00775352">
              <w:rPr>
                <w:rFonts w:ascii="Arial" w:hAnsi="Arial" w:cs="Arial"/>
              </w:rPr>
              <w:t>- uczniów objętych kształceniem specjalnym;</w:t>
            </w:r>
          </w:p>
          <w:p w:rsidR="00124A12" w:rsidRPr="00775352" w:rsidRDefault="00124A12" w:rsidP="00085785">
            <w:pPr>
              <w:ind w:hanging="26"/>
              <w:jc w:val="both"/>
              <w:rPr>
                <w:rFonts w:ascii="Arial" w:hAnsi="Arial" w:cs="Arial"/>
                <w:lang w:eastAsia="pl-PL"/>
              </w:rPr>
            </w:pPr>
            <w:r w:rsidRPr="00775352">
              <w:rPr>
                <w:rFonts w:ascii="Arial" w:hAnsi="Arial" w:cs="Arial"/>
              </w:rPr>
              <w:t>- uczniów objętych nauczaniem indywidualnym.</w:t>
            </w:r>
          </w:p>
        </w:tc>
      </w:tr>
    </w:tbl>
    <w:p w:rsidR="00124A12" w:rsidRPr="00D91B08" w:rsidRDefault="00124A12" w:rsidP="003C6792">
      <w:pPr>
        <w:tabs>
          <w:tab w:val="left" w:pos="1134"/>
        </w:tabs>
        <w:spacing w:before="100" w:beforeAutospacing="1" w:after="100" w:afterAutospacing="1"/>
        <w:ind w:left="1134" w:hanging="425"/>
        <w:jc w:val="both"/>
        <w:outlineLvl w:val="0"/>
        <w:rPr>
          <w:rFonts w:ascii="Arial" w:hAnsi="Arial" w:cs="Arial"/>
          <w:bCs/>
          <w:kern w:val="36"/>
          <w:lang w:eastAsia="pl-PL"/>
        </w:rPr>
      </w:pPr>
      <w:bookmarkStart w:id="15" w:name="_Toc498200469"/>
      <w:r w:rsidRPr="00D91B08">
        <w:rPr>
          <w:rFonts w:ascii="Arial" w:hAnsi="Arial" w:cs="Arial"/>
          <w:bCs/>
          <w:kern w:val="36"/>
          <w:lang w:eastAsia="pl-PL"/>
        </w:rPr>
        <w:t>10) klasy terapeutyczne</w:t>
      </w:r>
      <w:bookmarkEnd w:id="15"/>
    </w:p>
    <w:tbl>
      <w:tblPr>
        <w:tblW w:w="9259"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914"/>
        <w:gridCol w:w="7345"/>
      </w:tblGrid>
      <w:tr w:rsidR="00124A12" w:rsidRPr="00775352" w:rsidTr="009A6720">
        <w:trPr>
          <w:trHeight w:val="127"/>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adresaci</w:t>
            </w:r>
          </w:p>
        </w:tc>
        <w:tc>
          <w:tcPr>
            <w:tcW w:w="7345" w:type="dxa"/>
            <w:vAlign w:val="center"/>
          </w:tcPr>
          <w:p w:rsidR="00124A12" w:rsidRPr="00775352" w:rsidRDefault="00124A12" w:rsidP="00085785">
            <w:pPr>
              <w:rPr>
                <w:rFonts w:ascii="Arial" w:hAnsi="Arial" w:cs="Arial"/>
                <w:lang w:eastAsia="pl-PL"/>
              </w:rPr>
            </w:pPr>
            <w:r w:rsidRPr="00775352">
              <w:rPr>
                <w:rFonts w:ascii="Arial" w:hAnsi="Arial" w:cs="Arial"/>
                <w:lang w:eastAsia="pl-PL"/>
              </w:rPr>
              <w:t>Uczniowie wymagający dostosowania organizacji i procesu nauczania oraz długotrwałej pomocy specjalistycznej z uwagi na trudności w funkcjonowaniu w szkole lub oddziale wynikające z zaburzeń rozwojowych lub ze stanu zdrowia, posiadających opinie poradni, z której wynika potrzeba objęcia ucznia pomocą w tej formie*</w:t>
            </w:r>
          </w:p>
          <w:p w:rsidR="00124A12" w:rsidRPr="00775352" w:rsidRDefault="00124A12" w:rsidP="006A4F4F">
            <w:pPr>
              <w:rPr>
                <w:rFonts w:ascii="Arial" w:hAnsi="Arial" w:cs="Arial"/>
                <w:i/>
              </w:rPr>
            </w:pPr>
            <w:r w:rsidRPr="00775352">
              <w:rPr>
                <w:rFonts w:ascii="Arial" w:hAnsi="Arial" w:cs="Arial"/>
                <w:i/>
              </w:rPr>
              <w:t xml:space="preserve">*Do klas terapeutycznych, za zgodą organu prowadzącego </w:t>
            </w:r>
            <w:r w:rsidR="006A4F4F">
              <w:rPr>
                <w:rFonts w:ascii="Arial" w:hAnsi="Arial" w:cs="Arial"/>
                <w:i/>
              </w:rPr>
              <w:t>S</w:t>
            </w:r>
            <w:r w:rsidRPr="00775352">
              <w:rPr>
                <w:rFonts w:ascii="Arial" w:hAnsi="Arial" w:cs="Arial"/>
                <w:i/>
              </w:rPr>
              <w:t>zkołę, w ramach posiadanych środków, mogą uczęszczać uczniowie innej szkoły, z uwzględnieniem przepisów art. 39 ust. 2 – 4 ustawy.</w:t>
            </w:r>
          </w:p>
        </w:tc>
      </w:tr>
      <w:tr w:rsidR="00124A12" w:rsidRPr="00775352" w:rsidTr="009A6720">
        <w:trPr>
          <w:trHeight w:val="127"/>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zadania</w:t>
            </w:r>
          </w:p>
        </w:tc>
        <w:tc>
          <w:tcPr>
            <w:tcW w:w="7345" w:type="dxa"/>
            <w:vAlign w:val="center"/>
          </w:tcPr>
          <w:p w:rsidR="00124A12" w:rsidRPr="00775352" w:rsidRDefault="00124A12" w:rsidP="00085785">
            <w:pPr>
              <w:rPr>
                <w:rFonts w:ascii="Arial" w:hAnsi="Arial" w:cs="Arial"/>
              </w:rPr>
            </w:pPr>
            <w:r w:rsidRPr="00775352">
              <w:rPr>
                <w:rFonts w:ascii="Arial" w:hAnsi="Arial" w:cs="Arial"/>
                <w:lang w:eastAsia="pl-PL"/>
              </w:rPr>
              <w:t>Umożliwienie uczniowi płynnej realizacji obowiązku szkolnego</w:t>
            </w:r>
          </w:p>
        </w:tc>
      </w:tr>
      <w:tr w:rsidR="00124A12" w:rsidRPr="00775352" w:rsidTr="009A6720">
        <w:trPr>
          <w:trHeight w:val="111"/>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czas trwania jednostki zajęć</w:t>
            </w:r>
          </w:p>
        </w:tc>
        <w:tc>
          <w:tcPr>
            <w:tcW w:w="7345" w:type="dxa"/>
            <w:vAlign w:val="center"/>
          </w:tcPr>
          <w:p w:rsidR="00124A12" w:rsidRPr="00775352" w:rsidRDefault="00124A12" w:rsidP="00085785">
            <w:pPr>
              <w:ind w:hanging="26"/>
              <w:rPr>
                <w:rFonts w:ascii="Arial" w:hAnsi="Arial" w:cs="Arial"/>
              </w:rPr>
            </w:pPr>
            <w:r w:rsidRPr="00775352">
              <w:rPr>
                <w:rFonts w:ascii="Arial" w:hAnsi="Arial" w:cs="Arial"/>
                <w:lang w:eastAsia="pl-PL"/>
              </w:rPr>
              <w:t>45 minut</w:t>
            </w:r>
          </w:p>
        </w:tc>
      </w:tr>
      <w:tr w:rsidR="00124A12" w:rsidRPr="00775352" w:rsidTr="009A6720">
        <w:trPr>
          <w:trHeight w:val="143"/>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liczba uczestników</w:t>
            </w:r>
          </w:p>
        </w:tc>
        <w:tc>
          <w:tcPr>
            <w:tcW w:w="7345" w:type="dxa"/>
            <w:vAlign w:val="center"/>
          </w:tcPr>
          <w:p w:rsidR="00124A12" w:rsidRPr="00775352" w:rsidRDefault="00124A12" w:rsidP="00085785">
            <w:pPr>
              <w:rPr>
                <w:rFonts w:ascii="Arial" w:hAnsi="Arial" w:cs="Arial"/>
              </w:rPr>
            </w:pPr>
            <w:r w:rsidRPr="00775352">
              <w:rPr>
                <w:rFonts w:ascii="Arial" w:hAnsi="Arial" w:cs="Arial"/>
                <w:lang w:eastAsia="pl-PL"/>
              </w:rPr>
              <w:t>maksimum 15 osób</w:t>
            </w:r>
          </w:p>
        </w:tc>
      </w:tr>
      <w:tr w:rsidR="00124A12" w:rsidRPr="00775352" w:rsidTr="009A6720">
        <w:trPr>
          <w:trHeight w:val="143"/>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Prowadzący</w:t>
            </w:r>
          </w:p>
        </w:tc>
        <w:tc>
          <w:tcPr>
            <w:tcW w:w="7345" w:type="dxa"/>
            <w:vAlign w:val="center"/>
          </w:tcPr>
          <w:p w:rsidR="00124A12" w:rsidRPr="00775352" w:rsidRDefault="00124A12" w:rsidP="00085785">
            <w:pPr>
              <w:ind w:hanging="26"/>
              <w:rPr>
                <w:rFonts w:ascii="Arial" w:hAnsi="Arial" w:cs="Arial"/>
                <w:lang w:eastAsia="pl-PL"/>
              </w:rPr>
            </w:pPr>
            <w:r w:rsidRPr="00775352">
              <w:rPr>
                <w:rFonts w:ascii="Arial" w:hAnsi="Arial" w:cs="Arial"/>
                <w:lang w:eastAsia="pl-PL"/>
              </w:rPr>
              <w:t>Nauczyciele właściwych zajęć edukacyjnych</w:t>
            </w:r>
          </w:p>
        </w:tc>
      </w:tr>
      <w:tr w:rsidR="00124A12" w:rsidRPr="00775352" w:rsidTr="009A6720">
        <w:trPr>
          <w:trHeight w:val="143"/>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Okres nauki ucznia w klasie terapeutycznej</w:t>
            </w:r>
          </w:p>
        </w:tc>
        <w:tc>
          <w:tcPr>
            <w:tcW w:w="7345" w:type="dxa"/>
            <w:vAlign w:val="center"/>
          </w:tcPr>
          <w:p w:rsidR="00124A12" w:rsidRPr="00775352" w:rsidRDefault="00124A12" w:rsidP="00085785">
            <w:pPr>
              <w:ind w:hanging="26"/>
              <w:rPr>
                <w:rFonts w:ascii="Arial" w:hAnsi="Arial" w:cs="Arial"/>
                <w:lang w:eastAsia="pl-PL"/>
              </w:rPr>
            </w:pPr>
            <w:r w:rsidRPr="00775352">
              <w:rPr>
                <w:rFonts w:ascii="Arial" w:hAnsi="Arial" w:cs="Arial"/>
                <w:lang w:eastAsia="pl-PL"/>
              </w:rPr>
              <w:t>Trwa do czasu złagodzenia albo wyeliminowania trudności w funkcjonowaniu ucznia w szkole lub oddziale.</w:t>
            </w:r>
          </w:p>
        </w:tc>
      </w:tr>
      <w:tr w:rsidR="00124A12" w:rsidRPr="00775352" w:rsidTr="009A6720">
        <w:trPr>
          <w:trHeight w:val="143"/>
        </w:trPr>
        <w:tc>
          <w:tcPr>
            <w:tcW w:w="1914" w:type="dxa"/>
            <w:vAlign w:val="center"/>
          </w:tcPr>
          <w:p w:rsidR="00124A12" w:rsidRPr="00775352" w:rsidRDefault="00124A12" w:rsidP="00085785">
            <w:pPr>
              <w:ind w:hanging="26"/>
              <w:rPr>
                <w:rFonts w:ascii="Arial" w:hAnsi="Arial" w:cs="Arial"/>
              </w:rPr>
            </w:pPr>
            <w:r w:rsidRPr="00775352">
              <w:rPr>
                <w:rFonts w:ascii="Arial" w:hAnsi="Arial" w:cs="Arial"/>
              </w:rPr>
              <w:t>Ramy programowe</w:t>
            </w:r>
          </w:p>
        </w:tc>
        <w:tc>
          <w:tcPr>
            <w:tcW w:w="7345" w:type="dxa"/>
            <w:vAlign w:val="center"/>
          </w:tcPr>
          <w:p w:rsidR="00124A12" w:rsidRPr="00775352" w:rsidRDefault="00124A12" w:rsidP="006A4F4F">
            <w:pPr>
              <w:ind w:hanging="26"/>
              <w:rPr>
                <w:rFonts w:ascii="Arial" w:hAnsi="Arial" w:cs="Arial"/>
                <w:lang w:eastAsia="pl-PL"/>
              </w:rPr>
            </w:pPr>
            <w:r w:rsidRPr="00775352">
              <w:rPr>
                <w:rFonts w:ascii="Arial" w:hAnsi="Arial" w:cs="Arial"/>
                <w:lang w:eastAsia="pl-PL"/>
              </w:rPr>
              <w:t xml:space="preserve">Nauczanie prowadzone jest według realizowanych w </w:t>
            </w:r>
            <w:r w:rsidR="006A4F4F">
              <w:rPr>
                <w:rFonts w:ascii="Arial" w:hAnsi="Arial" w:cs="Arial"/>
                <w:lang w:eastAsia="pl-PL"/>
              </w:rPr>
              <w:t>S</w:t>
            </w:r>
            <w:r w:rsidRPr="00775352">
              <w:rPr>
                <w:rFonts w:ascii="Arial" w:hAnsi="Arial" w:cs="Arial"/>
                <w:lang w:eastAsia="pl-PL"/>
              </w:rPr>
              <w:t>zkole programów nauczania wynikających z podstawy programowej kształcenia ogólnego z dostosowaniem metod i form do indywidualnych potrzeb rozwojowych i edukacyjnych oraz możliwości psychofizycznych.</w:t>
            </w:r>
          </w:p>
        </w:tc>
      </w:tr>
    </w:tbl>
    <w:p w:rsidR="00CA0497" w:rsidRDefault="00CA0497" w:rsidP="00085785">
      <w:pPr>
        <w:jc w:val="both"/>
        <w:rPr>
          <w:rFonts w:ascii="Arial" w:hAnsi="Arial" w:cs="Arial"/>
          <w:b/>
        </w:rPr>
      </w:pPr>
    </w:p>
    <w:p w:rsidR="00382DF9" w:rsidRPr="0081614E" w:rsidRDefault="00382DF9" w:rsidP="003C6792">
      <w:pPr>
        <w:tabs>
          <w:tab w:val="left" w:pos="567"/>
        </w:tabs>
        <w:ind w:left="709" w:hanging="709"/>
        <w:jc w:val="both"/>
        <w:rPr>
          <w:rFonts w:ascii="Arial" w:hAnsi="Arial" w:cs="Arial"/>
        </w:rPr>
      </w:pPr>
      <w:r w:rsidRPr="00775352">
        <w:rPr>
          <w:rFonts w:ascii="Arial" w:hAnsi="Arial" w:cs="Arial"/>
          <w:b/>
        </w:rPr>
        <w:t xml:space="preserve">§ </w:t>
      </w:r>
      <w:r w:rsidR="00FE74C5">
        <w:rPr>
          <w:rFonts w:ascii="Arial" w:hAnsi="Arial" w:cs="Arial"/>
          <w:b/>
        </w:rPr>
        <w:t>17</w:t>
      </w:r>
      <w:r w:rsidRPr="00775352">
        <w:rPr>
          <w:rFonts w:ascii="Arial" w:hAnsi="Arial" w:cs="Arial"/>
          <w:b/>
        </w:rPr>
        <w:t xml:space="preserve">. </w:t>
      </w:r>
      <w:r w:rsidR="001C0023" w:rsidRPr="0081614E">
        <w:rPr>
          <w:rFonts w:ascii="Arial" w:hAnsi="Arial" w:cs="Arial"/>
        </w:rPr>
        <w:t>Zasady organizacji</w:t>
      </w:r>
      <w:r w:rsidRPr="0081614E">
        <w:rPr>
          <w:rFonts w:ascii="Arial" w:hAnsi="Arial" w:cs="Arial"/>
        </w:rPr>
        <w:t xml:space="preserve"> pomocy psychologiczno – pedagogicznej dla uczniów z orzeczeniami.</w:t>
      </w:r>
    </w:p>
    <w:p w:rsidR="00382DF9" w:rsidRPr="0081614E" w:rsidRDefault="00382DF9" w:rsidP="00085785">
      <w:pPr>
        <w:jc w:val="both"/>
        <w:rPr>
          <w:rFonts w:ascii="Arial" w:hAnsi="Arial" w:cs="Arial"/>
        </w:rPr>
      </w:pPr>
    </w:p>
    <w:p w:rsidR="00382DF9" w:rsidRDefault="00382DF9" w:rsidP="003C6792">
      <w:pPr>
        <w:pStyle w:val="Akapitzlist"/>
        <w:numPr>
          <w:ilvl w:val="0"/>
          <w:numId w:val="38"/>
        </w:numPr>
        <w:tabs>
          <w:tab w:val="left" w:pos="851"/>
        </w:tabs>
        <w:spacing w:line="240" w:lineRule="auto"/>
        <w:ind w:left="426" w:hanging="426"/>
        <w:jc w:val="both"/>
        <w:rPr>
          <w:rFonts w:ascii="Arial" w:hAnsi="Arial" w:cs="Arial"/>
        </w:rPr>
      </w:pPr>
      <w:r w:rsidRPr="00775352">
        <w:rPr>
          <w:rFonts w:ascii="Arial" w:hAnsi="Arial" w:cs="Arial"/>
        </w:rPr>
        <w:t xml:space="preserve">W </w:t>
      </w:r>
      <w:r w:rsidR="00FE7D35">
        <w:rPr>
          <w:rFonts w:ascii="Arial" w:hAnsi="Arial" w:cs="Arial"/>
        </w:rPr>
        <w:t>S</w:t>
      </w:r>
      <w:r w:rsidRPr="00775352">
        <w:rPr>
          <w:rFonts w:ascii="Arial" w:hAnsi="Arial" w:cs="Arial"/>
        </w:rPr>
        <w:t xml:space="preserve">zkole powołuje się Zespół ds. pomocy psychologiczno – pedagogicznej uczniom posiadającym orzeczenie o potrzebie kształcenia specjalnego z uwagi na niepełnosprawność, niedostosowanie społeczne lub zagrożenie niedostosowaniem społecznym, zwany dalej </w:t>
      </w:r>
      <w:r w:rsidRPr="006A4F4F">
        <w:rPr>
          <w:rFonts w:ascii="Arial" w:hAnsi="Arial" w:cs="Arial"/>
        </w:rPr>
        <w:t>Zespołem Wspierającym</w:t>
      </w:r>
      <w:r w:rsidRPr="00775352">
        <w:rPr>
          <w:rFonts w:ascii="Arial" w:hAnsi="Arial" w:cs="Arial"/>
        </w:rPr>
        <w:t>.</w:t>
      </w:r>
    </w:p>
    <w:p w:rsidR="000A20F0" w:rsidRPr="000A20F0" w:rsidRDefault="000A20F0" w:rsidP="00085785">
      <w:pPr>
        <w:pStyle w:val="Akapitzlist"/>
        <w:spacing w:line="240" w:lineRule="auto"/>
        <w:ind w:left="360"/>
        <w:jc w:val="both"/>
        <w:rPr>
          <w:rFonts w:ascii="Arial" w:hAnsi="Arial" w:cs="Arial"/>
        </w:rPr>
      </w:pPr>
    </w:p>
    <w:p w:rsidR="00382DF9" w:rsidRDefault="00382DF9" w:rsidP="003C6792">
      <w:pPr>
        <w:pStyle w:val="Akapitzlist"/>
        <w:numPr>
          <w:ilvl w:val="0"/>
          <w:numId w:val="38"/>
        </w:numPr>
        <w:tabs>
          <w:tab w:val="left" w:pos="426"/>
        </w:tabs>
        <w:spacing w:after="0" w:line="240" w:lineRule="auto"/>
        <w:ind w:left="426" w:hanging="426"/>
        <w:jc w:val="both"/>
        <w:rPr>
          <w:rFonts w:ascii="Arial" w:hAnsi="Arial" w:cs="Arial"/>
        </w:rPr>
      </w:pPr>
      <w:r w:rsidRPr="00775352">
        <w:rPr>
          <w:rFonts w:ascii="Arial" w:hAnsi="Arial" w:cs="Arial"/>
        </w:rPr>
        <w:t xml:space="preserve">W skład </w:t>
      </w:r>
      <w:r w:rsidR="00FE7D35">
        <w:rPr>
          <w:rFonts w:ascii="Arial" w:hAnsi="Arial" w:cs="Arial"/>
        </w:rPr>
        <w:t>Z</w:t>
      </w:r>
      <w:r w:rsidRPr="00775352">
        <w:rPr>
          <w:rFonts w:ascii="Arial" w:hAnsi="Arial" w:cs="Arial"/>
        </w:rPr>
        <w:t xml:space="preserve">espołu wchodzą: wychowawca jako przewodniczący </w:t>
      </w:r>
      <w:r w:rsidR="00FE7D35">
        <w:rPr>
          <w:rFonts w:ascii="Arial" w:hAnsi="Arial" w:cs="Arial"/>
        </w:rPr>
        <w:t>Z</w:t>
      </w:r>
      <w:r w:rsidRPr="00775352">
        <w:rPr>
          <w:rFonts w:ascii="Arial" w:hAnsi="Arial" w:cs="Arial"/>
        </w:rPr>
        <w:t>espołu</w:t>
      </w:r>
      <w:r w:rsidR="001C0023" w:rsidRPr="00775352">
        <w:rPr>
          <w:rFonts w:ascii="Arial" w:hAnsi="Arial" w:cs="Arial"/>
        </w:rPr>
        <w:t xml:space="preserve">, nauczyciele </w:t>
      </w:r>
      <w:r w:rsidRPr="00775352">
        <w:rPr>
          <w:rFonts w:ascii="Arial" w:hAnsi="Arial" w:cs="Arial"/>
        </w:rPr>
        <w:t>specjaliści prowadzący zajęcia z uczniem.</w:t>
      </w:r>
    </w:p>
    <w:p w:rsidR="000A20F0" w:rsidRPr="000A20F0" w:rsidRDefault="000A20F0" w:rsidP="003C6792">
      <w:pPr>
        <w:tabs>
          <w:tab w:val="left" w:pos="426"/>
        </w:tabs>
        <w:ind w:left="426" w:hanging="426"/>
        <w:jc w:val="both"/>
        <w:rPr>
          <w:rFonts w:ascii="Arial" w:hAnsi="Arial" w:cs="Arial"/>
        </w:rPr>
      </w:pPr>
    </w:p>
    <w:p w:rsidR="00382DF9" w:rsidRDefault="00382DF9" w:rsidP="003C6792">
      <w:pPr>
        <w:pStyle w:val="Akapitzlist"/>
        <w:numPr>
          <w:ilvl w:val="0"/>
          <w:numId w:val="38"/>
        </w:numPr>
        <w:tabs>
          <w:tab w:val="left" w:pos="426"/>
        </w:tabs>
        <w:spacing w:after="0" w:line="240" w:lineRule="auto"/>
        <w:ind w:left="426" w:hanging="426"/>
        <w:jc w:val="both"/>
        <w:rPr>
          <w:rFonts w:ascii="Arial" w:hAnsi="Arial" w:cs="Arial"/>
        </w:rPr>
      </w:pPr>
      <w:r w:rsidRPr="00775352">
        <w:rPr>
          <w:rFonts w:ascii="Arial" w:hAnsi="Arial" w:cs="Arial"/>
        </w:rPr>
        <w:t xml:space="preserve">W spotkaniach </w:t>
      </w:r>
      <w:r w:rsidR="00FE7D35">
        <w:rPr>
          <w:rFonts w:ascii="Arial" w:hAnsi="Arial" w:cs="Arial"/>
        </w:rPr>
        <w:t>Z</w:t>
      </w:r>
      <w:r w:rsidRPr="00775352">
        <w:rPr>
          <w:rFonts w:ascii="Arial" w:hAnsi="Arial" w:cs="Arial"/>
        </w:rPr>
        <w:t>espołu mogą uczestniczyć:</w:t>
      </w:r>
    </w:p>
    <w:p w:rsidR="00EA479C" w:rsidRPr="00EA479C" w:rsidRDefault="00EA479C" w:rsidP="00EA479C">
      <w:pPr>
        <w:tabs>
          <w:tab w:val="left" w:pos="851"/>
        </w:tabs>
        <w:jc w:val="both"/>
        <w:rPr>
          <w:rFonts w:ascii="Arial" w:hAnsi="Arial" w:cs="Arial"/>
        </w:rPr>
      </w:pPr>
    </w:p>
    <w:p w:rsidR="00724D86" w:rsidRDefault="00382DF9" w:rsidP="00002F4F">
      <w:pPr>
        <w:pStyle w:val="Akapitzlist"/>
        <w:numPr>
          <w:ilvl w:val="0"/>
          <w:numId w:val="285"/>
        </w:numPr>
        <w:tabs>
          <w:tab w:val="left" w:pos="1276"/>
        </w:tabs>
        <w:spacing w:line="240" w:lineRule="auto"/>
        <w:ind w:left="1134" w:hanging="425"/>
        <w:jc w:val="both"/>
        <w:rPr>
          <w:rFonts w:ascii="Arial" w:hAnsi="Arial" w:cs="Arial"/>
        </w:rPr>
      </w:pPr>
      <w:r w:rsidRPr="00724D86">
        <w:rPr>
          <w:rFonts w:ascii="Arial" w:hAnsi="Arial" w:cs="Arial"/>
        </w:rPr>
        <w:t xml:space="preserve">na wniosek lub za zgodą </w:t>
      </w:r>
      <w:r w:rsidR="00FE7D35">
        <w:rPr>
          <w:rFonts w:ascii="Arial" w:hAnsi="Arial" w:cs="Arial"/>
        </w:rPr>
        <w:t>r</w:t>
      </w:r>
      <w:r w:rsidRPr="00724D86">
        <w:rPr>
          <w:rFonts w:ascii="Arial" w:hAnsi="Arial" w:cs="Arial"/>
        </w:rPr>
        <w:t>odziców inne osoby – w szczególności: lekarz, psycholog, pedagog, logopeda lub inny specjalista;</w:t>
      </w:r>
    </w:p>
    <w:p w:rsidR="00724D86" w:rsidRDefault="00724D86" w:rsidP="003C6792">
      <w:pPr>
        <w:pStyle w:val="Akapitzlist"/>
        <w:tabs>
          <w:tab w:val="left" w:pos="851"/>
        </w:tabs>
        <w:spacing w:line="240" w:lineRule="auto"/>
        <w:ind w:left="851" w:hanging="142"/>
        <w:jc w:val="both"/>
        <w:rPr>
          <w:rFonts w:ascii="Arial" w:hAnsi="Arial" w:cs="Arial"/>
        </w:rPr>
      </w:pPr>
    </w:p>
    <w:p w:rsidR="00382DF9" w:rsidRPr="00724D86" w:rsidRDefault="00382DF9" w:rsidP="00002F4F">
      <w:pPr>
        <w:pStyle w:val="Akapitzlist"/>
        <w:numPr>
          <w:ilvl w:val="0"/>
          <w:numId w:val="285"/>
        </w:numPr>
        <w:tabs>
          <w:tab w:val="left" w:pos="1134"/>
        </w:tabs>
        <w:spacing w:line="240" w:lineRule="auto"/>
        <w:ind w:left="1134" w:hanging="425"/>
        <w:jc w:val="both"/>
        <w:rPr>
          <w:rFonts w:ascii="Arial" w:hAnsi="Arial" w:cs="Arial"/>
        </w:rPr>
      </w:pPr>
      <w:r w:rsidRPr="00724D86">
        <w:rPr>
          <w:rFonts w:ascii="Arial" w:hAnsi="Arial" w:cs="Arial"/>
        </w:rPr>
        <w:t xml:space="preserve">na wniosek Dyrektora </w:t>
      </w:r>
      <w:r w:rsidR="00FE7D35">
        <w:rPr>
          <w:rFonts w:ascii="Arial" w:hAnsi="Arial" w:cs="Arial"/>
        </w:rPr>
        <w:t>S</w:t>
      </w:r>
      <w:r w:rsidRPr="00724D86">
        <w:rPr>
          <w:rFonts w:ascii="Arial" w:hAnsi="Arial" w:cs="Arial"/>
        </w:rPr>
        <w:t>zkoły – przedstawiciel Poradni Psychologiczno – Pedagogicznej, w tym poradni specjalistycznej lub pomoc nauczyciela.</w:t>
      </w:r>
    </w:p>
    <w:p w:rsidR="00382DF9" w:rsidRPr="00775352" w:rsidRDefault="00382DF9" w:rsidP="00085785">
      <w:pPr>
        <w:pStyle w:val="Akapitzlist"/>
        <w:spacing w:after="0" w:line="240" w:lineRule="auto"/>
        <w:ind w:left="360"/>
        <w:jc w:val="both"/>
        <w:rPr>
          <w:rFonts w:ascii="Arial" w:hAnsi="Arial" w:cs="Arial"/>
        </w:rPr>
      </w:pPr>
    </w:p>
    <w:p w:rsidR="00382DF9" w:rsidRPr="00775352" w:rsidRDefault="00382DF9" w:rsidP="009A5AB7">
      <w:pPr>
        <w:pStyle w:val="Akapitzlist"/>
        <w:numPr>
          <w:ilvl w:val="0"/>
          <w:numId w:val="38"/>
        </w:numPr>
        <w:tabs>
          <w:tab w:val="left" w:pos="851"/>
        </w:tabs>
        <w:spacing w:after="0" w:line="240" w:lineRule="auto"/>
        <w:jc w:val="both"/>
        <w:rPr>
          <w:rFonts w:ascii="Arial" w:hAnsi="Arial" w:cs="Arial"/>
        </w:rPr>
      </w:pPr>
      <w:r w:rsidRPr="00775352">
        <w:rPr>
          <w:rFonts w:ascii="Arial" w:hAnsi="Arial" w:cs="Arial"/>
        </w:rPr>
        <w:t xml:space="preserve">Zadaniem </w:t>
      </w:r>
      <w:r w:rsidR="00FE7D35">
        <w:rPr>
          <w:rFonts w:ascii="Arial" w:hAnsi="Arial" w:cs="Arial"/>
        </w:rPr>
        <w:t>Z</w:t>
      </w:r>
      <w:r w:rsidRPr="00775352">
        <w:rPr>
          <w:rFonts w:ascii="Arial" w:hAnsi="Arial" w:cs="Arial"/>
        </w:rPr>
        <w:t xml:space="preserve">espołu jest zaplanowanie i koordynowanie udzielania pomocy psychologiczno-pedagogicznej uczniom posiadającym orzeczenie Poradni Psychologiczno-Pedagogicznej </w:t>
      </w:r>
      <w:r w:rsidR="002E318F">
        <w:rPr>
          <w:rFonts w:ascii="Arial" w:hAnsi="Arial" w:cs="Arial"/>
        </w:rPr>
        <w:br/>
      </w:r>
      <w:r w:rsidRPr="00775352">
        <w:rPr>
          <w:rFonts w:ascii="Arial" w:hAnsi="Arial" w:cs="Arial"/>
        </w:rPr>
        <w:t>o potrzebie kształcenia specjalnego.</w:t>
      </w:r>
    </w:p>
    <w:p w:rsidR="00382DF9" w:rsidRPr="00775352" w:rsidRDefault="00382DF9" w:rsidP="00085785">
      <w:pPr>
        <w:pStyle w:val="Akapitzlist"/>
        <w:spacing w:line="240" w:lineRule="auto"/>
        <w:rPr>
          <w:rFonts w:ascii="Arial" w:hAnsi="Arial" w:cs="Arial"/>
        </w:rPr>
      </w:pPr>
    </w:p>
    <w:p w:rsidR="00382DF9" w:rsidRPr="00775352" w:rsidRDefault="00382DF9" w:rsidP="009A5AB7">
      <w:pPr>
        <w:pStyle w:val="Akapitzlist"/>
        <w:numPr>
          <w:ilvl w:val="0"/>
          <w:numId w:val="38"/>
        </w:numPr>
        <w:tabs>
          <w:tab w:val="left" w:pos="851"/>
        </w:tabs>
        <w:spacing w:after="0" w:line="240" w:lineRule="auto"/>
        <w:jc w:val="both"/>
        <w:rPr>
          <w:rFonts w:ascii="Arial" w:hAnsi="Arial" w:cs="Arial"/>
        </w:rPr>
      </w:pPr>
      <w:r w:rsidRPr="00775352">
        <w:rPr>
          <w:rFonts w:ascii="Arial" w:hAnsi="Arial" w:cs="Arial"/>
        </w:rPr>
        <w:t xml:space="preserve">Zespół zbiera się niezwłocznie po wpłynięciu orzeczenia do </w:t>
      </w:r>
      <w:r w:rsidR="00FE7D35">
        <w:rPr>
          <w:rFonts w:ascii="Arial" w:hAnsi="Arial" w:cs="Arial"/>
        </w:rPr>
        <w:t>S</w:t>
      </w:r>
      <w:r w:rsidRPr="00775352">
        <w:rPr>
          <w:rFonts w:ascii="Arial" w:hAnsi="Arial" w:cs="Arial"/>
        </w:rPr>
        <w:t>zkoły.</w:t>
      </w:r>
    </w:p>
    <w:p w:rsidR="00382DF9" w:rsidRPr="00775352" w:rsidRDefault="00382DF9" w:rsidP="00085785">
      <w:pPr>
        <w:pStyle w:val="Akapitzlist"/>
        <w:spacing w:after="0" w:line="240" w:lineRule="auto"/>
        <w:ind w:left="360"/>
        <w:jc w:val="both"/>
        <w:rPr>
          <w:rFonts w:ascii="Arial" w:hAnsi="Arial" w:cs="Arial"/>
        </w:rPr>
      </w:pPr>
    </w:p>
    <w:p w:rsidR="00382DF9" w:rsidRPr="00775352" w:rsidRDefault="001C0023" w:rsidP="009A5AB7">
      <w:pPr>
        <w:ind w:left="426" w:hanging="426"/>
        <w:jc w:val="both"/>
        <w:rPr>
          <w:rFonts w:ascii="Arial" w:hAnsi="Arial" w:cs="Arial"/>
        </w:rPr>
      </w:pPr>
      <w:r w:rsidRPr="00D91B08">
        <w:rPr>
          <w:rFonts w:ascii="Arial" w:hAnsi="Arial" w:cs="Arial"/>
          <w:b/>
        </w:rPr>
        <w:t>6</w:t>
      </w:r>
      <w:r w:rsidR="00382DF9" w:rsidRPr="00775352">
        <w:rPr>
          <w:rFonts w:ascii="Arial" w:hAnsi="Arial" w:cs="Arial"/>
        </w:rPr>
        <w:t xml:space="preserve">. </w:t>
      </w:r>
      <w:r w:rsidR="006B2503">
        <w:rPr>
          <w:rFonts w:ascii="Arial" w:hAnsi="Arial" w:cs="Arial"/>
        </w:rPr>
        <w:t xml:space="preserve">  </w:t>
      </w:r>
      <w:r w:rsidR="00382DF9" w:rsidRPr="00775352">
        <w:rPr>
          <w:rFonts w:ascii="Arial" w:hAnsi="Arial" w:cs="Arial"/>
        </w:rPr>
        <w:t xml:space="preserve">W ciągu 30 dni od wpłynięcia do </w:t>
      </w:r>
      <w:r w:rsidR="00FE7D35">
        <w:rPr>
          <w:rFonts w:ascii="Arial" w:hAnsi="Arial" w:cs="Arial"/>
        </w:rPr>
        <w:t>S</w:t>
      </w:r>
      <w:r w:rsidR="00382DF9" w:rsidRPr="00775352">
        <w:rPr>
          <w:rFonts w:ascii="Arial" w:hAnsi="Arial" w:cs="Arial"/>
        </w:rPr>
        <w:t xml:space="preserve">zkoły orzeczenia o potrzebie kształcenia specjalnego, na podstawie informacji zawartych w orzeczeniu oraz innych źródeł informacji (wywiad </w:t>
      </w:r>
      <w:r w:rsidR="002E318F">
        <w:rPr>
          <w:rFonts w:ascii="Arial" w:hAnsi="Arial" w:cs="Arial"/>
        </w:rPr>
        <w:br/>
      </w:r>
      <w:r w:rsidR="00382DF9" w:rsidRPr="00775352">
        <w:rPr>
          <w:rFonts w:ascii="Arial" w:hAnsi="Arial" w:cs="Arial"/>
        </w:rPr>
        <w:t>z rodzicami, obserwacja ucznia, udostępnione przez rodziców wyniki badań lekarskich</w:t>
      </w:r>
      <w:r w:rsidR="002E318F">
        <w:rPr>
          <w:rFonts w:ascii="Arial" w:hAnsi="Arial" w:cs="Arial"/>
        </w:rPr>
        <w:t xml:space="preserve"> </w:t>
      </w:r>
      <w:r w:rsidR="002E318F">
        <w:rPr>
          <w:rFonts w:ascii="Arial" w:hAnsi="Arial" w:cs="Arial"/>
        </w:rPr>
        <w:br/>
      </w:r>
      <w:r w:rsidR="00382DF9" w:rsidRPr="00775352">
        <w:rPr>
          <w:rFonts w:ascii="Arial" w:hAnsi="Arial" w:cs="Arial"/>
        </w:rPr>
        <w:lastRenderedPageBreak/>
        <w:t xml:space="preserve">i zaświadczeń) </w:t>
      </w:r>
      <w:r w:rsidR="00FE7D35">
        <w:rPr>
          <w:rFonts w:ascii="Arial" w:hAnsi="Arial" w:cs="Arial"/>
        </w:rPr>
        <w:t>Z</w:t>
      </w:r>
      <w:r w:rsidR="00382DF9" w:rsidRPr="00775352">
        <w:rPr>
          <w:rFonts w:ascii="Arial" w:hAnsi="Arial" w:cs="Arial"/>
        </w:rPr>
        <w:t xml:space="preserve">espół opracowuje indywidualny program edukacyjno – terapeutyczny na okres wskazany w orzeczeniu. </w:t>
      </w:r>
    </w:p>
    <w:p w:rsidR="00382DF9" w:rsidRPr="00775352" w:rsidRDefault="00382DF9" w:rsidP="00085785">
      <w:pPr>
        <w:jc w:val="both"/>
        <w:rPr>
          <w:rFonts w:ascii="Arial" w:hAnsi="Arial" w:cs="Arial"/>
        </w:rPr>
      </w:pPr>
    </w:p>
    <w:p w:rsidR="00382DF9" w:rsidRPr="00775352" w:rsidRDefault="001C0023" w:rsidP="008D3C41">
      <w:pPr>
        <w:ind w:left="426" w:hanging="426"/>
        <w:jc w:val="both"/>
        <w:rPr>
          <w:rFonts w:ascii="Arial" w:hAnsi="Arial" w:cs="Arial"/>
        </w:rPr>
      </w:pPr>
      <w:r w:rsidRPr="00D91B08">
        <w:rPr>
          <w:rFonts w:ascii="Arial" w:hAnsi="Arial" w:cs="Arial"/>
          <w:b/>
        </w:rPr>
        <w:t>7</w:t>
      </w:r>
      <w:r w:rsidR="00382DF9" w:rsidRPr="00775352">
        <w:rPr>
          <w:rFonts w:ascii="Arial" w:hAnsi="Arial" w:cs="Arial"/>
        </w:rPr>
        <w:t xml:space="preserve">. </w:t>
      </w:r>
      <w:r w:rsidR="006B2503">
        <w:rPr>
          <w:rFonts w:ascii="Arial" w:hAnsi="Arial" w:cs="Arial"/>
        </w:rPr>
        <w:t xml:space="preserve">   </w:t>
      </w:r>
      <w:r w:rsidR="00382DF9" w:rsidRPr="00775352">
        <w:rPr>
          <w:rFonts w:ascii="Arial" w:hAnsi="Arial" w:cs="Arial"/>
        </w:rPr>
        <w:t xml:space="preserve">IPET przewodniczący przedstawia </w:t>
      </w:r>
      <w:r w:rsidR="00FE7D35">
        <w:rPr>
          <w:rFonts w:ascii="Arial" w:hAnsi="Arial" w:cs="Arial"/>
        </w:rPr>
        <w:t>D</w:t>
      </w:r>
      <w:r w:rsidR="00382DF9" w:rsidRPr="00775352">
        <w:rPr>
          <w:rFonts w:ascii="Arial" w:hAnsi="Arial" w:cs="Arial"/>
        </w:rPr>
        <w:t xml:space="preserve">yrektorowi </w:t>
      </w:r>
      <w:r w:rsidR="00740160">
        <w:rPr>
          <w:rFonts w:ascii="Arial" w:hAnsi="Arial" w:cs="Arial"/>
        </w:rPr>
        <w:t>S</w:t>
      </w:r>
      <w:r w:rsidR="00382DF9" w:rsidRPr="00775352">
        <w:rPr>
          <w:rFonts w:ascii="Arial" w:hAnsi="Arial" w:cs="Arial"/>
        </w:rPr>
        <w:t>zkoły.</w:t>
      </w:r>
    </w:p>
    <w:p w:rsidR="00382DF9" w:rsidRPr="00775352" w:rsidRDefault="00382DF9" w:rsidP="00085785">
      <w:pPr>
        <w:jc w:val="both"/>
        <w:rPr>
          <w:rFonts w:ascii="Arial" w:hAnsi="Arial" w:cs="Arial"/>
        </w:rPr>
      </w:pPr>
    </w:p>
    <w:p w:rsidR="00EA479C" w:rsidRDefault="00434D96" w:rsidP="00002F4F">
      <w:pPr>
        <w:pStyle w:val="Akapitzlist"/>
        <w:numPr>
          <w:ilvl w:val="0"/>
          <w:numId w:val="290"/>
        </w:numPr>
        <w:spacing w:after="0" w:line="240" w:lineRule="auto"/>
        <w:ind w:left="426" w:hanging="426"/>
        <w:jc w:val="both"/>
        <w:rPr>
          <w:rFonts w:ascii="Arial" w:hAnsi="Arial" w:cs="Arial"/>
        </w:rPr>
      </w:pPr>
      <w:r>
        <w:rPr>
          <w:rFonts w:ascii="Arial" w:hAnsi="Arial" w:cs="Arial"/>
          <w:lang w:eastAsia="pl-PL"/>
        </w:rPr>
        <w:t>Indywidualny Program Edukacyjno-Terapeutyczny</w:t>
      </w:r>
      <w:r w:rsidR="00382DF9" w:rsidRPr="00EA479C">
        <w:rPr>
          <w:rFonts w:ascii="Arial" w:hAnsi="Arial" w:cs="Arial"/>
        </w:rPr>
        <w:t xml:space="preserve"> ( </w:t>
      </w:r>
      <w:r w:rsidR="00382DF9" w:rsidRPr="00EA479C">
        <w:rPr>
          <w:rFonts w:ascii="Arial" w:hAnsi="Arial" w:cs="Arial"/>
          <w:lang w:eastAsia="pl-PL"/>
        </w:rPr>
        <w:t>IPET</w:t>
      </w:r>
      <w:r w:rsidR="00D91B08" w:rsidRPr="00EA479C">
        <w:rPr>
          <w:rFonts w:ascii="Arial" w:hAnsi="Arial" w:cs="Arial"/>
        </w:rPr>
        <w:t>) zawiera:</w:t>
      </w:r>
    </w:p>
    <w:p w:rsidR="008D3C41" w:rsidRPr="00EA479C" w:rsidRDefault="008D3C41" w:rsidP="008D3C41">
      <w:pPr>
        <w:pStyle w:val="Akapitzlist"/>
        <w:spacing w:after="0" w:line="240" w:lineRule="auto"/>
        <w:ind w:left="426"/>
        <w:jc w:val="both"/>
        <w:rPr>
          <w:rFonts w:ascii="Arial" w:hAnsi="Arial" w:cs="Arial"/>
        </w:rPr>
      </w:pPr>
    </w:p>
    <w:p w:rsidR="00382DF9" w:rsidRPr="008D3C41" w:rsidRDefault="00382DF9" w:rsidP="00002F4F">
      <w:pPr>
        <w:pStyle w:val="Akapitzlist"/>
        <w:numPr>
          <w:ilvl w:val="0"/>
          <w:numId w:val="277"/>
        </w:numPr>
        <w:tabs>
          <w:tab w:val="left" w:pos="1134"/>
        </w:tabs>
        <w:spacing w:after="0" w:line="240" w:lineRule="auto"/>
        <w:ind w:left="1134" w:hanging="425"/>
        <w:jc w:val="both"/>
        <w:rPr>
          <w:rFonts w:ascii="Arial" w:hAnsi="Arial" w:cs="Arial"/>
        </w:rPr>
      </w:pPr>
      <w:r w:rsidRPr="00D91B08">
        <w:rPr>
          <w:rFonts w:ascii="Arial" w:hAnsi="Arial" w:cs="Arial"/>
          <w:lang w:eastAsia="pl-PL"/>
        </w:rPr>
        <w:t>zakres dostosowania wymagań edukacyjnych wynikających z programu nauczania do</w:t>
      </w:r>
      <w:r w:rsidR="004E4007">
        <w:rPr>
          <w:rFonts w:ascii="Arial" w:hAnsi="Arial" w:cs="Arial"/>
          <w:lang w:eastAsia="pl-PL"/>
        </w:rPr>
        <w:t xml:space="preserve"> </w:t>
      </w:r>
      <w:r w:rsidRPr="008D3C41">
        <w:rPr>
          <w:rFonts w:ascii="Arial" w:hAnsi="Arial" w:cs="Arial"/>
          <w:lang w:eastAsia="pl-PL"/>
        </w:rPr>
        <w:t>indywidualnych potrzeb rozwojowych i</w:t>
      </w:r>
      <w:r w:rsidR="004E4007">
        <w:rPr>
          <w:rFonts w:ascii="Arial" w:hAnsi="Arial" w:cs="Arial"/>
          <w:lang w:eastAsia="pl-PL"/>
        </w:rPr>
        <w:t xml:space="preserve"> </w:t>
      </w:r>
      <w:r w:rsidRPr="008D3C41">
        <w:rPr>
          <w:rFonts w:ascii="Arial" w:hAnsi="Arial" w:cs="Arial"/>
          <w:lang w:eastAsia="pl-PL"/>
        </w:rPr>
        <w:t>edukacyjnych oraz możliwości psychofizycznych</w:t>
      </w:r>
      <w:r w:rsidR="004E4007">
        <w:rPr>
          <w:rFonts w:ascii="Arial" w:hAnsi="Arial" w:cs="Arial"/>
          <w:lang w:eastAsia="pl-PL"/>
        </w:rPr>
        <w:t xml:space="preserve"> </w:t>
      </w:r>
      <w:r w:rsidRPr="008D3C41">
        <w:rPr>
          <w:rFonts w:ascii="Arial" w:hAnsi="Arial" w:cs="Arial"/>
          <w:lang w:eastAsia="pl-PL"/>
        </w:rPr>
        <w:t>ucznia, o którym mowa w przepisach w sprawie</w:t>
      </w:r>
      <w:r w:rsidR="004E4007">
        <w:rPr>
          <w:rFonts w:ascii="Arial" w:hAnsi="Arial" w:cs="Arial"/>
          <w:lang w:eastAsia="pl-PL"/>
        </w:rPr>
        <w:t xml:space="preserve"> </w:t>
      </w:r>
      <w:r w:rsidRPr="008D3C41">
        <w:rPr>
          <w:rFonts w:ascii="Arial" w:hAnsi="Arial" w:cs="Arial"/>
          <w:lang w:eastAsia="pl-PL"/>
        </w:rPr>
        <w:t>warunków</w:t>
      </w:r>
      <w:r w:rsidR="008D3C41">
        <w:rPr>
          <w:rFonts w:ascii="Arial" w:hAnsi="Arial" w:cs="Arial"/>
          <w:lang w:eastAsia="pl-PL"/>
        </w:rPr>
        <w:br/>
      </w:r>
      <w:r w:rsidRPr="008D3C41">
        <w:rPr>
          <w:rFonts w:ascii="Arial" w:hAnsi="Arial" w:cs="Arial"/>
          <w:lang w:eastAsia="pl-PL"/>
        </w:rPr>
        <w:t xml:space="preserve"> i sposobu oceniania, klasyfikowania i</w:t>
      </w:r>
      <w:r w:rsidR="00AD405A">
        <w:rPr>
          <w:rFonts w:ascii="Arial" w:hAnsi="Arial" w:cs="Arial"/>
          <w:lang w:eastAsia="pl-PL"/>
        </w:rPr>
        <w:t xml:space="preserve"> </w:t>
      </w:r>
      <w:r w:rsidRPr="008D3C41">
        <w:rPr>
          <w:rFonts w:ascii="Arial" w:hAnsi="Arial" w:cs="Arial"/>
          <w:lang w:eastAsia="pl-PL"/>
        </w:rPr>
        <w:t>promowania uczniów i słuchaczy oraz</w:t>
      </w:r>
      <w:r w:rsidR="00AD405A">
        <w:rPr>
          <w:rFonts w:ascii="Arial" w:hAnsi="Arial" w:cs="Arial"/>
          <w:lang w:eastAsia="pl-PL"/>
        </w:rPr>
        <w:t xml:space="preserve"> </w:t>
      </w:r>
      <w:r w:rsidRPr="008D3C41">
        <w:rPr>
          <w:rFonts w:ascii="Arial" w:hAnsi="Arial" w:cs="Arial"/>
          <w:lang w:eastAsia="pl-PL"/>
        </w:rPr>
        <w:t xml:space="preserve">przeprowadzania sprawdzianów i egzaminów wszkołach publicznych; </w:t>
      </w:r>
    </w:p>
    <w:p w:rsidR="008C6700" w:rsidRPr="00775352" w:rsidRDefault="008C6700" w:rsidP="00085785">
      <w:pPr>
        <w:pStyle w:val="Akapitzlist"/>
        <w:spacing w:after="0" w:line="240" w:lineRule="auto"/>
        <w:ind w:left="284"/>
        <w:jc w:val="both"/>
        <w:rPr>
          <w:rFonts w:ascii="Arial" w:hAnsi="Arial" w:cs="Arial"/>
        </w:rPr>
      </w:pPr>
    </w:p>
    <w:p w:rsidR="00382DF9" w:rsidRDefault="00564126" w:rsidP="00564126">
      <w:pPr>
        <w:tabs>
          <w:tab w:val="left" w:pos="1134"/>
        </w:tabs>
        <w:ind w:left="1276" w:hanging="426"/>
        <w:jc w:val="both"/>
        <w:rPr>
          <w:rFonts w:ascii="Arial" w:hAnsi="Arial" w:cs="Arial"/>
          <w:lang w:eastAsia="pl-PL"/>
        </w:rPr>
      </w:pPr>
      <w:r>
        <w:rPr>
          <w:rFonts w:ascii="Arial" w:hAnsi="Arial" w:cs="Arial"/>
          <w:lang w:eastAsia="pl-PL"/>
        </w:rPr>
        <w:t xml:space="preserve">2) </w:t>
      </w:r>
      <w:r w:rsidR="00382DF9" w:rsidRPr="00775352">
        <w:rPr>
          <w:rFonts w:ascii="Arial" w:hAnsi="Arial" w:cs="Arial"/>
          <w:lang w:eastAsia="pl-PL"/>
        </w:rPr>
        <w:t>rodzaj i zakres</w:t>
      </w:r>
      <w:r w:rsidR="00AD405A">
        <w:rPr>
          <w:rFonts w:ascii="Arial" w:hAnsi="Arial" w:cs="Arial"/>
          <w:lang w:eastAsia="pl-PL"/>
        </w:rPr>
        <w:t xml:space="preserve"> </w:t>
      </w:r>
      <w:r w:rsidR="00382DF9" w:rsidRPr="00775352">
        <w:rPr>
          <w:rFonts w:ascii="Arial" w:hAnsi="Arial" w:cs="Arial"/>
          <w:lang w:eastAsia="pl-PL"/>
        </w:rPr>
        <w:t>zintegrowanych działań nauczycieli i specjalistów</w:t>
      </w:r>
      <w:r w:rsidR="00AD405A">
        <w:rPr>
          <w:rFonts w:ascii="Arial" w:hAnsi="Arial" w:cs="Arial"/>
          <w:lang w:eastAsia="pl-PL"/>
        </w:rPr>
        <w:t xml:space="preserve"> </w:t>
      </w:r>
      <w:r w:rsidR="00382DF9" w:rsidRPr="00775352">
        <w:rPr>
          <w:rFonts w:ascii="Arial" w:hAnsi="Arial" w:cs="Arial"/>
          <w:lang w:eastAsia="pl-PL"/>
        </w:rPr>
        <w:t>prowadzących zajęcia z uczniem, z tym, że  w przypadku:</w:t>
      </w:r>
    </w:p>
    <w:p w:rsidR="00564126" w:rsidRPr="00775352" w:rsidRDefault="00564126" w:rsidP="008D3C41">
      <w:pPr>
        <w:ind w:left="1134" w:hanging="284"/>
        <w:jc w:val="both"/>
        <w:rPr>
          <w:rFonts w:ascii="Arial" w:hAnsi="Arial" w:cs="Arial"/>
        </w:rPr>
      </w:pPr>
    </w:p>
    <w:p w:rsidR="00382DF9" w:rsidRPr="00775352" w:rsidRDefault="00382DF9" w:rsidP="00564126">
      <w:pPr>
        <w:numPr>
          <w:ilvl w:val="0"/>
          <w:numId w:val="40"/>
        </w:numPr>
        <w:tabs>
          <w:tab w:val="left" w:pos="1418"/>
        </w:tabs>
        <w:ind w:left="1134" w:firstLine="0"/>
        <w:jc w:val="both"/>
        <w:rPr>
          <w:rFonts w:ascii="Arial" w:hAnsi="Arial" w:cs="Arial"/>
        </w:rPr>
      </w:pPr>
      <w:r w:rsidRPr="00775352">
        <w:rPr>
          <w:rFonts w:ascii="Arial" w:hAnsi="Arial" w:cs="Arial"/>
          <w:lang w:eastAsia="pl-PL"/>
        </w:rPr>
        <w:t>ucznia niepełnosprawnego — zakres działań o charakterze rewalidacyjnym,</w:t>
      </w:r>
    </w:p>
    <w:p w:rsidR="00382DF9" w:rsidRPr="00775352" w:rsidRDefault="00382DF9" w:rsidP="00564126">
      <w:pPr>
        <w:numPr>
          <w:ilvl w:val="0"/>
          <w:numId w:val="40"/>
        </w:numPr>
        <w:tabs>
          <w:tab w:val="left" w:pos="1418"/>
        </w:tabs>
        <w:ind w:left="1418" w:hanging="284"/>
        <w:jc w:val="both"/>
        <w:rPr>
          <w:rFonts w:ascii="Arial" w:hAnsi="Arial" w:cs="Arial"/>
        </w:rPr>
      </w:pPr>
      <w:r w:rsidRPr="00775352">
        <w:rPr>
          <w:rFonts w:ascii="Arial" w:hAnsi="Arial" w:cs="Arial"/>
          <w:lang w:eastAsia="pl-PL"/>
        </w:rPr>
        <w:t>ucznia niedostosowanego społecznie — zakres działań o charakterze resocjalizacyjnym,</w:t>
      </w:r>
    </w:p>
    <w:p w:rsidR="00382DF9" w:rsidRPr="00775352" w:rsidRDefault="00382DF9" w:rsidP="00564126">
      <w:pPr>
        <w:numPr>
          <w:ilvl w:val="0"/>
          <w:numId w:val="40"/>
        </w:numPr>
        <w:ind w:left="1418" w:hanging="284"/>
        <w:jc w:val="both"/>
        <w:rPr>
          <w:rFonts w:ascii="Arial" w:hAnsi="Arial" w:cs="Arial"/>
        </w:rPr>
      </w:pPr>
      <w:r w:rsidRPr="00775352">
        <w:rPr>
          <w:rFonts w:ascii="Arial" w:hAnsi="Arial" w:cs="Arial"/>
          <w:lang w:eastAsia="pl-PL"/>
        </w:rPr>
        <w:t>ucznia zagrożonego niedostosowaniem społecznym — zakres działań o charakterze socjoterapeutycznym;</w:t>
      </w:r>
    </w:p>
    <w:p w:rsidR="00382DF9" w:rsidRPr="00775352" w:rsidRDefault="00382DF9" w:rsidP="00085785">
      <w:pPr>
        <w:jc w:val="both"/>
        <w:rPr>
          <w:rFonts w:ascii="Arial" w:hAnsi="Arial" w:cs="Arial"/>
        </w:rPr>
      </w:pPr>
    </w:p>
    <w:p w:rsidR="00A30CD1" w:rsidRDefault="00382DF9" w:rsidP="00002F4F">
      <w:pPr>
        <w:numPr>
          <w:ilvl w:val="0"/>
          <w:numId w:val="286"/>
        </w:numPr>
        <w:ind w:left="1134"/>
        <w:jc w:val="both"/>
        <w:rPr>
          <w:rFonts w:ascii="Arial" w:hAnsi="Arial" w:cs="Arial"/>
        </w:rPr>
      </w:pPr>
      <w:r w:rsidRPr="00775352">
        <w:rPr>
          <w:rFonts w:ascii="Arial" w:hAnsi="Arial" w:cs="Arial"/>
          <w:lang w:eastAsia="pl-PL"/>
        </w:rPr>
        <w:t>formy i metody pracy z uczniem;</w:t>
      </w:r>
    </w:p>
    <w:p w:rsidR="00A30CD1" w:rsidRPr="00A30CD1" w:rsidRDefault="00A30CD1" w:rsidP="00564126">
      <w:pPr>
        <w:ind w:left="1134"/>
        <w:jc w:val="both"/>
        <w:rPr>
          <w:rFonts w:ascii="Arial" w:hAnsi="Arial" w:cs="Arial"/>
        </w:rPr>
      </w:pPr>
    </w:p>
    <w:p w:rsidR="00382DF9" w:rsidRDefault="00382DF9" w:rsidP="00002F4F">
      <w:pPr>
        <w:numPr>
          <w:ilvl w:val="0"/>
          <w:numId w:val="286"/>
        </w:numPr>
        <w:ind w:left="1134"/>
        <w:jc w:val="both"/>
        <w:rPr>
          <w:rFonts w:ascii="Arial" w:hAnsi="Arial" w:cs="Arial"/>
          <w:lang w:eastAsia="pl-PL"/>
        </w:rPr>
      </w:pPr>
      <w:r w:rsidRPr="00775352">
        <w:rPr>
          <w:rFonts w:ascii="Arial" w:hAnsi="Arial" w:cs="Arial"/>
          <w:lang w:eastAsia="pl-PL"/>
        </w:rPr>
        <w:t>formy, sposoby i okres udzielania uczniowi pomocy</w:t>
      </w:r>
      <w:r w:rsidR="00AD405A">
        <w:rPr>
          <w:rFonts w:ascii="Arial" w:hAnsi="Arial" w:cs="Arial"/>
          <w:lang w:eastAsia="pl-PL"/>
        </w:rPr>
        <w:t xml:space="preserve"> </w:t>
      </w:r>
      <w:r w:rsidRPr="00775352">
        <w:rPr>
          <w:rFonts w:ascii="Arial" w:hAnsi="Arial" w:cs="Arial"/>
          <w:lang w:eastAsia="pl-PL"/>
        </w:rPr>
        <w:t>psychologiczno-pedagogicznej oraz wymiar godzin,w którym poszczególne formy pomocy będą</w:t>
      </w:r>
      <w:r w:rsidR="00AD405A">
        <w:rPr>
          <w:rFonts w:ascii="Arial" w:hAnsi="Arial" w:cs="Arial"/>
          <w:lang w:eastAsia="pl-PL"/>
        </w:rPr>
        <w:t xml:space="preserve"> </w:t>
      </w:r>
      <w:r w:rsidRPr="00775352">
        <w:rPr>
          <w:rFonts w:ascii="Arial" w:hAnsi="Arial" w:cs="Arial"/>
          <w:lang w:eastAsia="pl-PL"/>
        </w:rPr>
        <w:t xml:space="preserve">realizowane, ustalone przez </w:t>
      </w:r>
      <w:r w:rsidR="00355084">
        <w:rPr>
          <w:rFonts w:ascii="Arial" w:hAnsi="Arial" w:cs="Arial"/>
          <w:lang w:eastAsia="pl-PL"/>
        </w:rPr>
        <w:t>D</w:t>
      </w:r>
      <w:r w:rsidRPr="00775352">
        <w:rPr>
          <w:rFonts w:ascii="Arial" w:hAnsi="Arial" w:cs="Arial"/>
          <w:lang w:eastAsia="pl-PL"/>
        </w:rPr>
        <w:t xml:space="preserve">yrektora </w:t>
      </w:r>
      <w:r w:rsidR="00355084">
        <w:rPr>
          <w:rFonts w:ascii="Arial" w:hAnsi="Arial" w:cs="Arial"/>
          <w:lang w:eastAsia="pl-PL"/>
        </w:rPr>
        <w:t>S</w:t>
      </w:r>
      <w:r w:rsidRPr="00775352">
        <w:rPr>
          <w:rFonts w:ascii="Arial" w:hAnsi="Arial" w:cs="Arial"/>
          <w:lang w:eastAsia="pl-PL"/>
        </w:rPr>
        <w:t xml:space="preserve">zkoły zgodnie z przepisami; </w:t>
      </w:r>
    </w:p>
    <w:p w:rsidR="00A30CD1" w:rsidRPr="00A30CD1" w:rsidRDefault="00A30CD1" w:rsidP="00564126">
      <w:pPr>
        <w:ind w:left="1134"/>
        <w:jc w:val="both"/>
        <w:rPr>
          <w:rFonts w:ascii="Arial" w:hAnsi="Arial" w:cs="Arial"/>
          <w:lang w:eastAsia="pl-PL"/>
        </w:rPr>
      </w:pPr>
    </w:p>
    <w:p w:rsidR="00382DF9" w:rsidRPr="00775352" w:rsidRDefault="00382DF9" w:rsidP="00002F4F">
      <w:pPr>
        <w:numPr>
          <w:ilvl w:val="0"/>
          <w:numId w:val="286"/>
        </w:numPr>
        <w:ind w:left="1134"/>
        <w:jc w:val="both"/>
        <w:rPr>
          <w:rFonts w:ascii="Arial" w:hAnsi="Arial" w:cs="Arial"/>
          <w:i/>
          <w:lang w:eastAsia="pl-PL"/>
        </w:rPr>
      </w:pPr>
      <w:r w:rsidRPr="00775352">
        <w:rPr>
          <w:rFonts w:ascii="Arial" w:hAnsi="Arial" w:cs="Arial"/>
          <w:lang w:eastAsia="pl-PL"/>
        </w:rPr>
        <w:t>działania wspierające rodziców ucznia oraz zakres współdziałania z poradniami psychologiczno – pedagogicznymi, w tym poradniami specjalistycznymi, placówkami doskonalenia nauczycieli, organizacjami pozarządowymi oraz innymi instytucjami działającymi na rzecz rodziny, dzieci i młodzieży.</w:t>
      </w:r>
    </w:p>
    <w:p w:rsidR="00382DF9" w:rsidRPr="00775352" w:rsidRDefault="00382DF9" w:rsidP="00564126">
      <w:pPr>
        <w:ind w:left="1134"/>
        <w:jc w:val="both"/>
        <w:rPr>
          <w:rFonts w:ascii="Arial" w:hAnsi="Arial" w:cs="Arial"/>
          <w:lang w:eastAsia="pl-PL"/>
        </w:rPr>
      </w:pPr>
    </w:p>
    <w:p w:rsidR="00382DF9" w:rsidRPr="00775352" w:rsidRDefault="00382DF9" w:rsidP="00002F4F">
      <w:pPr>
        <w:numPr>
          <w:ilvl w:val="0"/>
          <w:numId w:val="286"/>
        </w:numPr>
        <w:ind w:left="1134"/>
        <w:jc w:val="both"/>
        <w:rPr>
          <w:rFonts w:ascii="Arial" w:hAnsi="Arial" w:cs="Arial"/>
          <w:lang w:eastAsia="pl-PL"/>
        </w:rPr>
      </w:pPr>
      <w:r w:rsidRPr="00775352">
        <w:rPr>
          <w:rFonts w:ascii="Arial" w:hAnsi="Arial" w:cs="Arial"/>
          <w:lang w:eastAsia="pl-PL"/>
        </w:rPr>
        <w:t>zajęcia rewalidacyjne i resocjalizacyjne oraz inne zajęcia odpowiednie ze względu na indywidualne potrzeby rozwojowe i edukacyjne oraz możliwości psychofizyczne ucznia a także działania z zakresu doradztwa edukacyjno – zawodowego i sposób realizacji tych działań.</w:t>
      </w:r>
    </w:p>
    <w:p w:rsidR="00382DF9" w:rsidRPr="008C6700" w:rsidRDefault="00382DF9" w:rsidP="00564126">
      <w:pPr>
        <w:ind w:left="1134"/>
        <w:rPr>
          <w:rFonts w:ascii="Arial" w:hAnsi="Arial" w:cs="Arial"/>
          <w:lang w:eastAsia="pl-PL"/>
        </w:rPr>
      </w:pPr>
    </w:p>
    <w:p w:rsidR="00382DF9" w:rsidRPr="00775352" w:rsidRDefault="00355084" w:rsidP="00002F4F">
      <w:pPr>
        <w:numPr>
          <w:ilvl w:val="0"/>
          <w:numId w:val="286"/>
        </w:numPr>
        <w:ind w:left="1134"/>
        <w:jc w:val="both"/>
        <w:rPr>
          <w:rFonts w:ascii="Arial" w:hAnsi="Arial" w:cs="Arial"/>
          <w:lang w:eastAsia="pl-PL"/>
        </w:rPr>
      </w:pPr>
      <w:r>
        <w:rPr>
          <w:rFonts w:ascii="Arial" w:hAnsi="Arial" w:cs="Arial"/>
          <w:lang w:eastAsia="pl-PL"/>
        </w:rPr>
        <w:t>w</w:t>
      </w:r>
      <w:r w:rsidR="00382DF9" w:rsidRPr="00775352">
        <w:rPr>
          <w:rFonts w:ascii="Arial" w:hAnsi="Arial" w:cs="Arial"/>
          <w:lang w:eastAsia="pl-PL"/>
        </w:rPr>
        <w:t xml:space="preserve"> przypadku uczniów niepełnosprawnych, w zależności od potrzeb – rodzaj </w:t>
      </w:r>
      <w:r w:rsidR="00DB1889">
        <w:rPr>
          <w:rFonts w:ascii="Arial" w:hAnsi="Arial" w:cs="Arial"/>
          <w:lang w:eastAsia="pl-PL"/>
        </w:rPr>
        <w:br/>
      </w:r>
      <w:r w:rsidR="00382DF9" w:rsidRPr="00775352">
        <w:rPr>
          <w:rFonts w:ascii="Arial" w:hAnsi="Arial" w:cs="Arial"/>
          <w:lang w:eastAsia="pl-PL"/>
        </w:rPr>
        <w:t>i sposób dostosowania warunków organizacji kształcenia do rodzaju niepełnosprawności ucznia, w tym zakresie wykorzystywania technologii wspomagających to kształcenie.</w:t>
      </w:r>
    </w:p>
    <w:p w:rsidR="00382DF9" w:rsidRPr="008C6700" w:rsidRDefault="00382DF9" w:rsidP="00564126">
      <w:pPr>
        <w:ind w:left="1134"/>
        <w:rPr>
          <w:rFonts w:ascii="Arial" w:hAnsi="Arial" w:cs="Arial"/>
          <w:lang w:eastAsia="pl-PL"/>
        </w:rPr>
      </w:pPr>
    </w:p>
    <w:p w:rsidR="00382DF9" w:rsidRPr="00775352" w:rsidRDefault="00355084" w:rsidP="00002F4F">
      <w:pPr>
        <w:numPr>
          <w:ilvl w:val="0"/>
          <w:numId w:val="286"/>
        </w:numPr>
        <w:ind w:left="1134"/>
        <w:jc w:val="both"/>
        <w:rPr>
          <w:rFonts w:ascii="Arial" w:hAnsi="Arial" w:cs="Arial"/>
          <w:lang w:eastAsia="pl-PL"/>
        </w:rPr>
      </w:pPr>
      <w:r>
        <w:rPr>
          <w:rFonts w:ascii="Arial" w:hAnsi="Arial" w:cs="Arial"/>
          <w:lang w:eastAsia="pl-PL"/>
        </w:rPr>
        <w:t>w</w:t>
      </w:r>
      <w:r w:rsidR="00382DF9" w:rsidRPr="00775352">
        <w:rPr>
          <w:rFonts w:ascii="Arial" w:hAnsi="Arial" w:cs="Arial"/>
          <w:lang w:eastAsia="pl-PL"/>
        </w:rPr>
        <w:t xml:space="preserve"> zależności od indywidualnych potrzeb rozwojowych i edukacyjnych oraz możliwości psychofizycznych ucznia wskazanych w orzeczeniu lub wynikających z wielospecjalistycznych ocen – wybrane zajęcia edukacyjne, które są realizowane indywidualnie z uczniem lub w grupie do 5 osób.</w:t>
      </w:r>
    </w:p>
    <w:p w:rsidR="00382DF9" w:rsidRPr="00775352" w:rsidRDefault="00382DF9" w:rsidP="00085785">
      <w:pPr>
        <w:ind w:left="720"/>
        <w:jc w:val="both"/>
        <w:rPr>
          <w:rFonts w:ascii="Arial" w:hAnsi="Arial" w:cs="Arial"/>
          <w:lang w:eastAsia="pl-PL"/>
        </w:rPr>
      </w:pPr>
    </w:p>
    <w:p w:rsidR="00382DF9" w:rsidRPr="00775352" w:rsidRDefault="00382DF9" w:rsidP="00002F4F">
      <w:pPr>
        <w:numPr>
          <w:ilvl w:val="0"/>
          <w:numId w:val="286"/>
        </w:numPr>
        <w:jc w:val="both"/>
        <w:rPr>
          <w:rFonts w:ascii="Arial" w:hAnsi="Arial" w:cs="Arial"/>
          <w:lang w:eastAsia="pl-PL"/>
        </w:rPr>
      </w:pPr>
      <w:r w:rsidRPr="00775352">
        <w:rPr>
          <w:rFonts w:ascii="Arial" w:hAnsi="Arial" w:cs="Arial"/>
          <w:lang w:eastAsia="pl-PL"/>
        </w:rPr>
        <w:t xml:space="preserve">zakres współpracy nauczycieli i specjalistów z rodzicami ucznia.              </w:t>
      </w:r>
    </w:p>
    <w:p w:rsidR="00382DF9" w:rsidRPr="00775352" w:rsidRDefault="00382DF9" w:rsidP="00564126">
      <w:pPr>
        <w:tabs>
          <w:tab w:val="left" w:pos="851"/>
        </w:tabs>
        <w:autoSpaceDE w:val="0"/>
        <w:autoSpaceDN w:val="0"/>
        <w:adjustRightInd w:val="0"/>
        <w:ind w:left="426" w:hanging="426"/>
        <w:rPr>
          <w:rFonts w:ascii="Arial" w:hAnsi="Arial" w:cs="Arial"/>
          <w:lang w:eastAsia="pl-PL"/>
        </w:rPr>
      </w:pPr>
    </w:p>
    <w:p w:rsidR="00382DF9" w:rsidRPr="00775352" w:rsidRDefault="008C6700" w:rsidP="00564126">
      <w:pPr>
        <w:tabs>
          <w:tab w:val="left" w:pos="851"/>
        </w:tabs>
        <w:autoSpaceDE w:val="0"/>
        <w:autoSpaceDN w:val="0"/>
        <w:adjustRightInd w:val="0"/>
        <w:ind w:left="426" w:hanging="426"/>
        <w:jc w:val="both"/>
        <w:rPr>
          <w:rFonts w:ascii="Arial" w:hAnsi="Arial" w:cs="Arial"/>
          <w:lang w:eastAsia="pl-PL"/>
        </w:rPr>
      </w:pPr>
      <w:r>
        <w:rPr>
          <w:rFonts w:ascii="Arial" w:hAnsi="Arial" w:cs="Arial"/>
          <w:b/>
          <w:lang w:eastAsia="pl-PL"/>
        </w:rPr>
        <w:t>9.</w:t>
      </w:r>
      <w:r w:rsidR="006B2503">
        <w:rPr>
          <w:rFonts w:ascii="Arial" w:hAnsi="Arial" w:cs="Arial"/>
          <w:b/>
          <w:lang w:eastAsia="pl-PL"/>
        </w:rPr>
        <w:t xml:space="preserve">  </w:t>
      </w:r>
      <w:r w:rsidR="00382DF9" w:rsidRPr="00775352">
        <w:rPr>
          <w:rFonts w:ascii="Arial" w:hAnsi="Arial" w:cs="Arial"/>
          <w:lang w:eastAsia="pl-PL"/>
        </w:rPr>
        <w:t xml:space="preserve">Zespół, o którym mowa w </w:t>
      </w:r>
      <w:r w:rsidR="00753725">
        <w:rPr>
          <w:rFonts w:ascii="Arial" w:hAnsi="Arial" w:cs="Arial"/>
          <w:lang w:eastAsia="pl-PL"/>
        </w:rPr>
        <w:t>pkt</w:t>
      </w:r>
      <w:r w:rsidR="00382DF9" w:rsidRPr="00775352">
        <w:rPr>
          <w:rFonts w:ascii="Arial" w:hAnsi="Arial" w:cs="Arial"/>
          <w:lang w:eastAsia="pl-PL"/>
        </w:rPr>
        <w:t>. 1, przy ustalaniu form i czasu trwania pomocy uczniowi</w:t>
      </w:r>
      <w:r w:rsidR="00467DF9">
        <w:rPr>
          <w:rFonts w:ascii="Arial" w:hAnsi="Arial" w:cs="Arial"/>
          <w:lang w:eastAsia="pl-PL"/>
        </w:rPr>
        <w:t>,</w:t>
      </w:r>
      <w:r w:rsidR="00382DF9" w:rsidRPr="00775352">
        <w:rPr>
          <w:rFonts w:ascii="Arial" w:hAnsi="Arial" w:cs="Arial"/>
          <w:lang w:eastAsia="pl-PL"/>
        </w:rPr>
        <w:t xml:space="preserve"> współpracuje z rodzicam</w:t>
      </w:r>
      <w:r w:rsidR="001C0023" w:rsidRPr="00775352">
        <w:rPr>
          <w:rFonts w:ascii="Arial" w:hAnsi="Arial" w:cs="Arial"/>
          <w:lang w:eastAsia="pl-PL"/>
        </w:rPr>
        <w:t>i ucznia lub w razie potrzeb z Poradnią Psychologiczno –P</w:t>
      </w:r>
      <w:r w:rsidR="00EA6C37">
        <w:rPr>
          <w:rFonts w:ascii="Arial" w:hAnsi="Arial" w:cs="Arial"/>
          <w:lang w:eastAsia="pl-PL"/>
        </w:rPr>
        <w:t>edagogiczną.</w:t>
      </w:r>
    </w:p>
    <w:p w:rsidR="00382DF9" w:rsidRPr="00775352" w:rsidRDefault="00382DF9" w:rsidP="00564126">
      <w:pPr>
        <w:tabs>
          <w:tab w:val="left" w:pos="851"/>
        </w:tabs>
        <w:autoSpaceDE w:val="0"/>
        <w:autoSpaceDN w:val="0"/>
        <w:adjustRightInd w:val="0"/>
        <w:ind w:left="426" w:hanging="426"/>
        <w:jc w:val="both"/>
        <w:rPr>
          <w:rFonts w:ascii="Arial" w:hAnsi="Arial" w:cs="Arial"/>
          <w:lang w:eastAsia="pl-PL"/>
        </w:rPr>
      </w:pPr>
    </w:p>
    <w:p w:rsidR="00382DF9" w:rsidRPr="00775352" w:rsidRDefault="008C6700" w:rsidP="00564126">
      <w:pPr>
        <w:tabs>
          <w:tab w:val="left" w:pos="851"/>
        </w:tabs>
        <w:autoSpaceDE w:val="0"/>
        <w:autoSpaceDN w:val="0"/>
        <w:adjustRightInd w:val="0"/>
        <w:ind w:left="426" w:hanging="426"/>
        <w:jc w:val="both"/>
        <w:rPr>
          <w:rFonts w:ascii="Arial" w:hAnsi="Arial" w:cs="Arial"/>
          <w:lang w:eastAsia="pl-PL"/>
        </w:rPr>
      </w:pPr>
      <w:r w:rsidRPr="008C6700">
        <w:rPr>
          <w:rFonts w:ascii="Arial" w:hAnsi="Arial" w:cs="Arial"/>
          <w:b/>
          <w:lang w:eastAsia="pl-PL"/>
        </w:rPr>
        <w:t>10</w:t>
      </w:r>
      <w:r w:rsidR="00564126">
        <w:rPr>
          <w:rFonts w:ascii="Arial" w:hAnsi="Arial" w:cs="Arial"/>
          <w:lang w:eastAsia="pl-PL"/>
        </w:rPr>
        <w:t>.</w:t>
      </w:r>
      <w:r w:rsidR="006B2503">
        <w:rPr>
          <w:rFonts w:ascii="Arial" w:hAnsi="Arial" w:cs="Arial"/>
          <w:lang w:eastAsia="pl-PL"/>
        </w:rPr>
        <w:t xml:space="preserve"> </w:t>
      </w:r>
      <w:r w:rsidR="00382DF9" w:rsidRPr="00775352">
        <w:rPr>
          <w:rFonts w:ascii="Arial" w:hAnsi="Arial" w:cs="Arial"/>
          <w:lang w:eastAsia="pl-PL"/>
        </w:rPr>
        <w:t xml:space="preserve">Wymiar godzin poszczególnych form udzielania uczniom pomocy psychologiczno –pedagogicznej ustala </w:t>
      </w:r>
      <w:r w:rsidR="00092B5C">
        <w:rPr>
          <w:rFonts w:ascii="Arial" w:hAnsi="Arial" w:cs="Arial"/>
          <w:lang w:eastAsia="pl-PL"/>
        </w:rPr>
        <w:t>D</w:t>
      </w:r>
      <w:r w:rsidR="00382DF9" w:rsidRPr="00775352">
        <w:rPr>
          <w:rFonts w:ascii="Arial" w:hAnsi="Arial" w:cs="Arial"/>
          <w:lang w:eastAsia="pl-PL"/>
        </w:rPr>
        <w:t xml:space="preserve">yrektor </w:t>
      </w:r>
      <w:r w:rsidR="00092B5C">
        <w:rPr>
          <w:rFonts w:ascii="Arial" w:hAnsi="Arial" w:cs="Arial"/>
          <w:lang w:eastAsia="pl-PL"/>
        </w:rPr>
        <w:t>S</w:t>
      </w:r>
      <w:r w:rsidR="00382DF9" w:rsidRPr="00775352">
        <w:rPr>
          <w:rFonts w:ascii="Arial" w:hAnsi="Arial" w:cs="Arial"/>
          <w:lang w:eastAsia="pl-PL"/>
        </w:rPr>
        <w:t>zkoły, biorąc pod uwagę wszystkie godziny, które w danym roku szkolnym mogą być przeznaczone na realizację tych form.</w:t>
      </w:r>
    </w:p>
    <w:p w:rsidR="00382DF9" w:rsidRPr="00775352" w:rsidRDefault="00382DF9" w:rsidP="00085785">
      <w:pPr>
        <w:autoSpaceDE w:val="0"/>
        <w:autoSpaceDN w:val="0"/>
        <w:adjustRightInd w:val="0"/>
        <w:jc w:val="both"/>
        <w:rPr>
          <w:rFonts w:ascii="Arial" w:hAnsi="Arial" w:cs="Arial"/>
          <w:lang w:eastAsia="pl-PL"/>
        </w:rPr>
      </w:pPr>
    </w:p>
    <w:p w:rsidR="00382DF9" w:rsidRPr="00775352" w:rsidRDefault="00382DF9" w:rsidP="005F6CFB">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1</w:t>
      </w:r>
      <w:r w:rsidR="005F6CFB">
        <w:rPr>
          <w:rFonts w:ascii="Arial" w:hAnsi="Arial" w:cs="Arial"/>
          <w:lang w:eastAsia="pl-PL"/>
        </w:rPr>
        <w:t xml:space="preserve">. </w:t>
      </w:r>
      <w:r w:rsidRPr="00775352">
        <w:rPr>
          <w:rFonts w:ascii="Arial" w:hAnsi="Arial" w:cs="Arial"/>
          <w:lang w:eastAsia="pl-PL"/>
        </w:rPr>
        <w:t xml:space="preserve">O ustalonych dla ucznia formach, okresie udzielania pomocy psychologiczno –pedagogicznej oraz wymiarze godzin, w których poszczególne formy będą realizowane niezwłocznie zawiadamia się rodzica w formie pisemnej. Wychowawca klasy pisemnie,  </w:t>
      </w:r>
      <w:r w:rsidR="00D57AB7">
        <w:rPr>
          <w:rFonts w:ascii="Arial" w:hAnsi="Arial" w:cs="Arial"/>
          <w:lang w:eastAsia="pl-PL"/>
        </w:rPr>
        <w:br/>
      </w:r>
      <w:r w:rsidRPr="00775352">
        <w:rPr>
          <w:rFonts w:ascii="Arial" w:hAnsi="Arial" w:cs="Arial"/>
          <w:lang w:eastAsia="pl-PL"/>
        </w:rPr>
        <w:t>w dwóch egzemplarzach, zawiadamia</w:t>
      </w:r>
      <w:r w:rsidR="003F0D65">
        <w:rPr>
          <w:rFonts w:ascii="Arial" w:hAnsi="Arial" w:cs="Arial"/>
          <w:lang w:eastAsia="pl-PL"/>
        </w:rPr>
        <w:t xml:space="preserve"> o potrzebie prowadzenia zajęć r</w:t>
      </w:r>
      <w:r w:rsidRPr="00775352">
        <w:rPr>
          <w:rFonts w:ascii="Arial" w:hAnsi="Arial" w:cs="Arial"/>
          <w:lang w:eastAsia="pl-PL"/>
        </w:rPr>
        <w:t>odzica, który potwierdza informację własnoręcznym podpisem, a następnie zwraca jeden egzemplarz zawiadomienia wychowawcy klasy.</w:t>
      </w:r>
    </w:p>
    <w:p w:rsidR="00382DF9" w:rsidRPr="00775352" w:rsidRDefault="00382DF9" w:rsidP="00085785">
      <w:pPr>
        <w:autoSpaceDE w:val="0"/>
        <w:autoSpaceDN w:val="0"/>
        <w:adjustRightInd w:val="0"/>
        <w:jc w:val="both"/>
        <w:rPr>
          <w:rFonts w:ascii="Arial" w:hAnsi="Arial" w:cs="Arial"/>
          <w:b/>
          <w:i/>
          <w:lang w:eastAsia="pl-PL"/>
        </w:rPr>
      </w:pPr>
    </w:p>
    <w:p w:rsidR="00382DF9" w:rsidRPr="00775352" w:rsidRDefault="00382DF9" w:rsidP="008B6211">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2</w:t>
      </w:r>
      <w:r w:rsidRPr="00775352">
        <w:rPr>
          <w:rFonts w:ascii="Arial" w:hAnsi="Arial" w:cs="Arial"/>
          <w:b/>
          <w:lang w:eastAsia="pl-PL"/>
        </w:rPr>
        <w:t>.</w:t>
      </w:r>
      <w:r w:rsidR="00D57AB7">
        <w:rPr>
          <w:rFonts w:ascii="Arial" w:hAnsi="Arial" w:cs="Arial"/>
          <w:b/>
          <w:lang w:eastAsia="pl-PL"/>
        </w:rPr>
        <w:t xml:space="preserve"> </w:t>
      </w:r>
      <w:r w:rsidRPr="00775352">
        <w:rPr>
          <w:rFonts w:ascii="Arial" w:hAnsi="Arial" w:cs="Arial"/>
          <w:lang w:eastAsia="pl-PL"/>
        </w:rPr>
        <w:t xml:space="preserve">Rodzice ucznia mają prawo uczestniczyć w spotkaniach </w:t>
      </w:r>
      <w:r w:rsidR="00DB37FF">
        <w:rPr>
          <w:rFonts w:ascii="Arial" w:hAnsi="Arial" w:cs="Arial"/>
          <w:lang w:eastAsia="pl-PL"/>
        </w:rPr>
        <w:t>Z</w:t>
      </w:r>
      <w:r w:rsidRPr="00775352">
        <w:rPr>
          <w:rFonts w:ascii="Arial" w:hAnsi="Arial" w:cs="Arial"/>
          <w:lang w:eastAsia="pl-PL"/>
        </w:rPr>
        <w:t xml:space="preserve">espołu, a także w opracowaniu </w:t>
      </w:r>
      <w:r w:rsidR="00D57AB7">
        <w:rPr>
          <w:rFonts w:ascii="Arial" w:hAnsi="Arial" w:cs="Arial"/>
          <w:lang w:eastAsia="pl-PL"/>
        </w:rPr>
        <w:br/>
      </w:r>
      <w:r w:rsidRPr="00775352">
        <w:rPr>
          <w:rFonts w:ascii="Arial" w:hAnsi="Arial" w:cs="Arial"/>
          <w:lang w:eastAsia="pl-PL"/>
        </w:rPr>
        <w:t>i modyfikacji programu oraz dokonywaniu specjalistycznych</w:t>
      </w:r>
      <w:r w:rsidR="00DB37FF">
        <w:rPr>
          <w:rFonts w:ascii="Arial" w:hAnsi="Arial" w:cs="Arial"/>
          <w:lang w:eastAsia="pl-PL"/>
        </w:rPr>
        <w:t xml:space="preserve"> ocen. Zawiadamia się pisemnie r</w:t>
      </w:r>
      <w:r w:rsidRPr="00775352">
        <w:rPr>
          <w:rFonts w:ascii="Arial" w:hAnsi="Arial" w:cs="Arial"/>
          <w:lang w:eastAsia="pl-PL"/>
        </w:rPr>
        <w:t>odziców ucznia o terminie spotkania zespołu i możliwości uczestniczenia w tym spotkaniu.</w:t>
      </w:r>
    </w:p>
    <w:p w:rsidR="00382DF9" w:rsidRPr="00775352" w:rsidRDefault="00382DF9" w:rsidP="00085785">
      <w:pPr>
        <w:autoSpaceDE w:val="0"/>
        <w:autoSpaceDN w:val="0"/>
        <w:adjustRightInd w:val="0"/>
        <w:jc w:val="both"/>
        <w:rPr>
          <w:rFonts w:ascii="Arial" w:hAnsi="Arial" w:cs="Arial"/>
          <w:lang w:eastAsia="pl-PL"/>
        </w:rPr>
      </w:pPr>
    </w:p>
    <w:p w:rsidR="00382DF9" w:rsidRPr="00775352" w:rsidRDefault="00382DF9" w:rsidP="009B356C">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3</w:t>
      </w:r>
      <w:r w:rsidRPr="00775352">
        <w:rPr>
          <w:rFonts w:ascii="Arial" w:hAnsi="Arial" w:cs="Arial"/>
          <w:b/>
          <w:lang w:eastAsia="pl-PL"/>
        </w:rPr>
        <w:t xml:space="preserve">. </w:t>
      </w:r>
      <w:r w:rsidR="00D57AB7">
        <w:rPr>
          <w:rFonts w:ascii="Arial" w:hAnsi="Arial" w:cs="Arial"/>
          <w:b/>
          <w:lang w:eastAsia="pl-PL"/>
        </w:rPr>
        <w:t xml:space="preserve"> </w:t>
      </w:r>
      <w:r w:rsidRPr="00775352">
        <w:rPr>
          <w:rFonts w:ascii="Arial" w:hAnsi="Arial" w:cs="Arial"/>
          <w:lang w:eastAsia="pl-PL"/>
        </w:rPr>
        <w:t>Rodzice otrzymują kopię wielospecjalistycznych ocen i programów.</w:t>
      </w:r>
    </w:p>
    <w:p w:rsidR="00382DF9" w:rsidRPr="00775352" w:rsidRDefault="00382DF9" w:rsidP="009B356C">
      <w:pPr>
        <w:autoSpaceDE w:val="0"/>
        <w:autoSpaceDN w:val="0"/>
        <w:adjustRightInd w:val="0"/>
        <w:ind w:left="426" w:hanging="426"/>
        <w:jc w:val="both"/>
        <w:rPr>
          <w:rFonts w:ascii="Arial" w:hAnsi="Arial" w:cs="Arial"/>
          <w:lang w:eastAsia="pl-PL"/>
        </w:rPr>
      </w:pPr>
    </w:p>
    <w:p w:rsidR="00382DF9" w:rsidRPr="00775352" w:rsidRDefault="00382DF9" w:rsidP="009B356C">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4</w:t>
      </w:r>
      <w:r w:rsidRPr="00775352">
        <w:rPr>
          <w:rFonts w:ascii="Arial" w:hAnsi="Arial" w:cs="Arial"/>
          <w:b/>
          <w:lang w:eastAsia="pl-PL"/>
        </w:rPr>
        <w:t>.</w:t>
      </w:r>
      <w:r w:rsidRPr="00775352">
        <w:rPr>
          <w:rFonts w:ascii="Arial" w:hAnsi="Arial" w:cs="Arial"/>
          <w:lang w:eastAsia="pl-PL"/>
        </w:rPr>
        <w:t xml:space="preserve"> Spotkania Zespołu odbywają się w miarę potrzeb, jednak nie rzadziej niż dwa razy w roku szkolnym. W trakcie tych spotkań zespół dokonuje okresowej, wielospecjalistycznej oceny poziomu funkcjonowania ucznia, uwzględniając ocenę efektywności programu oraz – </w:t>
      </w:r>
      <w:r w:rsidR="00D57AB7">
        <w:rPr>
          <w:rFonts w:ascii="Arial" w:hAnsi="Arial" w:cs="Arial"/>
          <w:lang w:eastAsia="pl-PL"/>
        </w:rPr>
        <w:br/>
      </w:r>
      <w:r w:rsidRPr="00775352">
        <w:rPr>
          <w:rFonts w:ascii="Arial" w:hAnsi="Arial" w:cs="Arial"/>
          <w:lang w:eastAsia="pl-PL"/>
        </w:rPr>
        <w:t>w miarę potrzeb – dokonuje modyfikacji programu.</w:t>
      </w:r>
    </w:p>
    <w:p w:rsidR="00382DF9" w:rsidRPr="00775352" w:rsidRDefault="00382DF9" w:rsidP="009B356C">
      <w:pPr>
        <w:autoSpaceDE w:val="0"/>
        <w:autoSpaceDN w:val="0"/>
        <w:adjustRightInd w:val="0"/>
        <w:ind w:left="426" w:hanging="426"/>
        <w:jc w:val="both"/>
        <w:rPr>
          <w:rFonts w:ascii="Arial" w:hAnsi="Arial" w:cs="Arial"/>
          <w:lang w:eastAsia="pl-PL"/>
        </w:rPr>
      </w:pPr>
    </w:p>
    <w:p w:rsidR="00382DF9" w:rsidRPr="00775352" w:rsidRDefault="00382DF9" w:rsidP="009B356C">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5</w:t>
      </w:r>
      <w:r w:rsidRPr="00775352">
        <w:rPr>
          <w:rFonts w:ascii="Arial" w:hAnsi="Arial" w:cs="Arial"/>
          <w:b/>
          <w:lang w:eastAsia="pl-PL"/>
        </w:rPr>
        <w:t>.</w:t>
      </w:r>
      <w:r w:rsidRPr="00775352">
        <w:rPr>
          <w:rFonts w:ascii="Arial" w:hAnsi="Arial" w:cs="Arial"/>
          <w:lang w:eastAsia="pl-PL"/>
        </w:rPr>
        <w:t xml:space="preserve"> </w:t>
      </w:r>
      <w:r w:rsidR="00D57AB7">
        <w:rPr>
          <w:rFonts w:ascii="Arial" w:hAnsi="Arial" w:cs="Arial"/>
          <w:lang w:eastAsia="pl-PL"/>
        </w:rPr>
        <w:t xml:space="preserve"> </w:t>
      </w:r>
      <w:r w:rsidRPr="00775352">
        <w:rPr>
          <w:rFonts w:ascii="Arial" w:hAnsi="Arial" w:cs="Arial"/>
          <w:lang w:eastAsia="pl-PL"/>
        </w:rPr>
        <w:t>Spotkania Zespołu powołuje przewodniczący.</w:t>
      </w:r>
    </w:p>
    <w:p w:rsidR="00382DF9" w:rsidRPr="00775352" w:rsidRDefault="00382DF9" w:rsidP="009B356C">
      <w:pPr>
        <w:autoSpaceDE w:val="0"/>
        <w:autoSpaceDN w:val="0"/>
        <w:adjustRightInd w:val="0"/>
        <w:ind w:left="426" w:hanging="426"/>
        <w:jc w:val="both"/>
        <w:rPr>
          <w:rFonts w:ascii="Arial" w:hAnsi="Arial" w:cs="Arial"/>
          <w:lang w:eastAsia="pl-PL"/>
        </w:rPr>
      </w:pPr>
    </w:p>
    <w:p w:rsidR="00382DF9" w:rsidRPr="00775352" w:rsidRDefault="00382DF9" w:rsidP="009B356C">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8C6700">
        <w:rPr>
          <w:rFonts w:ascii="Arial" w:hAnsi="Arial" w:cs="Arial"/>
          <w:b/>
          <w:lang w:eastAsia="pl-PL"/>
        </w:rPr>
        <w:t>6</w:t>
      </w:r>
      <w:r w:rsidRPr="00775352">
        <w:rPr>
          <w:rFonts w:ascii="Arial" w:hAnsi="Arial" w:cs="Arial"/>
          <w:b/>
          <w:lang w:eastAsia="pl-PL"/>
        </w:rPr>
        <w:t>.</w:t>
      </w:r>
      <w:r w:rsidR="00D57AB7">
        <w:rPr>
          <w:rFonts w:ascii="Arial" w:hAnsi="Arial" w:cs="Arial"/>
          <w:lang w:eastAsia="pl-PL"/>
        </w:rPr>
        <w:t xml:space="preserve">  I</w:t>
      </w:r>
      <w:r w:rsidR="00434D96">
        <w:rPr>
          <w:rFonts w:ascii="Arial" w:hAnsi="Arial" w:cs="Arial"/>
          <w:lang w:eastAsia="pl-PL"/>
        </w:rPr>
        <w:t>ndywidualny Program Edukacyjno-Terapeutyczny</w:t>
      </w:r>
      <w:r w:rsidRPr="00775352">
        <w:rPr>
          <w:rFonts w:ascii="Arial" w:hAnsi="Arial" w:cs="Arial"/>
          <w:lang w:eastAsia="pl-PL"/>
        </w:rPr>
        <w:t xml:space="preserve"> przechowuje przewodniczący Zespołu.</w:t>
      </w:r>
    </w:p>
    <w:p w:rsidR="00382DF9" w:rsidRPr="00775352" w:rsidRDefault="00382DF9" w:rsidP="009B356C">
      <w:pPr>
        <w:autoSpaceDE w:val="0"/>
        <w:autoSpaceDN w:val="0"/>
        <w:adjustRightInd w:val="0"/>
        <w:ind w:left="426" w:hanging="426"/>
        <w:jc w:val="both"/>
        <w:rPr>
          <w:rFonts w:ascii="Arial" w:hAnsi="Arial" w:cs="Arial"/>
          <w:i/>
          <w:lang w:eastAsia="pl-PL"/>
        </w:rPr>
      </w:pPr>
    </w:p>
    <w:p w:rsidR="00382DF9" w:rsidRDefault="008C6700" w:rsidP="009B356C">
      <w:pPr>
        <w:autoSpaceDE w:val="0"/>
        <w:autoSpaceDN w:val="0"/>
        <w:adjustRightInd w:val="0"/>
        <w:ind w:left="426" w:hanging="426"/>
        <w:jc w:val="both"/>
        <w:rPr>
          <w:rFonts w:ascii="Arial" w:hAnsi="Arial" w:cs="Arial"/>
          <w:lang w:eastAsia="pl-PL"/>
        </w:rPr>
      </w:pPr>
      <w:r w:rsidRPr="008C6700">
        <w:rPr>
          <w:rFonts w:ascii="Arial" w:hAnsi="Arial" w:cs="Arial"/>
          <w:b/>
          <w:lang w:eastAsia="pl-PL"/>
        </w:rPr>
        <w:t>17.</w:t>
      </w:r>
      <w:r w:rsidR="00D57AB7">
        <w:rPr>
          <w:rFonts w:ascii="Arial" w:hAnsi="Arial" w:cs="Arial"/>
          <w:b/>
          <w:lang w:eastAsia="pl-PL"/>
        </w:rPr>
        <w:t xml:space="preserve"> </w:t>
      </w:r>
      <w:r w:rsidR="00382DF9" w:rsidRPr="008C6700">
        <w:rPr>
          <w:rFonts w:ascii="Arial" w:hAnsi="Arial" w:cs="Arial"/>
          <w:lang w:eastAsia="pl-PL"/>
        </w:rPr>
        <w:t xml:space="preserve">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 </w:t>
      </w:r>
    </w:p>
    <w:p w:rsidR="009B356C" w:rsidRDefault="009B356C" w:rsidP="009B356C">
      <w:pPr>
        <w:autoSpaceDE w:val="0"/>
        <w:autoSpaceDN w:val="0"/>
        <w:adjustRightInd w:val="0"/>
        <w:jc w:val="both"/>
        <w:rPr>
          <w:rFonts w:ascii="Arial" w:hAnsi="Arial" w:cs="Arial"/>
          <w:b/>
        </w:rPr>
      </w:pPr>
    </w:p>
    <w:p w:rsidR="00382DF9" w:rsidRPr="0081614E" w:rsidRDefault="00382DF9" w:rsidP="009B356C">
      <w:pPr>
        <w:autoSpaceDE w:val="0"/>
        <w:autoSpaceDN w:val="0"/>
        <w:adjustRightInd w:val="0"/>
        <w:jc w:val="both"/>
        <w:rPr>
          <w:rFonts w:ascii="Arial" w:hAnsi="Arial" w:cs="Arial"/>
        </w:rPr>
      </w:pPr>
      <w:r w:rsidRPr="00775352">
        <w:rPr>
          <w:rFonts w:ascii="Arial" w:hAnsi="Arial" w:cs="Arial"/>
          <w:b/>
        </w:rPr>
        <w:t xml:space="preserve">§ </w:t>
      </w:r>
      <w:r w:rsidR="009B356C">
        <w:rPr>
          <w:rFonts w:ascii="Arial" w:hAnsi="Arial" w:cs="Arial"/>
          <w:b/>
        </w:rPr>
        <w:t>18.1</w:t>
      </w:r>
      <w:r w:rsidR="00D57AB7">
        <w:rPr>
          <w:rFonts w:ascii="Arial" w:hAnsi="Arial" w:cs="Arial"/>
          <w:b/>
        </w:rPr>
        <w:t xml:space="preserve"> </w:t>
      </w:r>
      <w:r w:rsidR="001C0023" w:rsidRPr="0081614E">
        <w:rPr>
          <w:rFonts w:ascii="Arial" w:hAnsi="Arial" w:cs="Arial"/>
        </w:rPr>
        <w:t xml:space="preserve">Zasady </w:t>
      </w:r>
      <w:r w:rsidR="001C0023" w:rsidRPr="0081614E">
        <w:rPr>
          <w:rFonts w:ascii="Arial" w:hAnsi="Arial" w:cs="Arial"/>
          <w:lang w:eastAsia="pl-PL"/>
        </w:rPr>
        <w:t>organizacji</w:t>
      </w:r>
      <w:r w:rsidRPr="0081614E">
        <w:rPr>
          <w:rFonts w:ascii="Arial" w:hAnsi="Arial" w:cs="Arial"/>
          <w:lang w:eastAsia="pl-PL"/>
        </w:rPr>
        <w:t xml:space="preserve"> pomocy psychologiczno – pedagogicznej pozostałym uczniom</w:t>
      </w:r>
      <w:r w:rsidRPr="0081614E">
        <w:rPr>
          <w:rFonts w:ascii="Arial" w:hAnsi="Arial" w:cs="Arial"/>
        </w:rPr>
        <w:t>:</w:t>
      </w:r>
    </w:p>
    <w:p w:rsidR="00EA479C" w:rsidRPr="00775352" w:rsidRDefault="00EA479C" w:rsidP="00085785">
      <w:pPr>
        <w:autoSpaceDE w:val="0"/>
        <w:autoSpaceDN w:val="0"/>
        <w:adjustRightInd w:val="0"/>
        <w:ind w:firstLine="426"/>
        <w:jc w:val="both"/>
        <w:rPr>
          <w:rFonts w:ascii="Arial" w:hAnsi="Arial" w:cs="Arial"/>
          <w:lang w:eastAsia="pl-PL"/>
        </w:rPr>
      </w:pPr>
    </w:p>
    <w:p w:rsidR="00382DF9" w:rsidRPr="00775352" w:rsidRDefault="00382DF9" w:rsidP="009B356C">
      <w:pPr>
        <w:numPr>
          <w:ilvl w:val="0"/>
          <w:numId w:val="41"/>
        </w:numPr>
        <w:ind w:left="1134" w:hanging="425"/>
        <w:jc w:val="both"/>
        <w:rPr>
          <w:rFonts w:ascii="Arial" w:hAnsi="Arial" w:cs="Arial"/>
        </w:rPr>
      </w:pPr>
      <w:r w:rsidRPr="00775352">
        <w:rPr>
          <w:rFonts w:ascii="Arial" w:hAnsi="Arial" w:cs="Arial"/>
        </w:rPr>
        <w:t xml:space="preserve">posiadającym opinię poradni psychologiczno – pedagogicznej,  </w:t>
      </w:r>
      <w:r w:rsidRPr="00775352">
        <w:rPr>
          <w:rFonts w:ascii="Arial" w:hAnsi="Arial" w:cs="Arial"/>
          <w:lang w:eastAsia="pl-PL"/>
        </w:rPr>
        <w:t>w tym poradni specjalistycznej o specyficznych trudnościach w uczeniu się lub inną opinię poradni psychologiczno-pedagogicznej, w tym poradni specjalistycznej;</w:t>
      </w:r>
    </w:p>
    <w:p w:rsidR="00382DF9" w:rsidRPr="00775352" w:rsidRDefault="00382DF9" w:rsidP="009B356C">
      <w:pPr>
        <w:ind w:left="1134" w:hanging="425"/>
        <w:jc w:val="both"/>
        <w:rPr>
          <w:rFonts w:ascii="Arial" w:hAnsi="Arial" w:cs="Arial"/>
        </w:rPr>
      </w:pPr>
    </w:p>
    <w:p w:rsidR="00382DF9" w:rsidRPr="00775352" w:rsidRDefault="00382DF9" w:rsidP="009B356C">
      <w:pPr>
        <w:numPr>
          <w:ilvl w:val="0"/>
          <w:numId w:val="41"/>
        </w:numPr>
        <w:ind w:left="1134" w:hanging="425"/>
        <w:jc w:val="both"/>
        <w:rPr>
          <w:rFonts w:ascii="Arial" w:hAnsi="Arial" w:cs="Arial"/>
        </w:rPr>
      </w:pPr>
      <w:r w:rsidRPr="00775352">
        <w:rPr>
          <w:rFonts w:ascii="Arial" w:hAnsi="Arial" w:cs="Arial"/>
          <w:lang w:eastAsia="pl-PL"/>
        </w:rPr>
        <w:t>posiadającym orzeczenie o potrzebie indywidualnego nauczania - na podstawie tego orzeczenia;</w:t>
      </w:r>
    </w:p>
    <w:p w:rsidR="00382DF9" w:rsidRPr="00775352" w:rsidRDefault="00382DF9" w:rsidP="009B356C">
      <w:pPr>
        <w:ind w:left="1134" w:hanging="425"/>
        <w:jc w:val="both"/>
        <w:rPr>
          <w:rFonts w:ascii="Arial" w:hAnsi="Arial" w:cs="Arial"/>
        </w:rPr>
      </w:pPr>
    </w:p>
    <w:p w:rsidR="00382DF9" w:rsidRPr="00775352" w:rsidRDefault="00382DF9" w:rsidP="009B356C">
      <w:pPr>
        <w:numPr>
          <w:ilvl w:val="0"/>
          <w:numId w:val="41"/>
        </w:numPr>
        <w:ind w:left="1134" w:hanging="425"/>
        <w:jc w:val="both"/>
        <w:rPr>
          <w:rFonts w:ascii="Arial" w:hAnsi="Arial" w:cs="Arial"/>
        </w:rPr>
      </w:pPr>
      <w:r w:rsidRPr="00775352">
        <w:rPr>
          <w:rFonts w:ascii="Arial" w:hAnsi="Arial" w:cs="Arial"/>
          <w:lang w:eastAsia="pl-PL"/>
        </w:rPr>
        <w:t xml:space="preserve">nieposiadającym orzeczenia lub opinii, ale dla których  na podstawie rozpoznania indywidualnych potrzeb rozwojowych i edukacyjnych oraz indywidualnych możliwości psychofizycznych ucznia dokonanego przez nauczycieli i specjalistów, </w:t>
      </w:r>
      <w:r w:rsidR="00D57AB7">
        <w:rPr>
          <w:rFonts w:ascii="Arial" w:hAnsi="Arial" w:cs="Arial"/>
          <w:lang w:eastAsia="pl-PL"/>
        </w:rPr>
        <w:br/>
      </w:r>
      <w:r w:rsidRPr="00775352">
        <w:rPr>
          <w:rFonts w:ascii="Arial" w:hAnsi="Arial" w:cs="Arial"/>
          <w:lang w:eastAsia="pl-PL"/>
        </w:rPr>
        <w:t>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382DF9" w:rsidRPr="00775352" w:rsidRDefault="00382DF9" w:rsidP="00085785">
      <w:pPr>
        <w:jc w:val="both"/>
        <w:rPr>
          <w:rFonts w:ascii="Arial" w:hAnsi="Arial" w:cs="Arial"/>
        </w:rPr>
      </w:pPr>
    </w:p>
    <w:p w:rsidR="00382DF9" w:rsidRPr="00775352" w:rsidRDefault="00382DF9" w:rsidP="009B356C">
      <w:pPr>
        <w:tabs>
          <w:tab w:val="left" w:pos="426"/>
        </w:tabs>
        <w:autoSpaceDE w:val="0"/>
        <w:autoSpaceDN w:val="0"/>
        <w:adjustRightInd w:val="0"/>
        <w:ind w:left="426" w:hanging="426"/>
        <w:jc w:val="both"/>
        <w:rPr>
          <w:rFonts w:ascii="Arial" w:hAnsi="Arial" w:cs="Arial"/>
          <w:lang w:eastAsia="pl-PL"/>
        </w:rPr>
      </w:pPr>
      <w:r w:rsidRPr="00775352">
        <w:rPr>
          <w:rFonts w:ascii="Arial" w:hAnsi="Arial" w:cs="Arial"/>
          <w:b/>
        </w:rPr>
        <w:t>2.</w:t>
      </w:r>
      <w:r w:rsidR="00D57AB7">
        <w:rPr>
          <w:rFonts w:ascii="Arial" w:hAnsi="Arial" w:cs="Arial"/>
          <w:b/>
        </w:rPr>
        <w:t xml:space="preserve">   </w:t>
      </w:r>
      <w:r w:rsidRPr="00775352">
        <w:rPr>
          <w:rFonts w:ascii="Arial" w:hAnsi="Arial" w:cs="Arial"/>
        </w:rPr>
        <w:t xml:space="preserve">Nauczyciele pracujący z grupą uczniów prowadzą wnikliwą obserwację pedagogiczną, która polega na obserwacji zachowań,  </w:t>
      </w:r>
      <w:r w:rsidRPr="00775352">
        <w:rPr>
          <w:rFonts w:ascii="Arial" w:hAnsi="Arial" w:cs="Arial"/>
          <w:lang w:eastAsia="pl-PL"/>
        </w:rPr>
        <w:t xml:space="preserve">obserwacji relacji poszczególnych uczniów z innymi ludźmi, analizują  postępy w rozwoju związane z edukacją i rozwojem społecznym, analizują wytwory ucznia, opinie z poradni. Na podstawie wyników obserwacji nauczyciele wstępnie definiują trudności/zdolności lub zaburzenia. </w:t>
      </w:r>
    </w:p>
    <w:p w:rsidR="00382DF9" w:rsidRPr="00775352" w:rsidRDefault="00382DF9" w:rsidP="00085785">
      <w:pPr>
        <w:autoSpaceDE w:val="0"/>
        <w:autoSpaceDN w:val="0"/>
        <w:adjustRightInd w:val="0"/>
        <w:jc w:val="both"/>
        <w:rPr>
          <w:rFonts w:ascii="Arial" w:hAnsi="Arial" w:cs="Arial"/>
          <w:lang w:eastAsia="pl-PL"/>
        </w:rPr>
      </w:pPr>
    </w:p>
    <w:p w:rsidR="00382DF9" w:rsidRPr="00775352" w:rsidRDefault="00382DF9" w:rsidP="001C6A60">
      <w:pPr>
        <w:autoSpaceDE w:val="0"/>
        <w:autoSpaceDN w:val="0"/>
        <w:adjustRightInd w:val="0"/>
        <w:ind w:left="426" w:hanging="426"/>
        <w:jc w:val="both"/>
        <w:rPr>
          <w:rFonts w:ascii="Arial" w:hAnsi="Arial" w:cs="Arial"/>
          <w:lang w:eastAsia="pl-PL"/>
        </w:rPr>
      </w:pPr>
      <w:r w:rsidRPr="00775352">
        <w:rPr>
          <w:rFonts w:ascii="Arial" w:hAnsi="Arial" w:cs="Arial"/>
          <w:b/>
          <w:lang w:eastAsia="pl-PL"/>
        </w:rPr>
        <w:t>3.</w:t>
      </w:r>
      <w:r w:rsidR="00D57AB7">
        <w:rPr>
          <w:rFonts w:ascii="Arial" w:hAnsi="Arial" w:cs="Arial"/>
          <w:b/>
          <w:lang w:eastAsia="pl-PL"/>
        </w:rPr>
        <w:t xml:space="preserve">  </w:t>
      </w:r>
      <w:r w:rsidRPr="00775352">
        <w:rPr>
          <w:rFonts w:ascii="Arial" w:hAnsi="Arial" w:cs="Arial"/>
          <w:lang w:eastAsia="pl-PL"/>
        </w:rPr>
        <w:t>W przypadku stwierdzenia, że uczeń ze względu na potrzeby rozwojowe lub edukacyjne oraz możliwości psychofizyczne wymaga objęcia pomocą psychologiczno –</w:t>
      </w:r>
      <w:r w:rsidR="00E92588">
        <w:rPr>
          <w:rFonts w:ascii="Arial" w:hAnsi="Arial" w:cs="Arial"/>
          <w:lang w:eastAsia="pl-PL"/>
        </w:rPr>
        <w:t xml:space="preserve"> </w:t>
      </w:r>
      <w:r w:rsidRPr="00775352">
        <w:rPr>
          <w:rFonts w:ascii="Arial" w:hAnsi="Arial" w:cs="Arial"/>
          <w:lang w:eastAsia="pl-PL"/>
        </w:rPr>
        <w:t>pedagogiczną odpowiednio nauczyciel, wychowawca lub specjalista niezwłocznie udziela tej pomoc</w:t>
      </w:r>
      <w:r w:rsidR="0068198A" w:rsidRPr="00775352">
        <w:rPr>
          <w:rFonts w:ascii="Arial" w:hAnsi="Arial" w:cs="Arial"/>
          <w:lang w:eastAsia="pl-PL"/>
        </w:rPr>
        <w:t>y</w:t>
      </w:r>
      <w:r w:rsidR="00D06E35">
        <w:rPr>
          <w:rFonts w:ascii="Arial" w:hAnsi="Arial" w:cs="Arial"/>
          <w:lang w:eastAsia="pl-PL"/>
        </w:rPr>
        <w:br/>
      </w:r>
      <w:r w:rsidRPr="00775352">
        <w:rPr>
          <w:rFonts w:ascii="Arial" w:hAnsi="Arial" w:cs="Arial"/>
          <w:lang w:eastAsia="pl-PL"/>
        </w:rPr>
        <w:t>w bieżącej pracy z uczniem i informuje o tym wychowawcę klasy.</w:t>
      </w:r>
    </w:p>
    <w:p w:rsidR="00382DF9" w:rsidRPr="00775352" w:rsidRDefault="00382DF9" w:rsidP="00085785">
      <w:pPr>
        <w:autoSpaceDE w:val="0"/>
        <w:autoSpaceDN w:val="0"/>
        <w:adjustRightInd w:val="0"/>
        <w:jc w:val="both"/>
        <w:rPr>
          <w:rFonts w:ascii="Arial" w:hAnsi="Arial" w:cs="Arial"/>
          <w:lang w:eastAsia="pl-PL"/>
        </w:rPr>
      </w:pPr>
    </w:p>
    <w:p w:rsidR="00382DF9" w:rsidRPr="00775352" w:rsidRDefault="00382DF9" w:rsidP="00D06E35">
      <w:pPr>
        <w:autoSpaceDE w:val="0"/>
        <w:autoSpaceDN w:val="0"/>
        <w:adjustRightInd w:val="0"/>
        <w:ind w:left="426" w:hanging="426"/>
        <w:jc w:val="both"/>
        <w:rPr>
          <w:rFonts w:ascii="Arial" w:hAnsi="Arial" w:cs="Arial"/>
          <w:lang w:eastAsia="pl-PL"/>
        </w:rPr>
      </w:pPr>
      <w:r w:rsidRPr="00B25171">
        <w:rPr>
          <w:rFonts w:ascii="Arial" w:hAnsi="Arial" w:cs="Arial"/>
          <w:b/>
          <w:lang w:eastAsia="pl-PL"/>
        </w:rPr>
        <w:lastRenderedPageBreak/>
        <w:t>4.</w:t>
      </w:r>
      <w:r w:rsidR="008A6725">
        <w:rPr>
          <w:rFonts w:ascii="Arial" w:hAnsi="Arial" w:cs="Arial"/>
          <w:b/>
          <w:lang w:eastAsia="pl-PL"/>
        </w:rPr>
        <w:t xml:space="preserve"> </w:t>
      </w:r>
      <w:r w:rsidRPr="00775352">
        <w:rPr>
          <w:rFonts w:ascii="Arial" w:hAnsi="Arial" w:cs="Arial"/>
          <w:lang w:eastAsia="pl-PL"/>
        </w:rPr>
        <w:t xml:space="preserve">Wychowawca klasy przekazuje tę informację pozostałym nauczycielom pracującym </w:t>
      </w:r>
      <w:r w:rsidR="00D06E35">
        <w:rPr>
          <w:rFonts w:ascii="Arial" w:hAnsi="Arial" w:cs="Arial"/>
          <w:lang w:eastAsia="pl-PL"/>
        </w:rPr>
        <w:br/>
      </w:r>
      <w:r w:rsidRPr="00775352">
        <w:rPr>
          <w:rFonts w:ascii="Arial" w:hAnsi="Arial" w:cs="Arial"/>
          <w:lang w:eastAsia="pl-PL"/>
        </w:rPr>
        <w:t>z uczniem.</w:t>
      </w:r>
    </w:p>
    <w:p w:rsidR="00382DF9" w:rsidRPr="00775352" w:rsidRDefault="00382DF9" w:rsidP="00D06E35">
      <w:pPr>
        <w:autoSpaceDE w:val="0"/>
        <w:autoSpaceDN w:val="0"/>
        <w:adjustRightInd w:val="0"/>
        <w:ind w:left="426" w:hanging="426"/>
        <w:jc w:val="both"/>
        <w:rPr>
          <w:rFonts w:ascii="Arial" w:hAnsi="Arial" w:cs="Arial"/>
          <w:lang w:eastAsia="pl-PL"/>
        </w:rPr>
      </w:pPr>
    </w:p>
    <w:p w:rsidR="00382DF9" w:rsidRPr="00775352" w:rsidRDefault="00382DF9" w:rsidP="00D06E35">
      <w:pPr>
        <w:autoSpaceDE w:val="0"/>
        <w:autoSpaceDN w:val="0"/>
        <w:adjustRightInd w:val="0"/>
        <w:ind w:left="426" w:hanging="426"/>
        <w:jc w:val="both"/>
        <w:rPr>
          <w:rFonts w:ascii="Arial" w:hAnsi="Arial" w:cs="Arial"/>
          <w:lang w:eastAsia="pl-PL"/>
        </w:rPr>
      </w:pPr>
      <w:r w:rsidRPr="00775352">
        <w:rPr>
          <w:rFonts w:ascii="Arial" w:hAnsi="Arial" w:cs="Arial"/>
          <w:b/>
          <w:lang w:eastAsia="pl-PL"/>
        </w:rPr>
        <w:t>5</w:t>
      </w:r>
      <w:r w:rsidRPr="00775352">
        <w:rPr>
          <w:rFonts w:ascii="Arial" w:hAnsi="Arial" w:cs="Arial"/>
          <w:lang w:eastAsia="pl-PL"/>
        </w:rPr>
        <w:t xml:space="preserve">. </w:t>
      </w:r>
      <w:r w:rsidR="008A6725">
        <w:rPr>
          <w:rFonts w:ascii="Arial" w:hAnsi="Arial" w:cs="Arial"/>
          <w:lang w:eastAsia="pl-PL"/>
        </w:rPr>
        <w:t xml:space="preserve"> </w:t>
      </w:r>
      <w:r w:rsidRPr="00775352">
        <w:rPr>
          <w:rFonts w:ascii="Arial" w:hAnsi="Arial" w:cs="Arial"/>
          <w:lang w:eastAsia="pl-PL"/>
        </w:rPr>
        <w:t xml:space="preserve">W przypadku, gdy wychowawca uzna, że należy uczniowi zorganizować szkolną formę pomocy psychologiczno – pedagogicznej, zasięga opinii nauczycieli uczących w klasie. </w:t>
      </w:r>
    </w:p>
    <w:p w:rsidR="00382DF9" w:rsidRPr="00775352" w:rsidRDefault="00382DF9" w:rsidP="00D06E35">
      <w:pPr>
        <w:spacing w:before="100" w:beforeAutospacing="1" w:after="100" w:afterAutospacing="1"/>
        <w:ind w:left="426" w:hanging="426"/>
        <w:jc w:val="both"/>
        <w:rPr>
          <w:rFonts w:ascii="Arial" w:hAnsi="Arial" w:cs="Arial"/>
          <w:lang w:eastAsia="pl-PL"/>
        </w:rPr>
      </w:pPr>
      <w:r w:rsidRPr="00775352">
        <w:rPr>
          <w:rFonts w:ascii="Arial" w:hAnsi="Arial" w:cs="Arial"/>
          <w:b/>
          <w:lang w:eastAsia="pl-PL"/>
        </w:rPr>
        <w:t>6</w:t>
      </w:r>
      <w:r w:rsidRPr="00775352">
        <w:rPr>
          <w:rFonts w:ascii="Arial" w:hAnsi="Arial" w:cs="Arial"/>
          <w:lang w:eastAsia="pl-PL"/>
        </w:rPr>
        <w:t xml:space="preserve">. </w:t>
      </w:r>
      <w:r w:rsidR="008A6725">
        <w:rPr>
          <w:rFonts w:ascii="Arial" w:hAnsi="Arial" w:cs="Arial"/>
          <w:lang w:eastAsia="pl-PL"/>
        </w:rPr>
        <w:t xml:space="preserve"> </w:t>
      </w:r>
      <w:r w:rsidRPr="00775352">
        <w:rPr>
          <w:rFonts w:ascii="Arial" w:hAnsi="Arial" w:cs="Arial"/>
          <w:lang w:eastAsia="pl-PL"/>
        </w:rPr>
        <w:t xml:space="preserve">Wychowawca ma prawo zwołać zebranie wszystkich uczących nauczycieli  w oddziale </w:t>
      </w:r>
      <w:r w:rsidR="00D06E35">
        <w:rPr>
          <w:rFonts w:ascii="Arial" w:hAnsi="Arial" w:cs="Arial"/>
          <w:lang w:eastAsia="pl-PL"/>
        </w:rPr>
        <w:br/>
      </w:r>
      <w:r w:rsidRPr="00775352">
        <w:rPr>
          <w:rFonts w:ascii="Arial" w:hAnsi="Arial" w:cs="Arial"/>
          <w:lang w:eastAsia="pl-PL"/>
        </w:rPr>
        <w:t xml:space="preserve">w celu: skoordynowania działań w pracy z uczniem, zasięgnięcia opinii nauczycieli, wypracowania wspólnych zasad postępowania wobec ucznia, ustalenia form pracy </w:t>
      </w:r>
      <w:r w:rsidR="00D06E35">
        <w:rPr>
          <w:rFonts w:ascii="Arial" w:hAnsi="Arial" w:cs="Arial"/>
          <w:lang w:eastAsia="pl-PL"/>
        </w:rPr>
        <w:br/>
      </w:r>
      <w:r w:rsidRPr="00775352">
        <w:rPr>
          <w:rFonts w:ascii="Arial" w:hAnsi="Arial" w:cs="Arial"/>
          <w:lang w:eastAsia="pl-PL"/>
        </w:rPr>
        <w:t xml:space="preserve">z uczniem, dostosowania metod i form pracy do potrzeb i możliwości ucznia. </w:t>
      </w:r>
    </w:p>
    <w:p w:rsidR="00382DF9" w:rsidRPr="00775352" w:rsidRDefault="00B25171" w:rsidP="00D06E35">
      <w:pPr>
        <w:spacing w:before="100" w:beforeAutospacing="1" w:after="100" w:afterAutospacing="1"/>
        <w:ind w:left="426" w:hanging="426"/>
        <w:jc w:val="both"/>
        <w:rPr>
          <w:rFonts w:ascii="Arial" w:hAnsi="Arial" w:cs="Arial"/>
          <w:lang w:eastAsia="pl-PL"/>
        </w:rPr>
      </w:pPr>
      <w:r w:rsidRPr="00775352">
        <w:rPr>
          <w:rFonts w:ascii="Arial" w:hAnsi="Arial" w:cs="Arial"/>
          <w:b/>
          <w:lang w:eastAsia="pl-PL"/>
        </w:rPr>
        <w:t>7.</w:t>
      </w:r>
      <w:r w:rsidR="008A6725">
        <w:rPr>
          <w:rFonts w:ascii="Arial" w:hAnsi="Arial" w:cs="Arial"/>
          <w:b/>
          <w:lang w:eastAsia="pl-PL"/>
        </w:rPr>
        <w:t xml:space="preserve"> </w:t>
      </w:r>
      <w:r w:rsidR="00382DF9" w:rsidRPr="00775352">
        <w:rPr>
          <w:rFonts w:ascii="Arial" w:hAnsi="Arial" w:cs="Arial"/>
          <w:lang w:eastAsia="pl-PL"/>
        </w:rPr>
        <w:t>Spotkanie nauczycieli pracujących w jednym oddziale</w:t>
      </w:r>
      <w:r w:rsidR="00467DF9">
        <w:rPr>
          <w:rFonts w:ascii="Arial" w:hAnsi="Arial" w:cs="Arial"/>
          <w:lang w:eastAsia="pl-PL"/>
        </w:rPr>
        <w:t>,</w:t>
      </w:r>
      <w:r w:rsidR="00382DF9" w:rsidRPr="00775352">
        <w:rPr>
          <w:rFonts w:ascii="Arial" w:hAnsi="Arial" w:cs="Arial"/>
          <w:lang w:eastAsia="pl-PL"/>
        </w:rPr>
        <w:t xml:space="preserve"> wychowawca organizuje raz </w:t>
      </w:r>
      <w:r w:rsidR="00D06E35">
        <w:rPr>
          <w:rFonts w:ascii="Arial" w:hAnsi="Arial" w:cs="Arial"/>
          <w:lang w:eastAsia="pl-PL"/>
        </w:rPr>
        <w:br/>
      </w:r>
      <w:r w:rsidR="00382DF9" w:rsidRPr="00775352">
        <w:rPr>
          <w:rFonts w:ascii="Arial" w:hAnsi="Arial" w:cs="Arial"/>
          <w:lang w:eastAsia="pl-PL"/>
        </w:rPr>
        <w:t>w miesiącu (na godzinę pr</w:t>
      </w:r>
      <w:r w:rsidR="005C0985">
        <w:rPr>
          <w:rFonts w:ascii="Arial" w:hAnsi="Arial" w:cs="Arial"/>
          <w:lang w:eastAsia="pl-PL"/>
        </w:rPr>
        <w:t>zed konsultacjami i zebraniami r</w:t>
      </w:r>
      <w:r w:rsidR="00382DF9" w:rsidRPr="00775352">
        <w:rPr>
          <w:rFonts w:ascii="Arial" w:hAnsi="Arial" w:cs="Arial"/>
          <w:lang w:eastAsia="pl-PL"/>
        </w:rPr>
        <w:t xml:space="preserve">odziców, według harmonogramu na dany rok szkolny). </w:t>
      </w:r>
    </w:p>
    <w:p w:rsidR="00382DF9" w:rsidRPr="00775352" w:rsidRDefault="00B25171" w:rsidP="00D06E35">
      <w:pPr>
        <w:spacing w:before="100" w:beforeAutospacing="1" w:after="100" w:afterAutospacing="1"/>
        <w:ind w:left="426" w:hanging="426"/>
        <w:jc w:val="both"/>
        <w:rPr>
          <w:rFonts w:ascii="Arial" w:hAnsi="Arial" w:cs="Arial"/>
          <w:lang w:eastAsia="pl-PL"/>
        </w:rPr>
      </w:pPr>
      <w:r w:rsidRPr="00775352">
        <w:rPr>
          <w:rFonts w:ascii="Arial" w:hAnsi="Arial" w:cs="Arial"/>
          <w:b/>
          <w:lang w:eastAsia="pl-PL"/>
        </w:rPr>
        <w:t>8</w:t>
      </w:r>
      <w:r w:rsidR="00AE3867">
        <w:rPr>
          <w:rFonts w:ascii="Arial" w:hAnsi="Arial" w:cs="Arial"/>
          <w:b/>
          <w:lang w:eastAsia="pl-PL"/>
        </w:rPr>
        <w:t xml:space="preserve">. </w:t>
      </w:r>
      <w:r w:rsidR="008A6725">
        <w:rPr>
          <w:rFonts w:ascii="Arial" w:hAnsi="Arial" w:cs="Arial"/>
          <w:b/>
          <w:lang w:eastAsia="pl-PL"/>
        </w:rPr>
        <w:t xml:space="preserve"> </w:t>
      </w:r>
      <w:r w:rsidR="00382DF9" w:rsidRPr="00775352">
        <w:rPr>
          <w:rFonts w:ascii="Arial" w:hAnsi="Arial" w:cs="Arial"/>
          <w:lang w:eastAsia="pl-PL"/>
        </w:rPr>
        <w:t>Współdziałanie wszystkich nauczycieli prowadzących zajęcia z danym uczniem pozwoli na opracowanie, przyjęcie i realizację spójnego i konsekwentnego planu oddziaływań edukacyjnych lub terapeutycznych. Proponowana forma współpracy umożliwi także ustalenie działań o znaczeniu priorytetowym wobec danego ucznia.</w:t>
      </w:r>
    </w:p>
    <w:p w:rsidR="00382DF9" w:rsidRPr="00775352" w:rsidRDefault="00AE3867" w:rsidP="008A6725">
      <w:pPr>
        <w:autoSpaceDE w:val="0"/>
        <w:autoSpaceDN w:val="0"/>
        <w:adjustRightInd w:val="0"/>
        <w:ind w:left="426" w:hanging="426"/>
        <w:jc w:val="both"/>
        <w:rPr>
          <w:rFonts w:ascii="Arial" w:hAnsi="Arial" w:cs="Arial"/>
          <w:lang w:eastAsia="pl-PL"/>
        </w:rPr>
      </w:pPr>
      <w:r w:rsidRPr="00AE3867">
        <w:rPr>
          <w:rFonts w:ascii="Arial" w:hAnsi="Arial" w:cs="Arial"/>
          <w:b/>
          <w:lang w:eastAsia="pl-PL"/>
        </w:rPr>
        <w:t>9.</w:t>
      </w:r>
      <w:r w:rsidR="008A6725">
        <w:rPr>
          <w:rFonts w:ascii="Arial" w:hAnsi="Arial" w:cs="Arial"/>
          <w:b/>
          <w:lang w:eastAsia="pl-PL"/>
        </w:rPr>
        <w:t xml:space="preserve">  </w:t>
      </w:r>
      <w:r w:rsidR="00382DF9" w:rsidRPr="00775352">
        <w:rPr>
          <w:rFonts w:ascii="Arial" w:hAnsi="Arial" w:cs="Arial"/>
          <w:lang w:eastAsia="pl-PL"/>
        </w:rPr>
        <w:t>Po dokonanych ustaleniach zespołu nauczycielskiego lub zebraniu opinii od poszczegól</w:t>
      </w:r>
      <w:r w:rsidR="00F35E94">
        <w:rPr>
          <w:rFonts w:ascii="Arial" w:hAnsi="Arial" w:cs="Arial"/>
          <w:lang w:eastAsia="pl-PL"/>
        </w:rPr>
        <w:t>-</w:t>
      </w:r>
      <w:r w:rsidR="00382DF9" w:rsidRPr="00775352">
        <w:rPr>
          <w:rFonts w:ascii="Arial" w:hAnsi="Arial" w:cs="Arial"/>
          <w:lang w:eastAsia="pl-PL"/>
        </w:rPr>
        <w:t>nych nauczycieli, wychowawca proponu</w:t>
      </w:r>
      <w:r w:rsidR="00F35E94">
        <w:rPr>
          <w:rFonts w:ascii="Arial" w:hAnsi="Arial" w:cs="Arial"/>
          <w:lang w:eastAsia="pl-PL"/>
        </w:rPr>
        <w:t xml:space="preserve">je formy pomocy psychologiczno - </w:t>
      </w:r>
      <w:r w:rsidR="00382DF9" w:rsidRPr="00775352">
        <w:rPr>
          <w:rFonts w:ascii="Arial" w:hAnsi="Arial" w:cs="Arial"/>
          <w:lang w:eastAsia="pl-PL"/>
        </w:rPr>
        <w:t>pedago</w:t>
      </w:r>
      <w:r w:rsidR="005C0985">
        <w:rPr>
          <w:rFonts w:ascii="Arial" w:hAnsi="Arial" w:cs="Arial"/>
          <w:lang w:eastAsia="pl-PL"/>
        </w:rPr>
        <w:t xml:space="preserve">gicznej </w:t>
      </w:r>
      <w:r w:rsidR="00382DF9" w:rsidRPr="00775352">
        <w:rPr>
          <w:rFonts w:ascii="Arial" w:hAnsi="Arial" w:cs="Arial"/>
          <w:lang w:eastAsia="pl-PL"/>
        </w:rPr>
        <w:t xml:space="preserve">świadczonej poszczególnym uczniom. Propozycję przedstawia Dyrektorowi </w:t>
      </w:r>
      <w:r w:rsidR="005C0985">
        <w:rPr>
          <w:rFonts w:ascii="Arial" w:hAnsi="Arial" w:cs="Arial"/>
          <w:lang w:eastAsia="pl-PL"/>
        </w:rPr>
        <w:t>S</w:t>
      </w:r>
      <w:r w:rsidR="00382DF9" w:rsidRPr="00775352">
        <w:rPr>
          <w:rFonts w:ascii="Arial" w:hAnsi="Arial" w:cs="Arial"/>
          <w:lang w:eastAsia="pl-PL"/>
        </w:rPr>
        <w:t xml:space="preserve">zkoły na Karcie Potrzeb Klasy w zakresie udzielania pomocy psychologiczno </w:t>
      </w:r>
      <w:r w:rsidR="00F35E94">
        <w:rPr>
          <w:rFonts w:ascii="Arial" w:hAnsi="Arial" w:cs="Arial"/>
          <w:lang w:eastAsia="pl-PL"/>
        </w:rPr>
        <w:t>-</w:t>
      </w:r>
      <w:r w:rsidR="00382DF9" w:rsidRPr="00775352">
        <w:rPr>
          <w:rFonts w:ascii="Arial" w:hAnsi="Arial" w:cs="Arial"/>
          <w:lang w:eastAsia="pl-PL"/>
        </w:rPr>
        <w:t xml:space="preserve"> pedagogicznej, którą to Dyrektor, przyjmując do wiadomości, kwituje własnoręcznym podpisem.</w:t>
      </w:r>
    </w:p>
    <w:p w:rsidR="00382DF9" w:rsidRPr="00775352" w:rsidRDefault="00382DF9" w:rsidP="00D06E35">
      <w:pPr>
        <w:autoSpaceDE w:val="0"/>
        <w:autoSpaceDN w:val="0"/>
        <w:adjustRightInd w:val="0"/>
        <w:ind w:left="426" w:hanging="426"/>
        <w:jc w:val="both"/>
        <w:rPr>
          <w:rFonts w:ascii="Arial" w:hAnsi="Arial" w:cs="Arial"/>
          <w:lang w:eastAsia="pl-PL"/>
        </w:rPr>
      </w:pPr>
    </w:p>
    <w:p w:rsidR="00382DF9" w:rsidRPr="00775352" w:rsidRDefault="00AE3867" w:rsidP="00D06E35">
      <w:pPr>
        <w:autoSpaceDE w:val="0"/>
        <w:autoSpaceDN w:val="0"/>
        <w:adjustRightInd w:val="0"/>
        <w:ind w:left="426" w:hanging="426"/>
        <w:jc w:val="both"/>
        <w:rPr>
          <w:rFonts w:ascii="Arial" w:hAnsi="Arial" w:cs="Arial"/>
          <w:lang w:eastAsia="pl-PL"/>
        </w:rPr>
      </w:pPr>
      <w:r w:rsidRPr="00AE3867">
        <w:rPr>
          <w:rFonts w:ascii="Arial" w:hAnsi="Arial" w:cs="Arial"/>
          <w:b/>
          <w:lang w:eastAsia="pl-PL"/>
        </w:rPr>
        <w:t>10.</w:t>
      </w:r>
      <w:r w:rsidR="00382DF9" w:rsidRPr="00775352">
        <w:rPr>
          <w:rFonts w:ascii="Arial" w:hAnsi="Arial" w:cs="Arial"/>
          <w:lang w:eastAsia="pl-PL"/>
        </w:rPr>
        <w:t xml:space="preserve"> Wychowawca przy czynnościach, o których mowa w </w:t>
      </w:r>
      <w:r w:rsidR="005C0985">
        <w:rPr>
          <w:rFonts w:ascii="Arial" w:hAnsi="Arial" w:cs="Arial"/>
          <w:lang w:eastAsia="pl-PL"/>
        </w:rPr>
        <w:t>pkt</w:t>
      </w:r>
      <w:r w:rsidR="00382DF9" w:rsidRPr="00D06E35">
        <w:rPr>
          <w:rFonts w:ascii="Arial" w:hAnsi="Arial" w:cs="Arial"/>
          <w:lang w:eastAsia="pl-PL"/>
        </w:rPr>
        <w:t>. 7</w:t>
      </w:r>
      <w:r w:rsidR="00467DF9">
        <w:rPr>
          <w:rFonts w:ascii="Arial" w:hAnsi="Arial" w:cs="Arial"/>
          <w:lang w:eastAsia="pl-PL"/>
        </w:rPr>
        <w:t>,</w:t>
      </w:r>
      <w:r w:rsidR="00E92588">
        <w:rPr>
          <w:rFonts w:ascii="Arial" w:hAnsi="Arial" w:cs="Arial"/>
          <w:lang w:eastAsia="pl-PL"/>
        </w:rPr>
        <w:t xml:space="preserve"> </w:t>
      </w:r>
      <w:r w:rsidR="00382DF9" w:rsidRPr="00775352">
        <w:rPr>
          <w:rFonts w:ascii="Arial" w:hAnsi="Arial" w:cs="Arial"/>
          <w:lang w:eastAsia="pl-PL"/>
        </w:rPr>
        <w:t xml:space="preserve">współpracuje z rodzicami ucznia lub w razie potrzeby ze specjalistami zatrudnionymi w </w:t>
      </w:r>
      <w:r w:rsidR="0052270D">
        <w:rPr>
          <w:rFonts w:ascii="Arial" w:hAnsi="Arial" w:cs="Arial"/>
          <w:lang w:eastAsia="pl-PL"/>
        </w:rPr>
        <w:t>S</w:t>
      </w:r>
      <w:r w:rsidR="00382DF9" w:rsidRPr="00775352">
        <w:rPr>
          <w:rFonts w:ascii="Arial" w:hAnsi="Arial" w:cs="Arial"/>
          <w:lang w:eastAsia="pl-PL"/>
        </w:rPr>
        <w:t>zkole.</w:t>
      </w:r>
    </w:p>
    <w:p w:rsidR="00382DF9" w:rsidRPr="00775352" w:rsidRDefault="00382DF9" w:rsidP="00D06E35">
      <w:pPr>
        <w:autoSpaceDE w:val="0"/>
        <w:autoSpaceDN w:val="0"/>
        <w:adjustRightInd w:val="0"/>
        <w:ind w:left="426" w:hanging="426"/>
        <w:jc w:val="both"/>
        <w:rPr>
          <w:rFonts w:ascii="Arial" w:hAnsi="Arial" w:cs="Arial"/>
          <w:lang w:eastAsia="pl-PL"/>
        </w:rPr>
      </w:pPr>
    </w:p>
    <w:p w:rsidR="00382DF9" w:rsidRPr="00775352" w:rsidRDefault="00AE3867" w:rsidP="00D06E35">
      <w:pPr>
        <w:autoSpaceDE w:val="0"/>
        <w:autoSpaceDN w:val="0"/>
        <w:adjustRightInd w:val="0"/>
        <w:ind w:left="426" w:hanging="426"/>
        <w:jc w:val="both"/>
        <w:rPr>
          <w:rFonts w:ascii="Arial" w:hAnsi="Arial" w:cs="Arial"/>
          <w:lang w:eastAsia="pl-PL"/>
        </w:rPr>
      </w:pPr>
      <w:r>
        <w:rPr>
          <w:rFonts w:ascii="Arial" w:hAnsi="Arial" w:cs="Arial"/>
          <w:b/>
          <w:lang w:eastAsia="pl-PL"/>
        </w:rPr>
        <w:t>11</w:t>
      </w:r>
      <w:r w:rsidR="00382DF9" w:rsidRPr="00775352">
        <w:rPr>
          <w:rFonts w:ascii="Arial" w:hAnsi="Arial" w:cs="Arial"/>
          <w:lang w:eastAsia="pl-PL"/>
        </w:rPr>
        <w:t xml:space="preserve">. Wymiar godzin poszczególnych form udzielania uczniom pomocy psychologiczno –pedagogicznej ustala </w:t>
      </w:r>
      <w:r w:rsidR="0052270D">
        <w:rPr>
          <w:rFonts w:ascii="Arial" w:hAnsi="Arial" w:cs="Arial"/>
          <w:lang w:eastAsia="pl-PL"/>
        </w:rPr>
        <w:t>D</w:t>
      </w:r>
      <w:r w:rsidR="00382DF9" w:rsidRPr="00775352">
        <w:rPr>
          <w:rFonts w:ascii="Arial" w:hAnsi="Arial" w:cs="Arial"/>
          <w:lang w:eastAsia="pl-PL"/>
        </w:rPr>
        <w:t xml:space="preserve">yrektor </w:t>
      </w:r>
      <w:r w:rsidR="0052270D">
        <w:rPr>
          <w:rFonts w:ascii="Arial" w:hAnsi="Arial" w:cs="Arial"/>
          <w:lang w:eastAsia="pl-PL"/>
        </w:rPr>
        <w:t>S</w:t>
      </w:r>
      <w:r w:rsidR="00382DF9" w:rsidRPr="00775352">
        <w:rPr>
          <w:rFonts w:ascii="Arial" w:hAnsi="Arial" w:cs="Arial"/>
          <w:lang w:eastAsia="pl-PL"/>
        </w:rPr>
        <w:t>zkoły, biorąc pod uwagę wszystkie godziny, które w danym roku szkolnym mogą być przeznaczone na realizację tych form.</w:t>
      </w:r>
    </w:p>
    <w:p w:rsidR="00382DF9" w:rsidRPr="00775352" w:rsidRDefault="00382DF9" w:rsidP="00D06E35">
      <w:pPr>
        <w:autoSpaceDE w:val="0"/>
        <w:autoSpaceDN w:val="0"/>
        <w:adjustRightInd w:val="0"/>
        <w:ind w:left="426" w:hanging="426"/>
        <w:jc w:val="both"/>
        <w:rPr>
          <w:rFonts w:ascii="Arial" w:hAnsi="Arial" w:cs="Arial"/>
          <w:lang w:eastAsia="pl-PL"/>
        </w:rPr>
      </w:pPr>
    </w:p>
    <w:p w:rsidR="00382DF9" w:rsidRPr="00775352" w:rsidRDefault="00382DF9" w:rsidP="00D06E35">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AE3867">
        <w:rPr>
          <w:rFonts w:ascii="Arial" w:hAnsi="Arial" w:cs="Arial"/>
          <w:b/>
          <w:lang w:eastAsia="pl-PL"/>
        </w:rPr>
        <w:t>2</w:t>
      </w:r>
      <w:r w:rsidR="0052270D">
        <w:rPr>
          <w:rFonts w:ascii="Arial" w:hAnsi="Arial" w:cs="Arial"/>
          <w:lang w:eastAsia="pl-PL"/>
        </w:rPr>
        <w:t xml:space="preserve">. </w:t>
      </w:r>
      <w:r w:rsidRPr="00775352">
        <w:rPr>
          <w:rFonts w:ascii="Arial" w:hAnsi="Arial" w:cs="Arial"/>
          <w:lang w:eastAsia="pl-PL"/>
        </w:rPr>
        <w:t xml:space="preserve">O ustalonych dla ucznia formach, okresie udzielania pomocy psychologiczno –pedagogicznej oraz wymiarze godzin, w których poszczególne formy będą realizowane niezwłocznie zawiadamia się rodzica w formie pisemnej. Wychowawca klasy wpisuje powyższą informację na zawiadomieniu, w dwóch egzemplarzach, które </w:t>
      </w:r>
      <w:r w:rsidR="0052270D">
        <w:rPr>
          <w:rFonts w:ascii="Arial" w:hAnsi="Arial" w:cs="Arial"/>
          <w:lang w:eastAsia="pl-PL"/>
        </w:rPr>
        <w:t>r</w:t>
      </w:r>
      <w:r w:rsidRPr="00775352">
        <w:rPr>
          <w:rFonts w:ascii="Arial" w:hAnsi="Arial" w:cs="Arial"/>
          <w:lang w:eastAsia="pl-PL"/>
        </w:rPr>
        <w:t>odzic potwierdza własnoręcznym podpisem, a następnie zwraca jeden egzemplarz zawiadomienia wychowawcy klasy.</w:t>
      </w:r>
    </w:p>
    <w:p w:rsidR="00382DF9" w:rsidRPr="00775352" w:rsidRDefault="00382DF9" w:rsidP="00085785">
      <w:pPr>
        <w:autoSpaceDE w:val="0"/>
        <w:autoSpaceDN w:val="0"/>
        <w:adjustRightInd w:val="0"/>
        <w:jc w:val="both"/>
        <w:rPr>
          <w:rFonts w:ascii="Arial" w:hAnsi="Arial" w:cs="Arial"/>
          <w:b/>
          <w:lang w:eastAsia="pl-PL"/>
        </w:rPr>
      </w:pPr>
    </w:p>
    <w:p w:rsidR="00382DF9" w:rsidRPr="00775352" w:rsidRDefault="00382DF9" w:rsidP="003C4D19">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AE3867">
        <w:rPr>
          <w:rFonts w:ascii="Arial" w:hAnsi="Arial" w:cs="Arial"/>
          <w:b/>
          <w:lang w:eastAsia="pl-PL"/>
        </w:rPr>
        <w:t>3</w:t>
      </w:r>
      <w:r w:rsidRPr="00775352">
        <w:rPr>
          <w:rFonts w:ascii="Arial" w:hAnsi="Arial" w:cs="Arial"/>
          <w:lang w:eastAsia="pl-PL"/>
        </w:rPr>
        <w:t>. Rodzic ma prawo do odmowy świadczenia pomocy  psychologiczno – pedagogicznej swojemu dziecku.</w:t>
      </w:r>
    </w:p>
    <w:p w:rsidR="00382DF9" w:rsidRPr="00775352" w:rsidRDefault="00382DF9" w:rsidP="003C4D19">
      <w:pPr>
        <w:autoSpaceDE w:val="0"/>
        <w:autoSpaceDN w:val="0"/>
        <w:adjustRightInd w:val="0"/>
        <w:ind w:left="426" w:hanging="426"/>
        <w:jc w:val="both"/>
        <w:rPr>
          <w:rFonts w:ascii="Arial" w:hAnsi="Arial" w:cs="Arial"/>
          <w:lang w:eastAsia="pl-PL"/>
        </w:rPr>
      </w:pPr>
    </w:p>
    <w:p w:rsidR="00382DF9" w:rsidRPr="00775352" w:rsidRDefault="00382DF9" w:rsidP="003C4D19">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AE3867">
        <w:rPr>
          <w:rFonts w:ascii="Arial" w:hAnsi="Arial" w:cs="Arial"/>
          <w:b/>
          <w:lang w:eastAsia="pl-PL"/>
        </w:rPr>
        <w:t>4</w:t>
      </w:r>
      <w:r w:rsidRPr="00775352">
        <w:rPr>
          <w:rFonts w:ascii="Arial" w:hAnsi="Arial" w:cs="Arial"/>
          <w:b/>
          <w:lang w:eastAsia="pl-PL"/>
        </w:rPr>
        <w:t>.</w:t>
      </w:r>
      <w:r w:rsidRPr="00775352">
        <w:rPr>
          <w:rFonts w:ascii="Arial" w:hAnsi="Arial" w:cs="Arial"/>
          <w:lang w:eastAsia="pl-PL"/>
        </w:rPr>
        <w:t xml:space="preserve"> Wychowawca klasy jest koordynatorem wszelkich działań związanych z organizacją </w:t>
      </w:r>
      <w:r w:rsidR="00467DF9">
        <w:rPr>
          <w:rFonts w:ascii="Arial" w:hAnsi="Arial" w:cs="Arial"/>
          <w:lang w:eastAsia="pl-PL"/>
        </w:rPr>
        <w:br/>
      </w:r>
      <w:r w:rsidRPr="00775352">
        <w:rPr>
          <w:rFonts w:ascii="Arial" w:hAnsi="Arial" w:cs="Arial"/>
          <w:lang w:eastAsia="pl-PL"/>
        </w:rPr>
        <w:t>i świadczeniem pomocy psychologiczno – pedagogicznej swoim wychowankom.</w:t>
      </w:r>
    </w:p>
    <w:p w:rsidR="00382DF9" w:rsidRPr="00775352" w:rsidRDefault="00382DF9" w:rsidP="003C4D19">
      <w:pPr>
        <w:autoSpaceDE w:val="0"/>
        <w:autoSpaceDN w:val="0"/>
        <w:adjustRightInd w:val="0"/>
        <w:ind w:left="426" w:hanging="426"/>
        <w:jc w:val="both"/>
        <w:rPr>
          <w:rFonts w:ascii="Arial" w:hAnsi="Arial" w:cs="Arial"/>
          <w:lang w:eastAsia="pl-PL"/>
        </w:rPr>
      </w:pPr>
    </w:p>
    <w:p w:rsidR="00382DF9" w:rsidRPr="00775352" w:rsidRDefault="00382DF9" w:rsidP="003C4D19">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AE3867">
        <w:rPr>
          <w:rFonts w:ascii="Arial" w:hAnsi="Arial" w:cs="Arial"/>
          <w:b/>
          <w:lang w:eastAsia="pl-PL"/>
        </w:rPr>
        <w:t>5</w:t>
      </w:r>
      <w:r w:rsidRPr="00775352">
        <w:rPr>
          <w:rFonts w:ascii="Arial" w:hAnsi="Arial" w:cs="Arial"/>
          <w:b/>
          <w:lang w:eastAsia="pl-PL"/>
        </w:rPr>
        <w:t>.</w:t>
      </w:r>
      <w:r w:rsidRPr="00775352">
        <w:rPr>
          <w:rFonts w:ascii="Arial" w:hAnsi="Arial" w:cs="Arial"/>
          <w:lang w:eastAsia="pl-PL"/>
        </w:rPr>
        <w:t xml:space="preserve"> Wychowawca klasy prowadzi niezbędną dokumentację związaną z organizacją pomocy psychologiczno – pedagogicznej uc</w:t>
      </w:r>
      <w:r w:rsidR="0068198A" w:rsidRPr="00775352">
        <w:rPr>
          <w:rFonts w:ascii="Arial" w:hAnsi="Arial" w:cs="Arial"/>
          <w:lang w:eastAsia="pl-PL"/>
        </w:rPr>
        <w:t xml:space="preserve">zniom swojej klasy, </w:t>
      </w:r>
      <w:r w:rsidRPr="00775352">
        <w:rPr>
          <w:rFonts w:ascii="Arial" w:hAnsi="Arial" w:cs="Arial"/>
          <w:lang w:eastAsia="pl-PL"/>
        </w:rPr>
        <w:t xml:space="preserve">którą kompletuje w podteczce Pomocy Psychologiczno – Pedagogicznej, znajdującej się w teczce wychowawcy. </w:t>
      </w:r>
    </w:p>
    <w:p w:rsidR="00382DF9" w:rsidRPr="00775352" w:rsidRDefault="00382DF9" w:rsidP="003C4D19">
      <w:pPr>
        <w:autoSpaceDE w:val="0"/>
        <w:autoSpaceDN w:val="0"/>
        <w:adjustRightInd w:val="0"/>
        <w:ind w:left="426" w:hanging="426"/>
        <w:jc w:val="both"/>
        <w:rPr>
          <w:rFonts w:ascii="Arial" w:hAnsi="Arial" w:cs="Arial"/>
          <w:lang w:eastAsia="pl-PL"/>
        </w:rPr>
      </w:pPr>
    </w:p>
    <w:p w:rsidR="00382DF9" w:rsidRPr="00775352" w:rsidRDefault="00382DF9" w:rsidP="003C4D19">
      <w:pPr>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195C3F">
        <w:rPr>
          <w:rFonts w:ascii="Arial" w:hAnsi="Arial" w:cs="Arial"/>
          <w:b/>
          <w:lang w:eastAsia="pl-PL"/>
        </w:rPr>
        <w:t>6</w:t>
      </w:r>
      <w:r w:rsidRPr="00775352">
        <w:rPr>
          <w:rFonts w:ascii="Arial" w:hAnsi="Arial" w:cs="Arial"/>
          <w:b/>
          <w:lang w:eastAsia="pl-PL"/>
        </w:rPr>
        <w:t xml:space="preserve">. </w:t>
      </w:r>
      <w:r w:rsidR="00F35E94">
        <w:rPr>
          <w:rFonts w:ascii="Arial" w:hAnsi="Arial" w:cs="Arial"/>
          <w:b/>
          <w:lang w:eastAsia="pl-PL"/>
        </w:rPr>
        <w:t xml:space="preserve"> </w:t>
      </w:r>
      <w:r w:rsidRPr="00775352">
        <w:rPr>
          <w:rFonts w:ascii="Arial" w:hAnsi="Arial" w:cs="Arial"/>
          <w:lang w:eastAsia="pl-PL"/>
        </w:rPr>
        <w:t xml:space="preserve">W przypadku, gdy – mimo udzielanej uczniowi pomocy psychologiczno – pedagogicznej nie następuje poprawa funkcjonowania ucznia w </w:t>
      </w:r>
      <w:r w:rsidR="0052270D">
        <w:rPr>
          <w:rFonts w:ascii="Arial" w:hAnsi="Arial" w:cs="Arial"/>
          <w:lang w:eastAsia="pl-PL"/>
        </w:rPr>
        <w:t>S</w:t>
      </w:r>
      <w:r w:rsidRPr="00775352">
        <w:rPr>
          <w:rFonts w:ascii="Arial" w:hAnsi="Arial" w:cs="Arial"/>
          <w:lang w:eastAsia="pl-PL"/>
        </w:rPr>
        <w:t xml:space="preserve">zkole, Dyrektor, za zgodą </w:t>
      </w:r>
      <w:r w:rsidR="0052270D">
        <w:rPr>
          <w:rFonts w:ascii="Arial" w:hAnsi="Arial" w:cs="Arial"/>
          <w:lang w:eastAsia="pl-PL"/>
        </w:rPr>
        <w:t>r</w:t>
      </w:r>
      <w:r w:rsidRPr="00775352">
        <w:rPr>
          <w:rFonts w:ascii="Arial" w:hAnsi="Arial" w:cs="Arial"/>
          <w:lang w:eastAsia="pl-PL"/>
        </w:rPr>
        <w:t>odziców ucznia występuje do Publicznej Poradni z wnioskiem o przeprowadzenie diagnozy i wskazanie sposobu rozwiązania problemu ucznia.</w:t>
      </w:r>
    </w:p>
    <w:p w:rsidR="00382DF9" w:rsidRPr="00775352" w:rsidRDefault="00382DF9" w:rsidP="00085785">
      <w:pPr>
        <w:autoSpaceDE w:val="0"/>
        <w:autoSpaceDN w:val="0"/>
        <w:adjustRightInd w:val="0"/>
        <w:jc w:val="both"/>
        <w:rPr>
          <w:rFonts w:ascii="Arial" w:hAnsi="Arial" w:cs="Arial"/>
          <w:lang w:eastAsia="pl-PL"/>
        </w:rPr>
      </w:pPr>
    </w:p>
    <w:p w:rsidR="00256269" w:rsidRDefault="00256269" w:rsidP="003C4D19">
      <w:pPr>
        <w:autoSpaceDE w:val="0"/>
        <w:autoSpaceDN w:val="0"/>
        <w:adjustRightInd w:val="0"/>
        <w:ind w:left="567" w:hanging="567"/>
        <w:jc w:val="both"/>
        <w:rPr>
          <w:rFonts w:ascii="Arial" w:hAnsi="Arial" w:cs="Arial"/>
          <w:b/>
          <w:lang w:eastAsia="pl-PL"/>
        </w:rPr>
      </w:pPr>
    </w:p>
    <w:p w:rsidR="00382DF9" w:rsidRPr="00775352" w:rsidRDefault="00382DF9" w:rsidP="003C4D19">
      <w:pPr>
        <w:autoSpaceDE w:val="0"/>
        <w:autoSpaceDN w:val="0"/>
        <w:adjustRightInd w:val="0"/>
        <w:ind w:left="567" w:hanging="567"/>
        <w:jc w:val="both"/>
        <w:rPr>
          <w:rFonts w:ascii="Arial" w:hAnsi="Arial" w:cs="Arial"/>
          <w:lang w:eastAsia="pl-PL"/>
        </w:rPr>
      </w:pPr>
      <w:r w:rsidRPr="00775352">
        <w:rPr>
          <w:rFonts w:ascii="Arial" w:hAnsi="Arial" w:cs="Arial"/>
          <w:b/>
          <w:lang w:eastAsia="pl-PL"/>
        </w:rPr>
        <w:lastRenderedPageBreak/>
        <w:t>1</w:t>
      </w:r>
      <w:r w:rsidR="00195C3F">
        <w:rPr>
          <w:rFonts w:ascii="Arial" w:hAnsi="Arial" w:cs="Arial"/>
          <w:b/>
          <w:lang w:eastAsia="pl-PL"/>
        </w:rPr>
        <w:t>7</w:t>
      </w:r>
      <w:r w:rsidRPr="00775352">
        <w:rPr>
          <w:rFonts w:ascii="Arial" w:hAnsi="Arial" w:cs="Arial"/>
          <w:b/>
          <w:lang w:eastAsia="pl-PL"/>
        </w:rPr>
        <w:t xml:space="preserve">. </w:t>
      </w:r>
      <w:r w:rsidR="00F35E94">
        <w:rPr>
          <w:rFonts w:ascii="Arial" w:hAnsi="Arial" w:cs="Arial"/>
          <w:b/>
          <w:lang w:eastAsia="pl-PL"/>
        </w:rPr>
        <w:t xml:space="preserve"> </w:t>
      </w:r>
      <w:r w:rsidRPr="00775352">
        <w:rPr>
          <w:rFonts w:ascii="Arial" w:hAnsi="Arial" w:cs="Arial"/>
          <w:lang w:eastAsia="pl-PL"/>
        </w:rPr>
        <w:t>Wniosek o przeprowadzenie diagnozy, o której mowa w pkt. 1</w:t>
      </w:r>
      <w:r w:rsidR="00256269">
        <w:rPr>
          <w:rFonts w:ascii="Arial" w:hAnsi="Arial" w:cs="Arial"/>
          <w:lang w:eastAsia="pl-PL"/>
        </w:rPr>
        <w:t xml:space="preserve">6 </w:t>
      </w:r>
      <w:r w:rsidRPr="00775352">
        <w:rPr>
          <w:rFonts w:ascii="Arial" w:hAnsi="Arial" w:cs="Arial"/>
          <w:lang w:eastAsia="pl-PL"/>
        </w:rPr>
        <w:t>zawiera informację o:</w:t>
      </w:r>
    </w:p>
    <w:p w:rsidR="0068198A" w:rsidRPr="00775352" w:rsidRDefault="00382DF9" w:rsidP="003C4D19">
      <w:pPr>
        <w:autoSpaceDE w:val="0"/>
        <w:autoSpaceDN w:val="0"/>
        <w:adjustRightInd w:val="0"/>
        <w:ind w:left="426"/>
        <w:jc w:val="both"/>
        <w:rPr>
          <w:rFonts w:ascii="Arial" w:hAnsi="Arial" w:cs="Arial"/>
          <w:lang w:eastAsia="pl-PL"/>
        </w:rPr>
      </w:pPr>
      <w:r w:rsidRPr="00775352">
        <w:rPr>
          <w:rFonts w:ascii="Arial" w:hAnsi="Arial" w:cs="Arial"/>
          <w:lang w:eastAsia="pl-PL"/>
        </w:rPr>
        <w:t>rozpoznanych indywidualnych potrzebach rozwojowych i edukacyjnych, możliwościach psychofizycznych ucznia ora</w:t>
      </w:r>
      <w:r w:rsidR="0068198A" w:rsidRPr="00775352">
        <w:rPr>
          <w:rFonts w:ascii="Arial" w:hAnsi="Arial" w:cs="Arial"/>
          <w:lang w:eastAsia="pl-PL"/>
        </w:rPr>
        <w:t xml:space="preserve">z potencjale rozwojowym ucznia, </w:t>
      </w:r>
      <w:r w:rsidRPr="00775352">
        <w:rPr>
          <w:rFonts w:ascii="Arial" w:hAnsi="Arial" w:cs="Arial"/>
          <w:lang w:eastAsia="pl-PL"/>
        </w:rPr>
        <w:t xml:space="preserve"> występujących trudnościach w funkcjonowaniu ucznia w </w:t>
      </w:r>
      <w:r w:rsidR="005F6835">
        <w:rPr>
          <w:rFonts w:ascii="Arial" w:hAnsi="Arial" w:cs="Arial"/>
          <w:lang w:eastAsia="pl-PL"/>
        </w:rPr>
        <w:t>S</w:t>
      </w:r>
      <w:r w:rsidRPr="00775352">
        <w:rPr>
          <w:rFonts w:ascii="Arial" w:hAnsi="Arial" w:cs="Arial"/>
          <w:lang w:eastAsia="pl-PL"/>
        </w:rPr>
        <w:t>zkole lub jego szczególnych uzdolnie</w:t>
      </w:r>
      <w:r w:rsidR="0068198A" w:rsidRPr="00775352">
        <w:rPr>
          <w:rFonts w:ascii="Arial" w:hAnsi="Arial" w:cs="Arial"/>
          <w:lang w:eastAsia="pl-PL"/>
        </w:rPr>
        <w:t xml:space="preserve">niach, </w:t>
      </w:r>
      <w:r w:rsidRPr="00775352">
        <w:rPr>
          <w:rFonts w:ascii="Arial" w:hAnsi="Arial" w:cs="Arial"/>
          <w:lang w:eastAsia="pl-PL"/>
        </w:rPr>
        <w:t xml:space="preserve">działaniach podjętych przez nauczycieli, wychowawcy i specjalistów w celu poprawy funkcjonowania ucznia w </w:t>
      </w:r>
      <w:r w:rsidR="005F6835">
        <w:rPr>
          <w:rFonts w:ascii="Arial" w:hAnsi="Arial" w:cs="Arial"/>
          <w:lang w:eastAsia="pl-PL"/>
        </w:rPr>
        <w:t>S</w:t>
      </w:r>
      <w:r w:rsidRPr="00775352">
        <w:rPr>
          <w:rFonts w:ascii="Arial" w:hAnsi="Arial" w:cs="Arial"/>
          <w:lang w:eastAsia="pl-PL"/>
        </w:rPr>
        <w:t xml:space="preserve">zkole, formach pomocy </w:t>
      </w:r>
      <w:r w:rsidR="005F6835">
        <w:rPr>
          <w:rFonts w:ascii="Arial" w:hAnsi="Arial" w:cs="Arial"/>
          <w:lang w:eastAsia="pl-PL"/>
        </w:rPr>
        <w:t>psychologiczno-</w:t>
      </w:r>
      <w:r w:rsidRPr="00775352">
        <w:rPr>
          <w:rFonts w:ascii="Arial" w:hAnsi="Arial" w:cs="Arial"/>
          <w:lang w:eastAsia="pl-PL"/>
        </w:rPr>
        <w:t>p</w:t>
      </w:r>
      <w:r w:rsidR="005F6835">
        <w:rPr>
          <w:rFonts w:ascii="Arial" w:hAnsi="Arial" w:cs="Arial"/>
          <w:lang w:eastAsia="pl-PL"/>
        </w:rPr>
        <w:t>edagogicznej</w:t>
      </w:r>
      <w:r w:rsidRPr="00775352">
        <w:rPr>
          <w:rFonts w:ascii="Arial" w:hAnsi="Arial" w:cs="Arial"/>
          <w:lang w:eastAsia="pl-PL"/>
        </w:rPr>
        <w:t xml:space="preserve"> udzielanej uczniowi, okresie ich udzielania oraz efektach podjęty</w:t>
      </w:r>
      <w:r w:rsidR="0068198A" w:rsidRPr="00775352">
        <w:rPr>
          <w:rFonts w:ascii="Arial" w:hAnsi="Arial" w:cs="Arial"/>
          <w:lang w:eastAsia="pl-PL"/>
        </w:rPr>
        <w:t xml:space="preserve">ch działań i udzielanej pomocy, wskazówkach </w:t>
      </w:r>
      <w:r w:rsidRPr="00775352">
        <w:rPr>
          <w:rFonts w:ascii="Arial" w:hAnsi="Arial" w:cs="Arial"/>
          <w:lang w:eastAsia="pl-PL"/>
        </w:rPr>
        <w:t>dotyczących dalszych dzi</w:t>
      </w:r>
      <w:r w:rsidR="0068198A" w:rsidRPr="00775352">
        <w:rPr>
          <w:rFonts w:ascii="Arial" w:hAnsi="Arial" w:cs="Arial"/>
          <w:lang w:eastAsia="pl-PL"/>
        </w:rPr>
        <w:t>ałań mających na celu poprawę funkcjonowania</w:t>
      </w:r>
      <w:r w:rsidR="00EA6C37">
        <w:rPr>
          <w:rFonts w:ascii="Arial" w:hAnsi="Arial" w:cs="Arial"/>
          <w:lang w:eastAsia="pl-PL"/>
        </w:rPr>
        <w:t xml:space="preserve"> ucznia.</w:t>
      </w:r>
    </w:p>
    <w:p w:rsidR="00F4619B" w:rsidRPr="00775352" w:rsidRDefault="00F4619B" w:rsidP="00085785">
      <w:pPr>
        <w:jc w:val="both"/>
        <w:rPr>
          <w:rFonts w:ascii="Arial" w:hAnsi="Arial" w:cs="Arial"/>
        </w:rPr>
      </w:pPr>
    </w:p>
    <w:p w:rsidR="00F4619B" w:rsidRPr="0081614E" w:rsidRDefault="0068198A" w:rsidP="001126EA">
      <w:pPr>
        <w:autoSpaceDE w:val="0"/>
        <w:autoSpaceDN w:val="0"/>
        <w:adjustRightInd w:val="0"/>
        <w:jc w:val="both"/>
        <w:rPr>
          <w:rFonts w:ascii="Arial" w:hAnsi="Arial" w:cs="Arial"/>
          <w:lang w:eastAsia="pl-PL"/>
        </w:rPr>
      </w:pPr>
      <w:r w:rsidRPr="00775352">
        <w:rPr>
          <w:rFonts w:ascii="Arial" w:hAnsi="Arial" w:cs="Arial"/>
          <w:b/>
        </w:rPr>
        <w:t xml:space="preserve">§ </w:t>
      </w:r>
      <w:r w:rsidR="003C4D19">
        <w:rPr>
          <w:rFonts w:ascii="Arial" w:hAnsi="Arial" w:cs="Arial"/>
          <w:b/>
        </w:rPr>
        <w:t>19</w:t>
      </w:r>
      <w:r w:rsidRPr="00775352">
        <w:rPr>
          <w:rFonts w:ascii="Arial" w:hAnsi="Arial" w:cs="Arial"/>
          <w:b/>
        </w:rPr>
        <w:t xml:space="preserve">. </w:t>
      </w:r>
      <w:r w:rsidR="00F4619B" w:rsidRPr="0081614E">
        <w:rPr>
          <w:rFonts w:ascii="Arial" w:hAnsi="Arial" w:cs="Arial"/>
          <w:lang w:eastAsia="pl-PL"/>
        </w:rPr>
        <w:t>Obowiązki wychowawcy</w:t>
      </w:r>
      <w:r w:rsidRPr="0081614E">
        <w:rPr>
          <w:rFonts w:ascii="Arial" w:hAnsi="Arial" w:cs="Arial"/>
          <w:lang w:eastAsia="pl-PL"/>
        </w:rPr>
        <w:t xml:space="preserve"> klasy</w:t>
      </w:r>
      <w:r w:rsidR="00F4619B" w:rsidRPr="0081614E">
        <w:rPr>
          <w:rFonts w:ascii="Arial" w:hAnsi="Arial" w:cs="Arial"/>
          <w:lang w:eastAsia="pl-PL"/>
        </w:rPr>
        <w:t>, nauczycieli i specjalistów</w:t>
      </w:r>
      <w:r w:rsidR="00E92588">
        <w:rPr>
          <w:rFonts w:ascii="Arial" w:hAnsi="Arial" w:cs="Arial"/>
          <w:lang w:eastAsia="pl-PL"/>
        </w:rPr>
        <w:t xml:space="preserve"> </w:t>
      </w:r>
      <w:r w:rsidRPr="0081614E">
        <w:rPr>
          <w:rFonts w:ascii="Arial" w:hAnsi="Arial" w:cs="Arial"/>
        </w:rPr>
        <w:t>w zakresie wspierania uczniów</w:t>
      </w:r>
      <w:r w:rsidR="004C773D">
        <w:rPr>
          <w:rFonts w:ascii="Arial" w:hAnsi="Arial" w:cs="Arial"/>
        </w:rPr>
        <w:t>.</w:t>
      </w:r>
    </w:p>
    <w:p w:rsidR="00F4619B" w:rsidRPr="0081614E" w:rsidRDefault="00F4619B" w:rsidP="00085785">
      <w:pPr>
        <w:autoSpaceDE w:val="0"/>
        <w:autoSpaceDN w:val="0"/>
        <w:adjustRightInd w:val="0"/>
        <w:jc w:val="both"/>
        <w:rPr>
          <w:rFonts w:ascii="Arial" w:hAnsi="Arial" w:cs="Arial"/>
        </w:rPr>
      </w:pPr>
    </w:p>
    <w:p w:rsidR="00F4619B" w:rsidRDefault="00F4619B" w:rsidP="00F35E94">
      <w:pPr>
        <w:tabs>
          <w:tab w:val="left" w:pos="709"/>
          <w:tab w:val="left" w:pos="851"/>
        </w:tabs>
        <w:autoSpaceDE w:val="0"/>
        <w:autoSpaceDN w:val="0"/>
        <w:adjustRightInd w:val="0"/>
        <w:ind w:left="426" w:hanging="426"/>
        <w:jc w:val="both"/>
        <w:rPr>
          <w:rFonts w:ascii="Arial" w:hAnsi="Arial" w:cs="Arial"/>
          <w:lang w:eastAsia="pl-PL"/>
        </w:rPr>
      </w:pPr>
      <w:r w:rsidRPr="00775352">
        <w:rPr>
          <w:rFonts w:ascii="Arial" w:hAnsi="Arial" w:cs="Arial"/>
          <w:b/>
          <w:lang w:eastAsia="pl-PL"/>
        </w:rPr>
        <w:t>1.</w:t>
      </w:r>
      <w:r w:rsidR="00F35E94">
        <w:rPr>
          <w:rFonts w:ascii="Arial" w:hAnsi="Arial" w:cs="Arial"/>
          <w:b/>
          <w:lang w:eastAsia="pl-PL"/>
        </w:rPr>
        <w:t xml:space="preserve">   </w:t>
      </w:r>
      <w:r w:rsidRPr="00775352">
        <w:rPr>
          <w:rFonts w:ascii="Arial" w:hAnsi="Arial" w:cs="Arial"/>
          <w:lang w:eastAsia="pl-PL"/>
        </w:rPr>
        <w:t>W zakresie organizacji pomocy psychologiczno – pedagogi</w:t>
      </w:r>
      <w:r w:rsidR="001126EA">
        <w:rPr>
          <w:rFonts w:ascii="Arial" w:hAnsi="Arial" w:cs="Arial"/>
          <w:lang w:eastAsia="pl-PL"/>
        </w:rPr>
        <w:t xml:space="preserve">cznej wychowawcy, nauczyciele </w:t>
      </w:r>
      <w:r w:rsidR="00F35E94">
        <w:rPr>
          <w:rFonts w:ascii="Arial" w:hAnsi="Arial" w:cs="Arial"/>
          <w:lang w:eastAsia="pl-PL"/>
        </w:rPr>
        <w:br/>
      </w:r>
      <w:r w:rsidR="001126EA">
        <w:rPr>
          <w:rFonts w:ascii="Arial" w:hAnsi="Arial" w:cs="Arial"/>
          <w:lang w:eastAsia="pl-PL"/>
        </w:rPr>
        <w:t>i</w:t>
      </w:r>
      <w:r w:rsidR="00F35E94">
        <w:rPr>
          <w:rFonts w:ascii="Arial" w:hAnsi="Arial" w:cs="Arial"/>
          <w:lang w:eastAsia="pl-PL"/>
        </w:rPr>
        <w:t xml:space="preserve"> </w:t>
      </w:r>
      <w:r w:rsidRPr="00775352">
        <w:rPr>
          <w:rFonts w:ascii="Arial" w:hAnsi="Arial" w:cs="Arial"/>
          <w:lang w:eastAsia="pl-PL"/>
        </w:rPr>
        <w:t>specjaliści zobowiązani są do:</w:t>
      </w:r>
    </w:p>
    <w:p w:rsidR="00EA479C" w:rsidRPr="00775352" w:rsidRDefault="00EA479C" w:rsidP="00085785">
      <w:pPr>
        <w:autoSpaceDE w:val="0"/>
        <w:autoSpaceDN w:val="0"/>
        <w:adjustRightInd w:val="0"/>
        <w:ind w:firstLine="567"/>
        <w:jc w:val="both"/>
        <w:rPr>
          <w:rFonts w:ascii="Arial" w:hAnsi="Arial" w:cs="Arial"/>
          <w:lang w:eastAsia="pl-PL"/>
        </w:rPr>
      </w:pPr>
    </w:p>
    <w:p w:rsidR="00701BFB" w:rsidRDefault="00F4619B" w:rsidP="00AE7138">
      <w:pPr>
        <w:numPr>
          <w:ilvl w:val="0"/>
          <w:numId w:val="42"/>
        </w:numPr>
        <w:tabs>
          <w:tab w:val="left" w:pos="426"/>
          <w:tab w:val="left" w:pos="993"/>
        </w:tabs>
        <w:autoSpaceDE w:val="0"/>
        <w:autoSpaceDN w:val="0"/>
        <w:adjustRightInd w:val="0"/>
        <w:ind w:left="0" w:firstLine="709"/>
        <w:jc w:val="both"/>
        <w:rPr>
          <w:rFonts w:ascii="Arial" w:hAnsi="Arial" w:cs="Arial"/>
          <w:lang w:eastAsia="pl-PL"/>
        </w:rPr>
      </w:pPr>
      <w:r w:rsidRPr="00775352">
        <w:rPr>
          <w:rFonts w:ascii="Arial" w:hAnsi="Arial" w:cs="Arial"/>
          <w:lang w:eastAsia="pl-PL"/>
        </w:rPr>
        <w:t>rozpoznawania indywidualnych potrzeb rozwojowych</w:t>
      </w:r>
      <w:r w:rsidR="00701BFB">
        <w:rPr>
          <w:rFonts w:ascii="Arial" w:hAnsi="Arial" w:cs="Arial"/>
          <w:lang w:eastAsia="pl-PL"/>
        </w:rPr>
        <w:t xml:space="preserve"> i edukacyjnych oraz możliwości</w:t>
      </w:r>
    </w:p>
    <w:p w:rsidR="00F4619B" w:rsidRDefault="00F4619B" w:rsidP="00AE7138">
      <w:pPr>
        <w:tabs>
          <w:tab w:val="left" w:pos="851"/>
          <w:tab w:val="left" w:pos="993"/>
        </w:tabs>
        <w:autoSpaceDE w:val="0"/>
        <w:autoSpaceDN w:val="0"/>
        <w:adjustRightInd w:val="0"/>
        <w:ind w:left="851" w:firstLine="142"/>
        <w:jc w:val="both"/>
        <w:rPr>
          <w:rFonts w:ascii="Arial" w:hAnsi="Arial" w:cs="Arial"/>
          <w:lang w:eastAsia="pl-PL"/>
        </w:rPr>
      </w:pPr>
      <w:r w:rsidRPr="00775352">
        <w:rPr>
          <w:rFonts w:ascii="Arial" w:hAnsi="Arial" w:cs="Arial"/>
          <w:lang w:eastAsia="pl-PL"/>
        </w:rPr>
        <w:t>psychofizycznych uczniów</w:t>
      </w:r>
      <w:r w:rsidR="00195C3F">
        <w:rPr>
          <w:rFonts w:ascii="Arial" w:hAnsi="Arial" w:cs="Arial"/>
          <w:lang w:eastAsia="pl-PL"/>
        </w:rPr>
        <w:t>;</w:t>
      </w:r>
    </w:p>
    <w:p w:rsidR="00195C3F" w:rsidRPr="00775352" w:rsidRDefault="00195C3F" w:rsidP="00AE7138">
      <w:pPr>
        <w:tabs>
          <w:tab w:val="left" w:pos="426"/>
          <w:tab w:val="left" w:pos="993"/>
        </w:tabs>
        <w:autoSpaceDE w:val="0"/>
        <w:autoSpaceDN w:val="0"/>
        <w:adjustRightInd w:val="0"/>
        <w:ind w:firstLine="709"/>
        <w:jc w:val="both"/>
        <w:rPr>
          <w:rFonts w:ascii="Arial" w:hAnsi="Arial" w:cs="Arial"/>
          <w:lang w:eastAsia="pl-PL"/>
        </w:rPr>
      </w:pPr>
    </w:p>
    <w:p w:rsidR="00F4619B" w:rsidRDefault="00F4619B" w:rsidP="00AE7138">
      <w:pPr>
        <w:numPr>
          <w:ilvl w:val="0"/>
          <w:numId w:val="42"/>
        </w:numPr>
        <w:tabs>
          <w:tab w:val="left" w:pos="426"/>
          <w:tab w:val="left" w:pos="993"/>
        </w:tabs>
        <w:autoSpaceDE w:val="0"/>
        <w:autoSpaceDN w:val="0"/>
        <w:adjustRightInd w:val="0"/>
        <w:ind w:left="0" w:firstLine="709"/>
        <w:jc w:val="both"/>
        <w:rPr>
          <w:rFonts w:ascii="Arial" w:hAnsi="Arial" w:cs="Arial"/>
          <w:lang w:eastAsia="pl-PL"/>
        </w:rPr>
      </w:pPr>
      <w:r w:rsidRPr="00775352">
        <w:rPr>
          <w:rFonts w:ascii="Arial" w:hAnsi="Arial" w:cs="Arial"/>
          <w:lang w:eastAsia="pl-PL"/>
        </w:rPr>
        <w:t>określania mocnych stron, predyspozycji, zainteresowań i uzdolnień uczniów</w:t>
      </w:r>
      <w:r w:rsidR="00195C3F">
        <w:rPr>
          <w:rFonts w:ascii="Arial" w:hAnsi="Arial" w:cs="Arial"/>
          <w:lang w:eastAsia="pl-PL"/>
        </w:rPr>
        <w:t>;</w:t>
      </w:r>
    </w:p>
    <w:p w:rsidR="00195C3F" w:rsidRPr="00775352" w:rsidRDefault="00195C3F" w:rsidP="00AE7138">
      <w:pPr>
        <w:tabs>
          <w:tab w:val="left" w:pos="426"/>
          <w:tab w:val="left" w:pos="993"/>
        </w:tabs>
        <w:autoSpaceDE w:val="0"/>
        <w:autoSpaceDN w:val="0"/>
        <w:adjustRightInd w:val="0"/>
        <w:ind w:firstLine="709"/>
        <w:jc w:val="both"/>
        <w:rPr>
          <w:rFonts w:ascii="Arial" w:hAnsi="Arial" w:cs="Arial"/>
          <w:lang w:eastAsia="pl-PL"/>
        </w:rPr>
      </w:pPr>
    </w:p>
    <w:p w:rsidR="00701BFB" w:rsidRDefault="00F4619B" w:rsidP="00AE7138">
      <w:pPr>
        <w:numPr>
          <w:ilvl w:val="0"/>
          <w:numId w:val="42"/>
        </w:numPr>
        <w:tabs>
          <w:tab w:val="left" w:pos="426"/>
          <w:tab w:val="left" w:pos="993"/>
        </w:tabs>
        <w:autoSpaceDE w:val="0"/>
        <w:autoSpaceDN w:val="0"/>
        <w:adjustRightInd w:val="0"/>
        <w:ind w:left="0" w:firstLine="709"/>
        <w:jc w:val="both"/>
        <w:rPr>
          <w:rFonts w:ascii="Arial" w:hAnsi="Arial" w:cs="Arial"/>
          <w:lang w:eastAsia="pl-PL"/>
        </w:rPr>
      </w:pPr>
      <w:r w:rsidRPr="00775352">
        <w:rPr>
          <w:rFonts w:ascii="Arial" w:hAnsi="Arial" w:cs="Arial"/>
          <w:lang w:eastAsia="pl-PL"/>
        </w:rPr>
        <w:t>rozpoznawania przyczyn niepowodzeń edukacyjnych</w:t>
      </w:r>
      <w:r w:rsidR="00701BFB">
        <w:rPr>
          <w:rFonts w:ascii="Arial" w:hAnsi="Arial" w:cs="Arial"/>
          <w:lang w:eastAsia="pl-PL"/>
        </w:rPr>
        <w:t xml:space="preserve"> lub trudności w funkcjonowaniu</w:t>
      </w:r>
    </w:p>
    <w:p w:rsidR="00F4619B" w:rsidRDefault="00F4619B" w:rsidP="00AE7138">
      <w:pPr>
        <w:tabs>
          <w:tab w:val="left" w:pos="993"/>
        </w:tabs>
        <w:autoSpaceDE w:val="0"/>
        <w:autoSpaceDN w:val="0"/>
        <w:adjustRightInd w:val="0"/>
        <w:ind w:left="993"/>
        <w:jc w:val="both"/>
        <w:rPr>
          <w:rFonts w:ascii="Arial" w:hAnsi="Arial" w:cs="Arial"/>
          <w:lang w:eastAsia="pl-PL"/>
        </w:rPr>
      </w:pPr>
      <w:r w:rsidRPr="00775352">
        <w:rPr>
          <w:rFonts w:ascii="Arial" w:hAnsi="Arial" w:cs="Arial"/>
          <w:lang w:eastAsia="pl-PL"/>
        </w:rPr>
        <w:t xml:space="preserve">uczniów, w tym barier i ograniczeń utrudniających funkcjonowanie uczniów i ich uczestnictwo w życiu </w:t>
      </w:r>
      <w:r w:rsidR="005F6835">
        <w:rPr>
          <w:rFonts w:ascii="Arial" w:hAnsi="Arial" w:cs="Arial"/>
          <w:lang w:eastAsia="pl-PL"/>
        </w:rPr>
        <w:t>S</w:t>
      </w:r>
      <w:r w:rsidRPr="00775352">
        <w:rPr>
          <w:rFonts w:ascii="Arial" w:hAnsi="Arial" w:cs="Arial"/>
          <w:lang w:eastAsia="pl-PL"/>
        </w:rPr>
        <w:t>zkoły</w:t>
      </w:r>
      <w:r w:rsidR="00195C3F">
        <w:rPr>
          <w:rFonts w:ascii="Arial" w:hAnsi="Arial" w:cs="Arial"/>
          <w:lang w:eastAsia="pl-PL"/>
        </w:rPr>
        <w:t>;</w:t>
      </w:r>
    </w:p>
    <w:p w:rsidR="00195C3F" w:rsidRPr="00775352" w:rsidRDefault="00195C3F" w:rsidP="00AE7138">
      <w:pPr>
        <w:tabs>
          <w:tab w:val="left" w:pos="426"/>
          <w:tab w:val="left" w:pos="993"/>
        </w:tabs>
        <w:autoSpaceDE w:val="0"/>
        <w:autoSpaceDN w:val="0"/>
        <w:adjustRightInd w:val="0"/>
        <w:ind w:firstLine="709"/>
        <w:jc w:val="both"/>
        <w:rPr>
          <w:rFonts w:ascii="Arial" w:hAnsi="Arial" w:cs="Arial"/>
          <w:lang w:eastAsia="pl-PL"/>
        </w:rPr>
      </w:pPr>
    </w:p>
    <w:p w:rsidR="00F4619B" w:rsidRPr="00AE7138" w:rsidRDefault="00F4619B" w:rsidP="00AE7138">
      <w:pPr>
        <w:numPr>
          <w:ilvl w:val="0"/>
          <w:numId w:val="42"/>
        </w:numPr>
        <w:tabs>
          <w:tab w:val="left" w:pos="426"/>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podejmowania działań sprzyjających rozwojowi, kompet</w:t>
      </w:r>
      <w:r w:rsidR="00701BFB">
        <w:rPr>
          <w:rFonts w:ascii="Arial" w:hAnsi="Arial" w:cs="Arial"/>
          <w:lang w:eastAsia="pl-PL"/>
        </w:rPr>
        <w:t>encji oraz potencjału uczniów w</w:t>
      </w:r>
      <w:r w:rsidRPr="00AE7138">
        <w:rPr>
          <w:rFonts w:ascii="Arial" w:hAnsi="Arial" w:cs="Arial"/>
          <w:lang w:eastAsia="pl-PL"/>
        </w:rPr>
        <w:t>celu podnoszenia efektywności uczenia się i poprawy ich funkcjonowania</w:t>
      </w:r>
      <w:r w:rsidR="00195C3F" w:rsidRPr="00AE7138">
        <w:rPr>
          <w:rFonts w:ascii="Arial" w:hAnsi="Arial" w:cs="Arial"/>
          <w:lang w:eastAsia="pl-PL"/>
        </w:rPr>
        <w:t>;</w:t>
      </w:r>
    </w:p>
    <w:p w:rsidR="00195C3F" w:rsidRPr="00775352" w:rsidRDefault="00195C3F" w:rsidP="00AE7138">
      <w:pPr>
        <w:tabs>
          <w:tab w:val="left" w:pos="426"/>
          <w:tab w:val="left" w:pos="993"/>
        </w:tabs>
        <w:autoSpaceDE w:val="0"/>
        <w:autoSpaceDN w:val="0"/>
        <w:adjustRightInd w:val="0"/>
        <w:ind w:firstLine="709"/>
        <w:jc w:val="both"/>
        <w:rPr>
          <w:rFonts w:ascii="Arial" w:hAnsi="Arial" w:cs="Arial"/>
          <w:lang w:eastAsia="pl-PL"/>
        </w:rPr>
      </w:pPr>
    </w:p>
    <w:p w:rsidR="00F4619B" w:rsidRPr="00AE7138" w:rsidRDefault="00F4619B" w:rsidP="00AE7138">
      <w:pPr>
        <w:numPr>
          <w:ilvl w:val="0"/>
          <w:numId w:val="42"/>
        </w:numPr>
        <w:tabs>
          <w:tab w:val="left" w:pos="426"/>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 xml:space="preserve">współpracy z poradnią w procesie diagnostycznym i postdiagnostycznym, </w:t>
      </w:r>
      <w:r w:rsidR="00106D03">
        <w:rPr>
          <w:rFonts w:ascii="Arial" w:hAnsi="Arial" w:cs="Arial"/>
          <w:lang w:eastAsia="pl-PL"/>
        </w:rPr>
        <w:br/>
      </w:r>
      <w:r w:rsidRPr="00775352">
        <w:rPr>
          <w:rFonts w:ascii="Arial" w:hAnsi="Arial" w:cs="Arial"/>
          <w:lang w:eastAsia="pl-PL"/>
        </w:rPr>
        <w:t xml:space="preserve">w szczególności </w:t>
      </w:r>
      <w:r w:rsidRPr="00AE7138">
        <w:rPr>
          <w:rFonts w:ascii="Arial" w:hAnsi="Arial" w:cs="Arial"/>
          <w:lang w:eastAsia="pl-PL"/>
        </w:rPr>
        <w:t xml:space="preserve">w zakresie oceny funkcjonowania uczniów, barier i ograniczeń </w:t>
      </w:r>
      <w:r w:rsidR="00106D03">
        <w:rPr>
          <w:rFonts w:ascii="Arial" w:hAnsi="Arial" w:cs="Arial"/>
          <w:lang w:eastAsia="pl-PL"/>
        </w:rPr>
        <w:br/>
      </w:r>
      <w:r w:rsidRPr="00AE7138">
        <w:rPr>
          <w:rFonts w:ascii="Arial" w:hAnsi="Arial" w:cs="Arial"/>
          <w:lang w:eastAsia="pl-PL"/>
        </w:rPr>
        <w:t xml:space="preserve">w środowisku utrudniających funkcjonowanie uczniów i ich uczestnictwo w życiu </w:t>
      </w:r>
      <w:r w:rsidR="005F6835">
        <w:rPr>
          <w:rFonts w:ascii="Arial" w:hAnsi="Arial" w:cs="Arial"/>
          <w:lang w:eastAsia="pl-PL"/>
        </w:rPr>
        <w:t>S</w:t>
      </w:r>
      <w:r w:rsidRPr="00AE7138">
        <w:rPr>
          <w:rFonts w:ascii="Arial" w:hAnsi="Arial" w:cs="Arial"/>
          <w:lang w:eastAsia="pl-PL"/>
        </w:rPr>
        <w:t>zkoły oraz efektów działań podejmowanych w celu poprawy funkcjonowania ucznia or</w:t>
      </w:r>
      <w:r w:rsidR="00B40995">
        <w:rPr>
          <w:rFonts w:ascii="Arial" w:hAnsi="Arial" w:cs="Arial"/>
          <w:lang w:eastAsia="pl-PL"/>
        </w:rPr>
        <w:t>az planowania dalszych działań;</w:t>
      </w:r>
    </w:p>
    <w:p w:rsidR="00701BFB" w:rsidRPr="00775352" w:rsidRDefault="00701BFB" w:rsidP="00AE7138">
      <w:pPr>
        <w:tabs>
          <w:tab w:val="left" w:pos="426"/>
          <w:tab w:val="left" w:pos="993"/>
        </w:tabs>
        <w:autoSpaceDE w:val="0"/>
        <w:autoSpaceDN w:val="0"/>
        <w:adjustRightInd w:val="0"/>
        <w:ind w:firstLine="709"/>
        <w:jc w:val="both"/>
        <w:rPr>
          <w:rFonts w:ascii="Arial" w:hAnsi="Arial" w:cs="Arial"/>
          <w:lang w:eastAsia="pl-PL"/>
        </w:rPr>
      </w:pPr>
    </w:p>
    <w:p w:rsidR="00F4619B" w:rsidRPr="00106D03" w:rsidRDefault="00F4619B" w:rsidP="00106D03">
      <w:pPr>
        <w:numPr>
          <w:ilvl w:val="0"/>
          <w:numId w:val="42"/>
        </w:numPr>
        <w:tabs>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przeanalizowania dostarczonych przez rodziców orze</w:t>
      </w:r>
      <w:r w:rsidR="00701BFB">
        <w:rPr>
          <w:rFonts w:ascii="Arial" w:hAnsi="Arial" w:cs="Arial"/>
          <w:lang w:eastAsia="pl-PL"/>
        </w:rPr>
        <w:t>czeń z poradni psychologiczno</w:t>
      </w:r>
      <w:r w:rsidR="00B40995">
        <w:rPr>
          <w:rFonts w:ascii="Arial" w:hAnsi="Arial" w:cs="Arial"/>
          <w:lang w:eastAsia="pl-PL"/>
        </w:rPr>
        <w:t xml:space="preserve">- </w:t>
      </w:r>
      <w:r w:rsidRPr="00106D03">
        <w:rPr>
          <w:rFonts w:ascii="Arial" w:hAnsi="Arial" w:cs="Arial"/>
          <w:lang w:eastAsia="pl-PL"/>
        </w:rPr>
        <w:t>pedagog</w:t>
      </w:r>
      <w:r w:rsidR="00B40995">
        <w:rPr>
          <w:rFonts w:ascii="Arial" w:hAnsi="Arial" w:cs="Arial"/>
          <w:lang w:eastAsia="pl-PL"/>
        </w:rPr>
        <w:t>icznej i wszczęcie postępowania;</w:t>
      </w:r>
    </w:p>
    <w:p w:rsidR="00F4619B" w:rsidRPr="00775352" w:rsidRDefault="00F4619B" w:rsidP="00106D03">
      <w:pPr>
        <w:tabs>
          <w:tab w:val="left" w:pos="993"/>
        </w:tabs>
        <w:autoSpaceDE w:val="0"/>
        <w:autoSpaceDN w:val="0"/>
        <w:adjustRightInd w:val="0"/>
        <w:ind w:left="993" w:hanging="284"/>
        <w:jc w:val="both"/>
        <w:rPr>
          <w:rFonts w:ascii="Arial" w:hAnsi="Arial" w:cs="Arial"/>
          <w:lang w:eastAsia="pl-PL"/>
        </w:rPr>
      </w:pPr>
    </w:p>
    <w:p w:rsidR="00F4619B" w:rsidRPr="00106D03" w:rsidRDefault="00F4619B" w:rsidP="00106D03">
      <w:pPr>
        <w:numPr>
          <w:ilvl w:val="0"/>
          <w:numId w:val="42"/>
        </w:numPr>
        <w:tabs>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przeanalizowania opinii porad</w:t>
      </w:r>
      <w:r w:rsidR="00B40995">
        <w:rPr>
          <w:rFonts w:ascii="Arial" w:hAnsi="Arial" w:cs="Arial"/>
          <w:lang w:eastAsia="pl-PL"/>
        </w:rPr>
        <w:t xml:space="preserve">ni psychologiczno – </w:t>
      </w:r>
      <w:r w:rsidRPr="00775352">
        <w:rPr>
          <w:rFonts w:ascii="Arial" w:hAnsi="Arial" w:cs="Arial"/>
          <w:lang w:eastAsia="pl-PL"/>
        </w:rPr>
        <w:t>pedago</w:t>
      </w:r>
      <w:r w:rsidR="00701BFB">
        <w:rPr>
          <w:rFonts w:ascii="Arial" w:hAnsi="Arial" w:cs="Arial"/>
          <w:lang w:eastAsia="pl-PL"/>
        </w:rPr>
        <w:t>gicznej i wstępne zdefiniowanie</w:t>
      </w:r>
      <w:r w:rsidR="00B40995">
        <w:rPr>
          <w:rFonts w:ascii="Arial" w:hAnsi="Arial" w:cs="Arial"/>
          <w:lang w:eastAsia="pl-PL"/>
        </w:rPr>
        <w:t>trudności / zdolności uczniów;</w:t>
      </w:r>
    </w:p>
    <w:p w:rsidR="00F4619B" w:rsidRPr="00775352" w:rsidRDefault="00F4619B" w:rsidP="00106D03">
      <w:pPr>
        <w:tabs>
          <w:tab w:val="left" w:pos="993"/>
        </w:tabs>
        <w:autoSpaceDE w:val="0"/>
        <w:autoSpaceDN w:val="0"/>
        <w:adjustRightInd w:val="0"/>
        <w:ind w:left="993" w:hanging="284"/>
        <w:jc w:val="both"/>
        <w:rPr>
          <w:rFonts w:ascii="Arial" w:hAnsi="Arial" w:cs="Arial"/>
          <w:lang w:eastAsia="pl-PL"/>
        </w:rPr>
      </w:pPr>
    </w:p>
    <w:p w:rsidR="00F4619B" w:rsidRPr="00106D03" w:rsidRDefault="00F4619B" w:rsidP="00106D03">
      <w:pPr>
        <w:numPr>
          <w:ilvl w:val="0"/>
          <w:numId w:val="42"/>
        </w:numPr>
        <w:tabs>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przyjmowania uwag i opinii nauczycieli pracujących z daną</w:t>
      </w:r>
      <w:r w:rsidR="00701BFB">
        <w:rPr>
          <w:rFonts w:ascii="Arial" w:hAnsi="Arial" w:cs="Arial"/>
          <w:lang w:eastAsia="pl-PL"/>
        </w:rPr>
        <w:t xml:space="preserve"> klasą o specjalnych potrzebach</w:t>
      </w:r>
      <w:r w:rsidRPr="00106D03">
        <w:rPr>
          <w:rFonts w:ascii="Arial" w:hAnsi="Arial" w:cs="Arial"/>
          <w:lang w:eastAsia="pl-PL"/>
        </w:rPr>
        <w:t>edukacyjnych uczniów;</w:t>
      </w:r>
    </w:p>
    <w:p w:rsidR="00F4619B" w:rsidRPr="00775352" w:rsidRDefault="00F4619B" w:rsidP="00106D03">
      <w:pPr>
        <w:tabs>
          <w:tab w:val="left" w:pos="993"/>
        </w:tabs>
        <w:autoSpaceDE w:val="0"/>
        <w:autoSpaceDN w:val="0"/>
        <w:adjustRightInd w:val="0"/>
        <w:ind w:left="993" w:hanging="284"/>
        <w:jc w:val="both"/>
        <w:rPr>
          <w:rFonts w:ascii="Arial" w:hAnsi="Arial" w:cs="Arial"/>
          <w:lang w:eastAsia="pl-PL"/>
        </w:rPr>
      </w:pPr>
    </w:p>
    <w:p w:rsidR="00F4619B" w:rsidRPr="00106D03" w:rsidRDefault="00F4619B" w:rsidP="00106D03">
      <w:pPr>
        <w:numPr>
          <w:ilvl w:val="0"/>
          <w:numId w:val="42"/>
        </w:numPr>
        <w:tabs>
          <w:tab w:val="left" w:pos="993"/>
        </w:tabs>
        <w:autoSpaceDE w:val="0"/>
        <w:autoSpaceDN w:val="0"/>
        <w:adjustRightInd w:val="0"/>
        <w:ind w:left="993" w:hanging="284"/>
        <w:jc w:val="both"/>
        <w:rPr>
          <w:rFonts w:ascii="Arial" w:hAnsi="Arial" w:cs="Arial"/>
          <w:lang w:eastAsia="pl-PL"/>
        </w:rPr>
      </w:pPr>
      <w:r w:rsidRPr="00775352">
        <w:rPr>
          <w:rFonts w:ascii="Arial" w:hAnsi="Arial" w:cs="Arial"/>
          <w:lang w:eastAsia="pl-PL"/>
        </w:rPr>
        <w:t>zdobycia rzetelnej wiedzy o uczniu i jego środowisku</w:t>
      </w:r>
      <w:r w:rsidRPr="00775352">
        <w:rPr>
          <w:rFonts w:ascii="Arial" w:hAnsi="Arial" w:cs="Arial"/>
          <w:color w:val="000000"/>
          <w:lang w:eastAsia="pl-PL"/>
        </w:rPr>
        <w:t>; wychowawca poznaje uczni</w:t>
      </w:r>
      <w:r w:rsidR="00B40995">
        <w:rPr>
          <w:rFonts w:ascii="Arial" w:hAnsi="Arial" w:cs="Arial"/>
          <w:color w:val="000000"/>
          <w:lang w:eastAsia="pl-PL"/>
        </w:rPr>
        <w:t xml:space="preserve">a    </w:t>
      </w:r>
      <w:r w:rsidRPr="00775352">
        <w:rPr>
          <w:rFonts w:ascii="Arial" w:hAnsi="Arial" w:cs="Arial"/>
          <w:color w:val="000000"/>
          <w:lang w:eastAsia="pl-PL"/>
        </w:rPr>
        <w:t xml:space="preserve"> i jego </w:t>
      </w:r>
      <w:r w:rsidRPr="00106D03">
        <w:rPr>
          <w:rFonts w:ascii="Arial" w:hAnsi="Arial" w:cs="Arial"/>
          <w:color w:val="000000"/>
          <w:lang w:eastAsia="pl-PL"/>
        </w:rPr>
        <w:t>sytuację poprzez rozmowy z nim i jego rodzicami, obserwacje zachowań ucznia i jego relacji z innymi,  analizę zauważonych postępów w rozwoju dziecka związanych 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r w:rsidR="006B3EC3">
        <w:rPr>
          <w:rFonts w:ascii="Arial" w:hAnsi="Arial" w:cs="Arial"/>
          <w:lang w:eastAsia="pl-PL"/>
        </w:rPr>
        <w:t>;</w:t>
      </w:r>
    </w:p>
    <w:p w:rsidR="00F4619B" w:rsidRPr="00775352" w:rsidRDefault="00F4619B" w:rsidP="00106D03">
      <w:pPr>
        <w:tabs>
          <w:tab w:val="left" w:pos="0"/>
          <w:tab w:val="left" w:pos="993"/>
        </w:tabs>
        <w:autoSpaceDE w:val="0"/>
        <w:autoSpaceDN w:val="0"/>
        <w:adjustRightInd w:val="0"/>
        <w:ind w:left="993" w:hanging="284"/>
        <w:jc w:val="both"/>
        <w:rPr>
          <w:rFonts w:ascii="Arial" w:hAnsi="Arial" w:cs="Arial"/>
          <w:lang w:eastAsia="pl-PL"/>
        </w:rPr>
      </w:pPr>
    </w:p>
    <w:p w:rsidR="00F4619B" w:rsidRPr="00106D03" w:rsidRDefault="00F4619B" w:rsidP="00106D03">
      <w:pPr>
        <w:numPr>
          <w:ilvl w:val="0"/>
          <w:numId w:val="42"/>
        </w:numPr>
        <w:tabs>
          <w:tab w:val="left" w:pos="0"/>
          <w:tab w:val="left" w:pos="993"/>
        </w:tabs>
        <w:autoSpaceDE w:val="0"/>
        <w:autoSpaceDN w:val="0"/>
        <w:adjustRightInd w:val="0"/>
        <w:ind w:left="1134" w:hanging="425"/>
        <w:jc w:val="both"/>
        <w:rPr>
          <w:rFonts w:ascii="Arial" w:hAnsi="Arial" w:cs="Arial"/>
          <w:lang w:eastAsia="pl-PL"/>
        </w:rPr>
      </w:pPr>
      <w:r w:rsidRPr="00775352">
        <w:rPr>
          <w:rFonts w:ascii="Arial" w:hAnsi="Arial" w:cs="Arial"/>
          <w:lang w:eastAsia="pl-PL"/>
        </w:rPr>
        <w:t xml:space="preserve">określenia specjalnych potrzeb ucznia samodzielnie lub we współpracy z grupą nauczycieli </w:t>
      </w:r>
      <w:r w:rsidR="006B3EC3">
        <w:rPr>
          <w:rFonts w:ascii="Arial" w:hAnsi="Arial" w:cs="Arial"/>
          <w:lang w:eastAsia="pl-PL"/>
        </w:rPr>
        <w:t>prowadzących zajęcia w klasie;</w:t>
      </w:r>
    </w:p>
    <w:p w:rsidR="00F4619B" w:rsidRPr="00775352" w:rsidRDefault="00F4619B" w:rsidP="00106D03">
      <w:pPr>
        <w:pStyle w:val="Akapitzlist"/>
        <w:tabs>
          <w:tab w:val="left" w:pos="0"/>
          <w:tab w:val="left" w:pos="993"/>
        </w:tabs>
        <w:spacing w:after="0" w:line="240" w:lineRule="auto"/>
        <w:ind w:left="993" w:hanging="284"/>
        <w:rPr>
          <w:rFonts w:ascii="Arial" w:hAnsi="Arial" w:cs="Arial"/>
          <w:lang w:eastAsia="pl-PL"/>
        </w:rPr>
      </w:pPr>
    </w:p>
    <w:p w:rsidR="00106D03" w:rsidRDefault="0068198A" w:rsidP="00106D03">
      <w:pPr>
        <w:numPr>
          <w:ilvl w:val="0"/>
          <w:numId w:val="42"/>
        </w:numPr>
        <w:tabs>
          <w:tab w:val="left" w:pos="0"/>
          <w:tab w:val="left" w:pos="1134"/>
        </w:tabs>
        <w:autoSpaceDE w:val="0"/>
        <w:autoSpaceDN w:val="0"/>
        <w:adjustRightInd w:val="0"/>
        <w:ind w:left="993" w:hanging="284"/>
        <w:jc w:val="both"/>
        <w:rPr>
          <w:rFonts w:ascii="Arial" w:hAnsi="Arial" w:cs="Arial"/>
          <w:lang w:eastAsia="pl-PL"/>
        </w:rPr>
      </w:pPr>
      <w:r w:rsidRPr="00775352">
        <w:rPr>
          <w:rFonts w:ascii="Arial" w:hAnsi="Arial" w:cs="Arial"/>
          <w:lang w:eastAsia="pl-PL"/>
        </w:rPr>
        <w:t>wspomagania</w:t>
      </w:r>
      <w:r w:rsidR="00F4619B" w:rsidRPr="00775352">
        <w:rPr>
          <w:rFonts w:ascii="Arial" w:hAnsi="Arial" w:cs="Arial"/>
          <w:lang w:eastAsia="pl-PL"/>
        </w:rPr>
        <w:t xml:space="preserve"> uczniów w wyborze kierunku kształcenia i zawodu w trakcie bieżącej </w:t>
      </w:r>
    </w:p>
    <w:p w:rsidR="00F4619B" w:rsidRPr="00106D03" w:rsidRDefault="00F35E94" w:rsidP="00106D03">
      <w:pPr>
        <w:jc w:val="left"/>
        <w:rPr>
          <w:rFonts w:ascii="Arial" w:hAnsi="Arial" w:cs="Arial"/>
          <w:lang w:eastAsia="pl-PL"/>
        </w:rPr>
      </w:pPr>
      <w:r>
        <w:rPr>
          <w:rFonts w:ascii="Arial" w:hAnsi="Arial" w:cs="Arial"/>
          <w:lang w:eastAsia="pl-PL"/>
        </w:rPr>
        <w:t xml:space="preserve">                   </w:t>
      </w:r>
      <w:r w:rsidR="00F4619B" w:rsidRPr="00775352">
        <w:rPr>
          <w:rFonts w:ascii="Arial" w:hAnsi="Arial" w:cs="Arial"/>
          <w:lang w:eastAsia="pl-PL"/>
        </w:rPr>
        <w:t xml:space="preserve">pracy z </w:t>
      </w:r>
      <w:r w:rsidR="006B3EC3">
        <w:rPr>
          <w:rFonts w:ascii="Arial" w:hAnsi="Arial" w:cs="Arial"/>
          <w:lang w:eastAsia="pl-PL"/>
        </w:rPr>
        <w:t>uczniami;</w:t>
      </w:r>
    </w:p>
    <w:p w:rsidR="00F4619B" w:rsidRPr="00775352" w:rsidRDefault="00F4619B" w:rsidP="00AE7138">
      <w:pPr>
        <w:tabs>
          <w:tab w:val="left" w:pos="0"/>
          <w:tab w:val="left" w:pos="426"/>
        </w:tabs>
        <w:autoSpaceDE w:val="0"/>
        <w:autoSpaceDN w:val="0"/>
        <w:adjustRightInd w:val="0"/>
        <w:ind w:firstLine="142"/>
        <w:jc w:val="both"/>
        <w:rPr>
          <w:rFonts w:ascii="Arial" w:hAnsi="Arial" w:cs="Arial"/>
          <w:lang w:eastAsia="pl-PL"/>
        </w:rPr>
      </w:pPr>
    </w:p>
    <w:p w:rsidR="00F4619B" w:rsidRPr="007C3EB9" w:rsidRDefault="0068198A" w:rsidP="007C3EB9">
      <w:pPr>
        <w:numPr>
          <w:ilvl w:val="0"/>
          <w:numId w:val="42"/>
        </w:numPr>
        <w:tabs>
          <w:tab w:val="left" w:pos="1276"/>
        </w:tabs>
        <w:autoSpaceDE w:val="0"/>
        <w:autoSpaceDN w:val="0"/>
        <w:adjustRightInd w:val="0"/>
        <w:ind w:left="1134" w:hanging="425"/>
        <w:jc w:val="both"/>
        <w:rPr>
          <w:rFonts w:ascii="Arial" w:hAnsi="Arial" w:cs="Arial"/>
          <w:lang w:eastAsia="pl-PL"/>
        </w:rPr>
      </w:pPr>
      <w:r w:rsidRPr="00775352">
        <w:rPr>
          <w:rFonts w:ascii="Arial" w:hAnsi="Arial" w:cs="Arial"/>
          <w:lang w:eastAsia="pl-PL"/>
        </w:rPr>
        <w:lastRenderedPageBreak/>
        <w:t>p</w:t>
      </w:r>
      <w:r w:rsidR="00F4619B" w:rsidRPr="00775352">
        <w:rPr>
          <w:rFonts w:ascii="Arial" w:hAnsi="Arial" w:cs="Arial"/>
          <w:lang w:eastAsia="pl-PL"/>
        </w:rPr>
        <w:t>rowadzenia obserwacji pedagogicznej mającej na celu roz</w:t>
      </w:r>
      <w:r w:rsidR="00701BFB">
        <w:rPr>
          <w:rFonts w:ascii="Arial" w:hAnsi="Arial" w:cs="Arial"/>
          <w:lang w:eastAsia="pl-PL"/>
        </w:rPr>
        <w:t>poznanie u uczniów: trudności</w:t>
      </w:r>
      <w:r w:rsidR="00F4619B" w:rsidRPr="007C3EB9">
        <w:rPr>
          <w:rFonts w:ascii="Arial" w:hAnsi="Arial" w:cs="Arial"/>
          <w:lang w:eastAsia="pl-PL"/>
        </w:rPr>
        <w:t>w uczeniu się, w tym przypadku uczniów klas I – III SP, deficytów kompetencji i zaburzeń sprawności językowych oraz ryzyka wystąpienia specyficznych trudności w uczeniu się, a także potencj</w:t>
      </w:r>
      <w:r w:rsidRPr="007C3EB9">
        <w:rPr>
          <w:rFonts w:ascii="Arial" w:hAnsi="Arial" w:cs="Arial"/>
          <w:lang w:eastAsia="pl-PL"/>
        </w:rPr>
        <w:t xml:space="preserve">ału ucznia i jego zainteresowań, </w:t>
      </w:r>
      <w:r w:rsidR="00F4619B" w:rsidRPr="007C3EB9">
        <w:rPr>
          <w:rFonts w:ascii="Arial" w:hAnsi="Arial" w:cs="Arial"/>
          <w:lang w:eastAsia="pl-PL"/>
        </w:rPr>
        <w:t>szczególnych uzdolnień</w:t>
      </w:r>
      <w:r w:rsidR="006B3EC3">
        <w:rPr>
          <w:rFonts w:ascii="Arial" w:hAnsi="Arial" w:cs="Arial"/>
          <w:lang w:eastAsia="pl-PL"/>
        </w:rPr>
        <w:t>;</w:t>
      </w:r>
    </w:p>
    <w:p w:rsidR="00F4619B" w:rsidRPr="00775352" w:rsidRDefault="00F4619B" w:rsidP="00085785">
      <w:pPr>
        <w:tabs>
          <w:tab w:val="left" w:pos="426"/>
        </w:tabs>
        <w:autoSpaceDE w:val="0"/>
        <w:autoSpaceDN w:val="0"/>
        <w:adjustRightInd w:val="0"/>
        <w:jc w:val="both"/>
        <w:rPr>
          <w:rFonts w:ascii="Arial" w:hAnsi="Arial" w:cs="Arial"/>
          <w:lang w:eastAsia="pl-PL"/>
        </w:rPr>
      </w:pPr>
    </w:p>
    <w:p w:rsidR="00F4619B" w:rsidRPr="00775352" w:rsidRDefault="00F4619B" w:rsidP="007C3EB9">
      <w:pPr>
        <w:tabs>
          <w:tab w:val="left" w:pos="426"/>
        </w:tabs>
        <w:autoSpaceDE w:val="0"/>
        <w:autoSpaceDN w:val="0"/>
        <w:adjustRightInd w:val="0"/>
        <w:ind w:left="1134" w:hanging="425"/>
        <w:jc w:val="both"/>
        <w:rPr>
          <w:rFonts w:ascii="Arial" w:hAnsi="Arial" w:cs="Arial"/>
          <w:lang w:eastAsia="pl-PL"/>
        </w:rPr>
      </w:pPr>
      <w:r w:rsidRPr="00775352">
        <w:rPr>
          <w:rFonts w:ascii="Arial" w:hAnsi="Arial" w:cs="Arial"/>
          <w:lang w:eastAsia="pl-PL"/>
        </w:rPr>
        <w:t xml:space="preserve">13) </w:t>
      </w:r>
      <w:r w:rsidR="00F35E94">
        <w:rPr>
          <w:rFonts w:ascii="Arial" w:hAnsi="Arial" w:cs="Arial"/>
          <w:lang w:eastAsia="pl-PL"/>
        </w:rPr>
        <w:t>w</w:t>
      </w:r>
      <w:r w:rsidRPr="00775352">
        <w:rPr>
          <w:rFonts w:ascii="Arial" w:hAnsi="Arial" w:cs="Arial"/>
          <w:lang w:eastAsia="pl-PL"/>
        </w:rPr>
        <w:t xml:space="preserve"> przypadku, gdy na</w:t>
      </w:r>
      <w:r w:rsidR="006B3EC3">
        <w:rPr>
          <w:rFonts w:ascii="Arial" w:hAnsi="Arial" w:cs="Arial"/>
          <w:lang w:eastAsia="pl-PL"/>
        </w:rPr>
        <w:t xml:space="preserve">uczyciel/specjalista stwierdzi </w:t>
      </w:r>
      <w:r w:rsidRPr="00775352">
        <w:rPr>
          <w:rFonts w:ascii="Arial" w:hAnsi="Arial" w:cs="Arial"/>
          <w:lang w:eastAsia="pl-PL"/>
        </w:rPr>
        <w:t xml:space="preserve"> potrzeb</w:t>
      </w:r>
      <w:r w:rsidR="006B3EC3">
        <w:rPr>
          <w:rFonts w:ascii="Arial" w:hAnsi="Arial" w:cs="Arial"/>
          <w:lang w:eastAsia="pl-PL"/>
        </w:rPr>
        <w:t>ę</w:t>
      </w:r>
      <w:r w:rsidRPr="00775352">
        <w:rPr>
          <w:rFonts w:ascii="Arial" w:hAnsi="Arial" w:cs="Arial"/>
          <w:lang w:eastAsia="pl-PL"/>
        </w:rPr>
        <w:t xml:space="preserve"> objęcia ucznia pomocą psychologiczno – pedagogiczną jest zobowiązany do niezwłocznej pomocy w tym zakresie oraz do poinformowania wychowawc</w:t>
      </w:r>
      <w:r w:rsidR="006B3EC3">
        <w:rPr>
          <w:rFonts w:ascii="Arial" w:hAnsi="Arial" w:cs="Arial"/>
          <w:lang w:eastAsia="pl-PL"/>
        </w:rPr>
        <w:t>y klasy o zaistniałej potrzebie;</w:t>
      </w:r>
    </w:p>
    <w:p w:rsidR="009D4E10" w:rsidRPr="00775352" w:rsidRDefault="009D4E10" w:rsidP="007C3EB9">
      <w:pPr>
        <w:tabs>
          <w:tab w:val="left" w:pos="426"/>
        </w:tabs>
        <w:autoSpaceDE w:val="0"/>
        <w:autoSpaceDN w:val="0"/>
        <w:adjustRightInd w:val="0"/>
        <w:ind w:left="1134" w:hanging="425"/>
        <w:jc w:val="both"/>
        <w:rPr>
          <w:rFonts w:ascii="Arial" w:hAnsi="Arial" w:cs="Arial"/>
          <w:lang w:eastAsia="pl-PL"/>
        </w:rPr>
      </w:pPr>
    </w:p>
    <w:p w:rsidR="00F4619B" w:rsidRPr="00775352" w:rsidRDefault="00F35E94" w:rsidP="007C3EB9">
      <w:pPr>
        <w:autoSpaceDE w:val="0"/>
        <w:autoSpaceDN w:val="0"/>
        <w:adjustRightInd w:val="0"/>
        <w:ind w:left="1134" w:hanging="425"/>
        <w:jc w:val="both"/>
        <w:rPr>
          <w:rFonts w:ascii="Arial" w:hAnsi="Arial" w:cs="Arial"/>
          <w:lang w:eastAsia="pl-PL"/>
        </w:rPr>
      </w:pPr>
      <w:r>
        <w:rPr>
          <w:rFonts w:ascii="Arial" w:hAnsi="Arial" w:cs="Arial"/>
          <w:lang w:eastAsia="pl-PL"/>
        </w:rPr>
        <w:t xml:space="preserve">14) </w:t>
      </w:r>
      <w:r w:rsidR="00F4619B" w:rsidRPr="00775352">
        <w:rPr>
          <w:rFonts w:ascii="Arial" w:hAnsi="Arial" w:cs="Arial"/>
          <w:lang w:eastAsia="pl-PL"/>
        </w:rPr>
        <w:t xml:space="preserve">dostosowanie wymagań edukacyjnych uczniom do indywidualnych potrzeb rozwojowych i edukacyjnych oraz możliwości psychofizycznych ucznia:  </w:t>
      </w:r>
    </w:p>
    <w:p w:rsidR="00F4619B" w:rsidRPr="00775352" w:rsidRDefault="00F4619B" w:rsidP="00085785">
      <w:pPr>
        <w:autoSpaceDE w:val="0"/>
        <w:autoSpaceDN w:val="0"/>
        <w:adjustRightInd w:val="0"/>
        <w:ind w:left="426"/>
        <w:jc w:val="both"/>
        <w:rPr>
          <w:rFonts w:ascii="Arial" w:hAnsi="Arial" w:cs="Arial"/>
          <w:lang w:eastAsia="pl-PL"/>
        </w:rPr>
      </w:pPr>
    </w:p>
    <w:p w:rsidR="00F4619B" w:rsidRPr="00775352" w:rsidRDefault="00F4619B" w:rsidP="00002F4F">
      <w:pPr>
        <w:numPr>
          <w:ilvl w:val="0"/>
          <w:numId w:val="168"/>
        </w:numPr>
        <w:tabs>
          <w:tab w:val="left" w:pos="1134"/>
        </w:tabs>
        <w:ind w:left="1418" w:hanging="284"/>
        <w:jc w:val="both"/>
        <w:rPr>
          <w:rFonts w:ascii="Arial" w:hAnsi="Arial" w:cs="Arial"/>
          <w:lang w:eastAsia="pl-PL"/>
        </w:rPr>
      </w:pPr>
      <w:r w:rsidRPr="00775352">
        <w:rPr>
          <w:rFonts w:ascii="Arial" w:hAnsi="Arial" w:cs="Arial"/>
          <w:lang w:eastAsia="pl-PL"/>
        </w:rPr>
        <w:t>posiadającego orzeczenia o potrzebie kształcenia specjalnego – na podstawie tego orzeczenia oraz ustaleń zawartych w indywidualnym programie edukacyjno-terapeutycznym</w:t>
      </w:r>
      <w:r w:rsidR="004C773D">
        <w:rPr>
          <w:rFonts w:ascii="Arial" w:hAnsi="Arial" w:cs="Arial"/>
          <w:lang w:eastAsia="pl-PL"/>
        </w:rPr>
        <w:t>,</w:t>
      </w:r>
    </w:p>
    <w:p w:rsidR="00F4619B" w:rsidRPr="00775352" w:rsidRDefault="00F4619B" w:rsidP="00002F4F">
      <w:pPr>
        <w:numPr>
          <w:ilvl w:val="0"/>
          <w:numId w:val="168"/>
        </w:numPr>
        <w:tabs>
          <w:tab w:val="left" w:pos="1134"/>
        </w:tabs>
        <w:ind w:left="1418" w:hanging="284"/>
        <w:jc w:val="both"/>
        <w:rPr>
          <w:rFonts w:ascii="Arial" w:hAnsi="Arial" w:cs="Arial"/>
          <w:lang w:eastAsia="pl-PL"/>
        </w:rPr>
      </w:pPr>
      <w:r w:rsidRPr="00775352">
        <w:rPr>
          <w:rFonts w:ascii="Arial" w:hAnsi="Arial" w:cs="Arial"/>
          <w:lang w:eastAsia="pl-PL"/>
        </w:rPr>
        <w:t>posiadającego orzeczenie o potrzebie indywidualnego nauczania - na podstawie tego orzeczenia</w:t>
      </w:r>
      <w:r w:rsidR="004C773D">
        <w:rPr>
          <w:rFonts w:ascii="Arial" w:hAnsi="Arial" w:cs="Arial"/>
          <w:lang w:eastAsia="pl-PL"/>
        </w:rPr>
        <w:t>,</w:t>
      </w:r>
    </w:p>
    <w:p w:rsidR="00F4619B" w:rsidRPr="00775352" w:rsidRDefault="00F4619B" w:rsidP="00002F4F">
      <w:pPr>
        <w:numPr>
          <w:ilvl w:val="0"/>
          <w:numId w:val="168"/>
        </w:numPr>
        <w:tabs>
          <w:tab w:val="left" w:pos="1134"/>
        </w:tabs>
        <w:ind w:left="1418" w:hanging="284"/>
        <w:jc w:val="both"/>
        <w:rPr>
          <w:rFonts w:ascii="Arial" w:hAnsi="Arial" w:cs="Arial"/>
          <w:lang w:eastAsia="pl-PL"/>
        </w:rPr>
      </w:pPr>
      <w:r w:rsidRPr="00775352">
        <w:rPr>
          <w:rFonts w:ascii="Arial" w:hAnsi="Arial" w:cs="Arial"/>
          <w:lang w:eastAsia="pl-PL"/>
        </w:rPr>
        <w:t>posiadającego opinię poradni psychologiczno-pedagogicznej, w tym poradni specjalistycznej, o specyficznych trudnościach w uczeniu się lub inną opinię poradni psychologiczno-pedagogicznej, w tym poradni specjalistycznej - na podstawie tej opin</w:t>
      </w:r>
      <w:r w:rsidR="00F35E94">
        <w:rPr>
          <w:rFonts w:ascii="Arial" w:hAnsi="Arial" w:cs="Arial"/>
          <w:lang w:eastAsia="pl-PL"/>
        </w:rPr>
        <w:t>i</w:t>
      </w:r>
      <w:r w:rsidRPr="00775352">
        <w:rPr>
          <w:rFonts w:ascii="Arial" w:hAnsi="Arial" w:cs="Arial"/>
          <w:lang w:eastAsia="pl-PL"/>
        </w:rPr>
        <w:t>i</w:t>
      </w:r>
      <w:r w:rsidR="004C773D">
        <w:rPr>
          <w:rFonts w:ascii="Arial" w:hAnsi="Arial" w:cs="Arial"/>
          <w:lang w:eastAsia="pl-PL"/>
        </w:rPr>
        <w:t>,</w:t>
      </w:r>
    </w:p>
    <w:p w:rsidR="00F4619B" w:rsidRPr="00775352" w:rsidRDefault="00F4619B" w:rsidP="00002F4F">
      <w:pPr>
        <w:numPr>
          <w:ilvl w:val="0"/>
          <w:numId w:val="168"/>
        </w:numPr>
        <w:tabs>
          <w:tab w:val="left" w:pos="1134"/>
        </w:tabs>
        <w:ind w:left="1418" w:hanging="284"/>
        <w:jc w:val="both"/>
        <w:rPr>
          <w:rFonts w:ascii="Arial" w:hAnsi="Arial" w:cs="Arial"/>
          <w:lang w:eastAsia="pl-PL"/>
        </w:rPr>
      </w:pPr>
      <w:r w:rsidRPr="00775352">
        <w:rPr>
          <w:rFonts w:ascii="Arial" w:hAnsi="Arial" w:cs="Arial"/>
          <w:lang w:eastAsia="pl-PL"/>
        </w:rPr>
        <w:t xml:space="preserve">nieposiadającego orzeczenia lub opinii, który objęty jest pomocą psychologiczno-pedagogiczną w </w:t>
      </w:r>
      <w:r w:rsidR="006B3EC3">
        <w:rPr>
          <w:rFonts w:ascii="Arial" w:hAnsi="Arial" w:cs="Arial"/>
          <w:lang w:eastAsia="pl-PL"/>
        </w:rPr>
        <w:t>S</w:t>
      </w:r>
      <w:r w:rsidRPr="00775352">
        <w:rPr>
          <w:rFonts w:ascii="Arial" w:hAnsi="Arial" w:cs="Arial"/>
          <w:lang w:eastAsia="pl-PL"/>
        </w:rPr>
        <w:t>zkole - na podstawie rozpoznania indywidualnych potrzeb rozwojowych i edukacyjnych oraz indywidualnych możliwości psychofizycznych ucznia</w:t>
      </w:r>
      <w:r w:rsidR="006B3EC3">
        <w:rPr>
          <w:rFonts w:ascii="Arial" w:hAnsi="Arial" w:cs="Arial"/>
          <w:lang w:eastAsia="pl-PL"/>
        </w:rPr>
        <w:t>,</w:t>
      </w:r>
      <w:r w:rsidRPr="00775352">
        <w:rPr>
          <w:rFonts w:ascii="Arial" w:hAnsi="Arial" w:cs="Arial"/>
          <w:lang w:eastAsia="pl-PL"/>
        </w:rPr>
        <w:t xml:space="preserve"> dokonanego p</w:t>
      </w:r>
      <w:r w:rsidR="00EE2C95">
        <w:rPr>
          <w:rFonts w:ascii="Arial" w:hAnsi="Arial" w:cs="Arial"/>
          <w:lang w:eastAsia="pl-PL"/>
        </w:rPr>
        <w:t>rzez nauczycieli i specjalistów;</w:t>
      </w:r>
    </w:p>
    <w:p w:rsidR="00F4619B" w:rsidRPr="00775352" w:rsidRDefault="00F4619B" w:rsidP="00085785">
      <w:pPr>
        <w:jc w:val="both"/>
        <w:rPr>
          <w:rFonts w:ascii="Arial" w:hAnsi="Arial" w:cs="Arial"/>
          <w:lang w:eastAsia="pl-PL"/>
        </w:rPr>
      </w:pPr>
    </w:p>
    <w:p w:rsidR="00F4619B" w:rsidRPr="00775352" w:rsidRDefault="00F4619B" w:rsidP="00002F4F">
      <w:pPr>
        <w:pStyle w:val="Akapitzlist"/>
        <w:numPr>
          <w:ilvl w:val="0"/>
          <w:numId w:val="169"/>
        </w:numPr>
        <w:tabs>
          <w:tab w:val="left" w:pos="1134"/>
        </w:tabs>
        <w:spacing w:after="0" w:line="240" w:lineRule="auto"/>
        <w:ind w:left="426" w:firstLine="283"/>
        <w:jc w:val="both"/>
        <w:rPr>
          <w:rFonts w:ascii="Arial" w:hAnsi="Arial" w:cs="Arial"/>
          <w:lang w:eastAsia="pl-PL"/>
        </w:rPr>
      </w:pPr>
      <w:r w:rsidRPr="00775352">
        <w:rPr>
          <w:rFonts w:ascii="Arial" w:hAnsi="Arial" w:cs="Arial"/>
          <w:lang w:eastAsia="pl-PL"/>
        </w:rPr>
        <w:t>stosowanie oceniania wspierającego ucznia</w:t>
      </w:r>
      <w:r w:rsidR="00E12E2E">
        <w:rPr>
          <w:rFonts w:ascii="Arial" w:hAnsi="Arial" w:cs="Arial"/>
          <w:lang w:eastAsia="pl-PL"/>
        </w:rPr>
        <w:t>.</w:t>
      </w:r>
    </w:p>
    <w:p w:rsidR="00056A59" w:rsidRDefault="00056A59" w:rsidP="00056A59">
      <w:pPr>
        <w:tabs>
          <w:tab w:val="left" w:pos="426"/>
        </w:tabs>
        <w:autoSpaceDE w:val="0"/>
        <w:autoSpaceDN w:val="0"/>
        <w:adjustRightInd w:val="0"/>
        <w:jc w:val="both"/>
        <w:rPr>
          <w:rFonts w:ascii="Arial" w:hAnsi="Arial" w:cs="Arial"/>
          <w:lang w:eastAsia="pl-PL"/>
        </w:rPr>
      </w:pPr>
    </w:p>
    <w:p w:rsidR="00F35E94" w:rsidRDefault="009D4E10" w:rsidP="00056A59">
      <w:pPr>
        <w:tabs>
          <w:tab w:val="left" w:pos="426"/>
        </w:tabs>
        <w:autoSpaceDE w:val="0"/>
        <w:autoSpaceDN w:val="0"/>
        <w:adjustRightInd w:val="0"/>
        <w:ind w:left="851" w:hanging="851"/>
        <w:jc w:val="both"/>
        <w:rPr>
          <w:rFonts w:ascii="Arial" w:hAnsi="Arial" w:cs="Arial"/>
          <w:lang w:eastAsia="pl-PL"/>
        </w:rPr>
      </w:pPr>
      <w:r w:rsidRPr="00775352">
        <w:rPr>
          <w:rFonts w:ascii="Arial" w:hAnsi="Arial" w:cs="Arial"/>
          <w:b/>
        </w:rPr>
        <w:t>§ 2</w:t>
      </w:r>
      <w:r w:rsidR="00056A59">
        <w:rPr>
          <w:rFonts w:ascii="Arial" w:hAnsi="Arial" w:cs="Arial"/>
          <w:b/>
        </w:rPr>
        <w:t>0</w:t>
      </w:r>
      <w:r w:rsidRPr="00775352">
        <w:rPr>
          <w:rFonts w:ascii="Arial" w:hAnsi="Arial" w:cs="Arial"/>
          <w:b/>
        </w:rPr>
        <w:t xml:space="preserve">. </w:t>
      </w:r>
      <w:r w:rsidR="00F4619B" w:rsidRPr="0081614E">
        <w:rPr>
          <w:rFonts w:ascii="Arial" w:hAnsi="Arial" w:cs="Arial"/>
          <w:lang w:eastAsia="pl-PL"/>
        </w:rPr>
        <w:t>Obowiązki wychowawcy w przypadku stwierdzenia potrzeby objęcia ucznia pomoc</w:t>
      </w:r>
      <w:r w:rsidR="00F35E94">
        <w:rPr>
          <w:rFonts w:ascii="Arial" w:hAnsi="Arial" w:cs="Arial"/>
          <w:lang w:eastAsia="pl-PL"/>
        </w:rPr>
        <w:t>ą</w:t>
      </w:r>
    </w:p>
    <w:p w:rsidR="00F4619B" w:rsidRPr="00775352" w:rsidRDefault="00F35E94" w:rsidP="00056A59">
      <w:pPr>
        <w:tabs>
          <w:tab w:val="left" w:pos="426"/>
        </w:tabs>
        <w:autoSpaceDE w:val="0"/>
        <w:autoSpaceDN w:val="0"/>
        <w:adjustRightInd w:val="0"/>
        <w:ind w:left="851" w:hanging="851"/>
        <w:jc w:val="both"/>
        <w:rPr>
          <w:rFonts w:ascii="Arial" w:hAnsi="Arial" w:cs="Arial"/>
          <w:b/>
          <w:lang w:eastAsia="pl-PL"/>
        </w:rPr>
      </w:pPr>
      <w:r>
        <w:rPr>
          <w:rFonts w:ascii="Arial" w:hAnsi="Arial" w:cs="Arial"/>
          <w:b/>
        </w:rPr>
        <w:t xml:space="preserve">         </w:t>
      </w:r>
      <w:r w:rsidR="0035151E">
        <w:rPr>
          <w:rFonts w:ascii="Arial" w:hAnsi="Arial" w:cs="Arial"/>
          <w:lang w:eastAsia="pl-PL"/>
        </w:rPr>
        <w:t>psychologiczno – pedagogiczną.</w:t>
      </w:r>
    </w:p>
    <w:p w:rsidR="00F4619B" w:rsidRPr="00775352" w:rsidRDefault="00F4619B" w:rsidP="00085785">
      <w:pPr>
        <w:pStyle w:val="Akapitzlist"/>
        <w:tabs>
          <w:tab w:val="left" w:pos="426"/>
        </w:tabs>
        <w:autoSpaceDE w:val="0"/>
        <w:autoSpaceDN w:val="0"/>
        <w:adjustRightInd w:val="0"/>
        <w:spacing w:after="0" w:line="240" w:lineRule="auto"/>
        <w:ind w:left="360"/>
        <w:jc w:val="both"/>
        <w:rPr>
          <w:rFonts w:ascii="Arial" w:hAnsi="Arial" w:cs="Arial"/>
          <w:b/>
          <w:lang w:eastAsia="pl-PL"/>
        </w:rPr>
      </w:pPr>
    </w:p>
    <w:p w:rsidR="00F4619B" w:rsidRPr="00775352" w:rsidRDefault="009D4E10" w:rsidP="00056A59">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1</w:t>
      </w:r>
      <w:r w:rsidRPr="00775352">
        <w:rPr>
          <w:rFonts w:ascii="Arial" w:hAnsi="Arial" w:cs="Arial"/>
          <w:lang w:eastAsia="pl-PL"/>
        </w:rPr>
        <w:t xml:space="preserve">. </w:t>
      </w:r>
      <w:r w:rsidR="00F35E94">
        <w:rPr>
          <w:rFonts w:ascii="Arial" w:hAnsi="Arial" w:cs="Arial"/>
          <w:lang w:eastAsia="pl-PL"/>
        </w:rPr>
        <w:t xml:space="preserve"> </w:t>
      </w:r>
      <w:r w:rsidRPr="00775352">
        <w:rPr>
          <w:rFonts w:ascii="Arial" w:hAnsi="Arial" w:cs="Arial"/>
          <w:lang w:eastAsia="pl-PL"/>
        </w:rPr>
        <w:t>Z</w:t>
      </w:r>
      <w:r w:rsidR="00F4619B" w:rsidRPr="00775352">
        <w:rPr>
          <w:rFonts w:ascii="Arial" w:hAnsi="Arial" w:cs="Arial"/>
          <w:lang w:eastAsia="pl-PL"/>
        </w:rPr>
        <w:t xml:space="preserve">łożenie wniosku do </w:t>
      </w:r>
      <w:r w:rsidR="00EE2C95">
        <w:rPr>
          <w:rFonts w:ascii="Arial" w:hAnsi="Arial" w:cs="Arial"/>
          <w:lang w:eastAsia="pl-PL"/>
        </w:rPr>
        <w:t>D</w:t>
      </w:r>
      <w:r w:rsidR="00F4619B" w:rsidRPr="00775352">
        <w:rPr>
          <w:rFonts w:ascii="Arial" w:hAnsi="Arial" w:cs="Arial"/>
          <w:lang w:eastAsia="pl-PL"/>
        </w:rPr>
        <w:t xml:space="preserve">yrektora </w:t>
      </w:r>
      <w:r w:rsidR="00EE2C95">
        <w:rPr>
          <w:rFonts w:ascii="Arial" w:hAnsi="Arial" w:cs="Arial"/>
          <w:lang w:eastAsia="pl-PL"/>
        </w:rPr>
        <w:t>S</w:t>
      </w:r>
      <w:r w:rsidR="00F4619B" w:rsidRPr="00775352">
        <w:rPr>
          <w:rFonts w:ascii="Arial" w:hAnsi="Arial" w:cs="Arial"/>
          <w:lang w:eastAsia="pl-PL"/>
        </w:rPr>
        <w:t xml:space="preserve">zkoły o uruchomienie sformalizowanej formy pomocy psychologiczno – pedagogicznej uczniowi – w  ramach form pomocy możliwych do uruchomienia w </w:t>
      </w:r>
      <w:r w:rsidR="00EE2C95">
        <w:rPr>
          <w:rFonts w:ascii="Arial" w:hAnsi="Arial" w:cs="Arial"/>
          <w:lang w:eastAsia="pl-PL"/>
        </w:rPr>
        <w:t>Szkole.</w:t>
      </w:r>
    </w:p>
    <w:p w:rsidR="00F4619B" w:rsidRPr="00C040A4" w:rsidRDefault="00F4619B" w:rsidP="00085785">
      <w:pPr>
        <w:tabs>
          <w:tab w:val="left" w:pos="426"/>
        </w:tabs>
        <w:autoSpaceDE w:val="0"/>
        <w:autoSpaceDN w:val="0"/>
        <w:adjustRightInd w:val="0"/>
        <w:jc w:val="both"/>
        <w:rPr>
          <w:rFonts w:ascii="Arial" w:hAnsi="Arial" w:cs="Arial"/>
          <w:b/>
          <w:lang w:eastAsia="pl-PL"/>
        </w:rPr>
      </w:pPr>
    </w:p>
    <w:p w:rsidR="00F4619B" w:rsidRPr="00775352" w:rsidRDefault="009D4E10" w:rsidP="00056A59">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2.</w:t>
      </w:r>
      <w:r w:rsidRPr="00775352">
        <w:rPr>
          <w:rFonts w:ascii="Arial" w:hAnsi="Arial" w:cs="Arial"/>
          <w:lang w:eastAsia="pl-PL"/>
        </w:rPr>
        <w:t xml:space="preserve"> P</w:t>
      </w:r>
      <w:r w:rsidR="00F4619B" w:rsidRPr="00775352">
        <w:rPr>
          <w:rFonts w:ascii="Arial" w:hAnsi="Arial" w:cs="Arial"/>
          <w:lang w:eastAsia="pl-PL"/>
        </w:rPr>
        <w:t>oinformowanie pisemnie rodziców o zalecanych formach pomocy dziecku. Pismo wychodzące do rodziców przygotowuje wychowawca. W przypadku pisma wychodzącego na zewnątrz wychowawca jest obowiązany zachować zasady obowiązu</w:t>
      </w:r>
      <w:r w:rsidR="00EE2C95">
        <w:rPr>
          <w:rFonts w:ascii="Arial" w:hAnsi="Arial" w:cs="Arial"/>
          <w:lang w:eastAsia="pl-PL"/>
        </w:rPr>
        <w:t>jące w Instrukcji kancelaryjnej.</w:t>
      </w:r>
    </w:p>
    <w:p w:rsidR="00F4619B" w:rsidRPr="00C040A4" w:rsidRDefault="00F4619B" w:rsidP="00056A59">
      <w:pPr>
        <w:tabs>
          <w:tab w:val="left" w:pos="426"/>
        </w:tabs>
        <w:autoSpaceDE w:val="0"/>
        <w:autoSpaceDN w:val="0"/>
        <w:adjustRightInd w:val="0"/>
        <w:ind w:left="426" w:hanging="426"/>
        <w:jc w:val="both"/>
        <w:rPr>
          <w:rFonts w:ascii="Arial" w:hAnsi="Arial" w:cs="Arial"/>
          <w:b/>
          <w:lang w:eastAsia="pl-PL"/>
        </w:rPr>
      </w:pPr>
    </w:p>
    <w:p w:rsidR="00F4619B" w:rsidRPr="00775352" w:rsidRDefault="009D4E10" w:rsidP="00056A59">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3</w:t>
      </w:r>
      <w:r w:rsidRPr="00775352">
        <w:rPr>
          <w:rFonts w:ascii="Arial" w:hAnsi="Arial" w:cs="Arial"/>
          <w:lang w:eastAsia="pl-PL"/>
        </w:rPr>
        <w:t xml:space="preserve">. </w:t>
      </w:r>
      <w:r w:rsidR="00F35E94">
        <w:rPr>
          <w:rFonts w:ascii="Arial" w:hAnsi="Arial" w:cs="Arial"/>
          <w:lang w:eastAsia="pl-PL"/>
        </w:rPr>
        <w:t xml:space="preserve"> </w:t>
      </w:r>
      <w:r w:rsidRPr="00775352">
        <w:rPr>
          <w:rFonts w:ascii="Arial" w:hAnsi="Arial" w:cs="Arial"/>
          <w:lang w:eastAsia="pl-PL"/>
        </w:rPr>
        <w:t>Poinformowanie</w:t>
      </w:r>
      <w:r w:rsidR="00F4619B" w:rsidRPr="00775352">
        <w:rPr>
          <w:rFonts w:ascii="Arial" w:hAnsi="Arial" w:cs="Arial"/>
          <w:lang w:eastAsia="pl-PL"/>
        </w:rPr>
        <w:t xml:space="preserve"> innych nauczycieli lub specjalistów o potrzebie objęcia ucznia pomocą psychologiczno – pedagogiczną w trakcie ich bieżącej pracy z uczniem oraz we współpracy z nimi plan</w:t>
      </w:r>
      <w:r w:rsidRPr="00775352">
        <w:rPr>
          <w:rFonts w:ascii="Arial" w:hAnsi="Arial" w:cs="Arial"/>
          <w:lang w:eastAsia="pl-PL"/>
        </w:rPr>
        <w:t>owanie</w:t>
      </w:r>
      <w:r w:rsidR="00F4619B" w:rsidRPr="00775352">
        <w:rPr>
          <w:rFonts w:ascii="Arial" w:hAnsi="Arial" w:cs="Arial"/>
          <w:lang w:eastAsia="pl-PL"/>
        </w:rPr>
        <w:t xml:space="preserve"> i koordyn</w:t>
      </w:r>
      <w:r w:rsidRPr="00775352">
        <w:rPr>
          <w:rFonts w:ascii="Arial" w:hAnsi="Arial" w:cs="Arial"/>
          <w:lang w:eastAsia="pl-PL"/>
        </w:rPr>
        <w:t>owanie</w:t>
      </w:r>
      <w:r w:rsidR="00F4619B" w:rsidRPr="00775352">
        <w:rPr>
          <w:rFonts w:ascii="Arial" w:hAnsi="Arial" w:cs="Arial"/>
          <w:lang w:eastAsia="pl-PL"/>
        </w:rPr>
        <w:t xml:space="preserve"> pomoc</w:t>
      </w:r>
      <w:r w:rsidRPr="00775352">
        <w:rPr>
          <w:rFonts w:ascii="Arial" w:hAnsi="Arial" w:cs="Arial"/>
          <w:lang w:eastAsia="pl-PL"/>
        </w:rPr>
        <w:t>y psychologiczno – pedagogicznej</w:t>
      </w:r>
      <w:r w:rsidR="00F4619B" w:rsidRPr="00775352">
        <w:rPr>
          <w:rFonts w:ascii="Arial" w:hAnsi="Arial" w:cs="Arial"/>
          <w:lang w:eastAsia="pl-PL"/>
        </w:rPr>
        <w:t xml:space="preserve"> w ramach zintegrowanych działań zespołu.</w:t>
      </w:r>
    </w:p>
    <w:p w:rsidR="00F4619B" w:rsidRPr="00775352" w:rsidRDefault="00F4619B" w:rsidP="00056A59">
      <w:pPr>
        <w:tabs>
          <w:tab w:val="left" w:pos="426"/>
        </w:tabs>
        <w:autoSpaceDE w:val="0"/>
        <w:autoSpaceDN w:val="0"/>
        <w:adjustRightInd w:val="0"/>
        <w:ind w:left="426" w:hanging="426"/>
        <w:jc w:val="both"/>
        <w:rPr>
          <w:rFonts w:ascii="Arial" w:hAnsi="Arial" w:cs="Arial"/>
          <w:lang w:eastAsia="pl-PL"/>
        </w:rPr>
      </w:pPr>
    </w:p>
    <w:p w:rsidR="00F4619B" w:rsidRPr="00775352" w:rsidRDefault="005224D1" w:rsidP="00F35E94">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4</w:t>
      </w:r>
      <w:r w:rsidRPr="00775352">
        <w:rPr>
          <w:rFonts w:ascii="Arial" w:hAnsi="Arial" w:cs="Arial"/>
          <w:lang w:eastAsia="pl-PL"/>
        </w:rPr>
        <w:t xml:space="preserve">.  </w:t>
      </w:r>
      <w:r w:rsidR="00F35E94">
        <w:rPr>
          <w:rFonts w:ascii="Arial" w:hAnsi="Arial" w:cs="Arial"/>
          <w:lang w:eastAsia="pl-PL"/>
        </w:rPr>
        <w:t xml:space="preserve">  </w:t>
      </w:r>
      <w:r w:rsidRPr="00775352">
        <w:rPr>
          <w:rFonts w:ascii="Arial" w:hAnsi="Arial" w:cs="Arial"/>
          <w:lang w:eastAsia="pl-PL"/>
        </w:rPr>
        <w:t>M</w:t>
      </w:r>
      <w:r w:rsidR="00F4619B" w:rsidRPr="00775352">
        <w:rPr>
          <w:rFonts w:ascii="Arial" w:hAnsi="Arial" w:cs="Arial"/>
          <w:lang w:eastAsia="pl-PL"/>
        </w:rPr>
        <w:t xml:space="preserve">onitorowanie organizacji pomocy </w:t>
      </w:r>
      <w:r w:rsidR="00EE2C95">
        <w:rPr>
          <w:rFonts w:ascii="Arial" w:hAnsi="Arial" w:cs="Arial"/>
          <w:lang w:eastAsia="pl-PL"/>
        </w:rPr>
        <w:t>i obecności ucznia na zajęciach.</w:t>
      </w:r>
    </w:p>
    <w:p w:rsidR="00F4619B" w:rsidRPr="00775352" w:rsidRDefault="00F4619B" w:rsidP="00056A59">
      <w:pPr>
        <w:tabs>
          <w:tab w:val="left" w:pos="426"/>
        </w:tabs>
        <w:autoSpaceDE w:val="0"/>
        <w:autoSpaceDN w:val="0"/>
        <w:adjustRightInd w:val="0"/>
        <w:ind w:left="426" w:hanging="426"/>
        <w:jc w:val="both"/>
        <w:rPr>
          <w:rFonts w:ascii="Arial" w:hAnsi="Arial" w:cs="Arial"/>
          <w:lang w:eastAsia="pl-PL"/>
        </w:rPr>
      </w:pPr>
    </w:p>
    <w:p w:rsidR="00F4619B" w:rsidRPr="00775352" w:rsidRDefault="005224D1" w:rsidP="00056A59">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5</w:t>
      </w:r>
      <w:r w:rsidRPr="00775352">
        <w:rPr>
          <w:rFonts w:ascii="Arial" w:hAnsi="Arial" w:cs="Arial"/>
          <w:lang w:eastAsia="pl-PL"/>
        </w:rPr>
        <w:t xml:space="preserve">. </w:t>
      </w:r>
      <w:r w:rsidR="00F35E94">
        <w:rPr>
          <w:rFonts w:ascii="Arial" w:hAnsi="Arial" w:cs="Arial"/>
          <w:lang w:eastAsia="pl-PL"/>
        </w:rPr>
        <w:t xml:space="preserve"> </w:t>
      </w:r>
      <w:r w:rsidRPr="00775352">
        <w:rPr>
          <w:rFonts w:ascii="Arial" w:hAnsi="Arial" w:cs="Arial"/>
          <w:lang w:eastAsia="pl-PL"/>
        </w:rPr>
        <w:t>I</w:t>
      </w:r>
      <w:r w:rsidR="00F4619B" w:rsidRPr="00775352">
        <w:rPr>
          <w:rFonts w:ascii="Arial" w:hAnsi="Arial" w:cs="Arial"/>
          <w:lang w:eastAsia="pl-PL"/>
        </w:rPr>
        <w:t>nformowanie rodziców i innych nauczycieli  o efektywności pomocy psychologiczno – p</w:t>
      </w:r>
      <w:r w:rsidR="00EE2C95">
        <w:rPr>
          <w:rFonts w:ascii="Arial" w:hAnsi="Arial" w:cs="Arial"/>
          <w:lang w:eastAsia="pl-PL"/>
        </w:rPr>
        <w:t>edagogicznej i postępach ucznia.</w:t>
      </w:r>
    </w:p>
    <w:p w:rsidR="00F4619B" w:rsidRPr="00C040A4" w:rsidRDefault="00F4619B" w:rsidP="00056A59">
      <w:pPr>
        <w:tabs>
          <w:tab w:val="left" w:pos="426"/>
        </w:tabs>
        <w:autoSpaceDE w:val="0"/>
        <w:autoSpaceDN w:val="0"/>
        <w:adjustRightInd w:val="0"/>
        <w:ind w:left="426" w:hanging="426"/>
        <w:jc w:val="both"/>
        <w:rPr>
          <w:rFonts w:ascii="Arial" w:hAnsi="Arial" w:cs="Arial"/>
          <w:b/>
          <w:lang w:eastAsia="pl-PL"/>
        </w:rPr>
      </w:pPr>
    </w:p>
    <w:p w:rsidR="00F4619B" w:rsidRPr="00775352" w:rsidRDefault="005224D1" w:rsidP="00056A59">
      <w:pPr>
        <w:autoSpaceDE w:val="0"/>
        <w:autoSpaceDN w:val="0"/>
        <w:adjustRightInd w:val="0"/>
        <w:ind w:left="426" w:hanging="426"/>
        <w:jc w:val="both"/>
        <w:rPr>
          <w:rFonts w:ascii="Arial" w:hAnsi="Arial" w:cs="Arial"/>
          <w:lang w:eastAsia="pl-PL"/>
        </w:rPr>
      </w:pPr>
      <w:r w:rsidRPr="00C040A4">
        <w:rPr>
          <w:rFonts w:ascii="Arial" w:hAnsi="Arial" w:cs="Arial"/>
          <w:b/>
          <w:lang w:eastAsia="pl-PL"/>
        </w:rPr>
        <w:t>6.</w:t>
      </w:r>
      <w:r w:rsidR="00F35E94">
        <w:rPr>
          <w:rFonts w:ascii="Arial" w:hAnsi="Arial" w:cs="Arial"/>
          <w:b/>
          <w:lang w:eastAsia="pl-PL"/>
        </w:rPr>
        <w:t xml:space="preserve">    </w:t>
      </w:r>
      <w:r w:rsidRPr="00775352">
        <w:rPr>
          <w:rFonts w:ascii="Arial" w:hAnsi="Arial" w:cs="Arial"/>
          <w:lang w:eastAsia="pl-PL"/>
        </w:rPr>
        <w:t>A</w:t>
      </w:r>
      <w:r w:rsidR="00F4619B" w:rsidRPr="00775352">
        <w:rPr>
          <w:rFonts w:ascii="Arial" w:hAnsi="Arial" w:cs="Arial"/>
          <w:lang w:eastAsia="pl-PL"/>
        </w:rPr>
        <w:t>ngażowanie rodziców w dz</w:t>
      </w:r>
      <w:r w:rsidR="00EE2C95">
        <w:rPr>
          <w:rFonts w:ascii="Arial" w:hAnsi="Arial" w:cs="Arial"/>
          <w:lang w:eastAsia="pl-PL"/>
        </w:rPr>
        <w:t>iałania pomocowe swoim dzieciom.</w:t>
      </w:r>
    </w:p>
    <w:p w:rsidR="00F4619B" w:rsidRPr="00775352" w:rsidRDefault="00F4619B" w:rsidP="00056A59">
      <w:pPr>
        <w:tabs>
          <w:tab w:val="left" w:pos="426"/>
        </w:tabs>
        <w:autoSpaceDE w:val="0"/>
        <w:autoSpaceDN w:val="0"/>
        <w:adjustRightInd w:val="0"/>
        <w:ind w:left="426" w:hanging="426"/>
        <w:jc w:val="both"/>
        <w:rPr>
          <w:rFonts w:ascii="Arial" w:hAnsi="Arial" w:cs="Arial"/>
          <w:lang w:eastAsia="pl-PL"/>
        </w:rPr>
      </w:pPr>
    </w:p>
    <w:p w:rsidR="00F4619B" w:rsidRPr="00775352" w:rsidRDefault="005224D1" w:rsidP="00F35E94">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7.</w:t>
      </w:r>
      <w:r w:rsidR="00F35E94">
        <w:rPr>
          <w:rFonts w:ascii="Arial" w:hAnsi="Arial" w:cs="Arial"/>
          <w:b/>
          <w:lang w:eastAsia="pl-PL"/>
        </w:rPr>
        <w:t xml:space="preserve">  </w:t>
      </w:r>
      <w:r w:rsidRPr="00775352">
        <w:rPr>
          <w:rFonts w:ascii="Arial" w:hAnsi="Arial" w:cs="Arial"/>
          <w:lang w:eastAsia="pl-PL"/>
        </w:rPr>
        <w:t>P</w:t>
      </w:r>
      <w:r w:rsidR="00F4619B" w:rsidRPr="00775352">
        <w:rPr>
          <w:rFonts w:ascii="Arial" w:hAnsi="Arial" w:cs="Arial"/>
          <w:lang w:eastAsia="pl-PL"/>
        </w:rPr>
        <w:t>rowadzenie dokumentacji rejestrującej podejmowane działania w zakresie organizacji pomocy psychologiczno – peda</w:t>
      </w:r>
      <w:r w:rsidR="00EE2C95">
        <w:rPr>
          <w:rFonts w:ascii="Arial" w:hAnsi="Arial" w:cs="Arial"/>
          <w:lang w:eastAsia="pl-PL"/>
        </w:rPr>
        <w:t>gogicznej uczniom swojej klasy.</w:t>
      </w:r>
    </w:p>
    <w:p w:rsidR="00F4619B" w:rsidRPr="00775352" w:rsidRDefault="00F4619B" w:rsidP="00085785">
      <w:pPr>
        <w:tabs>
          <w:tab w:val="left" w:pos="426"/>
        </w:tabs>
        <w:autoSpaceDE w:val="0"/>
        <w:autoSpaceDN w:val="0"/>
        <w:adjustRightInd w:val="0"/>
        <w:ind w:left="426"/>
        <w:jc w:val="both"/>
        <w:rPr>
          <w:rFonts w:ascii="Arial" w:hAnsi="Arial" w:cs="Arial"/>
          <w:lang w:eastAsia="pl-PL"/>
        </w:rPr>
      </w:pPr>
    </w:p>
    <w:p w:rsidR="00F4619B" w:rsidRPr="00775352" w:rsidRDefault="005224D1" w:rsidP="00F35E94">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lastRenderedPageBreak/>
        <w:t>8.</w:t>
      </w:r>
      <w:r w:rsidR="00F35E94">
        <w:rPr>
          <w:rFonts w:ascii="Arial" w:hAnsi="Arial" w:cs="Arial"/>
          <w:b/>
          <w:lang w:eastAsia="pl-PL"/>
        </w:rPr>
        <w:t xml:space="preserve"> </w:t>
      </w:r>
      <w:r w:rsidRPr="00775352">
        <w:rPr>
          <w:rFonts w:ascii="Arial" w:hAnsi="Arial" w:cs="Arial"/>
          <w:lang w:eastAsia="pl-PL"/>
        </w:rPr>
        <w:t>S</w:t>
      </w:r>
      <w:r w:rsidR="00F4619B" w:rsidRPr="00775352">
        <w:rPr>
          <w:rFonts w:ascii="Arial" w:hAnsi="Arial" w:cs="Arial"/>
          <w:lang w:eastAsia="pl-PL"/>
        </w:rPr>
        <w:t xml:space="preserve">tałe kontaktowanie się z nauczycielami prowadzącymi zajęcia w klasie w celu </w:t>
      </w:r>
      <w:r w:rsidR="00F35E94">
        <w:rPr>
          <w:rFonts w:ascii="Arial" w:hAnsi="Arial" w:cs="Arial"/>
          <w:lang w:eastAsia="pl-PL"/>
        </w:rPr>
        <w:br/>
      </w:r>
      <w:r w:rsidR="00F4619B" w:rsidRPr="00775352">
        <w:rPr>
          <w:rFonts w:ascii="Arial" w:hAnsi="Arial" w:cs="Arial"/>
          <w:lang w:eastAsia="pl-PL"/>
        </w:rPr>
        <w:t xml:space="preserve">ewentualnego wprowadzenia zmian w oddziaływaniach pedagogicznych </w:t>
      </w:r>
      <w:r w:rsidR="00F35E94">
        <w:rPr>
          <w:rFonts w:ascii="Arial" w:hAnsi="Arial" w:cs="Arial"/>
          <w:lang w:eastAsia="pl-PL"/>
        </w:rPr>
        <w:br/>
      </w:r>
      <w:r w:rsidR="00F4619B" w:rsidRPr="00775352">
        <w:rPr>
          <w:rFonts w:ascii="Arial" w:hAnsi="Arial" w:cs="Arial"/>
          <w:lang w:eastAsia="pl-PL"/>
        </w:rPr>
        <w:t xml:space="preserve">i psychologicznych oraz dokonania ewaluacji typu </w:t>
      </w:r>
      <w:r w:rsidR="00F4619B" w:rsidRPr="0035151E">
        <w:rPr>
          <w:rFonts w:ascii="Arial" w:hAnsi="Arial" w:cs="Arial"/>
          <w:lang w:eastAsia="pl-PL"/>
        </w:rPr>
        <w:t>„in - term”</w:t>
      </w:r>
      <w:r w:rsidR="00F4619B" w:rsidRPr="00775352">
        <w:rPr>
          <w:rFonts w:ascii="Arial" w:hAnsi="Arial" w:cs="Arial"/>
          <w:lang w:eastAsia="pl-PL"/>
        </w:rPr>
        <w:t xml:space="preserve"> –  w trakcie i ewaluacji </w:t>
      </w:r>
      <w:r w:rsidR="00F4619B" w:rsidRPr="0035151E">
        <w:rPr>
          <w:rFonts w:ascii="Arial" w:hAnsi="Arial" w:cs="Arial"/>
          <w:lang w:eastAsia="pl-PL"/>
        </w:rPr>
        <w:t>„ in - post</w:t>
      </w:r>
      <w:r w:rsidR="0035151E">
        <w:rPr>
          <w:rFonts w:ascii="Arial" w:hAnsi="Arial" w:cs="Arial"/>
          <w:lang w:eastAsia="pl-PL"/>
        </w:rPr>
        <w:t xml:space="preserve"> ” – na zakończenie.</w:t>
      </w:r>
    </w:p>
    <w:p w:rsidR="00F4619B" w:rsidRPr="00775352" w:rsidRDefault="00F4619B" w:rsidP="006814C0">
      <w:pPr>
        <w:tabs>
          <w:tab w:val="left" w:pos="426"/>
        </w:tabs>
        <w:autoSpaceDE w:val="0"/>
        <w:autoSpaceDN w:val="0"/>
        <w:adjustRightInd w:val="0"/>
        <w:ind w:left="426" w:hanging="426"/>
        <w:jc w:val="both"/>
        <w:rPr>
          <w:rFonts w:ascii="Arial" w:hAnsi="Arial" w:cs="Arial"/>
          <w:lang w:eastAsia="pl-PL"/>
        </w:rPr>
      </w:pPr>
    </w:p>
    <w:p w:rsidR="00F4619B" w:rsidRPr="00775352" w:rsidRDefault="005224D1" w:rsidP="0038220C">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lang w:eastAsia="pl-PL"/>
        </w:rPr>
        <w:t>9</w:t>
      </w:r>
      <w:r w:rsidRPr="00775352">
        <w:rPr>
          <w:rFonts w:ascii="Arial" w:hAnsi="Arial" w:cs="Arial"/>
          <w:lang w:eastAsia="pl-PL"/>
        </w:rPr>
        <w:t>. U</w:t>
      </w:r>
      <w:r w:rsidR="00F4619B" w:rsidRPr="00775352">
        <w:rPr>
          <w:rFonts w:ascii="Arial" w:hAnsi="Arial" w:cs="Arial"/>
          <w:lang w:eastAsia="pl-PL"/>
        </w:rPr>
        <w:t>dzielanie doraźnej pomocy uczniom w sytuacjach kryzysowych z wykorzysta</w:t>
      </w:r>
      <w:r w:rsidR="0038220C">
        <w:rPr>
          <w:rFonts w:ascii="Arial" w:hAnsi="Arial" w:cs="Arial"/>
          <w:lang w:eastAsia="pl-PL"/>
        </w:rPr>
        <w:t>-</w:t>
      </w:r>
      <w:r w:rsidR="0038220C">
        <w:rPr>
          <w:rFonts w:ascii="Arial" w:hAnsi="Arial" w:cs="Arial"/>
          <w:lang w:eastAsia="pl-PL"/>
        </w:rPr>
        <w:br/>
      </w:r>
      <w:r w:rsidR="00F4619B" w:rsidRPr="00775352">
        <w:rPr>
          <w:rFonts w:ascii="Arial" w:hAnsi="Arial" w:cs="Arial"/>
          <w:lang w:eastAsia="pl-PL"/>
        </w:rPr>
        <w:t>niem zasobów ucznia, jego rodziny, otoczenia społe</w:t>
      </w:r>
      <w:r w:rsidR="00EA6C37">
        <w:rPr>
          <w:rFonts w:ascii="Arial" w:hAnsi="Arial" w:cs="Arial"/>
          <w:lang w:eastAsia="pl-PL"/>
        </w:rPr>
        <w:t>cznego i instytucji pomocowych.</w:t>
      </w:r>
    </w:p>
    <w:p w:rsidR="005224D1" w:rsidRPr="00775352" w:rsidRDefault="005224D1" w:rsidP="006814C0">
      <w:pPr>
        <w:tabs>
          <w:tab w:val="left" w:pos="426"/>
        </w:tabs>
        <w:autoSpaceDE w:val="0"/>
        <w:autoSpaceDN w:val="0"/>
        <w:adjustRightInd w:val="0"/>
        <w:ind w:left="426" w:hanging="426"/>
        <w:jc w:val="both"/>
        <w:rPr>
          <w:rFonts w:ascii="Arial" w:hAnsi="Arial" w:cs="Arial"/>
        </w:rPr>
      </w:pPr>
    </w:p>
    <w:p w:rsidR="00F4619B" w:rsidRPr="00775352" w:rsidRDefault="005224D1" w:rsidP="006814C0">
      <w:pPr>
        <w:tabs>
          <w:tab w:val="left" w:pos="426"/>
        </w:tabs>
        <w:autoSpaceDE w:val="0"/>
        <w:autoSpaceDN w:val="0"/>
        <w:adjustRightInd w:val="0"/>
        <w:ind w:left="426" w:hanging="426"/>
        <w:jc w:val="both"/>
        <w:rPr>
          <w:rFonts w:ascii="Arial" w:hAnsi="Arial" w:cs="Arial"/>
          <w:lang w:eastAsia="pl-PL"/>
        </w:rPr>
      </w:pPr>
      <w:r w:rsidRPr="00C040A4">
        <w:rPr>
          <w:rFonts w:ascii="Arial" w:hAnsi="Arial" w:cs="Arial"/>
          <w:b/>
        </w:rPr>
        <w:t>10</w:t>
      </w:r>
      <w:r w:rsidR="00F4619B" w:rsidRPr="00C040A4">
        <w:rPr>
          <w:rFonts w:ascii="Arial" w:hAnsi="Arial" w:cs="Arial"/>
          <w:b/>
        </w:rPr>
        <w:t>.</w:t>
      </w:r>
      <w:r w:rsidR="0038220C">
        <w:rPr>
          <w:rFonts w:ascii="Arial" w:hAnsi="Arial" w:cs="Arial"/>
          <w:b/>
        </w:rPr>
        <w:t xml:space="preserve">  </w:t>
      </w:r>
      <w:r w:rsidR="00F4619B" w:rsidRPr="00775352">
        <w:rPr>
          <w:rFonts w:ascii="Arial" w:hAnsi="Arial" w:cs="Arial"/>
        </w:rPr>
        <w:t xml:space="preserve">Wychowawca realizuje zadania poprzez: </w:t>
      </w:r>
    </w:p>
    <w:p w:rsidR="00F4619B" w:rsidRPr="00775352" w:rsidRDefault="00F4619B" w:rsidP="00085785">
      <w:pPr>
        <w:tabs>
          <w:tab w:val="left" w:pos="360"/>
        </w:tabs>
        <w:jc w:val="both"/>
        <w:rPr>
          <w:rFonts w:ascii="Arial" w:hAnsi="Arial" w:cs="Arial"/>
        </w:rPr>
      </w:pPr>
    </w:p>
    <w:p w:rsidR="00F4619B" w:rsidRPr="00F01727" w:rsidRDefault="00F4619B" w:rsidP="00F01727">
      <w:pPr>
        <w:pStyle w:val="Akapitzlist"/>
        <w:numPr>
          <w:ilvl w:val="0"/>
          <w:numId w:val="43"/>
        </w:numPr>
        <w:tabs>
          <w:tab w:val="left" w:pos="360"/>
        </w:tabs>
        <w:spacing w:after="0" w:line="240" w:lineRule="auto"/>
        <w:ind w:left="1134" w:hanging="425"/>
        <w:jc w:val="both"/>
        <w:rPr>
          <w:rFonts w:ascii="Arial" w:hAnsi="Arial" w:cs="Arial"/>
        </w:rPr>
      </w:pPr>
      <w:r w:rsidRPr="00775352">
        <w:rPr>
          <w:rFonts w:ascii="Arial" w:hAnsi="Arial" w:cs="Arial"/>
        </w:rPr>
        <w:t>bliższe poznanie uczniów, ich zdrowia, cech osobowo</w:t>
      </w:r>
      <w:r w:rsidR="00F812C1">
        <w:rPr>
          <w:rFonts w:ascii="Arial" w:hAnsi="Arial" w:cs="Arial"/>
        </w:rPr>
        <w:t>ściowych, warunków rodzinnych i</w:t>
      </w:r>
      <w:r w:rsidR="00D44784">
        <w:rPr>
          <w:rFonts w:ascii="Arial" w:hAnsi="Arial" w:cs="Arial"/>
        </w:rPr>
        <w:t xml:space="preserve"> </w:t>
      </w:r>
      <w:r w:rsidRPr="00F01727">
        <w:rPr>
          <w:rFonts w:ascii="Arial" w:hAnsi="Arial" w:cs="Arial"/>
        </w:rPr>
        <w:t>bytowych, ich  potrzeb i oczekiwań;</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rozpoznawanie i diagnozowanie możliwości psychofizyczn</w:t>
      </w:r>
      <w:r w:rsidR="00F812C1">
        <w:rPr>
          <w:rFonts w:ascii="Arial" w:hAnsi="Arial" w:cs="Arial"/>
        </w:rPr>
        <w:t>ych oraz indywidualnych potrzeb</w:t>
      </w:r>
      <w:r w:rsidRPr="00F01727">
        <w:rPr>
          <w:rFonts w:ascii="Arial" w:hAnsi="Arial" w:cs="Arial"/>
        </w:rPr>
        <w:t>rozwojowych wychowanków;</w:t>
      </w:r>
    </w:p>
    <w:p w:rsidR="00F4619B" w:rsidRPr="00775352" w:rsidRDefault="00F4619B" w:rsidP="00F01727">
      <w:pPr>
        <w:tabs>
          <w:tab w:val="left" w:pos="360"/>
        </w:tabs>
        <w:ind w:left="1134" w:hanging="425"/>
        <w:jc w:val="both"/>
        <w:rPr>
          <w:rFonts w:ascii="Arial" w:hAnsi="Arial" w:cs="Arial"/>
        </w:rPr>
      </w:pPr>
    </w:p>
    <w:p w:rsidR="00F4619B" w:rsidRPr="00775352"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wnioskowanie o objęcie wychowanka pomocą psychologiczno-pedagogiczną;</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udział w pracach Zespołu ds. pomocy psychologiczno-pedagogicznej dla uczniów</w:t>
      </w:r>
      <w:r w:rsidR="00F812C1">
        <w:rPr>
          <w:rFonts w:ascii="Arial" w:hAnsi="Arial" w:cs="Arial"/>
        </w:rPr>
        <w:t>z</w:t>
      </w:r>
      <w:r w:rsidRPr="00F01727">
        <w:rPr>
          <w:rFonts w:ascii="Arial" w:hAnsi="Arial" w:cs="Arial"/>
        </w:rPr>
        <w:t>orzeczeniami;</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tworzenie środowiska zapewniającego wychowank</w:t>
      </w:r>
      <w:r w:rsidR="00F812C1">
        <w:rPr>
          <w:rFonts w:ascii="Arial" w:hAnsi="Arial" w:cs="Arial"/>
        </w:rPr>
        <w:t>om prawidłowy rozwój fizyczny i</w:t>
      </w:r>
      <w:r w:rsidRPr="00F01727">
        <w:rPr>
          <w:rFonts w:ascii="Arial" w:hAnsi="Arial" w:cs="Arial"/>
        </w:rPr>
        <w:t>psychiczny, opiekę wychowawczą oraz atmosferę bezpieczeństwa i zaufania;</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 xml:space="preserve">ułatwianie adaptacji w środowisku rówieśniczym (kl.1) oraz pomoc w rozwiązywaniu </w:t>
      </w:r>
      <w:r w:rsidRPr="00F01727">
        <w:rPr>
          <w:rFonts w:ascii="Arial" w:hAnsi="Arial" w:cs="Arial"/>
        </w:rPr>
        <w:t>konfliktów z rówieśnikami;</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pomoc w rozwiązywaniu napięć powstałych na tle kon</w:t>
      </w:r>
      <w:r w:rsidR="00F812C1">
        <w:rPr>
          <w:rFonts w:ascii="Arial" w:hAnsi="Arial" w:cs="Arial"/>
        </w:rPr>
        <w:t>fliktów rodzinnych, niepowodzeń</w:t>
      </w:r>
      <w:r w:rsidRPr="00F01727">
        <w:rPr>
          <w:rFonts w:ascii="Arial" w:hAnsi="Arial" w:cs="Arial"/>
        </w:rPr>
        <w:t>szkolnych  spowodowanych trudnościami w nauce;</w:t>
      </w:r>
    </w:p>
    <w:p w:rsidR="00F4619B" w:rsidRPr="00775352" w:rsidRDefault="00F4619B" w:rsidP="00F01727">
      <w:pPr>
        <w:tabs>
          <w:tab w:val="left" w:pos="360"/>
        </w:tabs>
        <w:ind w:left="1134" w:hanging="425"/>
        <w:jc w:val="both"/>
        <w:rPr>
          <w:rFonts w:ascii="Arial" w:hAnsi="Arial" w:cs="Arial"/>
        </w:rPr>
      </w:pPr>
    </w:p>
    <w:p w:rsidR="00F4619B" w:rsidRPr="00F01727"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utrzymywanie systematycznego kontaktu z nauczyci</w:t>
      </w:r>
      <w:r w:rsidR="00F812C1">
        <w:rPr>
          <w:rFonts w:ascii="Arial" w:hAnsi="Arial" w:cs="Arial"/>
        </w:rPr>
        <w:t>elami uczącymi w powierzonej mu</w:t>
      </w:r>
      <w:r w:rsidRPr="00F01727">
        <w:rPr>
          <w:rFonts w:ascii="Arial" w:hAnsi="Arial" w:cs="Arial"/>
        </w:rPr>
        <w:t>klasie w celu ustalenia zróżnicowanych wymagań wobec uczniów i sposobu udzielania im pomocy w nauce;</w:t>
      </w:r>
    </w:p>
    <w:p w:rsidR="00F4619B" w:rsidRPr="00775352" w:rsidRDefault="00F4619B" w:rsidP="00F01727">
      <w:pPr>
        <w:tabs>
          <w:tab w:val="left" w:pos="360"/>
        </w:tabs>
        <w:ind w:left="1134" w:hanging="425"/>
        <w:jc w:val="both"/>
        <w:rPr>
          <w:rFonts w:ascii="Arial" w:hAnsi="Arial" w:cs="Arial"/>
        </w:rPr>
      </w:pPr>
    </w:p>
    <w:p w:rsidR="00F4619B" w:rsidRPr="00775352"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 xml:space="preserve">rozwijanie pozytywnej motywacji uczenia się, wdrażanie efektywnych technik uczenia się; </w:t>
      </w:r>
    </w:p>
    <w:p w:rsidR="00F4619B" w:rsidRPr="00775352" w:rsidRDefault="00F4619B" w:rsidP="00F01727">
      <w:pPr>
        <w:tabs>
          <w:tab w:val="left" w:pos="360"/>
        </w:tabs>
        <w:ind w:left="1134" w:hanging="425"/>
        <w:jc w:val="both"/>
        <w:rPr>
          <w:rFonts w:ascii="Arial" w:hAnsi="Arial" w:cs="Arial"/>
        </w:rPr>
      </w:pPr>
    </w:p>
    <w:p w:rsidR="00F4619B" w:rsidRPr="00775352" w:rsidRDefault="00F4619B" w:rsidP="00F01727">
      <w:pPr>
        <w:numPr>
          <w:ilvl w:val="0"/>
          <w:numId w:val="43"/>
        </w:numPr>
        <w:tabs>
          <w:tab w:val="left" w:pos="360"/>
        </w:tabs>
        <w:ind w:left="1134" w:hanging="425"/>
        <w:jc w:val="both"/>
        <w:rPr>
          <w:rFonts w:ascii="Arial" w:hAnsi="Arial" w:cs="Arial"/>
        </w:rPr>
      </w:pPr>
      <w:r w:rsidRPr="00775352">
        <w:rPr>
          <w:rFonts w:ascii="Arial" w:hAnsi="Arial" w:cs="Arial"/>
        </w:rPr>
        <w:t xml:space="preserve">wdrażanie uczniów do wysiłku, rzetelnej pracy, cierpliwości, pokonywania trudności, odporności na niepowodzenia, porządku i punktualności, do prawidłowego </w:t>
      </w:r>
      <w:r w:rsidR="00340E28">
        <w:rPr>
          <w:rFonts w:ascii="Arial" w:hAnsi="Arial" w:cs="Arial"/>
        </w:rPr>
        <w:br/>
      </w:r>
      <w:r w:rsidRPr="00775352">
        <w:rPr>
          <w:rFonts w:ascii="Arial" w:hAnsi="Arial" w:cs="Arial"/>
        </w:rPr>
        <w:t>i efektywnego organizowania sobie pracy;</w:t>
      </w:r>
    </w:p>
    <w:p w:rsidR="00F4619B" w:rsidRPr="00775352" w:rsidRDefault="00F4619B" w:rsidP="00085785">
      <w:pPr>
        <w:tabs>
          <w:tab w:val="left" w:pos="360"/>
        </w:tabs>
        <w:ind w:left="720"/>
        <w:jc w:val="both"/>
        <w:rPr>
          <w:rFonts w:ascii="Arial" w:hAnsi="Arial" w:cs="Arial"/>
        </w:rPr>
      </w:pPr>
    </w:p>
    <w:p w:rsidR="00F4619B" w:rsidRDefault="00F4619B" w:rsidP="00F01727">
      <w:pPr>
        <w:numPr>
          <w:ilvl w:val="0"/>
          <w:numId w:val="43"/>
        </w:numPr>
        <w:tabs>
          <w:tab w:val="left" w:pos="1134"/>
        </w:tabs>
        <w:ind w:left="1134" w:hanging="425"/>
        <w:jc w:val="both"/>
        <w:rPr>
          <w:rFonts w:ascii="Arial" w:hAnsi="Arial" w:cs="Arial"/>
        </w:rPr>
      </w:pPr>
      <w:r w:rsidRPr="00775352">
        <w:rPr>
          <w:rFonts w:ascii="Arial" w:hAnsi="Arial" w:cs="Arial"/>
        </w:rPr>
        <w:t xml:space="preserve">systematyczne interesowanie się postępami (wynikami) uczniów w nauce: zwracanie szczególnej uwagi  zarówno na uczniów szczególnie uzdolnionych, jak  </w:t>
      </w:r>
      <w:r w:rsidR="00340E28">
        <w:rPr>
          <w:rFonts w:ascii="Arial" w:hAnsi="Arial" w:cs="Arial"/>
        </w:rPr>
        <w:br/>
      </w:r>
      <w:r w:rsidRPr="00775352">
        <w:rPr>
          <w:rFonts w:ascii="Arial" w:hAnsi="Arial" w:cs="Arial"/>
        </w:rPr>
        <w:t xml:space="preserve">i na tych, którzy mają trudności i niepowodzenia w nauce, analizowanie wspólnie  </w:t>
      </w:r>
      <w:r w:rsidR="0035151E">
        <w:rPr>
          <w:rFonts w:ascii="Arial" w:hAnsi="Arial" w:cs="Arial"/>
        </w:rPr>
        <w:br/>
      </w:r>
      <w:r w:rsidRPr="00775352">
        <w:rPr>
          <w:rFonts w:ascii="Arial" w:hAnsi="Arial" w:cs="Arial"/>
        </w:rPr>
        <w:t xml:space="preserve">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którzy (z przyczyn obiektywnych) opuścili znaczną ilość zajęć szkolnych i mają trudności </w:t>
      </w:r>
      <w:r w:rsidR="00340E28">
        <w:rPr>
          <w:rFonts w:ascii="Arial" w:hAnsi="Arial" w:cs="Arial"/>
        </w:rPr>
        <w:br/>
      </w:r>
      <w:r w:rsidRPr="00775352">
        <w:rPr>
          <w:rFonts w:ascii="Arial" w:hAnsi="Arial" w:cs="Arial"/>
        </w:rPr>
        <w:t>w uzupełnieniu materiału;</w:t>
      </w:r>
    </w:p>
    <w:p w:rsidR="00F812C1" w:rsidRPr="00775352" w:rsidRDefault="00F812C1" w:rsidP="00F01727">
      <w:pPr>
        <w:tabs>
          <w:tab w:val="left" w:pos="1134"/>
        </w:tabs>
        <w:ind w:left="426" w:firstLine="283"/>
        <w:jc w:val="both"/>
        <w:rPr>
          <w:rFonts w:ascii="Arial" w:hAnsi="Arial" w:cs="Arial"/>
        </w:rPr>
      </w:pPr>
    </w:p>
    <w:p w:rsidR="00F4619B" w:rsidRPr="00775352" w:rsidRDefault="00F4619B" w:rsidP="00F01727">
      <w:pPr>
        <w:numPr>
          <w:ilvl w:val="0"/>
          <w:numId w:val="43"/>
        </w:numPr>
        <w:tabs>
          <w:tab w:val="left" w:pos="1134"/>
        </w:tabs>
        <w:ind w:left="1134" w:hanging="425"/>
        <w:jc w:val="both"/>
        <w:rPr>
          <w:rFonts w:ascii="Arial" w:hAnsi="Arial" w:cs="Arial"/>
        </w:rPr>
      </w:pPr>
      <w:r w:rsidRPr="00775352">
        <w:rPr>
          <w:rFonts w:ascii="Arial" w:hAnsi="Arial" w:cs="Arial"/>
        </w:rPr>
        <w:t xml:space="preserve">tworzenie poprawnych relacji interpersonalnych opartych na życzliwości i zaufaniu, m.in. poprzez organizację  zajęć pozalekcyjnych, wycieczek, biwaków, rajdów, obozów wakacyjnych, zimowisk, wyjazdów na „ zielone szkoły”; </w:t>
      </w:r>
    </w:p>
    <w:p w:rsidR="00F4619B" w:rsidRPr="00775352" w:rsidRDefault="00F4619B" w:rsidP="00F01727">
      <w:pPr>
        <w:tabs>
          <w:tab w:val="left" w:pos="1134"/>
        </w:tabs>
        <w:ind w:left="1134" w:hanging="425"/>
        <w:jc w:val="both"/>
        <w:rPr>
          <w:rFonts w:ascii="Arial" w:hAnsi="Arial" w:cs="Arial"/>
        </w:rPr>
      </w:pPr>
    </w:p>
    <w:p w:rsidR="00F4619B" w:rsidRPr="00775352" w:rsidRDefault="00F4619B" w:rsidP="00F01727">
      <w:pPr>
        <w:numPr>
          <w:ilvl w:val="0"/>
          <w:numId w:val="43"/>
        </w:numPr>
        <w:tabs>
          <w:tab w:val="left" w:pos="1134"/>
        </w:tabs>
        <w:ind w:left="1134" w:hanging="425"/>
        <w:jc w:val="both"/>
        <w:rPr>
          <w:rFonts w:ascii="Arial" w:hAnsi="Arial" w:cs="Arial"/>
        </w:rPr>
      </w:pPr>
      <w:r w:rsidRPr="00775352">
        <w:rPr>
          <w:rFonts w:ascii="Arial" w:hAnsi="Arial" w:cs="Arial"/>
        </w:rPr>
        <w:lastRenderedPageBreak/>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F4619B" w:rsidRPr="00775352" w:rsidRDefault="00F4619B" w:rsidP="00F01727">
      <w:pPr>
        <w:tabs>
          <w:tab w:val="left" w:pos="1134"/>
        </w:tabs>
        <w:ind w:left="720" w:firstLine="283"/>
        <w:jc w:val="both"/>
        <w:rPr>
          <w:rFonts w:ascii="Arial" w:hAnsi="Arial" w:cs="Arial"/>
        </w:rPr>
      </w:pPr>
    </w:p>
    <w:p w:rsidR="00F4619B" w:rsidRPr="00775352" w:rsidRDefault="00F4619B" w:rsidP="00F01727">
      <w:pPr>
        <w:numPr>
          <w:ilvl w:val="0"/>
          <w:numId w:val="43"/>
        </w:numPr>
        <w:tabs>
          <w:tab w:val="left" w:pos="1134"/>
        </w:tabs>
        <w:ind w:left="1134" w:hanging="425"/>
        <w:jc w:val="both"/>
        <w:rPr>
          <w:rFonts w:ascii="Arial" w:hAnsi="Arial" w:cs="Arial"/>
        </w:rPr>
      </w:pPr>
      <w:r w:rsidRPr="00775352">
        <w:rPr>
          <w:rFonts w:ascii="Arial" w:hAnsi="Arial" w:cs="Arial"/>
        </w:rPr>
        <w:t>współpracę z pielęgniarką szkolną, rodzicami, opiekunami uczniów w sprawach ich zdrowia,  organizowanie opieki i pomocy materialnej  uczniom;</w:t>
      </w:r>
    </w:p>
    <w:p w:rsidR="00F4619B" w:rsidRPr="00775352" w:rsidRDefault="00F4619B" w:rsidP="00F01727">
      <w:pPr>
        <w:tabs>
          <w:tab w:val="left" w:pos="1134"/>
        </w:tabs>
        <w:ind w:left="1134" w:hanging="425"/>
        <w:jc w:val="both"/>
        <w:rPr>
          <w:rFonts w:ascii="Arial" w:hAnsi="Arial" w:cs="Arial"/>
        </w:rPr>
      </w:pPr>
    </w:p>
    <w:p w:rsidR="00F4619B" w:rsidRPr="00775352" w:rsidRDefault="00F4619B" w:rsidP="00F01727">
      <w:pPr>
        <w:numPr>
          <w:ilvl w:val="0"/>
          <w:numId w:val="43"/>
        </w:numPr>
        <w:tabs>
          <w:tab w:val="left" w:pos="1134"/>
        </w:tabs>
        <w:ind w:left="1134" w:hanging="425"/>
        <w:jc w:val="both"/>
        <w:rPr>
          <w:rFonts w:ascii="Arial" w:hAnsi="Arial" w:cs="Arial"/>
        </w:rPr>
      </w:pPr>
      <w:r w:rsidRPr="00775352">
        <w:rPr>
          <w:rFonts w:ascii="Arial" w:hAnsi="Arial" w:cs="Arial"/>
        </w:rPr>
        <w:t xml:space="preserve">udzielanie pomocy, rad i wskazówek uczniom znajdującym się w trudnych sytuacjach życiowych, występowanie do organów Szkoły i innych instytucji </w:t>
      </w:r>
      <w:r w:rsidR="00340E28">
        <w:rPr>
          <w:rFonts w:ascii="Arial" w:hAnsi="Arial" w:cs="Arial"/>
        </w:rPr>
        <w:br/>
      </w:r>
      <w:r w:rsidRPr="00775352">
        <w:rPr>
          <w:rFonts w:ascii="Arial" w:hAnsi="Arial" w:cs="Arial"/>
        </w:rPr>
        <w:t xml:space="preserve">z wnioskami o udzielenie pomocy. </w:t>
      </w:r>
    </w:p>
    <w:p w:rsidR="00F4619B" w:rsidRPr="00775352" w:rsidRDefault="00F4619B" w:rsidP="00085785">
      <w:pPr>
        <w:autoSpaceDE w:val="0"/>
        <w:autoSpaceDN w:val="0"/>
        <w:adjustRightInd w:val="0"/>
        <w:jc w:val="both"/>
        <w:rPr>
          <w:rFonts w:ascii="Arial" w:hAnsi="Arial" w:cs="Arial"/>
          <w:lang w:eastAsia="pl-PL"/>
        </w:rPr>
      </w:pPr>
    </w:p>
    <w:p w:rsidR="00F4619B" w:rsidRPr="0081614E" w:rsidRDefault="005224D1" w:rsidP="00D84523">
      <w:pPr>
        <w:autoSpaceDE w:val="0"/>
        <w:autoSpaceDN w:val="0"/>
        <w:adjustRightInd w:val="0"/>
        <w:jc w:val="both"/>
        <w:rPr>
          <w:rFonts w:ascii="Arial" w:hAnsi="Arial" w:cs="Arial"/>
          <w:lang w:eastAsia="pl-PL"/>
        </w:rPr>
      </w:pPr>
      <w:r w:rsidRPr="00775352">
        <w:rPr>
          <w:rFonts w:ascii="Arial" w:hAnsi="Arial" w:cs="Arial"/>
          <w:b/>
        </w:rPr>
        <w:t>§ 2</w:t>
      </w:r>
      <w:r w:rsidR="005C2254">
        <w:rPr>
          <w:rFonts w:ascii="Arial" w:hAnsi="Arial" w:cs="Arial"/>
          <w:b/>
        </w:rPr>
        <w:t>1</w:t>
      </w:r>
      <w:r w:rsidR="00F4619B" w:rsidRPr="00775352">
        <w:rPr>
          <w:rFonts w:ascii="Arial" w:hAnsi="Arial" w:cs="Arial"/>
          <w:b/>
        </w:rPr>
        <w:t xml:space="preserve">. </w:t>
      </w:r>
      <w:r w:rsidR="00F4619B" w:rsidRPr="0081614E">
        <w:rPr>
          <w:rFonts w:ascii="Arial" w:hAnsi="Arial" w:cs="Arial"/>
          <w:lang w:eastAsia="pl-PL"/>
        </w:rPr>
        <w:t>Zadania i obowiązki pedagoga szkolnego/psychologa</w:t>
      </w:r>
      <w:r w:rsidR="00AE5391">
        <w:rPr>
          <w:rFonts w:ascii="Arial" w:hAnsi="Arial" w:cs="Arial"/>
          <w:lang w:eastAsia="pl-PL"/>
        </w:rPr>
        <w:t>.</w:t>
      </w:r>
    </w:p>
    <w:p w:rsidR="00F4619B" w:rsidRPr="0081614E" w:rsidRDefault="00F4619B" w:rsidP="004C02CA">
      <w:pPr>
        <w:ind w:left="426"/>
        <w:jc w:val="both"/>
        <w:rPr>
          <w:rFonts w:ascii="Arial" w:hAnsi="Arial" w:cs="Arial"/>
          <w:lang w:eastAsia="pl-PL"/>
        </w:rPr>
      </w:pPr>
    </w:p>
    <w:p w:rsidR="00F4619B" w:rsidRPr="00775352" w:rsidRDefault="005224D1" w:rsidP="005F43F3">
      <w:pPr>
        <w:autoSpaceDE w:val="0"/>
        <w:autoSpaceDN w:val="0"/>
        <w:adjustRightInd w:val="0"/>
        <w:ind w:left="426" w:hanging="426"/>
        <w:jc w:val="both"/>
        <w:rPr>
          <w:rFonts w:ascii="Arial" w:hAnsi="Arial" w:cs="Arial"/>
          <w:lang w:eastAsia="pl-PL"/>
        </w:rPr>
      </w:pPr>
      <w:r w:rsidRPr="00737D34">
        <w:rPr>
          <w:rFonts w:ascii="Arial" w:hAnsi="Arial" w:cs="Arial"/>
          <w:b/>
          <w:lang w:eastAsia="pl-PL"/>
        </w:rPr>
        <w:t>1.</w:t>
      </w:r>
      <w:r w:rsidR="007A44C6">
        <w:rPr>
          <w:rFonts w:ascii="Arial" w:hAnsi="Arial" w:cs="Arial"/>
          <w:b/>
          <w:lang w:eastAsia="pl-PL"/>
        </w:rPr>
        <w:t xml:space="preserve"> </w:t>
      </w:r>
      <w:r w:rsidRPr="00775352">
        <w:rPr>
          <w:rFonts w:ascii="Arial" w:hAnsi="Arial" w:cs="Arial"/>
          <w:lang w:eastAsia="pl-PL"/>
        </w:rPr>
        <w:t>P</w:t>
      </w:r>
      <w:r w:rsidR="00F4619B" w:rsidRPr="00775352">
        <w:rPr>
          <w:rFonts w:ascii="Arial" w:hAnsi="Arial" w:cs="Arial"/>
          <w:lang w:eastAsia="pl-PL"/>
        </w:rPr>
        <w:t>rowadzenie badań i działań diagnostycznych, w tym diagnozowanie</w:t>
      </w:r>
      <w:r w:rsidR="00F4619B" w:rsidRPr="00775352">
        <w:rPr>
          <w:rFonts w:ascii="Arial" w:hAnsi="Arial" w:cs="Arial"/>
        </w:rPr>
        <w:t>indywidualnyc</w:t>
      </w:r>
      <w:r w:rsidR="005F43F3">
        <w:rPr>
          <w:rFonts w:ascii="Arial" w:hAnsi="Arial" w:cs="Arial"/>
        </w:rPr>
        <w:t xml:space="preserve">h  </w:t>
      </w:r>
      <w:r w:rsidR="00F4619B" w:rsidRPr="00775352">
        <w:rPr>
          <w:rFonts w:ascii="Arial" w:hAnsi="Arial" w:cs="Arial"/>
        </w:rPr>
        <w:t xml:space="preserve"> potrzeb rozwojowych i edukacyjnych oraz możliwości psychofizycznych, a także wspieranie mocnych stron ucznia, predyspozycji i uzdolnień oraz przyczyn niepowodzeń edukacyjnych lub trudności w funkcjonowaniu uczniów, w tym barier i ograniczeń utrudniających funkcjonowanie ucznia i j</w:t>
      </w:r>
      <w:r w:rsidR="005C2254">
        <w:rPr>
          <w:rFonts w:ascii="Arial" w:hAnsi="Arial" w:cs="Arial"/>
        </w:rPr>
        <w:t>ego uczestnictwo w życiu szkoły.</w:t>
      </w:r>
    </w:p>
    <w:p w:rsidR="00F4619B" w:rsidRPr="00775352" w:rsidRDefault="00F4619B" w:rsidP="00085785">
      <w:pPr>
        <w:autoSpaceDE w:val="0"/>
        <w:autoSpaceDN w:val="0"/>
        <w:adjustRightInd w:val="0"/>
        <w:ind w:left="720"/>
        <w:jc w:val="both"/>
        <w:rPr>
          <w:rFonts w:ascii="Arial" w:hAnsi="Arial" w:cs="Arial"/>
          <w:lang w:eastAsia="pl-PL"/>
        </w:rPr>
      </w:pPr>
    </w:p>
    <w:p w:rsidR="00F4619B" w:rsidRPr="00775352" w:rsidRDefault="005224D1" w:rsidP="00D84523">
      <w:pPr>
        <w:autoSpaceDE w:val="0"/>
        <w:autoSpaceDN w:val="0"/>
        <w:adjustRightInd w:val="0"/>
        <w:ind w:left="360" w:hanging="360"/>
        <w:jc w:val="both"/>
        <w:rPr>
          <w:rFonts w:ascii="Arial" w:hAnsi="Arial" w:cs="Arial"/>
          <w:lang w:eastAsia="pl-PL"/>
        </w:rPr>
      </w:pPr>
      <w:r w:rsidRPr="00737D34">
        <w:rPr>
          <w:rFonts w:ascii="Arial" w:hAnsi="Arial" w:cs="Arial"/>
          <w:b/>
          <w:lang w:eastAsia="pl-PL"/>
        </w:rPr>
        <w:t>2.</w:t>
      </w:r>
      <w:r w:rsidR="007A44C6">
        <w:rPr>
          <w:rFonts w:ascii="Arial" w:hAnsi="Arial" w:cs="Arial"/>
          <w:b/>
          <w:lang w:eastAsia="pl-PL"/>
        </w:rPr>
        <w:t xml:space="preserve"> </w:t>
      </w:r>
      <w:r w:rsidRPr="00775352">
        <w:rPr>
          <w:rFonts w:ascii="Arial" w:hAnsi="Arial" w:cs="Arial"/>
          <w:lang w:eastAsia="pl-PL"/>
        </w:rPr>
        <w:t>D</w:t>
      </w:r>
      <w:r w:rsidR="00F4619B" w:rsidRPr="00775352">
        <w:rPr>
          <w:rFonts w:ascii="Arial" w:hAnsi="Arial" w:cs="Arial"/>
          <w:lang w:eastAsia="pl-PL"/>
        </w:rPr>
        <w:t xml:space="preserve">iagnozowanie sytuacji wychowawczych w </w:t>
      </w:r>
      <w:r w:rsidR="002E03AD">
        <w:rPr>
          <w:rFonts w:ascii="Arial" w:hAnsi="Arial" w:cs="Arial"/>
          <w:lang w:eastAsia="pl-PL"/>
        </w:rPr>
        <w:t>S</w:t>
      </w:r>
      <w:r w:rsidR="00F4619B" w:rsidRPr="00775352">
        <w:rPr>
          <w:rFonts w:ascii="Arial" w:hAnsi="Arial" w:cs="Arial"/>
          <w:lang w:eastAsia="pl-PL"/>
        </w:rPr>
        <w:t xml:space="preserve">zkole w celu rozwiązywania problemów </w:t>
      </w:r>
      <w:r w:rsidR="007824A5">
        <w:rPr>
          <w:rFonts w:ascii="Arial" w:hAnsi="Arial" w:cs="Arial"/>
          <w:lang w:eastAsia="pl-PL"/>
        </w:rPr>
        <w:t xml:space="preserve">  </w:t>
      </w:r>
      <w:r w:rsidR="00F4619B" w:rsidRPr="00775352">
        <w:rPr>
          <w:rFonts w:ascii="Arial" w:hAnsi="Arial" w:cs="Arial"/>
          <w:lang w:eastAsia="pl-PL"/>
        </w:rPr>
        <w:t xml:space="preserve">wychowawczych stanowiących barierę </w:t>
      </w:r>
      <w:r w:rsidR="002E03AD">
        <w:rPr>
          <w:rFonts w:ascii="Arial" w:hAnsi="Arial" w:cs="Arial"/>
          <w:lang w:eastAsia="pl-PL"/>
        </w:rPr>
        <w:t>oraz</w:t>
      </w:r>
      <w:r w:rsidR="00F4619B" w:rsidRPr="00775352">
        <w:rPr>
          <w:rFonts w:ascii="Arial" w:hAnsi="Arial" w:cs="Arial"/>
          <w:lang w:eastAsia="pl-PL"/>
        </w:rPr>
        <w:t xml:space="preserve"> ograniczających aktywne i pełne uczestnictwo ucznia w życiu </w:t>
      </w:r>
      <w:r w:rsidR="002E03AD">
        <w:rPr>
          <w:rFonts w:ascii="Arial" w:hAnsi="Arial" w:cs="Arial"/>
          <w:lang w:eastAsia="pl-PL"/>
        </w:rPr>
        <w:t>Szkoły.</w:t>
      </w:r>
    </w:p>
    <w:p w:rsidR="00F4619B" w:rsidRPr="00775352" w:rsidRDefault="00F4619B" w:rsidP="004C02CA">
      <w:pPr>
        <w:autoSpaceDE w:val="0"/>
        <w:autoSpaceDN w:val="0"/>
        <w:adjustRightInd w:val="0"/>
        <w:ind w:left="426" w:hanging="426"/>
        <w:jc w:val="both"/>
        <w:rPr>
          <w:rFonts w:ascii="Arial" w:hAnsi="Arial" w:cs="Arial"/>
          <w:lang w:eastAsia="pl-PL"/>
        </w:rPr>
      </w:pPr>
    </w:p>
    <w:p w:rsidR="00F4619B" w:rsidRPr="00775352" w:rsidRDefault="005224D1" w:rsidP="004C02CA">
      <w:pPr>
        <w:autoSpaceDE w:val="0"/>
        <w:autoSpaceDN w:val="0"/>
        <w:adjustRightInd w:val="0"/>
        <w:ind w:left="426" w:hanging="426"/>
        <w:jc w:val="both"/>
        <w:rPr>
          <w:rFonts w:ascii="Arial" w:hAnsi="Arial" w:cs="Arial"/>
          <w:lang w:eastAsia="pl-PL"/>
        </w:rPr>
      </w:pPr>
      <w:r w:rsidRPr="00737D34">
        <w:rPr>
          <w:rFonts w:ascii="Arial" w:hAnsi="Arial" w:cs="Arial"/>
          <w:b/>
          <w:lang w:eastAsia="pl-PL"/>
        </w:rPr>
        <w:t>3.</w:t>
      </w:r>
      <w:r w:rsidR="007A44C6">
        <w:rPr>
          <w:rFonts w:ascii="Arial" w:hAnsi="Arial" w:cs="Arial"/>
          <w:b/>
          <w:lang w:eastAsia="pl-PL"/>
        </w:rPr>
        <w:t xml:space="preserve"> </w:t>
      </w:r>
      <w:r w:rsidRPr="00775352">
        <w:rPr>
          <w:rFonts w:ascii="Arial" w:hAnsi="Arial" w:cs="Arial"/>
          <w:lang w:eastAsia="pl-PL"/>
        </w:rPr>
        <w:t>U</w:t>
      </w:r>
      <w:r w:rsidR="00F4619B" w:rsidRPr="00775352">
        <w:rPr>
          <w:rFonts w:ascii="Arial" w:hAnsi="Arial" w:cs="Arial"/>
          <w:lang w:eastAsia="pl-PL"/>
        </w:rPr>
        <w:t>dzielanie pomocy psychologiczno – pedagogicznej w formach odpowi</w:t>
      </w:r>
      <w:r w:rsidR="002E03AD">
        <w:rPr>
          <w:rFonts w:ascii="Arial" w:hAnsi="Arial" w:cs="Arial"/>
          <w:lang w:eastAsia="pl-PL"/>
        </w:rPr>
        <w:t>ednich do rozpoznanych.</w:t>
      </w:r>
    </w:p>
    <w:p w:rsidR="00F4619B" w:rsidRPr="00775352" w:rsidRDefault="00F4619B" w:rsidP="004C02CA">
      <w:pPr>
        <w:autoSpaceDE w:val="0"/>
        <w:autoSpaceDN w:val="0"/>
        <w:adjustRightInd w:val="0"/>
        <w:ind w:left="426" w:hanging="426"/>
        <w:jc w:val="both"/>
        <w:rPr>
          <w:rFonts w:ascii="Arial" w:hAnsi="Arial" w:cs="Arial"/>
          <w:lang w:eastAsia="pl-PL"/>
        </w:rPr>
      </w:pPr>
    </w:p>
    <w:p w:rsidR="00F4619B" w:rsidRPr="00775352" w:rsidRDefault="005224D1" w:rsidP="004C02CA">
      <w:pPr>
        <w:autoSpaceDE w:val="0"/>
        <w:autoSpaceDN w:val="0"/>
        <w:adjustRightInd w:val="0"/>
        <w:ind w:left="426" w:hanging="426"/>
        <w:jc w:val="both"/>
        <w:rPr>
          <w:rFonts w:ascii="Arial" w:hAnsi="Arial" w:cs="Arial"/>
          <w:lang w:eastAsia="pl-PL"/>
        </w:rPr>
      </w:pPr>
      <w:r w:rsidRPr="00737D34">
        <w:rPr>
          <w:rFonts w:ascii="Arial" w:hAnsi="Arial" w:cs="Arial"/>
          <w:b/>
          <w:lang w:eastAsia="pl-PL"/>
        </w:rPr>
        <w:t>4.</w:t>
      </w:r>
      <w:r w:rsidR="007824A5">
        <w:rPr>
          <w:rFonts w:ascii="Arial" w:hAnsi="Arial" w:cs="Arial"/>
          <w:b/>
          <w:lang w:eastAsia="pl-PL"/>
        </w:rPr>
        <w:t xml:space="preserve">   </w:t>
      </w:r>
      <w:r w:rsidRPr="00775352">
        <w:rPr>
          <w:rFonts w:ascii="Arial" w:hAnsi="Arial" w:cs="Arial"/>
          <w:lang w:eastAsia="pl-PL"/>
        </w:rPr>
        <w:t>P</w:t>
      </w:r>
      <w:r w:rsidR="00F4619B" w:rsidRPr="00775352">
        <w:rPr>
          <w:rFonts w:ascii="Arial" w:hAnsi="Arial" w:cs="Arial"/>
          <w:lang w:eastAsia="pl-PL"/>
        </w:rPr>
        <w:t>odejmowanie działań z zakresu profilaktyki uzależnień i innych problemów uczniów</w:t>
      </w:r>
      <w:r w:rsidR="002E03AD">
        <w:rPr>
          <w:rFonts w:ascii="Arial" w:hAnsi="Arial" w:cs="Arial"/>
          <w:lang w:eastAsia="pl-PL"/>
        </w:rPr>
        <w:t>.</w:t>
      </w:r>
    </w:p>
    <w:p w:rsidR="00F4619B" w:rsidRPr="00775352" w:rsidRDefault="00F4619B" w:rsidP="004C02CA">
      <w:pPr>
        <w:autoSpaceDE w:val="0"/>
        <w:autoSpaceDN w:val="0"/>
        <w:adjustRightInd w:val="0"/>
        <w:ind w:left="426" w:hanging="426"/>
        <w:jc w:val="both"/>
        <w:rPr>
          <w:rFonts w:ascii="Arial" w:hAnsi="Arial" w:cs="Arial"/>
          <w:lang w:eastAsia="pl-PL"/>
        </w:rPr>
      </w:pPr>
    </w:p>
    <w:p w:rsidR="00F4619B" w:rsidRPr="00775352" w:rsidRDefault="005224D1" w:rsidP="004C02CA">
      <w:pPr>
        <w:autoSpaceDE w:val="0"/>
        <w:autoSpaceDN w:val="0"/>
        <w:adjustRightInd w:val="0"/>
        <w:ind w:left="426" w:hanging="426"/>
        <w:jc w:val="both"/>
        <w:rPr>
          <w:rFonts w:ascii="Arial" w:hAnsi="Arial" w:cs="Arial"/>
          <w:lang w:eastAsia="pl-PL"/>
        </w:rPr>
      </w:pPr>
      <w:r w:rsidRPr="00737D34">
        <w:rPr>
          <w:rFonts w:ascii="Arial" w:hAnsi="Arial" w:cs="Arial"/>
          <w:b/>
        </w:rPr>
        <w:t>5</w:t>
      </w:r>
      <w:r w:rsidRPr="00775352">
        <w:rPr>
          <w:rFonts w:ascii="Arial" w:hAnsi="Arial" w:cs="Arial"/>
        </w:rPr>
        <w:t>.</w:t>
      </w:r>
      <w:r w:rsidR="007824A5">
        <w:rPr>
          <w:rFonts w:ascii="Arial" w:hAnsi="Arial" w:cs="Arial"/>
        </w:rPr>
        <w:t xml:space="preserve">  </w:t>
      </w:r>
      <w:r w:rsidRPr="00775352">
        <w:rPr>
          <w:rFonts w:ascii="Arial" w:hAnsi="Arial" w:cs="Arial"/>
        </w:rPr>
        <w:t>M</w:t>
      </w:r>
      <w:r w:rsidR="00F4619B" w:rsidRPr="00775352">
        <w:rPr>
          <w:rFonts w:ascii="Arial" w:hAnsi="Arial" w:cs="Arial"/>
        </w:rPr>
        <w:t xml:space="preserve">inimalizowanie skutków zaburzeń rozwojowych, zapobieganie zaburzeniom zachowania oraz inicjowanie i organizowanie różnych form pomocy psychologiczno-pedagogicznej </w:t>
      </w:r>
      <w:r w:rsidR="00340E28">
        <w:rPr>
          <w:rFonts w:ascii="Arial" w:hAnsi="Arial" w:cs="Arial"/>
        </w:rPr>
        <w:br/>
      </w:r>
      <w:r w:rsidR="00F4619B" w:rsidRPr="00775352">
        <w:rPr>
          <w:rFonts w:ascii="Arial" w:hAnsi="Arial" w:cs="Arial"/>
        </w:rPr>
        <w:t>w środowisku szkolnym i pozaszkolnym ucznia</w:t>
      </w:r>
      <w:r w:rsidR="002E03AD">
        <w:rPr>
          <w:rFonts w:ascii="Arial" w:hAnsi="Arial" w:cs="Arial"/>
        </w:rPr>
        <w:t>.</w:t>
      </w:r>
    </w:p>
    <w:p w:rsidR="00F4619B" w:rsidRPr="00775352" w:rsidRDefault="00F4619B" w:rsidP="004C02CA">
      <w:pPr>
        <w:autoSpaceDE w:val="0"/>
        <w:autoSpaceDN w:val="0"/>
        <w:adjustRightInd w:val="0"/>
        <w:ind w:left="426" w:hanging="426"/>
        <w:jc w:val="both"/>
        <w:rPr>
          <w:rFonts w:ascii="Arial" w:hAnsi="Arial" w:cs="Arial"/>
          <w:color w:val="FF0000"/>
          <w:lang w:eastAsia="pl-PL"/>
        </w:rPr>
      </w:pPr>
    </w:p>
    <w:p w:rsidR="00F4619B" w:rsidRPr="007824A5" w:rsidRDefault="005224D1" w:rsidP="007824A5">
      <w:pPr>
        <w:pStyle w:val="Akapitzlist"/>
        <w:numPr>
          <w:ilvl w:val="0"/>
          <w:numId w:val="38"/>
        </w:numPr>
        <w:autoSpaceDE w:val="0"/>
        <w:autoSpaceDN w:val="0"/>
        <w:adjustRightInd w:val="0"/>
        <w:jc w:val="both"/>
        <w:rPr>
          <w:rFonts w:ascii="Arial" w:hAnsi="Arial" w:cs="Arial"/>
          <w:lang w:eastAsia="pl-PL"/>
        </w:rPr>
      </w:pPr>
      <w:r w:rsidRPr="007824A5">
        <w:rPr>
          <w:rFonts w:ascii="Arial" w:hAnsi="Arial" w:cs="Arial"/>
          <w:lang w:eastAsia="pl-PL"/>
        </w:rPr>
        <w:t>W</w:t>
      </w:r>
      <w:r w:rsidR="00F4619B" w:rsidRPr="007824A5">
        <w:rPr>
          <w:rFonts w:ascii="Arial" w:hAnsi="Arial" w:cs="Arial"/>
          <w:lang w:eastAsia="pl-PL"/>
        </w:rPr>
        <w:t>spieranie nauczycieli i innych specjalistów w udzielaniu pomoc</w:t>
      </w:r>
      <w:r w:rsidR="002E03AD" w:rsidRPr="007824A5">
        <w:rPr>
          <w:rFonts w:ascii="Arial" w:hAnsi="Arial" w:cs="Arial"/>
          <w:lang w:eastAsia="pl-PL"/>
        </w:rPr>
        <w:t>y psychologiczno –pedagogicznej.</w:t>
      </w:r>
    </w:p>
    <w:p w:rsidR="007824A5" w:rsidRPr="007824A5" w:rsidRDefault="007824A5" w:rsidP="007824A5">
      <w:pPr>
        <w:pStyle w:val="Akapitzlist"/>
        <w:autoSpaceDE w:val="0"/>
        <w:autoSpaceDN w:val="0"/>
        <w:adjustRightInd w:val="0"/>
        <w:ind w:left="360"/>
        <w:jc w:val="both"/>
        <w:rPr>
          <w:rFonts w:ascii="Arial" w:hAnsi="Arial" w:cs="Arial"/>
          <w:lang w:eastAsia="pl-PL"/>
        </w:rPr>
      </w:pPr>
    </w:p>
    <w:p w:rsidR="007824A5" w:rsidRPr="007824A5" w:rsidRDefault="005224D1" w:rsidP="007824A5">
      <w:pPr>
        <w:pStyle w:val="Akapitzlist"/>
        <w:numPr>
          <w:ilvl w:val="0"/>
          <w:numId w:val="38"/>
        </w:numPr>
        <w:autoSpaceDE w:val="0"/>
        <w:autoSpaceDN w:val="0"/>
        <w:adjustRightInd w:val="0"/>
        <w:jc w:val="both"/>
        <w:rPr>
          <w:rFonts w:ascii="Arial" w:hAnsi="Arial" w:cs="Arial"/>
          <w:lang w:eastAsia="pl-PL"/>
        </w:rPr>
      </w:pPr>
      <w:r w:rsidRPr="007824A5">
        <w:rPr>
          <w:rFonts w:ascii="Arial" w:hAnsi="Arial" w:cs="Arial"/>
          <w:lang w:eastAsia="pl-PL"/>
        </w:rPr>
        <w:t>I</w:t>
      </w:r>
      <w:r w:rsidR="00F4619B" w:rsidRPr="007824A5">
        <w:rPr>
          <w:rFonts w:ascii="Arial" w:hAnsi="Arial" w:cs="Arial"/>
          <w:lang w:eastAsia="pl-PL"/>
        </w:rPr>
        <w:t>nicjowanie i prowadzenie działań mediacyjnych i interwencyjnych w sytuacjach k</w:t>
      </w:r>
      <w:r w:rsidR="002E03AD" w:rsidRPr="007824A5">
        <w:rPr>
          <w:rFonts w:ascii="Arial" w:hAnsi="Arial" w:cs="Arial"/>
          <w:lang w:eastAsia="pl-PL"/>
        </w:rPr>
        <w:t>ryzysowych.</w:t>
      </w:r>
    </w:p>
    <w:p w:rsidR="007824A5" w:rsidRPr="007824A5" w:rsidRDefault="007824A5" w:rsidP="007824A5">
      <w:pPr>
        <w:pStyle w:val="Akapitzlist"/>
        <w:autoSpaceDE w:val="0"/>
        <w:autoSpaceDN w:val="0"/>
        <w:adjustRightInd w:val="0"/>
        <w:ind w:left="360"/>
        <w:jc w:val="both"/>
        <w:rPr>
          <w:rFonts w:ascii="Arial" w:hAnsi="Arial" w:cs="Arial"/>
          <w:lang w:eastAsia="pl-PL"/>
        </w:rPr>
      </w:pPr>
    </w:p>
    <w:p w:rsidR="007824A5" w:rsidRPr="007824A5" w:rsidRDefault="005224D1" w:rsidP="007824A5">
      <w:pPr>
        <w:pStyle w:val="Akapitzlist"/>
        <w:numPr>
          <w:ilvl w:val="0"/>
          <w:numId w:val="38"/>
        </w:numPr>
        <w:autoSpaceDE w:val="0"/>
        <w:autoSpaceDN w:val="0"/>
        <w:adjustRightInd w:val="0"/>
        <w:jc w:val="both"/>
        <w:rPr>
          <w:rFonts w:ascii="Arial" w:hAnsi="Arial" w:cs="Arial"/>
          <w:lang w:eastAsia="pl-PL"/>
        </w:rPr>
      </w:pPr>
      <w:r w:rsidRPr="007824A5">
        <w:rPr>
          <w:rFonts w:ascii="Arial" w:hAnsi="Arial" w:cs="Arial"/>
          <w:lang w:eastAsia="pl-PL"/>
        </w:rPr>
        <w:t>P</w:t>
      </w:r>
      <w:r w:rsidR="00F4619B" w:rsidRPr="007824A5">
        <w:rPr>
          <w:rFonts w:ascii="Arial" w:hAnsi="Arial" w:cs="Arial"/>
          <w:lang w:eastAsia="pl-PL"/>
        </w:rPr>
        <w:t>omoc rodzicom i nauczycielom w rozpoznawaniu indywidualnych możliwości, predyspozycji i uzdolnień uczniów;</w:t>
      </w:r>
    </w:p>
    <w:p w:rsidR="007824A5" w:rsidRPr="007824A5" w:rsidRDefault="007824A5" w:rsidP="007824A5">
      <w:pPr>
        <w:pStyle w:val="Akapitzlist"/>
        <w:autoSpaceDE w:val="0"/>
        <w:autoSpaceDN w:val="0"/>
        <w:adjustRightInd w:val="0"/>
        <w:ind w:left="360"/>
        <w:jc w:val="both"/>
        <w:rPr>
          <w:rFonts w:ascii="Arial" w:hAnsi="Arial" w:cs="Arial"/>
          <w:lang w:eastAsia="pl-PL"/>
        </w:rPr>
      </w:pPr>
    </w:p>
    <w:p w:rsidR="007824A5" w:rsidRDefault="005224D1" w:rsidP="007824A5">
      <w:pPr>
        <w:pStyle w:val="Akapitzlist"/>
        <w:numPr>
          <w:ilvl w:val="0"/>
          <w:numId w:val="38"/>
        </w:numPr>
        <w:autoSpaceDE w:val="0"/>
        <w:autoSpaceDN w:val="0"/>
        <w:adjustRightInd w:val="0"/>
        <w:jc w:val="both"/>
        <w:rPr>
          <w:rFonts w:ascii="Arial" w:hAnsi="Arial" w:cs="Arial"/>
          <w:lang w:eastAsia="pl-PL"/>
        </w:rPr>
      </w:pPr>
      <w:r w:rsidRPr="007824A5">
        <w:rPr>
          <w:rFonts w:ascii="Arial" w:hAnsi="Arial" w:cs="Arial"/>
          <w:lang w:eastAsia="pl-PL"/>
        </w:rPr>
        <w:t>W</w:t>
      </w:r>
      <w:r w:rsidR="00F4619B" w:rsidRPr="007824A5">
        <w:rPr>
          <w:rFonts w:ascii="Arial" w:hAnsi="Arial" w:cs="Arial"/>
          <w:lang w:eastAsia="pl-PL"/>
        </w:rPr>
        <w:t xml:space="preserve">spieranie nauczycieli, wychowawców i innych specjalistów w rozpoznawaniu indywidualnych potrzeb rozwojowych i edukacyjnych oraz możliwości psychofizycznych uczniów w celu określenia </w:t>
      </w:r>
      <w:r w:rsidR="00F4619B" w:rsidRPr="007824A5">
        <w:rPr>
          <w:rFonts w:ascii="Arial" w:hAnsi="Arial" w:cs="Arial"/>
        </w:rPr>
        <w:t xml:space="preserve">indywidualnych potrzeb rozwojowych i edukacyjnych oraz możliwości psychofizycznych, a także wspieranie mocnych stron ucznia, predyspozycji </w:t>
      </w:r>
      <w:r w:rsidR="00340E28">
        <w:rPr>
          <w:rFonts w:ascii="Arial" w:hAnsi="Arial" w:cs="Arial"/>
        </w:rPr>
        <w:br/>
      </w:r>
      <w:r w:rsidR="00F4619B" w:rsidRPr="007824A5">
        <w:rPr>
          <w:rFonts w:ascii="Arial" w:hAnsi="Arial" w:cs="Arial"/>
        </w:rPr>
        <w:t xml:space="preserve">i uzdolnień oraz przyczyn niepowodzeń edukacyjnych lub trudności w funkcjonowaniu uczniów, w tym barier i ograniczeń utrudniających funkcjonowanie ucznia i jego uczestnictwo w życiu </w:t>
      </w:r>
      <w:r w:rsidR="005A1965" w:rsidRPr="007824A5">
        <w:rPr>
          <w:rFonts w:ascii="Arial" w:hAnsi="Arial" w:cs="Arial"/>
        </w:rPr>
        <w:t>S</w:t>
      </w:r>
      <w:r w:rsidR="00F4619B" w:rsidRPr="007824A5">
        <w:rPr>
          <w:rFonts w:ascii="Arial" w:hAnsi="Arial" w:cs="Arial"/>
        </w:rPr>
        <w:t>zkoły</w:t>
      </w:r>
      <w:r w:rsidR="005A1965" w:rsidRPr="007824A5">
        <w:rPr>
          <w:rFonts w:ascii="Arial" w:hAnsi="Arial" w:cs="Arial"/>
        </w:rPr>
        <w:t>.</w:t>
      </w:r>
    </w:p>
    <w:p w:rsidR="007824A5" w:rsidRPr="007824A5" w:rsidRDefault="007824A5" w:rsidP="007824A5">
      <w:pPr>
        <w:pStyle w:val="Akapitzlist"/>
        <w:rPr>
          <w:rFonts w:ascii="Arial" w:hAnsi="Arial" w:cs="Arial"/>
          <w:lang w:eastAsia="pl-PL"/>
        </w:rPr>
      </w:pPr>
    </w:p>
    <w:p w:rsidR="00F4619B" w:rsidRPr="007824A5" w:rsidRDefault="005224D1" w:rsidP="007824A5">
      <w:pPr>
        <w:pStyle w:val="Akapitzlist"/>
        <w:numPr>
          <w:ilvl w:val="0"/>
          <w:numId w:val="38"/>
        </w:numPr>
        <w:autoSpaceDE w:val="0"/>
        <w:autoSpaceDN w:val="0"/>
        <w:adjustRightInd w:val="0"/>
        <w:jc w:val="both"/>
        <w:rPr>
          <w:rFonts w:ascii="Arial" w:hAnsi="Arial" w:cs="Arial"/>
          <w:lang w:eastAsia="pl-PL"/>
        </w:rPr>
      </w:pPr>
      <w:r w:rsidRPr="007824A5">
        <w:rPr>
          <w:rFonts w:ascii="Arial" w:hAnsi="Arial" w:cs="Arial"/>
          <w:lang w:eastAsia="pl-PL"/>
        </w:rPr>
        <w:t>U</w:t>
      </w:r>
      <w:r w:rsidR="00F4619B" w:rsidRPr="007824A5">
        <w:rPr>
          <w:rFonts w:ascii="Arial" w:hAnsi="Arial" w:cs="Arial"/>
          <w:lang w:eastAsia="pl-PL"/>
        </w:rPr>
        <w:t xml:space="preserve">dzielanie pomocy psychologiczno </w:t>
      </w:r>
      <w:r w:rsidR="008A4493" w:rsidRPr="007824A5">
        <w:rPr>
          <w:rFonts w:ascii="Arial" w:hAnsi="Arial" w:cs="Arial"/>
          <w:lang w:eastAsia="pl-PL"/>
        </w:rPr>
        <w:t>–</w:t>
      </w:r>
      <w:r w:rsidR="00F4619B" w:rsidRPr="007824A5">
        <w:rPr>
          <w:rFonts w:ascii="Arial" w:hAnsi="Arial" w:cs="Arial"/>
          <w:lang w:eastAsia="pl-PL"/>
        </w:rPr>
        <w:t xml:space="preserve"> pedagogiczne</w:t>
      </w:r>
      <w:r w:rsidR="00EA479C" w:rsidRPr="007824A5">
        <w:rPr>
          <w:rFonts w:ascii="Arial" w:hAnsi="Arial" w:cs="Arial"/>
          <w:lang w:eastAsia="pl-PL"/>
        </w:rPr>
        <w:t>j</w:t>
      </w:r>
      <w:r w:rsidR="008A4493" w:rsidRPr="007824A5">
        <w:rPr>
          <w:rFonts w:ascii="Arial" w:hAnsi="Arial" w:cs="Arial"/>
          <w:lang w:eastAsia="pl-PL"/>
        </w:rPr>
        <w:t>.</w:t>
      </w:r>
    </w:p>
    <w:p w:rsidR="00F4619B" w:rsidRPr="00775352" w:rsidRDefault="00F4619B" w:rsidP="00085785">
      <w:pPr>
        <w:autoSpaceDE w:val="0"/>
        <w:autoSpaceDN w:val="0"/>
        <w:adjustRightInd w:val="0"/>
        <w:jc w:val="both"/>
        <w:rPr>
          <w:rFonts w:ascii="Arial" w:hAnsi="Arial" w:cs="Arial"/>
          <w:i/>
          <w:lang w:eastAsia="pl-PL"/>
        </w:rPr>
      </w:pPr>
    </w:p>
    <w:p w:rsidR="00456D7C" w:rsidRPr="0081614E" w:rsidRDefault="005224D1" w:rsidP="00CF4B0D">
      <w:pPr>
        <w:autoSpaceDE w:val="0"/>
        <w:autoSpaceDN w:val="0"/>
        <w:adjustRightInd w:val="0"/>
        <w:jc w:val="both"/>
        <w:rPr>
          <w:rFonts w:ascii="Arial" w:hAnsi="Arial" w:cs="Arial"/>
          <w:lang w:eastAsia="pl-PL"/>
        </w:rPr>
      </w:pPr>
      <w:r w:rsidRPr="00775352">
        <w:rPr>
          <w:rFonts w:ascii="Arial" w:hAnsi="Arial" w:cs="Arial"/>
          <w:b/>
        </w:rPr>
        <w:lastRenderedPageBreak/>
        <w:t xml:space="preserve">§ </w:t>
      </w:r>
      <w:r w:rsidR="00CF4B0D">
        <w:rPr>
          <w:rFonts w:ascii="Arial" w:hAnsi="Arial" w:cs="Arial"/>
          <w:b/>
        </w:rPr>
        <w:t>22</w:t>
      </w:r>
      <w:r w:rsidR="00456D7C" w:rsidRPr="0081614E">
        <w:rPr>
          <w:rFonts w:ascii="Arial" w:hAnsi="Arial" w:cs="Arial"/>
        </w:rPr>
        <w:t xml:space="preserve">. </w:t>
      </w:r>
      <w:r w:rsidR="00456D7C" w:rsidRPr="0081614E">
        <w:rPr>
          <w:rFonts w:ascii="Arial" w:hAnsi="Arial" w:cs="Arial"/>
          <w:lang w:eastAsia="pl-PL"/>
        </w:rPr>
        <w:t xml:space="preserve">Zadania i obowiązki </w:t>
      </w:r>
      <w:r w:rsidR="00AE5391">
        <w:rPr>
          <w:rFonts w:ascii="Arial" w:hAnsi="Arial" w:cs="Arial"/>
          <w:lang w:eastAsia="pl-PL"/>
        </w:rPr>
        <w:t>logopedy.</w:t>
      </w:r>
    </w:p>
    <w:p w:rsidR="00456D7C" w:rsidRPr="0081614E" w:rsidRDefault="00456D7C" w:rsidP="00085785">
      <w:pPr>
        <w:jc w:val="both"/>
        <w:rPr>
          <w:rFonts w:ascii="Arial" w:hAnsi="Arial" w:cs="Arial"/>
        </w:rPr>
      </w:pPr>
    </w:p>
    <w:p w:rsidR="00456D7C" w:rsidRPr="00775352" w:rsidRDefault="00340E28" w:rsidP="00002F4F">
      <w:pPr>
        <w:numPr>
          <w:ilvl w:val="0"/>
          <w:numId w:val="170"/>
        </w:numPr>
        <w:tabs>
          <w:tab w:val="clear" w:pos="1440"/>
          <w:tab w:val="num" w:pos="284"/>
          <w:tab w:val="num" w:pos="851"/>
        </w:tabs>
        <w:ind w:left="426" w:hanging="426"/>
        <w:jc w:val="both"/>
        <w:rPr>
          <w:rFonts w:ascii="Arial" w:hAnsi="Arial" w:cs="Arial"/>
        </w:rPr>
      </w:pPr>
      <w:r>
        <w:rPr>
          <w:rFonts w:ascii="Arial" w:hAnsi="Arial" w:cs="Arial"/>
        </w:rPr>
        <w:t xml:space="preserve">  </w:t>
      </w:r>
      <w:r w:rsidR="0051137A" w:rsidRPr="00775352">
        <w:rPr>
          <w:rFonts w:ascii="Arial" w:hAnsi="Arial" w:cs="Arial"/>
        </w:rPr>
        <w:t>D</w:t>
      </w:r>
      <w:r w:rsidR="00456D7C" w:rsidRPr="00775352">
        <w:rPr>
          <w:rFonts w:ascii="Arial" w:hAnsi="Arial" w:cs="Arial"/>
        </w:rPr>
        <w:t>iagnozowanie logopedyczne, w tym prowadzenie badań</w:t>
      </w:r>
      <w:r w:rsidR="0091761B">
        <w:rPr>
          <w:rFonts w:ascii="Arial" w:hAnsi="Arial" w:cs="Arial"/>
        </w:rPr>
        <w:t xml:space="preserve"> przesiewowych w celu ustalenia </w:t>
      </w:r>
      <w:r w:rsidR="005A1965">
        <w:rPr>
          <w:rFonts w:ascii="Arial" w:hAnsi="Arial" w:cs="Arial"/>
        </w:rPr>
        <w:t>stanu mowy uczniów.</w:t>
      </w:r>
    </w:p>
    <w:p w:rsidR="00456D7C" w:rsidRPr="00775352" w:rsidRDefault="00456D7C" w:rsidP="0091761B">
      <w:pPr>
        <w:tabs>
          <w:tab w:val="num" w:pos="284"/>
        </w:tabs>
        <w:ind w:left="426" w:hanging="426"/>
        <w:jc w:val="both"/>
        <w:rPr>
          <w:rFonts w:ascii="Arial" w:hAnsi="Arial" w:cs="Arial"/>
        </w:rPr>
      </w:pPr>
    </w:p>
    <w:p w:rsidR="00456D7C" w:rsidRPr="00775352" w:rsidRDefault="00340E28" w:rsidP="00002F4F">
      <w:pPr>
        <w:numPr>
          <w:ilvl w:val="0"/>
          <w:numId w:val="170"/>
        </w:numPr>
        <w:tabs>
          <w:tab w:val="clear" w:pos="1440"/>
          <w:tab w:val="num" w:pos="284"/>
          <w:tab w:val="num" w:pos="851"/>
        </w:tabs>
        <w:ind w:left="426" w:hanging="426"/>
        <w:jc w:val="both"/>
        <w:rPr>
          <w:rFonts w:ascii="Arial" w:hAnsi="Arial" w:cs="Arial"/>
        </w:rPr>
      </w:pPr>
      <w:r>
        <w:rPr>
          <w:rFonts w:ascii="Arial" w:hAnsi="Arial" w:cs="Arial"/>
        </w:rPr>
        <w:t xml:space="preserve">  </w:t>
      </w:r>
      <w:r w:rsidR="0051137A" w:rsidRPr="00775352">
        <w:rPr>
          <w:rFonts w:ascii="Arial" w:hAnsi="Arial" w:cs="Arial"/>
        </w:rPr>
        <w:t>P</w:t>
      </w:r>
      <w:r w:rsidR="00456D7C" w:rsidRPr="00775352">
        <w:rPr>
          <w:rFonts w:ascii="Arial" w:hAnsi="Arial" w:cs="Arial"/>
        </w:rPr>
        <w:t>rowadzenie zajęć logopedyczny</w:t>
      </w:r>
      <w:r w:rsidR="005A1965">
        <w:rPr>
          <w:rFonts w:ascii="Arial" w:hAnsi="Arial" w:cs="Arial"/>
        </w:rPr>
        <w:t>ch indywidualnych lub w grupach.</w:t>
      </w:r>
    </w:p>
    <w:p w:rsidR="00456D7C" w:rsidRPr="00775352" w:rsidRDefault="00456D7C" w:rsidP="0091761B">
      <w:pPr>
        <w:tabs>
          <w:tab w:val="num" w:pos="284"/>
        </w:tabs>
        <w:ind w:left="426" w:hanging="426"/>
        <w:jc w:val="both"/>
        <w:rPr>
          <w:rFonts w:ascii="Arial" w:hAnsi="Arial" w:cs="Arial"/>
        </w:rPr>
      </w:pPr>
    </w:p>
    <w:p w:rsidR="00456D7C" w:rsidRDefault="00340E28" w:rsidP="00002F4F">
      <w:pPr>
        <w:numPr>
          <w:ilvl w:val="0"/>
          <w:numId w:val="170"/>
        </w:numPr>
        <w:tabs>
          <w:tab w:val="clear" w:pos="1440"/>
          <w:tab w:val="num" w:pos="284"/>
          <w:tab w:val="num" w:pos="851"/>
        </w:tabs>
        <w:ind w:left="426" w:hanging="426"/>
        <w:jc w:val="both"/>
        <w:rPr>
          <w:rFonts w:ascii="Arial" w:hAnsi="Arial" w:cs="Arial"/>
        </w:rPr>
      </w:pPr>
      <w:r>
        <w:rPr>
          <w:rFonts w:ascii="Arial" w:hAnsi="Arial" w:cs="Arial"/>
        </w:rPr>
        <w:t xml:space="preserve">  </w:t>
      </w:r>
      <w:r w:rsidR="0051137A" w:rsidRPr="00775352">
        <w:rPr>
          <w:rFonts w:ascii="Arial" w:hAnsi="Arial" w:cs="Arial"/>
        </w:rPr>
        <w:t>P</w:t>
      </w:r>
      <w:r w:rsidR="00456D7C" w:rsidRPr="00775352">
        <w:rPr>
          <w:rFonts w:ascii="Arial" w:hAnsi="Arial" w:cs="Arial"/>
        </w:rPr>
        <w:t>odejmowanie działań logopedycznych zapobiegających powstawaniu zaburze</w:t>
      </w:r>
      <w:r w:rsidR="0091761B">
        <w:rPr>
          <w:rFonts w:ascii="Arial" w:hAnsi="Arial" w:cs="Arial"/>
        </w:rPr>
        <w:t xml:space="preserve">ń komunikacji </w:t>
      </w:r>
      <w:r w:rsidR="00456D7C" w:rsidRPr="00775352">
        <w:rPr>
          <w:rFonts w:ascii="Arial" w:hAnsi="Arial" w:cs="Arial"/>
        </w:rPr>
        <w:t>językowej we współpracy z rodzicami ucznia</w:t>
      </w:r>
      <w:r w:rsidR="005A1965">
        <w:rPr>
          <w:rFonts w:ascii="Arial" w:hAnsi="Arial" w:cs="Arial"/>
        </w:rPr>
        <w:t>.</w:t>
      </w:r>
    </w:p>
    <w:p w:rsidR="00F4594F" w:rsidRPr="00EA6C37" w:rsidRDefault="00F4594F" w:rsidP="0091761B">
      <w:pPr>
        <w:tabs>
          <w:tab w:val="num" w:pos="284"/>
        </w:tabs>
        <w:ind w:left="426" w:hanging="426"/>
        <w:jc w:val="both"/>
        <w:rPr>
          <w:rFonts w:ascii="Arial" w:hAnsi="Arial" w:cs="Arial"/>
        </w:rPr>
      </w:pPr>
    </w:p>
    <w:p w:rsidR="00456D7C" w:rsidRDefault="00340E28" w:rsidP="00002F4F">
      <w:pPr>
        <w:numPr>
          <w:ilvl w:val="0"/>
          <w:numId w:val="170"/>
        </w:numPr>
        <w:tabs>
          <w:tab w:val="clear" w:pos="1440"/>
          <w:tab w:val="num" w:pos="284"/>
          <w:tab w:val="num" w:pos="851"/>
        </w:tabs>
        <w:ind w:left="426" w:hanging="426"/>
        <w:jc w:val="both"/>
        <w:rPr>
          <w:rFonts w:ascii="Arial" w:hAnsi="Arial" w:cs="Arial"/>
        </w:rPr>
      </w:pPr>
      <w:r>
        <w:rPr>
          <w:rFonts w:ascii="Arial" w:hAnsi="Arial" w:cs="Arial"/>
        </w:rPr>
        <w:t xml:space="preserve">  </w:t>
      </w:r>
      <w:r w:rsidR="0051137A" w:rsidRPr="00775352">
        <w:rPr>
          <w:rFonts w:ascii="Arial" w:hAnsi="Arial" w:cs="Arial"/>
        </w:rPr>
        <w:t>U</w:t>
      </w:r>
      <w:r w:rsidR="00456D7C" w:rsidRPr="00775352">
        <w:rPr>
          <w:rFonts w:ascii="Arial" w:hAnsi="Arial" w:cs="Arial"/>
        </w:rPr>
        <w:t xml:space="preserve">dzielanie rodzicom i nauczycielom </w:t>
      </w:r>
      <w:r w:rsidR="0051137A" w:rsidRPr="00775352">
        <w:rPr>
          <w:rFonts w:ascii="Arial" w:hAnsi="Arial" w:cs="Arial"/>
        </w:rPr>
        <w:t xml:space="preserve">porad </w:t>
      </w:r>
      <w:r w:rsidR="00456D7C" w:rsidRPr="00775352">
        <w:rPr>
          <w:rFonts w:ascii="Arial" w:hAnsi="Arial" w:cs="Arial"/>
        </w:rPr>
        <w:t>w zakresie st</w:t>
      </w:r>
      <w:r w:rsidR="0091761B">
        <w:rPr>
          <w:rFonts w:ascii="Arial" w:hAnsi="Arial" w:cs="Arial"/>
        </w:rPr>
        <w:t xml:space="preserve">ymulacji rozwoju mowy uczniów </w:t>
      </w:r>
      <w:r>
        <w:rPr>
          <w:rFonts w:ascii="Arial" w:hAnsi="Arial" w:cs="Arial"/>
        </w:rPr>
        <w:br/>
      </w:r>
      <w:r w:rsidR="0091761B">
        <w:rPr>
          <w:rFonts w:ascii="Arial" w:hAnsi="Arial" w:cs="Arial"/>
        </w:rPr>
        <w:t xml:space="preserve">i </w:t>
      </w:r>
      <w:r w:rsidR="00456D7C" w:rsidRPr="00775352">
        <w:rPr>
          <w:rFonts w:ascii="Arial" w:hAnsi="Arial" w:cs="Arial"/>
        </w:rPr>
        <w:t>eliminowani</w:t>
      </w:r>
      <w:r w:rsidR="0051137A" w:rsidRPr="00775352">
        <w:rPr>
          <w:rFonts w:ascii="Arial" w:hAnsi="Arial" w:cs="Arial"/>
        </w:rPr>
        <w:t>u</w:t>
      </w:r>
      <w:r w:rsidR="00456D7C" w:rsidRPr="00775352">
        <w:rPr>
          <w:rFonts w:ascii="Arial" w:hAnsi="Arial" w:cs="Arial"/>
        </w:rPr>
        <w:t xml:space="preserve"> jej zaburzeń</w:t>
      </w:r>
      <w:r w:rsidR="005A1965">
        <w:rPr>
          <w:rFonts w:ascii="Arial" w:hAnsi="Arial" w:cs="Arial"/>
        </w:rPr>
        <w:t>.</w:t>
      </w:r>
    </w:p>
    <w:p w:rsidR="00F4594F" w:rsidRPr="00EA6C37" w:rsidRDefault="00F4594F" w:rsidP="0091761B">
      <w:pPr>
        <w:tabs>
          <w:tab w:val="num" w:pos="284"/>
        </w:tabs>
        <w:ind w:left="426" w:hanging="426"/>
        <w:jc w:val="both"/>
        <w:rPr>
          <w:rFonts w:ascii="Arial" w:hAnsi="Arial" w:cs="Arial"/>
        </w:rPr>
      </w:pPr>
    </w:p>
    <w:p w:rsidR="00456D7C" w:rsidRDefault="00340E28" w:rsidP="00002F4F">
      <w:pPr>
        <w:numPr>
          <w:ilvl w:val="0"/>
          <w:numId w:val="170"/>
        </w:numPr>
        <w:tabs>
          <w:tab w:val="clear" w:pos="1440"/>
          <w:tab w:val="num" w:pos="284"/>
          <w:tab w:val="num" w:pos="851"/>
        </w:tabs>
        <w:ind w:left="426" w:hanging="426"/>
        <w:jc w:val="both"/>
        <w:rPr>
          <w:rFonts w:ascii="Arial" w:hAnsi="Arial" w:cs="Arial"/>
        </w:rPr>
      </w:pPr>
      <w:r>
        <w:rPr>
          <w:rFonts w:ascii="Arial" w:hAnsi="Arial" w:cs="Arial"/>
          <w:lang w:eastAsia="pl-PL"/>
        </w:rPr>
        <w:t xml:space="preserve">  </w:t>
      </w:r>
      <w:r w:rsidR="0051137A" w:rsidRPr="00775352">
        <w:rPr>
          <w:rFonts w:ascii="Arial" w:hAnsi="Arial" w:cs="Arial"/>
          <w:lang w:eastAsia="pl-PL"/>
        </w:rPr>
        <w:t>W</w:t>
      </w:r>
      <w:r w:rsidR="00456D7C" w:rsidRPr="00775352">
        <w:rPr>
          <w:rFonts w:ascii="Arial" w:hAnsi="Arial" w:cs="Arial"/>
          <w:lang w:eastAsia="pl-PL"/>
        </w:rPr>
        <w:t xml:space="preserve">spieranie nauczycieli, wychowawców i innych specjalistów w rozpoznawaniu indywidualnych potrzeb rozwojowych i edukacyjnych oraz możliwości psychofizycznych uczniów w celu określenia </w:t>
      </w:r>
      <w:r w:rsidR="00456D7C" w:rsidRPr="00775352">
        <w:rPr>
          <w:rFonts w:ascii="Arial" w:hAnsi="Arial" w:cs="Arial"/>
        </w:rPr>
        <w:t xml:space="preserve">indywidualnych potrzeb rozwojowych i edukacyjnych oraz możliwości psychofizycznych, a także wspieranie mocnych stron ucznia, predyspozycji </w:t>
      </w:r>
      <w:r w:rsidR="00923912">
        <w:rPr>
          <w:rFonts w:ascii="Arial" w:hAnsi="Arial" w:cs="Arial"/>
        </w:rPr>
        <w:br/>
      </w:r>
      <w:r w:rsidR="00456D7C" w:rsidRPr="00775352">
        <w:rPr>
          <w:rFonts w:ascii="Arial" w:hAnsi="Arial" w:cs="Arial"/>
        </w:rPr>
        <w:t xml:space="preserve">i uzdolnień oraz przyczyn niepowodzeń edukacyjnych lub trudności w funkcjonowaniu uczniów, w tym barier i ograniczeń utrudniających funkcjonowanie ucznia i jego uczestnictwo w życiu </w:t>
      </w:r>
      <w:r w:rsidR="0035151E">
        <w:rPr>
          <w:rFonts w:ascii="Arial" w:hAnsi="Arial" w:cs="Arial"/>
        </w:rPr>
        <w:t>S</w:t>
      </w:r>
      <w:r w:rsidR="00456D7C" w:rsidRPr="00775352">
        <w:rPr>
          <w:rFonts w:ascii="Arial" w:hAnsi="Arial" w:cs="Arial"/>
        </w:rPr>
        <w:t>zkoły</w:t>
      </w:r>
      <w:r w:rsidR="005A1965">
        <w:rPr>
          <w:rFonts w:ascii="Arial" w:hAnsi="Arial" w:cs="Arial"/>
        </w:rPr>
        <w:t>.</w:t>
      </w:r>
    </w:p>
    <w:p w:rsidR="00F4594F" w:rsidRPr="00EA6C37" w:rsidRDefault="00F4594F" w:rsidP="0091761B">
      <w:pPr>
        <w:tabs>
          <w:tab w:val="num" w:pos="284"/>
        </w:tabs>
        <w:ind w:left="426" w:hanging="426"/>
        <w:jc w:val="both"/>
        <w:rPr>
          <w:rFonts w:ascii="Arial" w:hAnsi="Arial" w:cs="Arial"/>
        </w:rPr>
      </w:pPr>
    </w:p>
    <w:p w:rsidR="00456D7C" w:rsidRPr="00775352" w:rsidRDefault="00340E28" w:rsidP="00002F4F">
      <w:pPr>
        <w:numPr>
          <w:ilvl w:val="0"/>
          <w:numId w:val="170"/>
        </w:numPr>
        <w:tabs>
          <w:tab w:val="clear" w:pos="1440"/>
          <w:tab w:val="num" w:pos="284"/>
          <w:tab w:val="left" w:pos="851"/>
        </w:tabs>
        <w:ind w:left="426" w:hanging="426"/>
        <w:jc w:val="both"/>
        <w:rPr>
          <w:rFonts w:ascii="Arial" w:hAnsi="Arial" w:cs="Arial"/>
        </w:rPr>
      </w:pPr>
      <w:r>
        <w:rPr>
          <w:rFonts w:ascii="Arial" w:hAnsi="Arial" w:cs="Arial"/>
          <w:lang w:eastAsia="pl-PL"/>
        </w:rPr>
        <w:t xml:space="preserve">  </w:t>
      </w:r>
      <w:r w:rsidR="0051137A" w:rsidRPr="00775352">
        <w:rPr>
          <w:rFonts w:ascii="Arial" w:hAnsi="Arial" w:cs="Arial"/>
          <w:lang w:eastAsia="pl-PL"/>
        </w:rPr>
        <w:t>U</w:t>
      </w:r>
      <w:r w:rsidR="00456D7C" w:rsidRPr="00775352">
        <w:rPr>
          <w:rFonts w:ascii="Arial" w:hAnsi="Arial" w:cs="Arial"/>
          <w:lang w:eastAsia="pl-PL"/>
        </w:rPr>
        <w:t xml:space="preserve">dzielanie pomocy psychologiczno </w:t>
      </w:r>
      <w:r w:rsidR="00F4594F">
        <w:rPr>
          <w:rFonts w:ascii="Arial" w:hAnsi="Arial" w:cs="Arial"/>
          <w:lang w:eastAsia="pl-PL"/>
        </w:rPr>
        <w:t>–</w:t>
      </w:r>
      <w:r w:rsidR="00456D7C" w:rsidRPr="00775352">
        <w:rPr>
          <w:rFonts w:ascii="Arial" w:hAnsi="Arial" w:cs="Arial"/>
          <w:lang w:eastAsia="pl-PL"/>
        </w:rPr>
        <w:t xml:space="preserve"> pedagogicznej</w:t>
      </w:r>
      <w:r w:rsidR="00F4594F">
        <w:rPr>
          <w:rFonts w:ascii="Arial" w:hAnsi="Arial" w:cs="Arial"/>
          <w:lang w:eastAsia="pl-PL"/>
        </w:rPr>
        <w:t>.</w:t>
      </w:r>
    </w:p>
    <w:p w:rsidR="00D06B98" w:rsidRPr="00775352" w:rsidRDefault="00387D47" w:rsidP="00085785">
      <w:pPr>
        <w:jc w:val="both"/>
        <w:rPr>
          <w:rFonts w:ascii="Arial" w:hAnsi="Arial" w:cs="Arial"/>
        </w:rPr>
      </w:pPr>
      <w:r w:rsidRPr="00775352">
        <w:rPr>
          <w:rFonts w:ascii="Arial" w:hAnsi="Arial" w:cs="Arial"/>
        </w:rPr>
        <w:tab/>
      </w:r>
      <w:r w:rsidRPr="00775352">
        <w:rPr>
          <w:rFonts w:ascii="Arial" w:hAnsi="Arial" w:cs="Arial"/>
        </w:rPr>
        <w:tab/>
      </w:r>
      <w:r w:rsidRPr="00775352">
        <w:rPr>
          <w:rFonts w:ascii="Arial" w:hAnsi="Arial" w:cs="Arial"/>
        </w:rPr>
        <w:tab/>
      </w:r>
    </w:p>
    <w:p w:rsidR="0051137A" w:rsidRPr="0081614E" w:rsidRDefault="0051137A" w:rsidP="00085785">
      <w:pPr>
        <w:tabs>
          <w:tab w:val="left" w:pos="426"/>
        </w:tabs>
        <w:ind w:right="10"/>
        <w:jc w:val="both"/>
        <w:rPr>
          <w:rFonts w:ascii="Arial" w:eastAsia="Times New Roman" w:hAnsi="Arial" w:cs="Arial"/>
          <w:highlight w:val="yellow"/>
          <w:lang w:eastAsia="pl-PL"/>
        </w:rPr>
      </w:pPr>
      <w:r w:rsidRPr="00775352">
        <w:rPr>
          <w:rFonts w:ascii="Arial" w:hAnsi="Arial" w:cs="Arial"/>
          <w:b/>
        </w:rPr>
        <w:t xml:space="preserve">§ </w:t>
      </w:r>
      <w:r w:rsidR="002C2C30">
        <w:rPr>
          <w:rFonts w:ascii="Arial" w:hAnsi="Arial" w:cs="Arial"/>
          <w:b/>
        </w:rPr>
        <w:t>23</w:t>
      </w:r>
      <w:r w:rsidRPr="0081614E">
        <w:rPr>
          <w:rFonts w:ascii="Arial" w:hAnsi="Arial" w:cs="Arial"/>
        </w:rPr>
        <w:t xml:space="preserve">.  </w:t>
      </w:r>
      <w:r w:rsidR="00D06B98" w:rsidRPr="0081614E">
        <w:rPr>
          <w:rFonts w:ascii="Arial" w:eastAsia="Times New Roman" w:hAnsi="Arial" w:cs="Arial"/>
          <w:lang w:eastAsia="pl-PL"/>
        </w:rPr>
        <w:t>Zadania</w:t>
      </w:r>
      <w:r w:rsidR="00BB3A13">
        <w:rPr>
          <w:rFonts w:ascii="Arial" w:eastAsia="Times New Roman" w:hAnsi="Arial" w:cs="Arial"/>
          <w:lang w:eastAsia="pl-PL"/>
        </w:rPr>
        <w:t xml:space="preserve"> i obowiązki doradcy zawodowego</w:t>
      </w:r>
      <w:r w:rsidR="001C58D2">
        <w:rPr>
          <w:rFonts w:ascii="Arial" w:eastAsia="Times New Roman" w:hAnsi="Arial" w:cs="Arial"/>
          <w:lang w:eastAsia="pl-PL"/>
        </w:rPr>
        <w:t>.</w:t>
      </w:r>
    </w:p>
    <w:p w:rsidR="0051137A" w:rsidRPr="0081614E" w:rsidRDefault="0051137A" w:rsidP="00085785">
      <w:pPr>
        <w:tabs>
          <w:tab w:val="left" w:pos="426"/>
        </w:tabs>
        <w:spacing w:after="12"/>
        <w:ind w:right="10"/>
        <w:jc w:val="both"/>
        <w:rPr>
          <w:rFonts w:ascii="Arial" w:eastAsia="Times New Roman" w:hAnsi="Arial" w:cs="Arial"/>
          <w:color w:val="000000"/>
          <w:lang w:eastAsia="pl-PL"/>
        </w:rPr>
      </w:pPr>
    </w:p>
    <w:p w:rsidR="009B76A3"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9B76A3">
        <w:rPr>
          <w:rFonts w:ascii="Arial" w:eastAsia="Times New Roman" w:hAnsi="Arial" w:cs="Arial"/>
          <w:color w:val="000000"/>
          <w:lang w:eastAsia="pl-PL"/>
        </w:rPr>
        <w:t>S</w:t>
      </w:r>
      <w:r w:rsidR="00D06B98" w:rsidRPr="009B76A3">
        <w:rPr>
          <w:rFonts w:ascii="Arial" w:eastAsia="Times New Roman" w:hAnsi="Arial" w:cs="Arial"/>
          <w:color w:val="000000"/>
          <w:lang w:eastAsia="pl-PL"/>
        </w:rPr>
        <w:t>ystematyczne diagnozowanie zapotrzebowania uczniów n</w:t>
      </w:r>
      <w:r w:rsidR="009B76A3" w:rsidRPr="009B76A3">
        <w:rPr>
          <w:rFonts w:ascii="Arial" w:eastAsia="Times New Roman" w:hAnsi="Arial" w:cs="Arial"/>
          <w:color w:val="000000"/>
          <w:lang w:eastAsia="pl-PL"/>
        </w:rPr>
        <w:t xml:space="preserve">a informacje edukacyjne </w:t>
      </w:r>
      <w:r w:rsidR="00923912">
        <w:rPr>
          <w:rFonts w:ascii="Arial" w:eastAsia="Times New Roman" w:hAnsi="Arial" w:cs="Arial"/>
          <w:color w:val="000000"/>
          <w:lang w:eastAsia="pl-PL"/>
        </w:rPr>
        <w:br/>
      </w:r>
      <w:r w:rsidR="00D06B98" w:rsidRPr="009B76A3">
        <w:rPr>
          <w:rFonts w:ascii="Arial" w:eastAsia="Times New Roman" w:hAnsi="Arial" w:cs="Arial"/>
          <w:color w:val="000000"/>
          <w:lang w:eastAsia="pl-PL"/>
        </w:rPr>
        <w:t xml:space="preserve">i zawodowe oraz pomoc w planowaniu </w:t>
      </w:r>
      <w:r w:rsidR="00BB3A13">
        <w:rPr>
          <w:rFonts w:ascii="Arial" w:eastAsia="Times New Roman" w:hAnsi="Arial" w:cs="Arial"/>
          <w:color w:val="000000"/>
          <w:lang w:eastAsia="pl-PL"/>
        </w:rPr>
        <w:t>kształcenia i kariery zawodowej.</w:t>
      </w:r>
    </w:p>
    <w:p w:rsidR="002C2C30" w:rsidRDefault="002C2C30" w:rsidP="00B44725">
      <w:pPr>
        <w:pStyle w:val="Akapitzlist"/>
        <w:tabs>
          <w:tab w:val="left" w:pos="426"/>
        </w:tabs>
        <w:spacing w:after="12" w:line="240" w:lineRule="auto"/>
        <w:ind w:left="426" w:right="10" w:hanging="426"/>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2C2C30">
        <w:rPr>
          <w:rFonts w:ascii="Arial" w:eastAsia="Times New Roman" w:hAnsi="Arial" w:cs="Arial"/>
          <w:color w:val="000000"/>
          <w:lang w:eastAsia="pl-PL"/>
        </w:rPr>
        <w:t>G</w:t>
      </w:r>
      <w:r w:rsidR="00D06B98" w:rsidRPr="002C2C30">
        <w:rPr>
          <w:rFonts w:ascii="Arial" w:eastAsia="Times New Roman" w:hAnsi="Arial" w:cs="Arial"/>
          <w:color w:val="000000"/>
          <w:lang w:eastAsia="pl-PL"/>
        </w:rPr>
        <w:t xml:space="preserve">romadzenie, aktualizacja i udostępnianie informacji edukacyjnych </w:t>
      </w:r>
      <w:r w:rsidR="00BB3A13">
        <w:rPr>
          <w:rFonts w:ascii="Arial" w:eastAsia="Times New Roman" w:hAnsi="Arial" w:cs="Arial"/>
          <w:color w:val="000000"/>
          <w:lang w:eastAsia="pl-PL"/>
        </w:rPr>
        <w:t>oraz</w:t>
      </w:r>
      <w:r w:rsidR="00D06B98" w:rsidRPr="002C2C30">
        <w:rPr>
          <w:rFonts w:ascii="Arial" w:eastAsia="Times New Roman" w:hAnsi="Arial" w:cs="Arial"/>
          <w:color w:val="000000"/>
          <w:lang w:eastAsia="pl-PL"/>
        </w:rPr>
        <w:t xml:space="preserve"> zawodowych właściwych dla danego poziomu kształcenia</w:t>
      </w:r>
      <w:r w:rsidR="00BB3A13">
        <w:rPr>
          <w:rFonts w:ascii="Arial" w:eastAsia="Times New Roman" w:hAnsi="Arial" w:cs="Arial"/>
          <w:color w:val="000000"/>
          <w:lang w:eastAsia="pl-PL"/>
        </w:rPr>
        <w:t>.</w:t>
      </w:r>
    </w:p>
    <w:p w:rsidR="00B44725" w:rsidRDefault="00B44725"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2C2C30">
        <w:rPr>
          <w:rFonts w:ascii="Arial" w:eastAsia="Times New Roman" w:hAnsi="Arial" w:cs="Arial"/>
          <w:color w:val="000000"/>
          <w:lang w:eastAsia="pl-PL"/>
        </w:rPr>
        <w:t>P</w:t>
      </w:r>
      <w:r w:rsidR="00D06B98" w:rsidRPr="002C2C30">
        <w:rPr>
          <w:rFonts w:ascii="Arial" w:eastAsia="Times New Roman" w:hAnsi="Arial" w:cs="Arial"/>
          <w:color w:val="000000"/>
          <w:lang w:eastAsia="pl-PL"/>
        </w:rPr>
        <w:t>rowadzenie zajęć związanych z wyborem kierunku kształcenia i zawodu                                    z uwzględnieniem rozpoznanych mocnych stron, predyspozycji, zainteresowań i uzdolnień uczniów</w:t>
      </w:r>
      <w:r w:rsidR="00BB3A13">
        <w:rPr>
          <w:rFonts w:ascii="Arial" w:eastAsia="Times New Roman" w:hAnsi="Arial" w:cs="Arial"/>
          <w:color w:val="000000"/>
          <w:lang w:eastAsia="pl-PL"/>
        </w:rPr>
        <w:t>.</w:t>
      </w:r>
    </w:p>
    <w:p w:rsidR="00B44725" w:rsidRDefault="00B44725"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9B76A3"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2C2C30">
        <w:rPr>
          <w:rFonts w:ascii="Arial" w:eastAsia="Times New Roman" w:hAnsi="Arial" w:cs="Arial"/>
          <w:color w:val="000000"/>
          <w:lang w:eastAsia="pl-PL"/>
        </w:rPr>
        <w:t>K</w:t>
      </w:r>
      <w:r w:rsidR="00D06B98" w:rsidRPr="002C2C30">
        <w:rPr>
          <w:rFonts w:ascii="Arial" w:eastAsia="Times New Roman" w:hAnsi="Arial" w:cs="Arial"/>
          <w:color w:val="000000"/>
          <w:lang w:eastAsia="pl-PL"/>
        </w:rPr>
        <w:t xml:space="preserve">oordynowanie działalności informacyjno-doradczej prowadzonej przez </w:t>
      </w:r>
      <w:r w:rsidR="00BB3A13">
        <w:rPr>
          <w:rFonts w:ascii="Arial" w:eastAsia="Times New Roman" w:hAnsi="Arial" w:cs="Arial"/>
          <w:color w:val="000000"/>
          <w:lang w:eastAsia="pl-PL"/>
        </w:rPr>
        <w:t>S</w:t>
      </w:r>
      <w:r w:rsidR="00D06B98" w:rsidRPr="002C2C30">
        <w:rPr>
          <w:rFonts w:ascii="Arial" w:eastAsia="Times New Roman" w:hAnsi="Arial" w:cs="Arial"/>
          <w:color w:val="000000"/>
          <w:lang w:eastAsia="pl-PL"/>
        </w:rPr>
        <w:t>zkołę</w:t>
      </w:r>
      <w:r w:rsidR="00BB3A13">
        <w:rPr>
          <w:rFonts w:ascii="Arial" w:eastAsia="Times New Roman" w:hAnsi="Arial" w:cs="Arial"/>
          <w:color w:val="000000"/>
          <w:lang w:eastAsia="pl-PL"/>
        </w:rPr>
        <w:t>.</w:t>
      </w:r>
    </w:p>
    <w:p w:rsidR="00B44725" w:rsidRDefault="00B44725"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2C2C30">
        <w:rPr>
          <w:rFonts w:ascii="Arial" w:eastAsia="Times New Roman" w:hAnsi="Arial" w:cs="Arial"/>
          <w:color w:val="000000"/>
          <w:lang w:eastAsia="pl-PL"/>
        </w:rPr>
        <w:t>W</w:t>
      </w:r>
      <w:r w:rsidR="00D06B98" w:rsidRPr="002C2C30">
        <w:rPr>
          <w:rFonts w:ascii="Arial" w:eastAsia="Times New Roman" w:hAnsi="Arial" w:cs="Arial"/>
          <w:color w:val="000000"/>
          <w:lang w:eastAsia="pl-PL"/>
        </w:rPr>
        <w:t>spółpraca z innymi nauczycielami w tworzeniu i zapewnieniu ciągłości działań                                   w zakresie zajęć związanych z wyborem kierunku kształcenia i zawodu</w:t>
      </w:r>
      <w:r w:rsidR="00BB3A13">
        <w:rPr>
          <w:rFonts w:ascii="Arial" w:eastAsia="Times New Roman" w:hAnsi="Arial" w:cs="Arial"/>
          <w:color w:val="000000"/>
          <w:lang w:eastAsia="pl-PL"/>
        </w:rPr>
        <w:t>.</w:t>
      </w:r>
    </w:p>
    <w:p w:rsidR="002C2C30" w:rsidRDefault="002C2C30"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2C2C30">
        <w:rPr>
          <w:rFonts w:ascii="Arial" w:eastAsia="Times New Roman" w:hAnsi="Arial" w:cs="Arial"/>
          <w:color w:val="000000"/>
          <w:lang w:eastAsia="pl-PL"/>
        </w:rPr>
        <w:t>W</w:t>
      </w:r>
      <w:r w:rsidR="00D06B98" w:rsidRPr="002C2C30">
        <w:rPr>
          <w:rFonts w:ascii="Arial" w:eastAsia="Times New Roman" w:hAnsi="Arial" w:cs="Arial"/>
          <w:color w:val="000000"/>
          <w:lang w:eastAsia="pl-PL"/>
        </w:rPr>
        <w:t xml:space="preserve">spieranie nauczycieli, wychowawców </w:t>
      </w:r>
      <w:r w:rsidR="00E25B9D" w:rsidRPr="002C2C30">
        <w:rPr>
          <w:rFonts w:ascii="Arial" w:eastAsia="Times New Roman" w:hAnsi="Arial" w:cs="Arial"/>
          <w:color w:val="000000"/>
          <w:lang w:eastAsia="pl-PL"/>
        </w:rPr>
        <w:t xml:space="preserve">i innych specjalistów w udzielaniu </w:t>
      </w:r>
      <w:r w:rsidR="00D06B98" w:rsidRPr="002C2C30">
        <w:rPr>
          <w:rFonts w:ascii="Arial" w:eastAsia="Times New Roman" w:hAnsi="Arial" w:cs="Arial"/>
          <w:color w:val="000000"/>
          <w:lang w:eastAsia="pl-PL"/>
        </w:rPr>
        <w:t xml:space="preserve">pomocy psychologiczno-pedagogicznej. </w:t>
      </w:r>
    </w:p>
    <w:p w:rsidR="00B44725" w:rsidRDefault="00B44725" w:rsidP="00B44725">
      <w:pPr>
        <w:pStyle w:val="Akapitzlist"/>
        <w:tabs>
          <w:tab w:val="left" w:pos="426"/>
        </w:tabs>
        <w:spacing w:after="12" w:line="240" w:lineRule="auto"/>
        <w:ind w:left="426" w:right="10" w:hanging="426"/>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B44725">
        <w:rPr>
          <w:rFonts w:ascii="Arial" w:eastAsia="Times New Roman" w:hAnsi="Arial" w:cs="Arial"/>
          <w:color w:val="000000"/>
          <w:lang w:eastAsia="pl-PL"/>
        </w:rPr>
        <w:t>O</w:t>
      </w:r>
      <w:r w:rsidR="00D06B98" w:rsidRPr="00B44725">
        <w:rPr>
          <w:rFonts w:ascii="Arial" w:eastAsia="Times New Roman" w:hAnsi="Arial" w:cs="Arial"/>
          <w:color w:val="000000"/>
          <w:lang w:eastAsia="pl-PL"/>
        </w:rPr>
        <w:t xml:space="preserve">pracowanie systemu doradztwa zawodowego w </w:t>
      </w:r>
      <w:r w:rsidR="00BB3A13">
        <w:rPr>
          <w:rFonts w:ascii="Arial" w:eastAsia="Times New Roman" w:hAnsi="Arial" w:cs="Arial"/>
          <w:color w:val="000000"/>
          <w:lang w:eastAsia="pl-PL"/>
        </w:rPr>
        <w:t>S</w:t>
      </w:r>
      <w:r w:rsidR="00D06B98" w:rsidRPr="00B44725">
        <w:rPr>
          <w:rFonts w:ascii="Arial" w:eastAsia="Times New Roman" w:hAnsi="Arial" w:cs="Arial"/>
          <w:color w:val="000000"/>
          <w:lang w:eastAsia="pl-PL"/>
        </w:rPr>
        <w:t>zkole</w:t>
      </w:r>
      <w:r w:rsidR="00BB3A13">
        <w:rPr>
          <w:rFonts w:ascii="Arial" w:eastAsia="Times New Roman" w:hAnsi="Arial" w:cs="Arial"/>
          <w:color w:val="000000"/>
          <w:lang w:eastAsia="pl-PL"/>
        </w:rPr>
        <w:t>.</w:t>
      </w:r>
    </w:p>
    <w:p w:rsidR="00B44725" w:rsidRDefault="00B44725"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D06B98"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r w:rsidRPr="00B44725">
        <w:rPr>
          <w:rFonts w:ascii="Arial" w:eastAsia="Times New Roman" w:hAnsi="Arial" w:cs="Arial"/>
          <w:color w:val="000000"/>
          <w:lang w:eastAsia="pl-PL"/>
        </w:rPr>
        <w:t>P</w:t>
      </w:r>
      <w:r w:rsidR="00D06B98" w:rsidRPr="00B44725">
        <w:rPr>
          <w:rFonts w:ascii="Arial" w:eastAsia="Times New Roman" w:hAnsi="Arial" w:cs="Arial"/>
          <w:color w:val="000000"/>
          <w:lang w:eastAsia="pl-PL"/>
        </w:rPr>
        <w:t>rowadzenie zajęć edukacyjnych zgodnie z planem zajęć</w:t>
      </w:r>
      <w:r w:rsidR="00BB3A13">
        <w:rPr>
          <w:rFonts w:ascii="Arial" w:eastAsia="Times New Roman" w:hAnsi="Arial" w:cs="Arial"/>
          <w:color w:val="000000"/>
          <w:lang w:eastAsia="pl-PL"/>
        </w:rPr>
        <w:t>.</w:t>
      </w:r>
    </w:p>
    <w:p w:rsidR="00B44725" w:rsidRDefault="00B44725" w:rsidP="00B44725">
      <w:pPr>
        <w:pStyle w:val="Akapitzlist"/>
        <w:tabs>
          <w:tab w:val="left" w:pos="426"/>
        </w:tabs>
        <w:spacing w:after="12" w:line="240" w:lineRule="auto"/>
        <w:ind w:left="426" w:right="10"/>
        <w:jc w:val="both"/>
        <w:rPr>
          <w:rFonts w:ascii="Arial" w:eastAsia="Times New Roman" w:hAnsi="Arial" w:cs="Arial"/>
          <w:color w:val="000000"/>
          <w:lang w:eastAsia="pl-PL"/>
        </w:rPr>
      </w:pPr>
    </w:p>
    <w:p w:rsidR="00D06B98" w:rsidRPr="00B44725" w:rsidRDefault="0051137A" w:rsidP="00002F4F">
      <w:pPr>
        <w:pStyle w:val="Akapitzlist"/>
        <w:numPr>
          <w:ilvl w:val="0"/>
          <w:numId w:val="287"/>
        </w:numPr>
        <w:tabs>
          <w:tab w:val="left" w:pos="426"/>
        </w:tabs>
        <w:spacing w:after="12" w:line="240" w:lineRule="auto"/>
        <w:ind w:left="426" w:right="10" w:hanging="426"/>
        <w:jc w:val="both"/>
        <w:rPr>
          <w:rFonts w:ascii="Arial" w:eastAsia="Times New Roman" w:hAnsi="Arial" w:cs="Arial"/>
          <w:color w:val="000000"/>
          <w:lang w:eastAsia="pl-PL"/>
        </w:rPr>
      </w:pPr>
      <w:bookmarkStart w:id="16" w:name="_Hlk485559771"/>
      <w:r w:rsidRPr="00B44725">
        <w:rPr>
          <w:rFonts w:ascii="Arial" w:eastAsia="Times New Roman" w:hAnsi="Arial" w:cs="Arial"/>
          <w:color w:val="000000"/>
          <w:lang w:eastAsia="pl-PL"/>
        </w:rPr>
        <w:t>P</w:t>
      </w:r>
      <w:r w:rsidR="00D06B98" w:rsidRPr="00B44725">
        <w:rPr>
          <w:rFonts w:ascii="Arial" w:eastAsia="Times New Roman" w:hAnsi="Arial" w:cs="Arial"/>
          <w:color w:val="000000"/>
          <w:lang w:eastAsia="pl-PL"/>
        </w:rPr>
        <w:t>rowadzenie dokumentacji zajęć, zgodnie z odrębnymi przepisami.</w:t>
      </w:r>
    </w:p>
    <w:bookmarkEnd w:id="16"/>
    <w:p w:rsidR="009B76A3" w:rsidRPr="00775352" w:rsidRDefault="009B76A3" w:rsidP="00D22AE3">
      <w:pPr>
        <w:ind w:left="1080"/>
        <w:jc w:val="both"/>
        <w:rPr>
          <w:rFonts w:ascii="Arial" w:eastAsia="Times New Roman" w:hAnsi="Arial" w:cs="Arial"/>
          <w:color w:val="000000"/>
          <w:lang w:eastAsia="pl-PL"/>
        </w:rPr>
      </w:pPr>
    </w:p>
    <w:p w:rsidR="00D06B98" w:rsidRDefault="0051137A" w:rsidP="00D22AE3">
      <w:pPr>
        <w:jc w:val="both"/>
        <w:rPr>
          <w:rFonts w:ascii="Arial" w:eastAsia="Times New Roman" w:hAnsi="Arial" w:cs="Arial"/>
          <w:lang w:eastAsia="pl-PL"/>
        </w:rPr>
      </w:pPr>
      <w:r w:rsidRPr="00775352">
        <w:rPr>
          <w:rFonts w:ascii="Arial" w:hAnsi="Arial" w:cs="Arial"/>
          <w:b/>
        </w:rPr>
        <w:t xml:space="preserve">§ </w:t>
      </w:r>
      <w:r w:rsidR="00D22AE3">
        <w:rPr>
          <w:rFonts w:ascii="Arial" w:hAnsi="Arial" w:cs="Arial"/>
          <w:b/>
        </w:rPr>
        <w:t>24</w:t>
      </w:r>
      <w:r w:rsidRPr="00775352">
        <w:rPr>
          <w:rFonts w:ascii="Arial" w:hAnsi="Arial" w:cs="Arial"/>
          <w:b/>
        </w:rPr>
        <w:t xml:space="preserve">. </w:t>
      </w:r>
      <w:r w:rsidR="00D06B98" w:rsidRPr="0081614E">
        <w:rPr>
          <w:rFonts w:ascii="Arial" w:eastAsia="Times New Roman" w:hAnsi="Arial" w:cs="Arial"/>
          <w:lang w:eastAsia="pl-PL"/>
        </w:rPr>
        <w:t>Zadania i obowiązki tera</w:t>
      </w:r>
      <w:r w:rsidR="00BB3A13">
        <w:rPr>
          <w:rFonts w:ascii="Arial" w:eastAsia="Times New Roman" w:hAnsi="Arial" w:cs="Arial"/>
          <w:lang w:eastAsia="pl-PL"/>
        </w:rPr>
        <w:t>peuty pedagogicznego</w:t>
      </w:r>
      <w:r w:rsidR="001C58D2">
        <w:rPr>
          <w:rFonts w:ascii="Arial" w:eastAsia="Times New Roman" w:hAnsi="Arial" w:cs="Arial"/>
          <w:lang w:eastAsia="pl-PL"/>
        </w:rPr>
        <w:t>.</w:t>
      </w:r>
    </w:p>
    <w:p w:rsidR="00D22AE3" w:rsidRPr="0081614E" w:rsidRDefault="00D22AE3" w:rsidP="00D22AE3">
      <w:pPr>
        <w:jc w:val="both"/>
        <w:rPr>
          <w:rFonts w:ascii="Arial" w:eastAsia="Times New Roman" w:hAnsi="Arial" w:cs="Arial"/>
          <w:color w:val="FF0000"/>
          <w:lang w:eastAsia="pl-PL"/>
        </w:rPr>
      </w:pPr>
    </w:p>
    <w:p w:rsidR="00D06B98" w:rsidRPr="00775352" w:rsidRDefault="0051137A" w:rsidP="00F02A9F">
      <w:pPr>
        <w:numPr>
          <w:ilvl w:val="0"/>
          <w:numId w:val="129"/>
        </w:numPr>
        <w:tabs>
          <w:tab w:val="left" w:pos="426"/>
        </w:tabs>
        <w:ind w:left="426" w:right="10" w:hanging="426"/>
        <w:jc w:val="both"/>
        <w:rPr>
          <w:rFonts w:ascii="Arial" w:eastAsia="Times New Roman" w:hAnsi="Arial" w:cs="Arial"/>
          <w:color w:val="000000"/>
          <w:lang w:eastAsia="pl-PL"/>
        </w:rPr>
      </w:pPr>
      <w:r w:rsidRPr="00775352">
        <w:rPr>
          <w:rFonts w:ascii="Arial" w:eastAsia="Times New Roman" w:hAnsi="Arial" w:cs="Arial"/>
          <w:color w:val="000000"/>
          <w:lang w:eastAsia="pl-PL"/>
        </w:rPr>
        <w:t>P</w:t>
      </w:r>
      <w:r w:rsidR="00D06B98" w:rsidRPr="00775352">
        <w:rPr>
          <w:rFonts w:ascii="Arial" w:eastAsia="Times New Roman" w:hAnsi="Arial" w:cs="Arial"/>
          <w:color w:val="000000"/>
          <w:lang w:eastAsia="pl-PL"/>
        </w:rPr>
        <w:t>rowadzenie badań diagnostycznych uczniów z zaburzeniami i odchyleniami rozwojowymi lub specyficznymi trudnościami w uczeniu się w celu rozpoznawania trudności oraz monitorowania efektów oddziaływań terapeutycznych</w:t>
      </w:r>
      <w:r w:rsidR="00DC51D4">
        <w:rPr>
          <w:rFonts w:ascii="Arial" w:eastAsia="Times New Roman" w:hAnsi="Arial" w:cs="Arial"/>
          <w:color w:val="000000"/>
          <w:lang w:eastAsia="pl-PL"/>
        </w:rPr>
        <w:t>.</w:t>
      </w:r>
    </w:p>
    <w:p w:rsidR="00D06B98" w:rsidRPr="00775352" w:rsidRDefault="00D06B98" w:rsidP="00D22AE3">
      <w:pPr>
        <w:tabs>
          <w:tab w:val="left" w:pos="426"/>
        </w:tabs>
        <w:spacing w:after="12"/>
        <w:ind w:left="426" w:right="10" w:hanging="426"/>
        <w:jc w:val="both"/>
        <w:rPr>
          <w:rFonts w:ascii="Arial" w:eastAsia="Times New Roman" w:hAnsi="Arial" w:cs="Arial"/>
          <w:color w:val="000000"/>
          <w:lang w:eastAsia="pl-PL"/>
        </w:rPr>
      </w:pPr>
    </w:p>
    <w:p w:rsidR="00D06B98" w:rsidRDefault="0051137A" w:rsidP="00F02A9F">
      <w:pPr>
        <w:numPr>
          <w:ilvl w:val="0"/>
          <w:numId w:val="129"/>
        </w:numPr>
        <w:tabs>
          <w:tab w:val="left" w:pos="426"/>
        </w:tabs>
        <w:spacing w:after="12"/>
        <w:ind w:left="426" w:right="10" w:hanging="426"/>
        <w:jc w:val="both"/>
        <w:rPr>
          <w:rFonts w:ascii="Arial" w:eastAsia="Times New Roman" w:hAnsi="Arial" w:cs="Arial"/>
          <w:color w:val="000000"/>
          <w:lang w:eastAsia="pl-PL"/>
        </w:rPr>
      </w:pPr>
      <w:r w:rsidRPr="00775352">
        <w:rPr>
          <w:rFonts w:ascii="Arial" w:eastAsia="Times New Roman" w:hAnsi="Arial" w:cs="Arial"/>
          <w:color w:val="000000"/>
          <w:lang w:eastAsia="pl-PL"/>
        </w:rPr>
        <w:t>R</w:t>
      </w:r>
      <w:r w:rsidR="00D06B98" w:rsidRPr="00775352">
        <w:rPr>
          <w:rFonts w:ascii="Arial" w:eastAsia="Times New Roman" w:hAnsi="Arial" w:cs="Arial"/>
          <w:color w:val="000000"/>
          <w:lang w:eastAsia="pl-PL"/>
        </w:rPr>
        <w:t xml:space="preserve">ozpoznawanie przyczyn utrudniających uczniom aktywne i pełne uczestnictwo w życiu </w:t>
      </w:r>
      <w:r w:rsidR="00DC51D4">
        <w:rPr>
          <w:rFonts w:ascii="Arial" w:eastAsia="Times New Roman" w:hAnsi="Arial" w:cs="Arial"/>
          <w:color w:val="000000"/>
          <w:lang w:eastAsia="pl-PL"/>
        </w:rPr>
        <w:t>S</w:t>
      </w:r>
      <w:r w:rsidR="00D06B98" w:rsidRPr="00775352">
        <w:rPr>
          <w:rFonts w:ascii="Arial" w:eastAsia="Times New Roman" w:hAnsi="Arial" w:cs="Arial"/>
          <w:color w:val="000000"/>
          <w:lang w:eastAsia="pl-PL"/>
        </w:rPr>
        <w:t>zkoły</w:t>
      </w:r>
      <w:r w:rsidR="00DC51D4">
        <w:rPr>
          <w:rFonts w:ascii="Arial" w:eastAsia="Times New Roman" w:hAnsi="Arial" w:cs="Arial"/>
          <w:color w:val="000000"/>
          <w:lang w:eastAsia="pl-PL"/>
        </w:rPr>
        <w:t>.</w:t>
      </w:r>
    </w:p>
    <w:p w:rsidR="00D60A68" w:rsidRDefault="00D60A68" w:rsidP="00085785">
      <w:pPr>
        <w:tabs>
          <w:tab w:val="left" w:pos="426"/>
          <w:tab w:val="left" w:pos="993"/>
        </w:tabs>
        <w:spacing w:after="12"/>
        <w:ind w:left="567" w:right="10"/>
        <w:jc w:val="both"/>
        <w:rPr>
          <w:rFonts w:ascii="Arial" w:eastAsia="Times New Roman" w:hAnsi="Arial" w:cs="Arial"/>
          <w:color w:val="000000"/>
          <w:lang w:eastAsia="pl-PL"/>
        </w:rPr>
      </w:pPr>
    </w:p>
    <w:p w:rsidR="00D06B98" w:rsidRDefault="0051137A" w:rsidP="00F02A9F">
      <w:pPr>
        <w:numPr>
          <w:ilvl w:val="0"/>
          <w:numId w:val="129"/>
        </w:numPr>
        <w:tabs>
          <w:tab w:val="left" w:pos="426"/>
        </w:tabs>
        <w:spacing w:after="12"/>
        <w:ind w:left="426" w:right="10" w:hanging="426"/>
        <w:jc w:val="both"/>
        <w:rPr>
          <w:rFonts w:ascii="Arial" w:eastAsia="Times New Roman" w:hAnsi="Arial" w:cs="Arial"/>
          <w:color w:val="000000"/>
          <w:lang w:eastAsia="pl-PL"/>
        </w:rPr>
      </w:pPr>
      <w:r w:rsidRPr="00D60A68">
        <w:rPr>
          <w:rFonts w:ascii="Arial" w:eastAsia="Times New Roman" w:hAnsi="Arial" w:cs="Arial"/>
          <w:color w:val="000000"/>
          <w:lang w:eastAsia="pl-PL"/>
        </w:rPr>
        <w:t>P</w:t>
      </w:r>
      <w:r w:rsidR="00D06B98" w:rsidRPr="00D60A68">
        <w:rPr>
          <w:rFonts w:ascii="Arial" w:eastAsia="Times New Roman" w:hAnsi="Arial" w:cs="Arial"/>
          <w:color w:val="000000"/>
          <w:lang w:eastAsia="pl-PL"/>
        </w:rPr>
        <w:t>rowadzenie zajęć korekcyjno-kompensacyjnych oraz innych zajęć o charakterze terapeutycznym</w:t>
      </w:r>
      <w:r w:rsidR="00DC51D4">
        <w:rPr>
          <w:rFonts w:ascii="Arial" w:eastAsia="Times New Roman" w:hAnsi="Arial" w:cs="Arial"/>
          <w:color w:val="000000"/>
          <w:lang w:eastAsia="pl-PL"/>
        </w:rPr>
        <w:t>.</w:t>
      </w:r>
    </w:p>
    <w:p w:rsidR="00D60A68" w:rsidRDefault="00D60A68" w:rsidP="00D22AE3">
      <w:pPr>
        <w:tabs>
          <w:tab w:val="left" w:pos="426"/>
        </w:tabs>
        <w:spacing w:after="12"/>
        <w:ind w:left="426" w:right="10" w:hanging="426"/>
        <w:jc w:val="both"/>
        <w:rPr>
          <w:rFonts w:ascii="Arial" w:eastAsia="Times New Roman" w:hAnsi="Arial" w:cs="Arial"/>
          <w:color w:val="000000"/>
          <w:lang w:eastAsia="pl-PL"/>
        </w:rPr>
      </w:pPr>
    </w:p>
    <w:p w:rsidR="00D06B98" w:rsidRDefault="0051137A" w:rsidP="00F02A9F">
      <w:pPr>
        <w:numPr>
          <w:ilvl w:val="0"/>
          <w:numId w:val="129"/>
        </w:numPr>
        <w:tabs>
          <w:tab w:val="left" w:pos="426"/>
        </w:tabs>
        <w:spacing w:after="12"/>
        <w:ind w:left="426" w:right="10" w:hanging="426"/>
        <w:jc w:val="both"/>
        <w:rPr>
          <w:rFonts w:ascii="Arial" w:eastAsia="Times New Roman" w:hAnsi="Arial" w:cs="Arial"/>
          <w:color w:val="000000"/>
          <w:lang w:eastAsia="pl-PL"/>
        </w:rPr>
      </w:pPr>
      <w:r w:rsidRPr="00D60A68">
        <w:rPr>
          <w:rFonts w:ascii="Arial" w:eastAsia="Times New Roman" w:hAnsi="Arial" w:cs="Arial"/>
          <w:color w:val="000000"/>
          <w:lang w:eastAsia="pl-PL"/>
        </w:rPr>
        <w:t>P</w:t>
      </w:r>
      <w:r w:rsidR="00D06B98" w:rsidRPr="00D60A68">
        <w:rPr>
          <w:rFonts w:ascii="Arial" w:eastAsia="Times New Roman" w:hAnsi="Arial" w:cs="Arial"/>
          <w:color w:val="000000"/>
          <w:lang w:eastAsia="pl-PL"/>
        </w:rPr>
        <w:t>odejmowanie działań profilaktycznych zapobiegających niepowodzeniom edukacyjnym uczniów, we współpracy z rodzicami uczniów</w:t>
      </w:r>
      <w:r w:rsidR="00B64F96">
        <w:rPr>
          <w:rFonts w:ascii="Arial" w:eastAsia="Times New Roman" w:hAnsi="Arial" w:cs="Arial"/>
          <w:color w:val="000000"/>
          <w:lang w:eastAsia="pl-PL"/>
        </w:rPr>
        <w:t>.</w:t>
      </w:r>
    </w:p>
    <w:p w:rsidR="00D60A68" w:rsidRDefault="00D60A68" w:rsidP="00D22AE3">
      <w:pPr>
        <w:tabs>
          <w:tab w:val="left" w:pos="426"/>
        </w:tabs>
        <w:spacing w:after="12"/>
        <w:ind w:left="426" w:right="10" w:hanging="426"/>
        <w:jc w:val="both"/>
        <w:rPr>
          <w:rFonts w:ascii="Arial" w:eastAsia="Times New Roman" w:hAnsi="Arial" w:cs="Arial"/>
          <w:color w:val="000000"/>
          <w:lang w:eastAsia="pl-PL"/>
        </w:rPr>
      </w:pPr>
    </w:p>
    <w:p w:rsidR="00D06B98" w:rsidRDefault="0051137A" w:rsidP="00F02A9F">
      <w:pPr>
        <w:numPr>
          <w:ilvl w:val="0"/>
          <w:numId w:val="129"/>
        </w:numPr>
        <w:tabs>
          <w:tab w:val="left" w:pos="426"/>
        </w:tabs>
        <w:spacing w:after="12"/>
        <w:ind w:left="426" w:right="10" w:hanging="426"/>
        <w:jc w:val="both"/>
        <w:rPr>
          <w:rFonts w:ascii="Arial" w:eastAsia="Times New Roman" w:hAnsi="Arial" w:cs="Arial"/>
          <w:color w:val="000000"/>
          <w:lang w:eastAsia="pl-PL"/>
        </w:rPr>
      </w:pPr>
      <w:r w:rsidRPr="00D60A68">
        <w:rPr>
          <w:rFonts w:ascii="Arial" w:eastAsia="Times New Roman" w:hAnsi="Arial" w:cs="Arial"/>
          <w:color w:val="000000"/>
          <w:lang w:eastAsia="pl-PL"/>
        </w:rPr>
        <w:t>W</w:t>
      </w:r>
      <w:r w:rsidR="00D06B98" w:rsidRPr="00D60A68">
        <w:rPr>
          <w:rFonts w:ascii="Arial" w:eastAsia="Times New Roman" w:hAnsi="Arial" w:cs="Arial"/>
          <w:color w:val="000000"/>
          <w:lang w:eastAsia="pl-PL"/>
        </w:rPr>
        <w:t xml:space="preserve">spieranie nauczycieli, wychowawców i innych specjalistów w: </w:t>
      </w:r>
    </w:p>
    <w:p w:rsidR="00D22AE3" w:rsidRPr="00D60A68" w:rsidRDefault="00D22AE3" w:rsidP="00D22AE3">
      <w:pPr>
        <w:tabs>
          <w:tab w:val="left" w:pos="1418"/>
        </w:tabs>
        <w:spacing w:after="12"/>
        <w:ind w:left="1418" w:right="10" w:hanging="284"/>
        <w:jc w:val="both"/>
        <w:rPr>
          <w:rFonts w:ascii="Arial" w:eastAsia="Times New Roman" w:hAnsi="Arial" w:cs="Arial"/>
          <w:color w:val="000000"/>
          <w:lang w:eastAsia="pl-PL"/>
        </w:rPr>
      </w:pPr>
    </w:p>
    <w:p w:rsidR="00D06B98" w:rsidRDefault="00D06B98" w:rsidP="00F02A9F">
      <w:pPr>
        <w:numPr>
          <w:ilvl w:val="1"/>
          <w:numId w:val="129"/>
        </w:numPr>
        <w:tabs>
          <w:tab w:val="left" w:pos="1134"/>
          <w:tab w:val="left" w:pos="1418"/>
        </w:tabs>
        <w:spacing w:after="12"/>
        <w:ind w:left="1418" w:right="10"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r w:rsidR="001C58D2">
        <w:rPr>
          <w:rFonts w:ascii="Arial" w:eastAsia="Times New Roman" w:hAnsi="Arial" w:cs="Arial"/>
          <w:color w:val="000000"/>
          <w:lang w:eastAsia="pl-PL"/>
        </w:rPr>
        <w:t>,</w:t>
      </w:r>
    </w:p>
    <w:p w:rsidR="00D06B98" w:rsidRDefault="00D06B98" w:rsidP="00F02A9F">
      <w:pPr>
        <w:numPr>
          <w:ilvl w:val="1"/>
          <w:numId w:val="129"/>
        </w:numPr>
        <w:tabs>
          <w:tab w:val="left" w:pos="1134"/>
          <w:tab w:val="left" w:pos="1418"/>
        </w:tabs>
        <w:spacing w:after="12"/>
        <w:ind w:left="1418" w:right="10" w:hanging="284"/>
        <w:jc w:val="both"/>
        <w:rPr>
          <w:rFonts w:ascii="Arial" w:eastAsia="Times New Roman" w:hAnsi="Arial" w:cs="Arial"/>
          <w:color w:val="000000"/>
          <w:lang w:eastAsia="pl-PL"/>
        </w:rPr>
      </w:pPr>
      <w:r w:rsidRPr="00D60A68">
        <w:rPr>
          <w:rFonts w:ascii="Arial" w:eastAsia="Times New Roman" w:hAnsi="Arial" w:cs="Arial"/>
          <w:color w:val="000000"/>
          <w:lang w:eastAsia="pl-PL"/>
        </w:rPr>
        <w:t xml:space="preserve">udzielaniu pomocy psychologiczno-pedagogicznej. </w:t>
      </w:r>
    </w:p>
    <w:p w:rsidR="00BA68CA" w:rsidRDefault="00BA68CA" w:rsidP="00D22AE3">
      <w:pPr>
        <w:tabs>
          <w:tab w:val="left" w:pos="426"/>
          <w:tab w:val="left" w:pos="1134"/>
        </w:tabs>
        <w:spacing w:after="12"/>
        <w:ind w:left="426" w:right="10" w:hanging="426"/>
        <w:jc w:val="both"/>
        <w:rPr>
          <w:rFonts w:ascii="Arial" w:eastAsia="Times New Roman" w:hAnsi="Arial" w:cs="Arial"/>
          <w:color w:val="000000"/>
          <w:lang w:eastAsia="pl-PL"/>
        </w:rPr>
      </w:pPr>
    </w:p>
    <w:p w:rsidR="00D06B98" w:rsidRPr="00BA68CA" w:rsidRDefault="0051137A" w:rsidP="00F02A9F">
      <w:pPr>
        <w:pStyle w:val="Akapitzlist"/>
        <w:numPr>
          <w:ilvl w:val="0"/>
          <w:numId w:val="129"/>
        </w:numPr>
        <w:tabs>
          <w:tab w:val="left" w:pos="426"/>
        </w:tabs>
        <w:spacing w:after="12" w:line="240" w:lineRule="auto"/>
        <w:ind w:left="426" w:right="10" w:hanging="426"/>
        <w:jc w:val="both"/>
        <w:rPr>
          <w:rFonts w:ascii="Arial" w:eastAsia="Times New Roman" w:hAnsi="Arial" w:cs="Arial"/>
          <w:color w:val="000000"/>
          <w:lang w:eastAsia="pl-PL"/>
        </w:rPr>
      </w:pPr>
      <w:r w:rsidRPr="00BA68CA">
        <w:rPr>
          <w:rFonts w:ascii="Arial" w:hAnsi="Arial" w:cs="Arial"/>
        </w:rPr>
        <w:t>U</w:t>
      </w:r>
      <w:r w:rsidR="00D06B98" w:rsidRPr="00BA68CA">
        <w:rPr>
          <w:rFonts w:ascii="Arial" w:hAnsi="Arial" w:cs="Arial"/>
        </w:rPr>
        <w:t>dział w posiedzeniach zespołów wychowawczych</w:t>
      </w:r>
      <w:r w:rsidR="00E4265B">
        <w:rPr>
          <w:rFonts w:ascii="Arial" w:hAnsi="Arial" w:cs="Arial"/>
        </w:rPr>
        <w:t>.</w:t>
      </w:r>
    </w:p>
    <w:p w:rsidR="00BA68CA" w:rsidRPr="00BA68CA" w:rsidRDefault="00BA68CA" w:rsidP="00D22AE3">
      <w:pPr>
        <w:pStyle w:val="Akapitzlist"/>
        <w:tabs>
          <w:tab w:val="left" w:pos="426"/>
          <w:tab w:val="left" w:pos="1134"/>
        </w:tabs>
        <w:spacing w:after="12" w:line="240" w:lineRule="auto"/>
        <w:ind w:left="426" w:right="10" w:hanging="426"/>
        <w:jc w:val="both"/>
        <w:rPr>
          <w:rFonts w:ascii="Arial" w:eastAsia="Times New Roman" w:hAnsi="Arial" w:cs="Arial"/>
          <w:color w:val="000000"/>
          <w:lang w:eastAsia="pl-PL"/>
        </w:rPr>
      </w:pPr>
    </w:p>
    <w:p w:rsidR="00D06B98" w:rsidRPr="00BA68CA" w:rsidRDefault="0051137A" w:rsidP="00F02A9F">
      <w:pPr>
        <w:pStyle w:val="Akapitzlist"/>
        <w:numPr>
          <w:ilvl w:val="0"/>
          <w:numId w:val="129"/>
        </w:numPr>
        <w:tabs>
          <w:tab w:val="left" w:pos="426"/>
        </w:tabs>
        <w:spacing w:after="12" w:line="240" w:lineRule="auto"/>
        <w:ind w:left="426" w:right="10" w:hanging="426"/>
        <w:jc w:val="both"/>
        <w:rPr>
          <w:rFonts w:ascii="Arial" w:eastAsia="Times New Roman" w:hAnsi="Arial" w:cs="Arial"/>
          <w:color w:val="000000"/>
          <w:lang w:eastAsia="pl-PL"/>
        </w:rPr>
      </w:pPr>
      <w:r w:rsidRPr="00BA68CA">
        <w:rPr>
          <w:rFonts w:ascii="Arial" w:hAnsi="Arial" w:cs="Arial"/>
        </w:rPr>
        <w:t>P</w:t>
      </w:r>
      <w:r w:rsidR="00D06B98" w:rsidRPr="00BA68CA">
        <w:rPr>
          <w:rFonts w:ascii="Arial" w:hAnsi="Arial" w:cs="Arial"/>
        </w:rPr>
        <w:t>omoc rodzicom i nauczycielom w rozpoznawaniu indywidualnych możliwości, predyspozycji i uzdolnień uczniów;</w:t>
      </w:r>
    </w:p>
    <w:p w:rsidR="00BA68CA" w:rsidRPr="00BA68CA" w:rsidRDefault="00BA68CA" w:rsidP="00085785">
      <w:pPr>
        <w:pStyle w:val="Akapitzlist"/>
        <w:tabs>
          <w:tab w:val="left" w:pos="1134"/>
        </w:tabs>
        <w:spacing w:after="12" w:line="240" w:lineRule="auto"/>
        <w:ind w:left="511" w:right="10"/>
        <w:jc w:val="both"/>
        <w:rPr>
          <w:rFonts w:ascii="Arial" w:eastAsia="Times New Roman" w:hAnsi="Arial" w:cs="Arial"/>
          <w:color w:val="000000"/>
          <w:lang w:eastAsia="pl-PL"/>
        </w:rPr>
      </w:pPr>
    </w:p>
    <w:p w:rsidR="0051137A" w:rsidRPr="00BA68CA" w:rsidRDefault="0051137A" w:rsidP="00F02A9F">
      <w:pPr>
        <w:pStyle w:val="Akapitzlist"/>
        <w:numPr>
          <w:ilvl w:val="0"/>
          <w:numId w:val="129"/>
        </w:numPr>
        <w:tabs>
          <w:tab w:val="left" w:pos="426"/>
        </w:tabs>
        <w:spacing w:after="12" w:line="240" w:lineRule="auto"/>
        <w:ind w:left="426" w:right="10" w:hanging="426"/>
        <w:jc w:val="both"/>
        <w:rPr>
          <w:rFonts w:ascii="Arial" w:eastAsia="Times New Roman" w:hAnsi="Arial" w:cs="Arial"/>
          <w:color w:val="000000"/>
          <w:lang w:eastAsia="pl-PL"/>
        </w:rPr>
      </w:pPr>
      <w:r w:rsidRPr="00BA68CA">
        <w:rPr>
          <w:rFonts w:ascii="Arial" w:hAnsi="Arial" w:cs="Arial"/>
        </w:rPr>
        <w:t>P</w:t>
      </w:r>
      <w:r w:rsidR="00D06B98" w:rsidRPr="00BA68CA">
        <w:rPr>
          <w:rFonts w:ascii="Arial" w:hAnsi="Arial" w:cs="Arial"/>
        </w:rPr>
        <w:t xml:space="preserve">odejmowanie działań wychowawczych i profilaktycznych wynikających z </w:t>
      </w:r>
      <w:r w:rsidR="00E4265B">
        <w:rPr>
          <w:rFonts w:ascii="Arial" w:hAnsi="Arial" w:cs="Arial"/>
        </w:rPr>
        <w:t>P</w:t>
      </w:r>
      <w:r w:rsidR="00D06B98" w:rsidRPr="00BA68CA">
        <w:rPr>
          <w:rFonts w:ascii="Arial" w:hAnsi="Arial" w:cs="Arial"/>
        </w:rPr>
        <w:t xml:space="preserve">rogramu </w:t>
      </w:r>
      <w:r w:rsidR="00E4265B">
        <w:rPr>
          <w:rFonts w:ascii="Arial" w:hAnsi="Arial" w:cs="Arial"/>
        </w:rPr>
        <w:t>W</w:t>
      </w:r>
      <w:r w:rsidR="00D06B98" w:rsidRPr="00BA68CA">
        <w:rPr>
          <w:rFonts w:ascii="Arial" w:hAnsi="Arial" w:cs="Arial"/>
        </w:rPr>
        <w:t>ychowawczo -</w:t>
      </w:r>
      <w:r w:rsidR="00E4265B">
        <w:rPr>
          <w:rFonts w:ascii="Arial" w:hAnsi="Arial" w:cs="Arial"/>
        </w:rPr>
        <w:t xml:space="preserve"> P</w:t>
      </w:r>
      <w:r w:rsidR="00D06B98" w:rsidRPr="00BA68CA">
        <w:rPr>
          <w:rFonts w:ascii="Arial" w:hAnsi="Arial" w:cs="Arial"/>
        </w:rPr>
        <w:t xml:space="preserve">rofilaktycznego w stosunku do uczniów z udziałem rodziców </w:t>
      </w:r>
      <w:r w:rsidR="00FB5AD7">
        <w:rPr>
          <w:rFonts w:ascii="Arial" w:hAnsi="Arial" w:cs="Arial"/>
        </w:rPr>
        <w:br/>
      </w:r>
      <w:r w:rsidR="00D06B98" w:rsidRPr="00BA68CA">
        <w:rPr>
          <w:rFonts w:ascii="Arial" w:hAnsi="Arial" w:cs="Arial"/>
        </w:rPr>
        <w:t>i wychowawców;</w:t>
      </w:r>
    </w:p>
    <w:p w:rsidR="00BA68CA" w:rsidRPr="00BA68CA" w:rsidRDefault="00BA68CA" w:rsidP="00085785">
      <w:pPr>
        <w:pStyle w:val="Akapitzlist"/>
        <w:tabs>
          <w:tab w:val="left" w:pos="993"/>
        </w:tabs>
        <w:spacing w:after="12" w:line="240" w:lineRule="auto"/>
        <w:ind w:left="511" w:right="10"/>
        <w:jc w:val="both"/>
        <w:rPr>
          <w:rFonts w:ascii="Arial" w:eastAsia="Times New Roman" w:hAnsi="Arial" w:cs="Arial"/>
          <w:color w:val="000000"/>
          <w:lang w:eastAsia="pl-PL"/>
        </w:rPr>
      </w:pPr>
    </w:p>
    <w:p w:rsidR="00456D7C" w:rsidRPr="00BA68CA" w:rsidRDefault="0051137A" w:rsidP="00F02A9F">
      <w:pPr>
        <w:pStyle w:val="Akapitzlist"/>
        <w:numPr>
          <w:ilvl w:val="0"/>
          <w:numId w:val="129"/>
        </w:numPr>
        <w:tabs>
          <w:tab w:val="left" w:pos="851"/>
        </w:tabs>
        <w:spacing w:after="12" w:line="240" w:lineRule="auto"/>
        <w:ind w:left="426" w:right="10" w:hanging="426"/>
        <w:jc w:val="both"/>
        <w:rPr>
          <w:rFonts w:ascii="Arial" w:eastAsia="Times New Roman" w:hAnsi="Arial" w:cs="Arial"/>
          <w:color w:val="000000"/>
          <w:lang w:eastAsia="pl-PL"/>
        </w:rPr>
      </w:pPr>
      <w:r w:rsidRPr="00BA68CA">
        <w:rPr>
          <w:rFonts w:ascii="Arial" w:eastAsia="Times New Roman" w:hAnsi="Arial" w:cs="Arial"/>
          <w:color w:val="000000"/>
          <w:lang w:eastAsia="pl-PL"/>
        </w:rPr>
        <w:t>P</w:t>
      </w:r>
      <w:r w:rsidR="00D06B98" w:rsidRPr="00BA68CA">
        <w:rPr>
          <w:rFonts w:ascii="Arial" w:eastAsia="Times New Roman" w:hAnsi="Arial" w:cs="Arial"/>
          <w:color w:val="000000"/>
          <w:lang w:eastAsia="pl-PL"/>
        </w:rPr>
        <w:t>rowadzenie dokumentacji zajęć, zgodnie z odrębnymi przepisami.</w:t>
      </w:r>
    </w:p>
    <w:p w:rsidR="00571EC7" w:rsidRDefault="00571EC7" w:rsidP="00571EC7">
      <w:pPr>
        <w:spacing w:after="12"/>
        <w:ind w:right="10"/>
        <w:jc w:val="both"/>
        <w:rPr>
          <w:rFonts w:ascii="Arial" w:eastAsia="Times New Roman" w:hAnsi="Arial" w:cs="Arial"/>
          <w:color w:val="000000"/>
          <w:lang w:eastAsia="pl-PL"/>
        </w:rPr>
      </w:pPr>
    </w:p>
    <w:p w:rsidR="00456D7C" w:rsidRPr="00080766" w:rsidRDefault="00456D7C" w:rsidP="00FB5AD7">
      <w:pPr>
        <w:spacing w:after="12"/>
        <w:ind w:left="567" w:right="10" w:hanging="567"/>
        <w:jc w:val="both"/>
        <w:rPr>
          <w:rFonts w:ascii="Arial" w:eastAsia="Times New Roman" w:hAnsi="Arial" w:cs="Arial"/>
          <w:b/>
          <w:color w:val="000000"/>
          <w:lang w:eastAsia="pl-PL"/>
        </w:rPr>
      </w:pPr>
      <w:r w:rsidRPr="00080766">
        <w:rPr>
          <w:rFonts w:ascii="Arial" w:hAnsi="Arial" w:cs="Arial"/>
          <w:b/>
        </w:rPr>
        <w:t>§</w:t>
      </w:r>
      <w:r w:rsidR="00FB5AD7">
        <w:rPr>
          <w:rFonts w:ascii="Arial" w:hAnsi="Arial" w:cs="Arial"/>
          <w:b/>
        </w:rPr>
        <w:t xml:space="preserve"> </w:t>
      </w:r>
      <w:r w:rsidR="00571EC7">
        <w:rPr>
          <w:rFonts w:ascii="Arial" w:hAnsi="Arial" w:cs="Arial"/>
          <w:b/>
        </w:rPr>
        <w:t xml:space="preserve">25. </w:t>
      </w:r>
      <w:r w:rsidRPr="0081614E">
        <w:rPr>
          <w:rFonts w:ascii="Arial" w:hAnsi="Arial" w:cs="Arial"/>
          <w:lang w:eastAsia="pl-PL"/>
        </w:rPr>
        <w:t xml:space="preserve">Działania wszystkich pracowników </w:t>
      </w:r>
      <w:r w:rsidR="00E4265B">
        <w:rPr>
          <w:rFonts w:ascii="Arial" w:hAnsi="Arial" w:cs="Arial"/>
          <w:lang w:eastAsia="pl-PL"/>
        </w:rPr>
        <w:t>S</w:t>
      </w:r>
      <w:r w:rsidRPr="0081614E">
        <w:rPr>
          <w:rFonts w:ascii="Arial" w:hAnsi="Arial" w:cs="Arial"/>
          <w:lang w:eastAsia="pl-PL"/>
        </w:rPr>
        <w:t>zkoły na rzecz wspierania rozwoju uczniów są zintegrowane</w:t>
      </w:r>
      <w:r w:rsidRPr="00080766">
        <w:rPr>
          <w:rFonts w:ascii="Arial" w:hAnsi="Arial" w:cs="Arial"/>
          <w:b/>
          <w:lang w:eastAsia="pl-PL"/>
        </w:rPr>
        <w:t xml:space="preserve">.  </w:t>
      </w:r>
    </w:p>
    <w:p w:rsidR="0051137A" w:rsidRPr="00775352" w:rsidRDefault="0051137A" w:rsidP="00085785">
      <w:pPr>
        <w:ind w:left="587"/>
        <w:rPr>
          <w:rFonts w:ascii="Arial" w:hAnsi="Arial" w:cs="Arial"/>
          <w:b/>
        </w:rPr>
      </w:pPr>
    </w:p>
    <w:p w:rsidR="00D06756" w:rsidRPr="0081614E" w:rsidRDefault="00E4265B" w:rsidP="00FB5AD7">
      <w:pPr>
        <w:tabs>
          <w:tab w:val="left" w:pos="284"/>
          <w:tab w:val="left" w:pos="567"/>
        </w:tabs>
        <w:jc w:val="both"/>
        <w:rPr>
          <w:rFonts w:ascii="Arial" w:hAnsi="Arial" w:cs="Arial"/>
        </w:rPr>
      </w:pPr>
      <w:r>
        <w:rPr>
          <w:rFonts w:ascii="Arial" w:hAnsi="Arial" w:cs="Arial"/>
          <w:b/>
        </w:rPr>
        <w:t>§</w:t>
      </w:r>
      <w:r w:rsidR="00FB5AD7">
        <w:rPr>
          <w:rFonts w:ascii="Arial" w:hAnsi="Arial" w:cs="Arial"/>
          <w:b/>
        </w:rPr>
        <w:t xml:space="preserve">  </w:t>
      </w:r>
      <w:r w:rsidR="00EC0BF2">
        <w:rPr>
          <w:rFonts w:ascii="Arial" w:hAnsi="Arial" w:cs="Arial"/>
          <w:b/>
        </w:rPr>
        <w:t>26</w:t>
      </w:r>
      <w:r>
        <w:rPr>
          <w:rFonts w:ascii="Arial" w:hAnsi="Arial" w:cs="Arial"/>
          <w:b/>
        </w:rPr>
        <w:t xml:space="preserve">. </w:t>
      </w:r>
      <w:r w:rsidR="0051137A" w:rsidRPr="0081614E">
        <w:rPr>
          <w:rFonts w:ascii="Arial" w:hAnsi="Arial" w:cs="Arial"/>
        </w:rPr>
        <w:t xml:space="preserve">Dokumentowanie organizacji i </w:t>
      </w:r>
      <w:r w:rsidR="00D06756" w:rsidRPr="0081614E">
        <w:rPr>
          <w:rFonts w:ascii="Arial" w:hAnsi="Arial" w:cs="Arial"/>
        </w:rPr>
        <w:t>działań w zakresie pomocy psychologiczno</w:t>
      </w:r>
      <w:r w:rsidR="006F7B72">
        <w:rPr>
          <w:rFonts w:ascii="Arial" w:hAnsi="Arial" w:cs="Arial"/>
        </w:rPr>
        <w:t>-</w:t>
      </w:r>
      <w:r w:rsidR="00D06756" w:rsidRPr="0081614E">
        <w:rPr>
          <w:rFonts w:ascii="Arial" w:hAnsi="Arial" w:cs="Arial"/>
        </w:rPr>
        <w:t>pedagogicznej</w:t>
      </w:r>
      <w:r>
        <w:rPr>
          <w:rFonts w:ascii="Arial" w:hAnsi="Arial" w:cs="Arial"/>
        </w:rPr>
        <w:t>.</w:t>
      </w:r>
    </w:p>
    <w:p w:rsidR="00D06756" w:rsidRPr="00775352" w:rsidRDefault="00D06756" w:rsidP="00085785">
      <w:pPr>
        <w:jc w:val="right"/>
        <w:rPr>
          <w:rFonts w:ascii="Arial" w:hAnsi="Arial" w:cs="Arial"/>
          <w:b/>
          <w:i/>
        </w:rPr>
      </w:pPr>
    </w:p>
    <w:p w:rsidR="00D06756" w:rsidRPr="00775352" w:rsidRDefault="00D06756" w:rsidP="00EC0BF2">
      <w:pPr>
        <w:ind w:left="426" w:hanging="426"/>
        <w:jc w:val="both"/>
        <w:rPr>
          <w:rFonts w:ascii="Arial" w:hAnsi="Arial" w:cs="Arial"/>
        </w:rPr>
      </w:pPr>
      <w:r w:rsidRPr="000811CE">
        <w:rPr>
          <w:rFonts w:ascii="Arial" w:hAnsi="Arial" w:cs="Arial"/>
          <w:b/>
        </w:rPr>
        <w:t>1.</w:t>
      </w:r>
      <w:r w:rsidR="00FB5AD7">
        <w:rPr>
          <w:rFonts w:ascii="Arial" w:hAnsi="Arial" w:cs="Arial"/>
          <w:b/>
        </w:rPr>
        <w:t xml:space="preserve">  </w:t>
      </w:r>
      <w:r w:rsidRPr="00775352">
        <w:rPr>
          <w:rFonts w:ascii="Arial" w:hAnsi="Arial" w:cs="Arial"/>
        </w:rPr>
        <w:t>W Szkole Podstawowej nr 2 w Szprotawie w celu dokumentowania organizacji i działań wspierania uczniów o specjalnych potrzebach edukacyjnych prowadzi się niżej wymienioną dokumentację:</w:t>
      </w:r>
    </w:p>
    <w:p w:rsidR="00D06756" w:rsidRPr="00775352" w:rsidRDefault="00D06756" w:rsidP="00085785">
      <w:pPr>
        <w:jc w:val="both"/>
        <w:rPr>
          <w:rFonts w:ascii="Arial" w:hAnsi="Arial" w:cs="Arial"/>
        </w:rPr>
      </w:pPr>
    </w:p>
    <w:p w:rsidR="00D06756" w:rsidRPr="00775352" w:rsidRDefault="00D06756" w:rsidP="00002F4F">
      <w:pPr>
        <w:numPr>
          <w:ilvl w:val="0"/>
          <w:numId w:val="171"/>
        </w:numPr>
        <w:tabs>
          <w:tab w:val="left" w:pos="284"/>
        </w:tabs>
        <w:ind w:left="1134" w:hanging="425"/>
        <w:jc w:val="both"/>
        <w:rPr>
          <w:rFonts w:ascii="Arial" w:hAnsi="Arial" w:cs="Arial"/>
        </w:rPr>
      </w:pPr>
      <w:r w:rsidRPr="00775352">
        <w:rPr>
          <w:rFonts w:ascii="Arial" w:hAnsi="Arial" w:cs="Arial"/>
        </w:rPr>
        <w:t>dzienniki zajęć specjalistycznych;</w:t>
      </w:r>
    </w:p>
    <w:p w:rsidR="00D06756" w:rsidRPr="00EA6C37" w:rsidRDefault="00D06756" w:rsidP="00002F4F">
      <w:pPr>
        <w:numPr>
          <w:ilvl w:val="0"/>
          <w:numId w:val="171"/>
        </w:numPr>
        <w:ind w:left="1134" w:hanging="425"/>
        <w:jc w:val="both"/>
        <w:rPr>
          <w:rFonts w:ascii="Arial" w:hAnsi="Arial" w:cs="Arial"/>
        </w:rPr>
      </w:pPr>
      <w:r w:rsidRPr="00775352">
        <w:rPr>
          <w:rFonts w:ascii="Arial" w:hAnsi="Arial" w:cs="Arial"/>
        </w:rPr>
        <w:t>dzienniki zajęć pozalekcyjnych;</w:t>
      </w:r>
    </w:p>
    <w:p w:rsidR="00D06756" w:rsidRPr="00775352" w:rsidRDefault="00D06756" w:rsidP="00002F4F">
      <w:pPr>
        <w:numPr>
          <w:ilvl w:val="0"/>
          <w:numId w:val="171"/>
        </w:numPr>
        <w:ind w:left="1134" w:hanging="425"/>
        <w:jc w:val="both"/>
        <w:rPr>
          <w:rFonts w:ascii="Arial" w:hAnsi="Arial" w:cs="Arial"/>
        </w:rPr>
      </w:pPr>
      <w:r w:rsidRPr="00775352">
        <w:rPr>
          <w:rFonts w:ascii="Arial" w:hAnsi="Arial" w:cs="Arial"/>
        </w:rPr>
        <w:t>dzienniki zajęć dydaktyczno – wyrównawczych;</w:t>
      </w:r>
    </w:p>
    <w:p w:rsidR="00D06756" w:rsidRPr="00775352" w:rsidRDefault="00D06756" w:rsidP="00002F4F">
      <w:pPr>
        <w:numPr>
          <w:ilvl w:val="0"/>
          <w:numId w:val="171"/>
        </w:numPr>
        <w:ind w:left="1134" w:hanging="425"/>
        <w:jc w:val="both"/>
        <w:rPr>
          <w:rFonts w:ascii="Arial" w:hAnsi="Arial" w:cs="Arial"/>
        </w:rPr>
      </w:pPr>
      <w:r w:rsidRPr="00775352">
        <w:rPr>
          <w:rFonts w:ascii="Arial" w:hAnsi="Arial" w:cs="Arial"/>
        </w:rPr>
        <w:t>dziennik logopedy;</w:t>
      </w:r>
    </w:p>
    <w:p w:rsidR="00D06756" w:rsidRPr="00775352" w:rsidRDefault="00D06756" w:rsidP="00002F4F">
      <w:pPr>
        <w:numPr>
          <w:ilvl w:val="0"/>
          <w:numId w:val="171"/>
        </w:numPr>
        <w:ind w:left="1134" w:hanging="425"/>
        <w:jc w:val="both"/>
        <w:rPr>
          <w:rFonts w:ascii="Arial" w:hAnsi="Arial" w:cs="Arial"/>
        </w:rPr>
      </w:pPr>
      <w:r w:rsidRPr="00775352">
        <w:rPr>
          <w:rFonts w:ascii="Arial" w:hAnsi="Arial" w:cs="Arial"/>
        </w:rPr>
        <w:t>dziennik pedagoga/ psychologa;</w:t>
      </w:r>
    </w:p>
    <w:p w:rsidR="00D06756" w:rsidRPr="00775352" w:rsidRDefault="00D06756" w:rsidP="00002F4F">
      <w:pPr>
        <w:numPr>
          <w:ilvl w:val="0"/>
          <w:numId w:val="171"/>
        </w:numPr>
        <w:ind w:left="1134" w:hanging="425"/>
        <w:jc w:val="both"/>
        <w:rPr>
          <w:rFonts w:ascii="Arial" w:hAnsi="Arial" w:cs="Arial"/>
        </w:rPr>
      </w:pPr>
      <w:r w:rsidRPr="00775352">
        <w:rPr>
          <w:rFonts w:ascii="Arial" w:hAnsi="Arial" w:cs="Arial"/>
        </w:rPr>
        <w:t xml:space="preserve">dodatkową dokumentację </w:t>
      </w:r>
      <w:r w:rsidR="005B1090">
        <w:rPr>
          <w:rFonts w:ascii="Arial" w:hAnsi="Arial" w:cs="Arial"/>
        </w:rPr>
        <w:t>stanowią IPET–y oraz podteczka</w:t>
      </w:r>
      <w:r w:rsidR="00FB5AD7">
        <w:rPr>
          <w:rFonts w:ascii="Arial" w:hAnsi="Arial" w:cs="Arial"/>
        </w:rPr>
        <w:t xml:space="preserve"> </w:t>
      </w:r>
      <w:r w:rsidR="005B1090">
        <w:rPr>
          <w:rFonts w:ascii="Arial" w:hAnsi="Arial" w:cs="Arial"/>
        </w:rPr>
        <w:t>pomocy p</w:t>
      </w:r>
      <w:r w:rsidRPr="00775352">
        <w:rPr>
          <w:rFonts w:ascii="Arial" w:hAnsi="Arial" w:cs="Arial"/>
        </w:rPr>
        <w:t>sychologiczno</w:t>
      </w:r>
      <w:r w:rsidR="00FB5AD7">
        <w:rPr>
          <w:rFonts w:ascii="Arial" w:hAnsi="Arial" w:cs="Arial"/>
        </w:rPr>
        <w:t>-</w:t>
      </w:r>
      <w:r w:rsidR="005B1090">
        <w:rPr>
          <w:rFonts w:ascii="Arial" w:hAnsi="Arial" w:cs="Arial"/>
        </w:rPr>
        <w:t>p</w:t>
      </w:r>
      <w:r w:rsidRPr="00775352">
        <w:rPr>
          <w:rFonts w:ascii="Arial" w:hAnsi="Arial" w:cs="Arial"/>
        </w:rPr>
        <w:t>edagogicznej znajdująca się w teczce każdego wychowawcy.</w:t>
      </w:r>
    </w:p>
    <w:p w:rsidR="00D06756" w:rsidRPr="00775352" w:rsidRDefault="00D06756" w:rsidP="00085785">
      <w:pPr>
        <w:jc w:val="both"/>
        <w:rPr>
          <w:rFonts w:ascii="Arial" w:hAnsi="Arial" w:cs="Arial"/>
        </w:rPr>
      </w:pPr>
    </w:p>
    <w:p w:rsidR="00D06756" w:rsidRPr="00775352" w:rsidRDefault="00D06756" w:rsidP="00FA61E4">
      <w:pPr>
        <w:autoSpaceDE w:val="0"/>
        <w:autoSpaceDN w:val="0"/>
        <w:adjustRightInd w:val="0"/>
        <w:ind w:left="426" w:hanging="426"/>
        <w:jc w:val="both"/>
        <w:rPr>
          <w:rFonts w:ascii="Arial" w:hAnsi="Arial" w:cs="Arial"/>
          <w:lang w:eastAsia="pl-PL"/>
        </w:rPr>
      </w:pPr>
      <w:r w:rsidRPr="00775352">
        <w:rPr>
          <w:rFonts w:ascii="Arial" w:hAnsi="Arial" w:cs="Arial"/>
          <w:b/>
          <w:lang w:eastAsia="pl-PL"/>
        </w:rPr>
        <w:t>2</w:t>
      </w:r>
      <w:r w:rsidRPr="00775352">
        <w:rPr>
          <w:rFonts w:ascii="Arial" w:hAnsi="Arial" w:cs="Arial"/>
          <w:lang w:eastAsia="pl-PL"/>
        </w:rPr>
        <w:t xml:space="preserve">. </w:t>
      </w:r>
      <w:r w:rsidR="00FB5AD7">
        <w:rPr>
          <w:rFonts w:ascii="Arial" w:hAnsi="Arial" w:cs="Arial"/>
          <w:lang w:eastAsia="pl-PL"/>
        </w:rPr>
        <w:t xml:space="preserve"> </w:t>
      </w:r>
      <w:r w:rsidRPr="00775352">
        <w:rPr>
          <w:rFonts w:ascii="Arial" w:hAnsi="Arial" w:cs="Arial"/>
          <w:lang w:eastAsia="pl-PL"/>
        </w:rPr>
        <w:t xml:space="preserve">Dokumentacja wymiona w </w:t>
      </w:r>
      <w:r w:rsidR="005B1090">
        <w:rPr>
          <w:rFonts w:ascii="Arial" w:hAnsi="Arial" w:cs="Arial"/>
          <w:lang w:eastAsia="pl-PL"/>
        </w:rPr>
        <w:t>pkt</w:t>
      </w:r>
      <w:r w:rsidRPr="00775352">
        <w:rPr>
          <w:rFonts w:ascii="Arial" w:hAnsi="Arial" w:cs="Arial"/>
          <w:lang w:eastAsia="pl-PL"/>
        </w:rPr>
        <w:t>. 1</w:t>
      </w:r>
      <w:r w:rsidR="005B1090">
        <w:rPr>
          <w:rFonts w:ascii="Arial" w:hAnsi="Arial" w:cs="Arial"/>
          <w:lang w:eastAsia="pl-PL"/>
        </w:rPr>
        <w:t>.</w:t>
      </w:r>
      <w:r w:rsidRPr="00775352">
        <w:rPr>
          <w:rFonts w:ascii="Arial" w:hAnsi="Arial" w:cs="Arial"/>
          <w:lang w:eastAsia="pl-PL"/>
        </w:rPr>
        <w:t xml:space="preserve"> jest własnością </w:t>
      </w:r>
      <w:r w:rsidR="00A322A0">
        <w:rPr>
          <w:rFonts w:ascii="Arial" w:hAnsi="Arial" w:cs="Arial"/>
          <w:lang w:eastAsia="pl-PL"/>
        </w:rPr>
        <w:t>S</w:t>
      </w:r>
      <w:r w:rsidRPr="00775352">
        <w:rPr>
          <w:rFonts w:ascii="Arial" w:hAnsi="Arial" w:cs="Arial"/>
          <w:lang w:eastAsia="pl-PL"/>
        </w:rPr>
        <w:t xml:space="preserve">zkoły i podlega archiwizacji zgodnie </w:t>
      </w:r>
      <w:r w:rsidR="00FB5AD7">
        <w:rPr>
          <w:rFonts w:ascii="Arial" w:hAnsi="Arial" w:cs="Arial"/>
          <w:lang w:eastAsia="pl-PL"/>
        </w:rPr>
        <w:br/>
      </w:r>
      <w:r w:rsidRPr="00775352">
        <w:rPr>
          <w:rFonts w:ascii="Arial" w:hAnsi="Arial" w:cs="Arial"/>
          <w:lang w:eastAsia="pl-PL"/>
        </w:rPr>
        <w:t>z Instrukcją archiwalną i jednolitym rzeczowym wykazem akt.</w:t>
      </w:r>
    </w:p>
    <w:p w:rsidR="00E8025C" w:rsidRPr="00775352" w:rsidRDefault="00E8025C" w:rsidP="00085785">
      <w:pPr>
        <w:jc w:val="right"/>
        <w:rPr>
          <w:rFonts w:ascii="Arial" w:hAnsi="Arial" w:cs="Arial"/>
          <w:b/>
          <w:i/>
        </w:rPr>
      </w:pPr>
    </w:p>
    <w:p w:rsidR="00F74CA7" w:rsidRDefault="00E8025C" w:rsidP="00FA61E4">
      <w:pPr>
        <w:tabs>
          <w:tab w:val="left" w:pos="1134"/>
        </w:tabs>
        <w:jc w:val="both"/>
        <w:rPr>
          <w:rFonts w:ascii="Arial" w:hAnsi="Arial" w:cs="Arial"/>
        </w:rPr>
      </w:pPr>
      <w:r w:rsidRPr="00775352">
        <w:rPr>
          <w:rFonts w:ascii="Arial" w:hAnsi="Arial" w:cs="Arial"/>
          <w:b/>
        </w:rPr>
        <w:t xml:space="preserve">§ </w:t>
      </w:r>
      <w:r w:rsidR="00FA61E4">
        <w:rPr>
          <w:rFonts w:ascii="Arial" w:hAnsi="Arial" w:cs="Arial"/>
          <w:b/>
        </w:rPr>
        <w:t>27</w:t>
      </w:r>
      <w:r w:rsidRPr="00775352">
        <w:rPr>
          <w:rFonts w:ascii="Arial" w:hAnsi="Arial" w:cs="Arial"/>
          <w:b/>
        </w:rPr>
        <w:t xml:space="preserve">. 1. </w:t>
      </w:r>
      <w:r w:rsidRPr="00775352">
        <w:rPr>
          <w:rFonts w:ascii="Arial" w:hAnsi="Arial" w:cs="Arial"/>
        </w:rPr>
        <w:t xml:space="preserve">Wszyscy nauczyciele są zobowiązani do wspierania rozwoju każdego ucznia, </w:t>
      </w:r>
      <w:r w:rsidR="00FB5AD7">
        <w:rPr>
          <w:rFonts w:ascii="Arial" w:hAnsi="Arial" w:cs="Arial"/>
        </w:rPr>
        <w:br/>
        <w:t xml:space="preserve">            </w:t>
      </w:r>
      <w:r w:rsidRPr="00775352">
        <w:rPr>
          <w:rFonts w:ascii="Arial" w:hAnsi="Arial" w:cs="Arial"/>
        </w:rPr>
        <w:t xml:space="preserve">do </w:t>
      </w:r>
      <w:r w:rsidR="00FB5AD7">
        <w:rPr>
          <w:rFonts w:ascii="Arial" w:hAnsi="Arial" w:cs="Arial"/>
        </w:rPr>
        <w:t xml:space="preserve">  </w:t>
      </w:r>
      <w:r w:rsidRPr="00775352">
        <w:rPr>
          <w:rFonts w:ascii="Arial" w:hAnsi="Arial" w:cs="Arial"/>
        </w:rPr>
        <w:t xml:space="preserve">zespołowego współdziałania na rzecz ucznia i wzajemnej pomocy w realizacji </w:t>
      </w:r>
      <w:r w:rsidR="00FB5AD7">
        <w:rPr>
          <w:rFonts w:ascii="Arial" w:hAnsi="Arial" w:cs="Arial"/>
        </w:rPr>
        <w:t xml:space="preserve">  </w:t>
      </w:r>
      <w:r w:rsidR="00FB5AD7">
        <w:rPr>
          <w:rFonts w:ascii="Arial" w:hAnsi="Arial" w:cs="Arial"/>
        </w:rPr>
        <w:br/>
        <w:t xml:space="preserve">            </w:t>
      </w:r>
      <w:r w:rsidRPr="00775352">
        <w:rPr>
          <w:rFonts w:ascii="Arial" w:hAnsi="Arial" w:cs="Arial"/>
        </w:rPr>
        <w:t xml:space="preserve">zadań związanych z organizacją i świadczeniem wspierania psychologicznego i </w:t>
      </w:r>
    </w:p>
    <w:p w:rsidR="00E8025C" w:rsidRPr="00775352" w:rsidRDefault="00FB5AD7" w:rsidP="00F74CA7">
      <w:pPr>
        <w:tabs>
          <w:tab w:val="left" w:pos="851"/>
          <w:tab w:val="left" w:pos="1134"/>
        </w:tabs>
        <w:jc w:val="both"/>
        <w:rPr>
          <w:rFonts w:ascii="Arial" w:hAnsi="Arial" w:cs="Arial"/>
        </w:rPr>
      </w:pPr>
      <w:r>
        <w:rPr>
          <w:rFonts w:ascii="Arial" w:hAnsi="Arial" w:cs="Arial"/>
        </w:rPr>
        <w:t xml:space="preserve">            </w:t>
      </w:r>
      <w:r w:rsidR="00E8025C" w:rsidRPr="00775352">
        <w:rPr>
          <w:rFonts w:ascii="Arial" w:hAnsi="Arial" w:cs="Arial"/>
        </w:rPr>
        <w:t>pedagogicznego.</w:t>
      </w:r>
    </w:p>
    <w:p w:rsidR="00E8025C" w:rsidRPr="00775352" w:rsidRDefault="00E8025C" w:rsidP="00085785">
      <w:pPr>
        <w:jc w:val="both"/>
        <w:rPr>
          <w:rFonts w:ascii="Arial" w:hAnsi="Arial" w:cs="Arial"/>
        </w:rPr>
      </w:pPr>
    </w:p>
    <w:p w:rsidR="00E8025C" w:rsidRPr="00775352" w:rsidRDefault="00E8025C" w:rsidP="00FA61E4">
      <w:pPr>
        <w:ind w:left="426" w:hanging="426"/>
        <w:jc w:val="both"/>
        <w:rPr>
          <w:rFonts w:ascii="Arial" w:hAnsi="Arial" w:cs="Arial"/>
        </w:rPr>
      </w:pPr>
      <w:r w:rsidRPr="00775352">
        <w:rPr>
          <w:rFonts w:ascii="Arial" w:hAnsi="Arial" w:cs="Arial"/>
          <w:b/>
        </w:rPr>
        <w:t>2.</w:t>
      </w:r>
      <w:r w:rsidR="00FB5AD7">
        <w:rPr>
          <w:rFonts w:ascii="Arial" w:hAnsi="Arial" w:cs="Arial"/>
          <w:b/>
        </w:rPr>
        <w:t xml:space="preserve"> </w:t>
      </w:r>
      <w:r w:rsidRPr="00775352">
        <w:rPr>
          <w:rFonts w:ascii="Arial" w:hAnsi="Arial" w:cs="Arial"/>
        </w:rPr>
        <w:t>Nauczyciele udzielający pomocy psychologiczno- pedagogiczn</w:t>
      </w:r>
      <w:r w:rsidR="00B50F85" w:rsidRPr="00775352">
        <w:rPr>
          <w:rFonts w:ascii="Arial" w:hAnsi="Arial" w:cs="Arial"/>
        </w:rPr>
        <w:t>ej są zobowiązani do włączania r</w:t>
      </w:r>
      <w:r w:rsidRPr="00775352">
        <w:rPr>
          <w:rFonts w:ascii="Arial" w:hAnsi="Arial" w:cs="Arial"/>
        </w:rPr>
        <w:t xml:space="preserve">odziców w proces wspierania ucznia, a tym samym  budowania edukacyjnej triady Rodzic – Uczeń – Nauczyciel. </w:t>
      </w:r>
    </w:p>
    <w:p w:rsidR="00E8025C" w:rsidRPr="00775352" w:rsidRDefault="00E8025C" w:rsidP="00085785">
      <w:pPr>
        <w:jc w:val="both"/>
        <w:rPr>
          <w:rFonts w:ascii="Arial" w:hAnsi="Arial" w:cs="Arial"/>
        </w:rPr>
      </w:pPr>
    </w:p>
    <w:p w:rsidR="00E8025C" w:rsidRPr="00775352" w:rsidRDefault="00E8025C" w:rsidP="00FA61E4">
      <w:pPr>
        <w:ind w:left="426" w:hanging="426"/>
        <w:jc w:val="both"/>
        <w:rPr>
          <w:rFonts w:ascii="Arial" w:hAnsi="Arial" w:cs="Arial"/>
        </w:rPr>
      </w:pPr>
      <w:r w:rsidRPr="00775352">
        <w:rPr>
          <w:rFonts w:ascii="Arial" w:hAnsi="Arial" w:cs="Arial"/>
          <w:b/>
        </w:rPr>
        <w:lastRenderedPageBreak/>
        <w:t xml:space="preserve">3.  </w:t>
      </w:r>
      <w:r w:rsidR="00B50F85" w:rsidRPr="00775352">
        <w:rPr>
          <w:rFonts w:ascii="Arial" w:hAnsi="Arial" w:cs="Arial"/>
        </w:rPr>
        <w:t>Wsparcia merytorycznego</w:t>
      </w:r>
      <w:r w:rsidRPr="00775352">
        <w:rPr>
          <w:rFonts w:ascii="Arial" w:hAnsi="Arial" w:cs="Arial"/>
        </w:rPr>
        <w:t xml:space="preserve"> nauczycielom w realizacji zadań z zakresu świadczenia pomocy psychologiczno – pedagogicznej udzielają: </w:t>
      </w:r>
      <w:r w:rsidR="00A322A0">
        <w:rPr>
          <w:rFonts w:ascii="Arial" w:hAnsi="Arial" w:cs="Arial"/>
        </w:rPr>
        <w:t>D</w:t>
      </w:r>
      <w:r w:rsidRPr="00775352">
        <w:rPr>
          <w:rFonts w:ascii="Arial" w:hAnsi="Arial" w:cs="Arial"/>
        </w:rPr>
        <w:t xml:space="preserve">yrektor </w:t>
      </w:r>
      <w:r w:rsidR="00A322A0">
        <w:rPr>
          <w:rFonts w:ascii="Arial" w:hAnsi="Arial" w:cs="Arial"/>
        </w:rPr>
        <w:t>S</w:t>
      </w:r>
      <w:r w:rsidRPr="00775352">
        <w:rPr>
          <w:rFonts w:ascii="Arial" w:hAnsi="Arial" w:cs="Arial"/>
        </w:rPr>
        <w:t xml:space="preserve">zkoły, specjaliści zatrudnieni </w:t>
      </w:r>
      <w:r w:rsidR="00FB5AD7">
        <w:rPr>
          <w:rFonts w:ascii="Arial" w:hAnsi="Arial" w:cs="Arial"/>
        </w:rPr>
        <w:br/>
      </w:r>
      <w:r w:rsidRPr="00775352">
        <w:rPr>
          <w:rFonts w:ascii="Arial" w:hAnsi="Arial" w:cs="Arial"/>
        </w:rPr>
        <w:t>w placówce oraz pracownicy Poradni</w:t>
      </w:r>
      <w:r w:rsidR="00B50F85" w:rsidRPr="00775352">
        <w:rPr>
          <w:rFonts w:ascii="Arial" w:hAnsi="Arial" w:cs="Arial"/>
        </w:rPr>
        <w:t xml:space="preserve"> Psychologiczno – Pedagogicznej.</w:t>
      </w:r>
    </w:p>
    <w:p w:rsidR="00E22F24" w:rsidRPr="00775352" w:rsidRDefault="00E22F24" w:rsidP="00FA61E4">
      <w:pPr>
        <w:ind w:left="426" w:hanging="426"/>
        <w:jc w:val="both"/>
        <w:rPr>
          <w:rFonts w:ascii="Arial" w:hAnsi="Arial" w:cs="Arial"/>
        </w:rPr>
      </w:pPr>
    </w:p>
    <w:p w:rsidR="00710562" w:rsidRPr="00710562" w:rsidRDefault="00F30DE0" w:rsidP="00D85220">
      <w:pPr>
        <w:ind w:left="426" w:hanging="426"/>
        <w:jc w:val="both"/>
        <w:rPr>
          <w:rFonts w:ascii="Arial" w:hAnsi="Arial" w:cs="Arial"/>
          <w:b/>
          <w:bCs/>
        </w:rPr>
      </w:pPr>
      <w:r w:rsidRPr="00775352">
        <w:rPr>
          <w:rFonts w:ascii="Arial" w:hAnsi="Arial" w:cs="Arial"/>
          <w:b/>
        </w:rPr>
        <w:t xml:space="preserve">4. </w:t>
      </w:r>
      <w:r w:rsidRPr="00775352">
        <w:rPr>
          <w:rFonts w:ascii="Arial" w:hAnsi="Arial" w:cs="Arial"/>
        </w:rPr>
        <w:t xml:space="preserve">Wzór </w:t>
      </w:r>
      <w:r w:rsidR="00A322A0">
        <w:rPr>
          <w:rFonts w:ascii="Arial" w:hAnsi="Arial" w:cs="Arial"/>
        </w:rPr>
        <w:t>I</w:t>
      </w:r>
      <w:r w:rsidRPr="00775352">
        <w:rPr>
          <w:rFonts w:ascii="Arial" w:hAnsi="Arial" w:cs="Arial"/>
        </w:rPr>
        <w:t>ndywidualnego Programu Edukacyjno-Terapeutycznego, arkusz wielospecjalistycznej oceny poziomu funkcjonowania ucznia, wzór pisma do rodzica/opiekuna prawnego ucznia w sprawie pomocy psychologiczno-pedagogicznej, wzór wykazu uczniów objętych pomocą psychologiczno-pedagogiczną sporządzanego przez wychowawcę- Karta potrzeb klasy znajdują się w Szkolnym Systemie</w:t>
      </w:r>
      <w:r w:rsidR="00E22F24" w:rsidRPr="00775352">
        <w:rPr>
          <w:rFonts w:ascii="Arial" w:hAnsi="Arial" w:cs="Arial"/>
        </w:rPr>
        <w:t xml:space="preserve"> Pomocy Psychologiczno-Pedagogicznej oraz Wspierania Uczniów.</w:t>
      </w:r>
    </w:p>
    <w:p w:rsidR="00710562" w:rsidRPr="00710562" w:rsidRDefault="00710562" w:rsidP="00710562">
      <w:pPr>
        <w:ind w:left="426" w:hanging="426"/>
        <w:jc w:val="both"/>
        <w:rPr>
          <w:rFonts w:ascii="Arial" w:hAnsi="Arial" w:cs="Arial"/>
        </w:rPr>
      </w:pPr>
    </w:p>
    <w:p w:rsidR="0023137D" w:rsidRPr="00DB0FC7" w:rsidRDefault="0023137D" w:rsidP="00EE67F4">
      <w:pPr>
        <w:pStyle w:val="Nagwek2"/>
        <w:spacing w:before="0"/>
        <w:rPr>
          <w:rFonts w:ascii="Arial" w:hAnsi="Arial" w:cs="Arial"/>
          <w:color w:val="auto"/>
          <w:sz w:val="22"/>
          <w:szCs w:val="22"/>
        </w:rPr>
      </w:pPr>
      <w:bookmarkStart w:id="17" w:name="_Toc498200470"/>
      <w:r w:rsidRPr="00710562">
        <w:rPr>
          <w:rFonts w:ascii="Arial" w:hAnsi="Arial" w:cs="Arial"/>
          <w:color w:val="auto"/>
          <w:sz w:val="22"/>
          <w:szCs w:val="22"/>
        </w:rPr>
        <w:t>Rozdział 4</w:t>
      </w:r>
      <w:r w:rsidR="004E6688" w:rsidRPr="00710562">
        <w:rPr>
          <w:rFonts w:ascii="Arial" w:hAnsi="Arial" w:cs="Arial"/>
          <w:b w:val="0"/>
          <w:bCs w:val="0"/>
          <w:color w:val="auto"/>
          <w:sz w:val="22"/>
          <w:szCs w:val="22"/>
        </w:rPr>
        <w:br/>
      </w:r>
      <w:r w:rsidRPr="00710562">
        <w:rPr>
          <w:rFonts w:ascii="Arial" w:hAnsi="Arial" w:cs="Arial"/>
          <w:color w:val="auto"/>
          <w:sz w:val="22"/>
          <w:szCs w:val="22"/>
        </w:rPr>
        <w:t>Organizacja nauczania, wychowania i opieki uczniom niepełnosprawnym,                                      niedostosowanym społecznie i zagrożonym niedostosowaniem społecznym</w:t>
      </w:r>
      <w:bookmarkEnd w:id="17"/>
    </w:p>
    <w:p w:rsidR="0023137D" w:rsidRPr="00775352" w:rsidRDefault="0023137D" w:rsidP="00085785">
      <w:pPr>
        <w:rPr>
          <w:rFonts w:ascii="Arial" w:hAnsi="Arial" w:cs="Arial"/>
        </w:rPr>
      </w:pPr>
    </w:p>
    <w:p w:rsidR="006F1ABF" w:rsidRPr="00775352" w:rsidRDefault="00BA0C25" w:rsidP="00902F77">
      <w:pPr>
        <w:tabs>
          <w:tab w:val="left" w:pos="709"/>
        </w:tabs>
        <w:ind w:left="709" w:hanging="709"/>
        <w:jc w:val="both"/>
        <w:rPr>
          <w:rFonts w:ascii="Arial" w:hAnsi="Arial" w:cs="Arial"/>
        </w:rPr>
      </w:pPr>
      <w:r w:rsidRPr="00775352">
        <w:rPr>
          <w:rFonts w:ascii="Arial" w:hAnsi="Arial" w:cs="Arial"/>
          <w:b/>
        </w:rPr>
        <w:t>§ 28</w:t>
      </w:r>
      <w:r w:rsidR="0023137D" w:rsidRPr="00775352">
        <w:rPr>
          <w:rFonts w:ascii="Arial" w:hAnsi="Arial" w:cs="Arial"/>
          <w:b/>
        </w:rPr>
        <w:t>.  </w:t>
      </w:r>
      <w:r w:rsidR="0023137D" w:rsidRPr="00775352">
        <w:rPr>
          <w:rFonts w:ascii="Arial" w:hAnsi="Arial" w:cs="Arial"/>
        </w:rPr>
        <w:t xml:space="preserve"> W </w:t>
      </w:r>
      <w:r w:rsidR="00EE67F4">
        <w:rPr>
          <w:rFonts w:ascii="Arial" w:hAnsi="Arial" w:cs="Arial"/>
        </w:rPr>
        <w:t>S</w:t>
      </w:r>
      <w:r w:rsidR="0023137D" w:rsidRPr="00775352">
        <w:rPr>
          <w:rFonts w:ascii="Arial" w:hAnsi="Arial" w:cs="Arial"/>
        </w:rPr>
        <w:t>zkole kształcenie</w:t>
      </w:r>
      <w:r w:rsidR="006F1ABF" w:rsidRPr="00775352">
        <w:rPr>
          <w:rFonts w:ascii="Arial" w:hAnsi="Arial" w:cs="Arial"/>
        </w:rPr>
        <w:t>m</w:t>
      </w:r>
      <w:r w:rsidR="0023137D" w:rsidRPr="00775352">
        <w:rPr>
          <w:rFonts w:ascii="Arial" w:hAnsi="Arial" w:cs="Arial"/>
        </w:rPr>
        <w:t xml:space="preserve"> specjalnym obejmuje się uczniów posiadających orzeczenie poradni psychologiczno-pedagogicznej o potrzebie kształcenia specjalnego</w:t>
      </w:r>
      <w:r w:rsidR="00CD7F16" w:rsidRPr="00775352">
        <w:rPr>
          <w:rFonts w:ascii="Arial" w:hAnsi="Arial" w:cs="Arial"/>
        </w:rPr>
        <w:t>.</w:t>
      </w:r>
      <w:r w:rsidR="0023137D" w:rsidRPr="00775352">
        <w:rPr>
          <w:rFonts w:ascii="Arial" w:hAnsi="Arial" w:cs="Arial"/>
        </w:rPr>
        <w:t xml:space="preserve"> Nauczanie specjalne prowadzone jest w oddziałach ogólnodostępnych na każdym etapie edukacyjnym. </w:t>
      </w:r>
    </w:p>
    <w:p w:rsidR="0023137D" w:rsidRPr="00775352" w:rsidRDefault="0023137D" w:rsidP="00085785">
      <w:pPr>
        <w:tabs>
          <w:tab w:val="left" w:pos="567"/>
        </w:tabs>
        <w:ind w:left="720"/>
        <w:jc w:val="both"/>
        <w:rPr>
          <w:rFonts w:ascii="Arial" w:hAnsi="Arial" w:cs="Arial"/>
        </w:rPr>
      </w:pPr>
    </w:p>
    <w:p w:rsidR="006F1ABF" w:rsidRPr="00775352" w:rsidRDefault="00BA0C25" w:rsidP="00902F77">
      <w:pPr>
        <w:tabs>
          <w:tab w:val="left" w:pos="567"/>
        </w:tabs>
        <w:autoSpaceDE w:val="0"/>
        <w:autoSpaceDN w:val="0"/>
        <w:adjustRightInd w:val="0"/>
        <w:ind w:left="709" w:hanging="709"/>
        <w:jc w:val="both"/>
        <w:rPr>
          <w:rFonts w:ascii="Arial" w:hAnsi="Arial" w:cs="Arial"/>
          <w:b/>
        </w:rPr>
      </w:pPr>
      <w:r w:rsidRPr="00775352">
        <w:rPr>
          <w:rFonts w:ascii="Arial" w:hAnsi="Arial" w:cs="Arial"/>
          <w:b/>
        </w:rPr>
        <w:t>§ 29</w:t>
      </w:r>
      <w:r w:rsidR="0023137D" w:rsidRPr="00775352">
        <w:rPr>
          <w:rFonts w:ascii="Arial" w:hAnsi="Arial" w:cs="Arial"/>
          <w:b/>
        </w:rPr>
        <w:t xml:space="preserve">. </w:t>
      </w:r>
      <w:r w:rsidR="006F1ABF" w:rsidRPr="00775352">
        <w:rPr>
          <w:rFonts w:ascii="Arial" w:hAnsi="Arial" w:cs="Arial"/>
        </w:rPr>
        <w:t>Kształcenie uczniów niepełnosprawnych, niedostowowanych społecznie i zagrożonych niedostosowaniem społecznym może być prowadzone do końca roku szkolnego w tym roku kalendarzowy</w:t>
      </w:r>
      <w:r w:rsidR="00CD7F16" w:rsidRPr="00775352">
        <w:rPr>
          <w:rFonts w:ascii="Arial" w:hAnsi="Arial" w:cs="Arial"/>
        </w:rPr>
        <w:t>m, w którym uc</w:t>
      </w:r>
      <w:r w:rsidR="00AF10B0">
        <w:rPr>
          <w:rFonts w:ascii="Arial" w:hAnsi="Arial" w:cs="Arial"/>
        </w:rPr>
        <w:t>z</w:t>
      </w:r>
      <w:r w:rsidR="00CD7F16" w:rsidRPr="00775352">
        <w:rPr>
          <w:rFonts w:ascii="Arial" w:hAnsi="Arial" w:cs="Arial"/>
        </w:rPr>
        <w:t>eń kończy 20. rok życia.</w:t>
      </w:r>
    </w:p>
    <w:p w:rsidR="00CD7F16" w:rsidRPr="00775352" w:rsidRDefault="00CD7F16" w:rsidP="00085785">
      <w:pPr>
        <w:tabs>
          <w:tab w:val="left" w:pos="567"/>
        </w:tabs>
        <w:autoSpaceDE w:val="0"/>
        <w:autoSpaceDN w:val="0"/>
        <w:adjustRightInd w:val="0"/>
        <w:jc w:val="both"/>
        <w:rPr>
          <w:rFonts w:ascii="Arial" w:hAnsi="Arial" w:cs="Arial"/>
          <w:b/>
        </w:rPr>
      </w:pPr>
    </w:p>
    <w:p w:rsidR="0023137D" w:rsidRDefault="00CD7F16" w:rsidP="00B05B36">
      <w:pPr>
        <w:tabs>
          <w:tab w:val="left" w:pos="851"/>
        </w:tabs>
        <w:autoSpaceDE w:val="0"/>
        <w:autoSpaceDN w:val="0"/>
        <w:adjustRightInd w:val="0"/>
        <w:ind w:left="709" w:hanging="709"/>
        <w:jc w:val="both"/>
        <w:rPr>
          <w:rFonts w:ascii="Arial" w:hAnsi="Arial" w:cs="Arial"/>
        </w:rPr>
      </w:pPr>
      <w:r w:rsidRPr="00775352">
        <w:rPr>
          <w:rFonts w:ascii="Arial" w:hAnsi="Arial" w:cs="Arial"/>
          <w:b/>
        </w:rPr>
        <w:t xml:space="preserve">§ </w:t>
      </w:r>
      <w:r w:rsidR="0087210C" w:rsidRPr="00775352">
        <w:rPr>
          <w:rFonts w:ascii="Arial" w:hAnsi="Arial" w:cs="Arial"/>
          <w:b/>
        </w:rPr>
        <w:t>30</w:t>
      </w:r>
      <w:r w:rsidRPr="00775352">
        <w:rPr>
          <w:rFonts w:ascii="Arial" w:hAnsi="Arial" w:cs="Arial"/>
          <w:b/>
        </w:rPr>
        <w:t>.</w:t>
      </w:r>
      <w:r w:rsidR="0023137D" w:rsidRPr="00775352">
        <w:rPr>
          <w:rFonts w:ascii="Arial" w:hAnsi="Arial" w:cs="Arial"/>
          <w:b/>
        </w:rPr>
        <w:t>1</w:t>
      </w:r>
      <w:r w:rsidR="00902F77" w:rsidRPr="00902F77">
        <w:rPr>
          <w:rFonts w:ascii="Arial" w:hAnsi="Arial" w:cs="Arial"/>
          <w:b/>
        </w:rPr>
        <w:t>.</w:t>
      </w:r>
      <w:r w:rsidR="00FB5AD7">
        <w:rPr>
          <w:rFonts w:ascii="Arial" w:hAnsi="Arial" w:cs="Arial"/>
          <w:b/>
        </w:rPr>
        <w:t xml:space="preserve"> </w:t>
      </w:r>
      <w:r w:rsidR="0023137D" w:rsidRPr="00775352">
        <w:rPr>
          <w:rFonts w:ascii="Arial" w:hAnsi="Arial" w:cs="Arial"/>
        </w:rPr>
        <w:t xml:space="preserve">Szkoła zapewnia uczniom z orzeczoną niepełnosprawnością lub niedostosowaniem </w:t>
      </w:r>
      <w:r w:rsidR="00902F77">
        <w:rPr>
          <w:rFonts w:ascii="Arial" w:hAnsi="Arial" w:cs="Arial"/>
        </w:rPr>
        <w:br/>
      </w:r>
      <w:r w:rsidR="00FB5AD7">
        <w:rPr>
          <w:rFonts w:ascii="Arial" w:hAnsi="Arial" w:cs="Arial"/>
        </w:rPr>
        <w:t xml:space="preserve">   </w:t>
      </w:r>
      <w:r w:rsidR="0023137D" w:rsidRPr="00775352">
        <w:rPr>
          <w:rFonts w:ascii="Arial" w:hAnsi="Arial" w:cs="Arial"/>
        </w:rPr>
        <w:t>społecznym:</w:t>
      </w:r>
    </w:p>
    <w:p w:rsidR="00902F77" w:rsidRPr="00775352" w:rsidRDefault="00902F77" w:rsidP="00902F77">
      <w:pPr>
        <w:tabs>
          <w:tab w:val="left" w:pos="709"/>
        </w:tabs>
        <w:autoSpaceDE w:val="0"/>
        <w:autoSpaceDN w:val="0"/>
        <w:adjustRightInd w:val="0"/>
        <w:ind w:left="709" w:hanging="709"/>
        <w:jc w:val="both"/>
        <w:rPr>
          <w:rFonts w:ascii="Arial" w:hAnsi="Arial" w:cs="Arial"/>
        </w:rPr>
      </w:pPr>
    </w:p>
    <w:p w:rsidR="0023137D" w:rsidRDefault="0023137D" w:rsidP="00F02A9F">
      <w:pPr>
        <w:numPr>
          <w:ilvl w:val="0"/>
          <w:numId w:val="118"/>
        </w:numPr>
        <w:tabs>
          <w:tab w:val="left" w:pos="1134"/>
        </w:tabs>
        <w:ind w:left="284" w:firstLine="425"/>
        <w:jc w:val="both"/>
        <w:rPr>
          <w:rFonts w:ascii="Arial" w:hAnsi="Arial" w:cs="Arial"/>
        </w:rPr>
      </w:pPr>
      <w:r w:rsidRPr="00775352">
        <w:rPr>
          <w:rFonts w:ascii="Arial" w:hAnsi="Arial" w:cs="Arial"/>
        </w:rPr>
        <w:t>realizację zaleceń zawartych w orzeczeniu o potrzebie kształcenia specjalnego;</w:t>
      </w:r>
    </w:p>
    <w:p w:rsidR="0042474B" w:rsidRPr="00775352" w:rsidRDefault="0042474B" w:rsidP="0042474B">
      <w:pPr>
        <w:tabs>
          <w:tab w:val="left" w:pos="1134"/>
        </w:tabs>
        <w:ind w:left="709"/>
        <w:jc w:val="both"/>
        <w:rPr>
          <w:rFonts w:ascii="Arial" w:hAnsi="Arial" w:cs="Arial"/>
        </w:rPr>
      </w:pPr>
    </w:p>
    <w:p w:rsidR="0023137D" w:rsidRDefault="0023137D" w:rsidP="00F02A9F">
      <w:pPr>
        <w:numPr>
          <w:ilvl w:val="0"/>
          <w:numId w:val="118"/>
        </w:numPr>
        <w:tabs>
          <w:tab w:val="left" w:pos="1134"/>
        </w:tabs>
        <w:ind w:left="1134" w:hanging="425"/>
        <w:jc w:val="both"/>
        <w:rPr>
          <w:rFonts w:ascii="Arial" w:hAnsi="Arial" w:cs="Arial"/>
        </w:rPr>
      </w:pPr>
      <w:r w:rsidRPr="00775352">
        <w:rPr>
          <w:rFonts w:ascii="Arial" w:hAnsi="Arial" w:cs="Arial"/>
        </w:rPr>
        <w:t>odpowiednie warunki do nauki oraz w miarę możliwości  sprzęt specjalistyczny</w:t>
      </w:r>
      <w:r w:rsidR="00FB5AD7">
        <w:rPr>
          <w:rFonts w:ascii="Arial" w:hAnsi="Arial" w:cs="Arial"/>
        </w:rPr>
        <w:t xml:space="preserve"> </w:t>
      </w:r>
      <w:r w:rsidR="00FB5AD7">
        <w:rPr>
          <w:rFonts w:ascii="Arial" w:hAnsi="Arial" w:cs="Arial"/>
        </w:rPr>
        <w:br/>
      </w:r>
      <w:r w:rsidRPr="0042474B">
        <w:rPr>
          <w:rFonts w:ascii="Arial" w:hAnsi="Arial" w:cs="Arial"/>
        </w:rPr>
        <w:t>i środki dydaktyczne;</w:t>
      </w:r>
    </w:p>
    <w:p w:rsidR="0042474B" w:rsidRPr="0042474B" w:rsidRDefault="0042474B" w:rsidP="0042474B">
      <w:pPr>
        <w:tabs>
          <w:tab w:val="left" w:pos="1134"/>
        </w:tabs>
        <w:ind w:left="1134"/>
        <w:jc w:val="both"/>
        <w:rPr>
          <w:rFonts w:ascii="Arial" w:hAnsi="Arial" w:cs="Arial"/>
        </w:rPr>
      </w:pPr>
    </w:p>
    <w:p w:rsidR="0023137D" w:rsidRDefault="0023137D" w:rsidP="00F02A9F">
      <w:pPr>
        <w:numPr>
          <w:ilvl w:val="0"/>
          <w:numId w:val="118"/>
        </w:numPr>
        <w:tabs>
          <w:tab w:val="left" w:pos="1134"/>
        </w:tabs>
        <w:ind w:left="1134" w:hanging="425"/>
        <w:jc w:val="both"/>
        <w:rPr>
          <w:rFonts w:ascii="Arial" w:hAnsi="Arial" w:cs="Arial"/>
        </w:rPr>
      </w:pPr>
      <w:r w:rsidRPr="00775352">
        <w:rPr>
          <w:rFonts w:ascii="Arial" w:hAnsi="Arial" w:cs="Arial"/>
        </w:rPr>
        <w:t>realizację programów nauczania dostosowanych do indyw</w:t>
      </w:r>
      <w:r w:rsidR="0042474B">
        <w:rPr>
          <w:rFonts w:ascii="Arial" w:hAnsi="Arial" w:cs="Arial"/>
        </w:rPr>
        <w:t xml:space="preserve">idualnych potrzeb </w:t>
      </w:r>
      <w:r w:rsidR="00734B72">
        <w:rPr>
          <w:rFonts w:ascii="Arial" w:hAnsi="Arial" w:cs="Arial"/>
        </w:rPr>
        <w:t xml:space="preserve">edukacyjnych </w:t>
      </w:r>
      <w:r w:rsidRPr="0042474B">
        <w:rPr>
          <w:rFonts w:ascii="Arial" w:hAnsi="Arial" w:cs="Arial"/>
        </w:rPr>
        <w:t>i możliwości psychofizycznych ucznia;</w:t>
      </w:r>
    </w:p>
    <w:p w:rsidR="0042474B" w:rsidRPr="0042474B" w:rsidRDefault="0042474B" w:rsidP="0042474B">
      <w:pPr>
        <w:tabs>
          <w:tab w:val="left" w:pos="1134"/>
        </w:tabs>
        <w:ind w:left="1134"/>
        <w:jc w:val="both"/>
        <w:rPr>
          <w:rFonts w:ascii="Arial" w:hAnsi="Arial" w:cs="Arial"/>
        </w:rPr>
      </w:pPr>
    </w:p>
    <w:p w:rsidR="0042474B" w:rsidRPr="001D4B1B" w:rsidRDefault="0023137D" w:rsidP="001D4B1B">
      <w:pPr>
        <w:numPr>
          <w:ilvl w:val="0"/>
          <w:numId w:val="118"/>
        </w:numPr>
        <w:tabs>
          <w:tab w:val="left" w:pos="1134"/>
        </w:tabs>
        <w:ind w:left="284" w:firstLine="425"/>
        <w:jc w:val="both"/>
        <w:rPr>
          <w:rFonts w:ascii="Arial" w:hAnsi="Arial" w:cs="Arial"/>
        </w:rPr>
      </w:pPr>
      <w:r w:rsidRPr="00775352">
        <w:rPr>
          <w:rFonts w:ascii="Arial" w:hAnsi="Arial" w:cs="Arial"/>
        </w:rPr>
        <w:t>zajęcia specjalistyczne, stosownie do zaleceń</w:t>
      </w:r>
      <w:r w:rsidR="00734B72">
        <w:rPr>
          <w:rFonts w:ascii="Arial" w:hAnsi="Arial" w:cs="Arial"/>
        </w:rPr>
        <w:t xml:space="preserve"> w orzeczeniach </w:t>
      </w:r>
      <w:r w:rsidR="00EE67F4">
        <w:rPr>
          <w:rFonts w:ascii="Arial" w:hAnsi="Arial" w:cs="Arial"/>
        </w:rPr>
        <w:t>poradni</w:t>
      </w:r>
      <w:r w:rsidR="001D4B1B">
        <w:rPr>
          <w:rFonts w:ascii="Arial" w:hAnsi="Arial" w:cs="Arial"/>
        </w:rPr>
        <w:br/>
      </w:r>
      <w:r w:rsidR="00FB5AD7">
        <w:rPr>
          <w:rFonts w:ascii="Arial" w:hAnsi="Arial" w:cs="Arial"/>
        </w:rPr>
        <w:t xml:space="preserve">              p</w:t>
      </w:r>
      <w:r w:rsidR="00EE67F4">
        <w:rPr>
          <w:rFonts w:ascii="Arial" w:hAnsi="Arial" w:cs="Arial"/>
        </w:rPr>
        <w:t>sychologiczno-pedagogicznej</w:t>
      </w:r>
      <w:r w:rsidR="00734B72">
        <w:rPr>
          <w:rFonts w:ascii="Arial" w:hAnsi="Arial" w:cs="Arial"/>
        </w:rPr>
        <w:t xml:space="preserve"> i możliwości</w:t>
      </w:r>
      <w:r w:rsidR="00FB5AD7">
        <w:rPr>
          <w:rFonts w:ascii="Arial" w:hAnsi="Arial" w:cs="Arial"/>
        </w:rPr>
        <w:t xml:space="preserve"> </w:t>
      </w:r>
      <w:r w:rsidRPr="001D4B1B">
        <w:rPr>
          <w:rFonts w:ascii="Arial" w:hAnsi="Arial" w:cs="Arial"/>
        </w:rPr>
        <w:t xml:space="preserve">organizacyjnych </w:t>
      </w:r>
      <w:r w:rsidR="00297AD1">
        <w:rPr>
          <w:rFonts w:ascii="Arial" w:hAnsi="Arial" w:cs="Arial"/>
        </w:rPr>
        <w:t>S</w:t>
      </w:r>
      <w:r w:rsidRPr="001D4B1B">
        <w:rPr>
          <w:rFonts w:ascii="Arial" w:hAnsi="Arial" w:cs="Arial"/>
        </w:rPr>
        <w:t>zkoły;</w:t>
      </w:r>
    </w:p>
    <w:p w:rsidR="0042474B" w:rsidRPr="00734B72" w:rsidRDefault="0042474B" w:rsidP="00902F77">
      <w:pPr>
        <w:tabs>
          <w:tab w:val="left" w:pos="1134"/>
        </w:tabs>
        <w:ind w:firstLine="425"/>
        <w:jc w:val="both"/>
        <w:rPr>
          <w:rFonts w:ascii="Arial" w:hAnsi="Arial" w:cs="Arial"/>
        </w:rPr>
      </w:pPr>
    </w:p>
    <w:p w:rsidR="0023137D" w:rsidRDefault="0023137D" w:rsidP="00F02A9F">
      <w:pPr>
        <w:numPr>
          <w:ilvl w:val="0"/>
          <w:numId w:val="118"/>
        </w:numPr>
        <w:tabs>
          <w:tab w:val="left" w:pos="1134"/>
        </w:tabs>
        <w:ind w:left="284" w:firstLine="425"/>
        <w:jc w:val="both"/>
        <w:rPr>
          <w:rFonts w:ascii="Arial" w:hAnsi="Arial" w:cs="Arial"/>
        </w:rPr>
      </w:pPr>
      <w:r w:rsidRPr="00775352">
        <w:rPr>
          <w:rFonts w:ascii="Arial" w:hAnsi="Arial" w:cs="Arial"/>
        </w:rPr>
        <w:t>zajęcia rewalidacyjne, resocjalizacyjne i socjoterapeutyczne stosownie do potrzeb;</w:t>
      </w:r>
    </w:p>
    <w:p w:rsidR="0042474B" w:rsidRPr="00775352" w:rsidRDefault="0042474B" w:rsidP="0042474B">
      <w:pPr>
        <w:tabs>
          <w:tab w:val="left" w:pos="1134"/>
        </w:tabs>
        <w:ind w:left="709"/>
        <w:jc w:val="both"/>
        <w:rPr>
          <w:rFonts w:ascii="Arial" w:hAnsi="Arial" w:cs="Arial"/>
        </w:rPr>
      </w:pPr>
    </w:p>
    <w:p w:rsidR="0023137D" w:rsidRDefault="0023137D" w:rsidP="00F02A9F">
      <w:pPr>
        <w:numPr>
          <w:ilvl w:val="0"/>
          <w:numId w:val="118"/>
        </w:numPr>
        <w:tabs>
          <w:tab w:val="left" w:pos="1134"/>
        </w:tabs>
        <w:ind w:left="284" w:firstLine="425"/>
        <w:jc w:val="both"/>
        <w:rPr>
          <w:rFonts w:ascii="Arial" w:hAnsi="Arial" w:cs="Arial"/>
        </w:rPr>
      </w:pPr>
      <w:r w:rsidRPr="00775352">
        <w:rPr>
          <w:rFonts w:ascii="Arial" w:hAnsi="Arial" w:cs="Arial"/>
        </w:rPr>
        <w:t>integrację ze środowiskiem rówieśniczym;</w:t>
      </w:r>
    </w:p>
    <w:p w:rsidR="0042474B" w:rsidRPr="00775352" w:rsidRDefault="0042474B" w:rsidP="0042474B">
      <w:pPr>
        <w:tabs>
          <w:tab w:val="left" w:pos="1134"/>
        </w:tabs>
        <w:ind w:left="709"/>
        <w:jc w:val="both"/>
        <w:rPr>
          <w:rFonts w:ascii="Arial" w:hAnsi="Arial" w:cs="Arial"/>
        </w:rPr>
      </w:pPr>
    </w:p>
    <w:p w:rsidR="0023137D" w:rsidRDefault="0023137D" w:rsidP="00297AD1">
      <w:pPr>
        <w:numPr>
          <w:ilvl w:val="0"/>
          <w:numId w:val="118"/>
        </w:numPr>
        <w:tabs>
          <w:tab w:val="left" w:pos="426"/>
          <w:tab w:val="left" w:pos="1134"/>
        </w:tabs>
        <w:ind w:left="1134" w:hanging="425"/>
        <w:jc w:val="both"/>
        <w:rPr>
          <w:rFonts w:ascii="Arial" w:hAnsi="Arial" w:cs="Arial"/>
        </w:rPr>
      </w:pPr>
      <w:r w:rsidRPr="00775352">
        <w:rPr>
          <w:rFonts w:ascii="Arial" w:hAnsi="Arial" w:cs="Arial"/>
        </w:rPr>
        <w:t>dla uczniów niesłyszących, z afazją lub z autyzmem w ramach</w:t>
      </w:r>
      <w:r w:rsidR="00734B72">
        <w:rPr>
          <w:rFonts w:ascii="Arial" w:hAnsi="Arial" w:cs="Arial"/>
        </w:rPr>
        <w:t xml:space="preserve"> zajęć rewalidacyjnych naukę</w:t>
      </w:r>
      <w:r w:rsidR="00297AD1">
        <w:rPr>
          <w:rFonts w:ascii="Arial" w:hAnsi="Arial" w:cs="Arial"/>
        </w:rPr>
        <w:t xml:space="preserve"> </w:t>
      </w:r>
      <w:r w:rsidR="00734B72" w:rsidRPr="0042474B">
        <w:rPr>
          <w:rFonts w:ascii="Arial" w:hAnsi="Arial" w:cs="Arial"/>
        </w:rPr>
        <w:t>j</w:t>
      </w:r>
      <w:r w:rsidRPr="0042474B">
        <w:rPr>
          <w:rFonts w:ascii="Arial" w:hAnsi="Arial" w:cs="Arial"/>
        </w:rPr>
        <w:t>ęzyka migowego lub zajęcia z innych alternatywnych metod komunikacji.</w:t>
      </w:r>
    </w:p>
    <w:p w:rsidR="00734B72" w:rsidRDefault="00734B72" w:rsidP="00085785">
      <w:pPr>
        <w:tabs>
          <w:tab w:val="left" w:pos="567"/>
        </w:tabs>
        <w:autoSpaceDE w:val="0"/>
        <w:autoSpaceDN w:val="0"/>
        <w:adjustRightInd w:val="0"/>
        <w:jc w:val="both"/>
        <w:rPr>
          <w:rFonts w:ascii="Arial" w:hAnsi="Arial" w:cs="Arial"/>
          <w:b/>
          <w:color w:val="FF0000"/>
        </w:rPr>
      </w:pPr>
    </w:p>
    <w:p w:rsidR="0023137D" w:rsidRPr="00775352" w:rsidRDefault="0023137D" w:rsidP="00297AD1">
      <w:pPr>
        <w:tabs>
          <w:tab w:val="left" w:pos="284"/>
        </w:tabs>
        <w:autoSpaceDE w:val="0"/>
        <w:autoSpaceDN w:val="0"/>
        <w:adjustRightInd w:val="0"/>
        <w:ind w:left="567" w:hanging="567"/>
        <w:jc w:val="both"/>
        <w:rPr>
          <w:rFonts w:ascii="Arial" w:hAnsi="Arial" w:cs="Arial"/>
        </w:rPr>
      </w:pPr>
      <w:r w:rsidRPr="00775352">
        <w:rPr>
          <w:rFonts w:ascii="Arial" w:hAnsi="Arial" w:cs="Arial"/>
          <w:b/>
        </w:rPr>
        <w:t>2</w:t>
      </w:r>
      <w:r w:rsidRPr="00775352">
        <w:rPr>
          <w:rFonts w:ascii="Arial" w:hAnsi="Arial" w:cs="Arial"/>
        </w:rPr>
        <w:t xml:space="preserve">. </w:t>
      </w:r>
      <w:r w:rsidR="00297AD1">
        <w:rPr>
          <w:rFonts w:ascii="Arial" w:hAnsi="Arial" w:cs="Arial"/>
        </w:rPr>
        <w:t xml:space="preserve">  </w:t>
      </w:r>
      <w:r w:rsidRPr="00775352">
        <w:rPr>
          <w:rFonts w:ascii="Arial" w:hAnsi="Arial" w:cs="Arial"/>
        </w:rPr>
        <w:t>Szkoła organizuje zajęcia zgodnie z zaleceniami zaw</w:t>
      </w:r>
      <w:r w:rsidR="00862CD7">
        <w:rPr>
          <w:rFonts w:ascii="Arial" w:hAnsi="Arial" w:cs="Arial"/>
        </w:rPr>
        <w:t>artymi w orzeczeniu o potrzebie</w:t>
      </w:r>
      <w:r w:rsidR="00297AD1">
        <w:rPr>
          <w:rFonts w:ascii="Arial" w:hAnsi="Arial" w:cs="Arial"/>
        </w:rPr>
        <w:t xml:space="preserve"> k</w:t>
      </w:r>
      <w:r w:rsidRPr="00775352">
        <w:rPr>
          <w:rFonts w:ascii="Arial" w:hAnsi="Arial" w:cs="Arial"/>
        </w:rPr>
        <w:t>ształ</w:t>
      </w:r>
      <w:r w:rsidR="00297AD1">
        <w:rPr>
          <w:rFonts w:ascii="Arial" w:hAnsi="Arial" w:cs="Arial"/>
        </w:rPr>
        <w:t>-</w:t>
      </w:r>
      <w:r w:rsidRPr="00775352">
        <w:rPr>
          <w:rFonts w:ascii="Arial" w:hAnsi="Arial" w:cs="Arial"/>
        </w:rPr>
        <w:t>cenia specjalnego.</w:t>
      </w:r>
    </w:p>
    <w:p w:rsidR="00AA4889" w:rsidRDefault="00AA4889" w:rsidP="00AA4889">
      <w:pPr>
        <w:tabs>
          <w:tab w:val="left" w:pos="567"/>
        </w:tabs>
        <w:autoSpaceDE w:val="0"/>
        <w:autoSpaceDN w:val="0"/>
        <w:adjustRightInd w:val="0"/>
        <w:jc w:val="both"/>
        <w:rPr>
          <w:rFonts w:ascii="Arial" w:hAnsi="Arial" w:cs="Arial"/>
          <w:b/>
        </w:rPr>
      </w:pPr>
    </w:p>
    <w:p w:rsidR="00A242CA" w:rsidRPr="00AA4889" w:rsidRDefault="0087210C" w:rsidP="00AA4889">
      <w:pPr>
        <w:tabs>
          <w:tab w:val="left" w:pos="567"/>
        </w:tabs>
        <w:autoSpaceDE w:val="0"/>
        <w:autoSpaceDN w:val="0"/>
        <w:adjustRightInd w:val="0"/>
        <w:ind w:left="851" w:hanging="851"/>
        <w:jc w:val="both"/>
        <w:rPr>
          <w:rFonts w:ascii="Arial" w:hAnsi="Arial" w:cs="Arial"/>
          <w:b/>
        </w:rPr>
      </w:pPr>
      <w:r w:rsidRPr="00775352">
        <w:rPr>
          <w:rFonts w:ascii="Arial" w:hAnsi="Arial" w:cs="Arial"/>
          <w:b/>
        </w:rPr>
        <w:t>§ 31</w:t>
      </w:r>
      <w:r w:rsidR="00AA4889">
        <w:rPr>
          <w:rFonts w:ascii="Arial" w:hAnsi="Arial" w:cs="Arial"/>
          <w:b/>
        </w:rPr>
        <w:t>.</w:t>
      </w:r>
      <w:r w:rsidR="00A242CA" w:rsidRPr="00775352">
        <w:rPr>
          <w:rFonts w:ascii="Arial" w:hAnsi="Arial" w:cs="Arial"/>
          <w:b/>
        </w:rPr>
        <w:t xml:space="preserve">1. </w:t>
      </w:r>
      <w:r w:rsidR="00A242CA" w:rsidRPr="00775352">
        <w:rPr>
          <w:rFonts w:ascii="Arial" w:hAnsi="Arial" w:cs="Arial"/>
        </w:rPr>
        <w:t>Uczniowi niepełnosprawnemu można</w:t>
      </w:r>
      <w:r w:rsidR="00297AD1">
        <w:rPr>
          <w:rFonts w:ascii="Arial" w:hAnsi="Arial" w:cs="Arial"/>
        </w:rPr>
        <w:t xml:space="preserve"> </w:t>
      </w:r>
      <w:r w:rsidR="00A242CA" w:rsidRPr="00775352">
        <w:rPr>
          <w:rFonts w:ascii="Arial" w:hAnsi="Arial" w:cs="Arial"/>
        </w:rPr>
        <w:t>przedłużyć o jeden rok w cyklu edukacyjnym okres nauki, zwiększając proporcjonalnie wymiar godzin zajęć obowiązkowych.</w:t>
      </w:r>
    </w:p>
    <w:p w:rsidR="00A242CA" w:rsidRPr="00775352" w:rsidRDefault="00A242CA" w:rsidP="00807BE1">
      <w:pPr>
        <w:tabs>
          <w:tab w:val="left" w:pos="426"/>
        </w:tabs>
        <w:autoSpaceDE w:val="0"/>
        <w:autoSpaceDN w:val="0"/>
        <w:adjustRightInd w:val="0"/>
        <w:ind w:left="426" w:hanging="426"/>
        <w:jc w:val="both"/>
        <w:rPr>
          <w:rFonts w:ascii="Arial" w:hAnsi="Arial" w:cs="Arial"/>
        </w:rPr>
      </w:pPr>
    </w:p>
    <w:p w:rsidR="00A242CA" w:rsidRPr="00775352" w:rsidRDefault="00A242CA" w:rsidP="00AA4889">
      <w:pPr>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297AD1">
        <w:rPr>
          <w:rFonts w:ascii="Arial" w:hAnsi="Arial" w:cs="Arial"/>
        </w:rPr>
        <w:t xml:space="preserve"> </w:t>
      </w:r>
      <w:r w:rsidRPr="00775352">
        <w:rPr>
          <w:rFonts w:ascii="Arial" w:hAnsi="Arial" w:cs="Arial"/>
        </w:rPr>
        <w:t xml:space="preserve">Decyzję o przedłużeniu okresu nauki uczniowi niepełnosprawnemu podejmuje w formie uchwały stanowiącej </w:t>
      </w:r>
      <w:r w:rsidR="002E77F8">
        <w:rPr>
          <w:rFonts w:ascii="Arial" w:hAnsi="Arial" w:cs="Arial"/>
        </w:rPr>
        <w:t>R</w:t>
      </w:r>
      <w:r w:rsidRPr="00775352">
        <w:rPr>
          <w:rFonts w:ascii="Arial" w:hAnsi="Arial" w:cs="Arial"/>
        </w:rPr>
        <w:t xml:space="preserve">ada </w:t>
      </w:r>
      <w:r w:rsidR="002E77F8">
        <w:rPr>
          <w:rFonts w:ascii="Arial" w:hAnsi="Arial" w:cs="Arial"/>
        </w:rPr>
        <w:t>P</w:t>
      </w:r>
      <w:r w:rsidRPr="00775352">
        <w:rPr>
          <w:rFonts w:ascii="Arial" w:hAnsi="Arial" w:cs="Arial"/>
        </w:rPr>
        <w:t xml:space="preserve">edagogiczna, po uzyskaniu pozytywnej opinii Zespołu, </w:t>
      </w:r>
      <w:r w:rsidR="00297AD1">
        <w:rPr>
          <w:rFonts w:ascii="Arial" w:hAnsi="Arial" w:cs="Arial"/>
        </w:rPr>
        <w:br/>
      </w:r>
      <w:r w:rsidRPr="00775352">
        <w:rPr>
          <w:rFonts w:ascii="Arial" w:hAnsi="Arial" w:cs="Arial"/>
        </w:rPr>
        <w:t xml:space="preserve">o którym mowa w </w:t>
      </w:r>
      <w:r w:rsidRPr="00AA4889">
        <w:rPr>
          <w:rFonts w:ascii="Arial" w:hAnsi="Arial" w:cs="Arial"/>
        </w:rPr>
        <w:t xml:space="preserve">§ </w:t>
      </w:r>
      <w:r w:rsidR="00A624CD">
        <w:rPr>
          <w:rFonts w:ascii="Arial" w:hAnsi="Arial" w:cs="Arial"/>
        </w:rPr>
        <w:t>17.1</w:t>
      </w:r>
      <w:r w:rsidR="00297AD1">
        <w:rPr>
          <w:rFonts w:ascii="Arial" w:hAnsi="Arial" w:cs="Arial"/>
        </w:rPr>
        <w:t xml:space="preserve"> </w:t>
      </w:r>
      <w:r w:rsidR="00F10EAE">
        <w:rPr>
          <w:rFonts w:ascii="Arial" w:hAnsi="Arial" w:cs="Arial"/>
        </w:rPr>
        <w:t>S</w:t>
      </w:r>
      <w:r w:rsidRPr="00775352">
        <w:rPr>
          <w:rFonts w:ascii="Arial" w:hAnsi="Arial" w:cs="Arial"/>
        </w:rPr>
        <w:t>tatutu oraz zgody rodziców.</w:t>
      </w:r>
    </w:p>
    <w:p w:rsidR="00734B72" w:rsidRDefault="00734B72" w:rsidP="00085785">
      <w:pPr>
        <w:tabs>
          <w:tab w:val="left" w:pos="567"/>
        </w:tabs>
        <w:autoSpaceDE w:val="0"/>
        <w:autoSpaceDN w:val="0"/>
        <w:adjustRightInd w:val="0"/>
        <w:jc w:val="both"/>
        <w:rPr>
          <w:rFonts w:ascii="Arial" w:hAnsi="Arial" w:cs="Arial"/>
        </w:rPr>
      </w:pPr>
    </w:p>
    <w:p w:rsidR="00A242CA" w:rsidRPr="00775352" w:rsidRDefault="00A242CA" w:rsidP="00297AD1">
      <w:pPr>
        <w:tabs>
          <w:tab w:val="left" w:pos="426"/>
          <w:tab w:val="left" w:pos="851"/>
        </w:tabs>
        <w:autoSpaceDE w:val="0"/>
        <w:autoSpaceDN w:val="0"/>
        <w:adjustRightInd w:val="0"/>
        <w:ind w:left="426" w:hanging="426"/>
        <w:jc w:val="both"/>
        <w:rPr>
          <w:rFonts w:ascii="Arial" w:hAnsi="Arial" w:cs="Arial"/>
        </w:rPr>
      </w:pPr>
      <w:r w:rsidRPr="00775352">
        <w:rPr>
          <w:rFonts w:ascii="Arial" w:hAnsi="Arial" w:cs="Arial"/>
          <w:b/>
        </w:rPr>
        <w:t>3</w:t>
      </w:r>
      <w:r w:rsidRPr="00775352">
        <w:rPr>
          <w:rFonts w:ascii="Arial" w:hAnsi="Arial" w:cs="Arial"/>
        </w:rPr>
        <w:t xml:space="preserve">. </w:t>
      </w:r>
      <w:r w:rsidR="00297AD1">
        <w:rPr>
          <w:rFonts w:ascii="Arial" w:hAnsi="Arial" w:cs="Arial"/>
        </w:rPr>
        <w:t xml:space="preserve">   </w:t>
      </w:r>
      <w:r w:rsidRPr="00775352">
        <w:rPr>
          <w:rFonts w:ascii="Arial" w:hAnsi="Arial" w:cs="Arial"/>
        </w:rPr>
        <w:t xml:space="preserve">Opinię, o której mowa w </w:t>
      </w:r>
      <w:r w:rsidR="00F10EAE">
        <w:rPr>
          <w:rFonts w:ascii="Arial" w:hAnsi="Arial" w:cs="Arial"/>
        </w:rPr>
        <w:t>pkt</w:t>
      </w:r>
      <w:r w:rsidRPr="00775352">
        <w:rPr>
          <w:rFonts w:ascii="Arial" w:hAnsi="Arial" w:cs="Arial"/>
        </w:rPr>
        <w:t>. 2</w:t>
      </w:r>
      <w:r w:rsidR="00297AD1">
        <w:rPr>
          <w:rFonts w:ascii="Arial" w:hAnsi="Arial" w:cs="Arial"/>
        </w:rPr>
        <w:t xml:space="preserve"> </w:t>
      </w:r>
      <w:r w:rsidRPr="00775352">
        <w:rPr>
          <w:rFonts w:ascii="Arial" w:hAnsi="Arial" w:cs="Arial"/>
        </w:rPr>
        <w:t>sporządza się na piśmie.</w:t>
      </w:r>
    </w:p>
    <w:p w:rsidR="00A242CA" w:rsidRPr="00775352" w:rsidRDefault="00A242CA" w:rsidP="00807BE1">
      <w:pPr>
        <w:autoSpaceDE w:val="0"/>
        <w:autoSpaceDN w:val="0"/>
        <w:adjustRightInd w:val="0"/>
        <w:ind w:left="426" w:hanging="426"/>
        <w:jc w:val="both"/>
        <w:rPr>
          <w:rFonts w:ascii="Arial" w:hAnsi="Arial" w:cs="Arial"/>
        </w:rPr>
      </w:pPr>
    </w:p>
    <w:p w:rsidR="00A242CA" w:rsidRPr="00775352" w:rsidRDefault="00A242CA" w:rsidP="00807BE1">
      <w:pPr>
        <w:autoSpaceDE w:val="0"/>
        <w:autoSpaceDN w:val="0"/>
        <w:adjustRightInd w:val="0"/>
        <w:ind w:left="426" w:hanging="426"/>
        <w:jc w:val="both"/>
        <w:rPr>
          <w:rFonts w:ascii="Arial" w:hAnsi="Arial" w:cs="Arial"/>
        </w:rPr>
      </w:pPr>
      <w:r w:rsidRPr="00775352">
        <w:rPr>
          <w:rFonts w:ascii="Arial" w:hAnsi="Arial" w:cs="Arial"/>
          <w:b/>
        </w:rPr>
        <w:t>4</w:t>
      </w:r>
      <w:r w:rsidRPr="00775352">
        <w:rPr>
          <w:rFonts w:ascii="Arial" w:hAnsi="Arial" w:cs="Arial"/>
        </w:rPr>
        <w:t xml:space="preserve">. </w:t>
      </w:r>
      <w:r w:rsidR="009C6F3A">
        <w:rPr>
          <w:rFonts w:ascii="Arial" w:hAnsi="Arial" w:cs="Arial"/>
        </w:rPr>
        <w:t xml:space="preserve"> </w:t>
      </w:r>
      <w:r w:rsidRPr="00775352">
        <w:rPr>
          <w:rFonts w:ascii="Arial" w:hAnsi="Arial" w:cs="Arial"/>
        </w:rPr>
        <w:t>Zgodę na przedłużenie o rok nauki rodzice uczni</w:t>
      </w:r>
      <w:r w:rsidR="00807BE1">
        <w:rPr>
          <w:rFonts w:ascii="Arial" w:hAnsi="Arial" w:cs="Arial"/>
        </w:rPr>
        <w:t xml:space="preserve">a składają w formie pisemnej do </w:t>
      </w:r>
      <w:r w:rsidRPr="00775352">
        <w:rPr>
          <w:rFonts w:ascii="Arial" w:hAnsi="Arial" w:cs="Arial"/>
        </w:rPr>
        <w:t>wychowawcy oddziału, nie później niż do 15 lutego danego roku szkolnego.</w:t>
      </w:r>
    </w:p>
    <w:p w:rsidR="00A242CA" w:rsidRPr="00775352" w:rsidRDefault="00A242CA" w:rsidP="00807BE1">
      <w:pPr>
        <w:autoSpaceDE w:val="0"/>
        <w:autoSpaceDN w:val="0"/>
        <w:adjustRightInd w:val="0"/>
        <w:ind w:left="426" w:hanging="426"/>
        <w:jc w:val="both"/>
        <w:rPr>
          <w:rFonts w:ascii="Arial" w:hAnsi="Arial" w:cs="Arial"/>
        </w:rPr>
      </w:pPr>
    </w:p>
    <w:p w:rsidR="00A242CA" w:rsidRPr="009C6F3A" w:rsidRDefault="009C6F3A" w:rsidP="009C6F3A">
      <w:pPr>
        <w:autoSpaceDE w:val="0"/>
        <w:autoSpaceDN w:val="0"/>
        <w:adjustRightInd w:val="0"/>
        <w:ind w:left="426" w:hanging="426"/>
        <w:jc w:val="both"/>
        <w:rPr>
          <w:rFonts w:ascii="Arial" w:hAnsi="Arial" w:cs="Arial"/>
        </w:rPr>
      </w:pPr>
      <w:r w:rsidRPr="009C6F3A">
        <w:rPr>
          <w:rFonts w:ascii="Arial" w:hAnsi="Arial" w:cs="Arial"/>
          <w:b/>
        </w:rPr>
        <w:t>5.</w:t>
      </w:r>
      <w:r>
        <w:rPr>
          <w:rFonts w:ascii="Arial" w:hAnsi="Arial" w:cs="Arial"/>
        </w:rPr>
        <w:t xml:space="preserve">  </w:t>
      </w:r>
      <w:r w:rsidR="00A242CA" w:rsidRPr="009C6F3A">
        <w:rPr>
          <w:rFonts w:ascii="Arial" w:hAnsi="Arial" w:cs="Arial"/>
        </w:rPr>
        <w:t xml:space="preserve">Decyzję o przedłużeniu okresu nauki podejmuje </w:t>
      </w:r>
      <w:r w:rsidR="00F10EAE" w:rsidRPr="009C6F3A">
        <w:rPr>
          <w:rFonts w:ascii="Arial" w:hAnsi="Arial" w:cs="Arial"/>
        </w:rPr>
        <w:t>D</w:t>
      </w:r>
      <w:r w:rsidR="00A242CA" w:rsidRPr="009C6F3A">
        <w:rPr>
          <w:rFonts w:ascii="Arial" w:hAnsi="Arial" w:cs="Arial"/>
        </w:rPr>
        <w:t xml:space="preserve">yrektor </w:t>
      </w:r>
      <w:r w:rsidR="00F10EAE" w:rsidRPr="009C6F3A">
        <w:rPr>
          <w:rFonts w:ascii="Arial" w:hAnsi="Arial" w:cs="Arial"/>
        </w:rPr>
        <w:t>S</w:t>
      </w:r>
      <w:r w:rsidR="00A242CA" w:rsidRPr="009C6F3A">
        <w:rPr>
          <w:rFonts w:ascii="Arial" w:hAnsi="Arial" w:cs="Arial"/>
        </w:rPr>
        <w:t>zkoły nie później niż do końca lutego w ostatnim roku nauki w szkole podstawowej.</w:t>
      </w:r>
    </w:p>
    <w:p w:rsidR="00373D05" w:rsidRDefault="00373D05" w:rsidP="00807BE1">
      <w:pPr>
        <w:tabs>
          <w:tab w:val="left" w:pos="567"/>
        </w:tabs>
        <w:autoSpaceDE w:val="0"/>
        <w:autoSpaceDN w:val="0"/>
        <w:adjustRightInd w:val="0"/>
        <w:ind w:left="426" w:hanging="426"/>
        <w:jc w:val="both"/>
        <w:rPr>
          <w:rFonts w:ascii="Arial" w:hAnsi="Arial" w:cs="Arial"/>
        </w:rPr>
      </w:pPr>
    </w:p>
    <w:p w:rsidR="00A242CA" w:rsidRPr="00775352" w:rsidRDefault="00A242CA" w:rsidP="00807BE1">
      <w:pPr>
        <w:tabs>
          <w:tab w:val="left" w:pos="567"/>
        </w:tabs>
        <w:autoSpaceDE w:val="0"/>
        <w:autoSpaceDN w:val="0"/>
        <w:adjustRightInd w:val="0"/>
        <w:ind w:left="426" w:hanging="426"/>
        <w:jc w:val="both"/>
        <w:rPr>
          <w:rFonts w:ascii="Arial" w:hAnsi="Arial" w:cs="Arial"/>
        </w:rPr>
      </w:pPr>
      <w:r w:rsidRPr="00775352">
        <w:rPr>
          <w:rFonts w:ascii="Arial" w:hAnsi="Arial" w:cs="Arial"/>
          <w:b/>
        </w:rPr>
        <w:t>6</w:t>
      </w:r>
      <w:r w:rsidRPr="00775352">
        <w:rPr>
          <w:rFonts w:ascii="Arial" w:hAnsi="Arial" w:cs="Arial"/>
        </w:rPr>
        <w:t xml:space="preserve">. </w:t>
      </w:r>
      <w:r w:rsidR="009C6F3A">
        <w:rPr>
          <w:rFonts w:ascii="Arial" w:hAnsi="Arial" w:cs="Arial"/>
        </w:rPr>
        <w:t xml:space="preserve">   P</w:t>
      </w:r>
      <w:r w:rsidRPr="00775352">
        <w:rPr>
          <w:rFonts w:ascii="Arial" w:hAnsi="Arial" w:cs="Arial"/>
        </w:rPr>
        <w:t>rzedłużenie nauki uczniowi niepełnosprawnemu może być dokonane w przypadkach:</w:t>
      </w:r>
    </w:p>
    <w:p w:rsidR="00A242CA" w:rsidRPr="00775352" w:rsidRDefault="00A242CA" w:rsidP="00085785">
      <w:pPr>
        <w:autoSpaceDE w:val="0"/>
        <w:autoSpaceDN w:val="0"/>
        <w:adjustRightInd w:val="0"/>
        <w:jc w:val="both"/>
        <w:rPr>
          <w:rFonts w:ascii="Arial" w:hAnsi="Arial" w:cs="Arial"/>
        </w:rPr>
      </w:pPr>
    </w:p>
    <w:p w:rsidR="00A242CA" w:rsidRPr="00775352" w:rsidRDefault="00A242CA" w:rsidP="00807BE1">
      <w:pPr>
        <w:numPr>
          <w:ilvl w:val="0"/>
          <w:numId w:val="8"/>
        </w:numPr>
        <w:tabs>
          <w:tab w:val="left" w:pos="284"/>
        </w:tabs>
        <w:autoSpaceDE w:val="0"/>
        <w:autoSpaceDN w:val="0"/>
        <w:adjustRightInd w:val="0"/>
        <w:ind w:left="1134" w:hanging="425"/>
        <w:jc w:val="both"/>
        <w:rPr>
          <w:rFonts w:ascii="Arial" w:hAnsi="Arial" w:cs="Arial"/>
        </w:rPr>
      </w:pPr>
      <w:r w:rsidRPr="00775352">
        <w:rPr>
          <w:rFonts w:ascii="Arial" w:hAnsi="Arial" w:cs="Arial"/>
        </w:rPr>
        <w:t>braków w opanowaniu wiedzy i umiejętności z zakresu podstawy programowej, utrudniającej kontynuowanie nauki w kolejnym etapie edukacyjnym, spowodowanych dysfunkcją ucznia lub usprawiedliwionymi nieobecnościami;</w:t>
      </w:r>
    </w:p>
    <w:p w:rsidR="00A242CA" w:rsidRPr="00775352" w:rsidRDefault="00A242CA" w:rsidP="00807BE1">
      <w:pPr>
        <w:tabs>
          <w:tab w:val="left" w:pos="284"/>
        </w:tabs>
        <w:autoSpaceDE w:val="0"/>
        <w:autoSpaceDN w:val="0"/>
        <w:adjustRightInd w:val="0"/>
        <w:ind w:left="1134" w:hanging="425"/>
        <w:jc w:val="both"/>
        <w:rPr>
          <w:rFonts w:ascii="Arial" w:hAnsi="Arial" w:cs="Arial"/>
        </w:rPr>
      </w:pPr>
    </w:p>
    <w:p w:rsidR="00A242CA" w:rsidRPr="00775352" w:rsidRDefault="00A242CA" w:rsidP="00807BE1">
      <w:pPr>
        <w:numPr>
          <w:ilvl w:val="0"/>
          <w:numId w:val="8"/>
        </w:numPr>
        <w:tabs>
          <w:tab w:val="left" w:pos="284"/>
        </w:tabs>
        <w:autoSpaceDE w:val="0"/>
        <w:autoSpaceDN w:val="0"/>
        <w:adjustRightInd w:val="0"/>
        <w:ind w:left="1134" w:hanging="425"/>
        <w:jc w:val="both"/>
        <w:rPr>
          <w:rFonts w:ascii="Arial" w:hAnsi="Arial" w:cs="Arial"/>
        </w:rPr>
      </w:pPr>
      <w:r w:rsidRPr="00775352">
        <w:rPr>
          <w:rFonts w:ascii="Arial" w:hAnsi="Arial" w:cs="Arial"/>
        </w:rPr>
        <w:t xml:space="preserve">psychoemocjonalnej niegotowości ucznia do zmiany </w:t>
      </w:r>
      <w:r w:rsidR="00F10EAE">
        <w:rPr>
          <w:rFonts w:ascii="Arial" w:hAnsi="Arial" w:cs="Arial"/>
        </w:rPr>
        <w:t>S</w:t>
      </w:r>
      <w:r w:rsidRPr="00775352">
        <w:rPr>
          <w:rFonts w:ascii="Arial" w:hAnsi="Arial" w:cs="Arial"/>
        </w:rPr>
        <w:t xml:space="preserve">zkoły. </w:t>
      </w:r>
    </w:p>
    <w:p w:rsidR="0023137D" w:rsidRPr="00775352" w:rsidRDefault="0023137D" w:rsidP="00085785">
      <w:pPr>
        <w:tabs>
          <w:tab w:val="left" w:pos="284"/>
        </w:tabs>
        <w:autoSpaceDE w:val="0"/>
        <w:autoSpaceDN w:val="0"/>
        <w:adjustRightInd w:val="0"/>
        <w:jc w:val="both"/>
        <w:rPr>
          <w:rFonts w:ascii="Arial" w:hAnsi="Arial" w:cs="Arial"/>
        </w:rPr>
      </w:pPr>
    </w:p>
    <w:p w:rsidR="0023137D" w:rsidRPr="00775352" w:rsidRDefault="00A14FFE" w:rsidP="004F31AE">
      <w:pPr>
        <w:tabs>
          <w:tab w:val="left" w:pos="709"/>
          <w:tab w:val="left" w:pos="851"/>
        </w:tabs>
        <w:ind w:left="851" w:hanging="851"/>
        <w:jc w:val="both"/>
        <w:rPr>
          <w:rFonts w:ascii="Arial" w:hAnsi="Arial" w:cs="Arial"/>
          <w:b/>
        </w:rPr>
      </w:pPr>
      <w:r>
        <w:rPr>
          <w:rFonts w:ascii="Arial" w:hAnsi="Arial" w:cs="Arial"/>
          <w:b/>
        </w:rPr>
        <w:t xml:space="preserve">§ </w:t>
      </w:r>
      <w:r w:rsidR="000F64CD" w:rsidRPr="00775352">
        <w:rPr>
          <w:rFonts w:ascii="Arial" w:hAnsi="Arial" w:cs="Arial"/>
          <w:b/>
        </w:rPr>
        <w:t>3</w:t>
      </w:r>
      <w:r w:rsidR="0087210C" w:rsidRPr="00775352">
        <w:rPr>
          <w:rFonts w:ascii="Arial" w:hAnsi="Arial" w:cs="Arial"/>
          <w:b/>
        </w:rPr>
        <w:t>2</w:t>
      </w:r>
      <w:r w:rsidR="009552F3" w:rsidRPr="00775352">
        <w:rPr>
          <w:rFonts w:ascii="Arial" w:hAnsi="Arial" w:cs="Arial"/>
          <w:b/>
        </w:rPr>
        <w:t>.</w:t>
      </w:r>
      <w:r w:rsidR="00B05B36">
        <w:rPr>
          <w:rFonts w:ascii="Arial" w:hAnsi="Arial" w:cs="Arial"/>
          <w:b/>
        </w:rPr>
        <w:t>1.</w:t>
      </w:r>
      <w:r>
        <w:rPr>
          <w:rFonts w:ascii="Arial" w:hAnsi="Arial" w:cs="Arial"/>
          <w:b/>
        </w:rPr>
        <w:t xml:space="preserve"> </w:t>
      </w:r>
      <w:r w:rsidR="0023137D" w:rsidRPr="00775352">
        <w:rPr>
          <w:rFonts w:ascii="Arial" w:hAnsi="Arial" w:cs="Arial"/>
        </w:rPr>
        <w:t xml:space="preserve">Dyrektor </w:t>
      </w:r>
      <w:r w:rsidR="00F10EAE">
        <w:rPr>
          <w:rFonts w:ascii="Arial" w:hAnsi="Arial" w:cs="Arial"/>
        </w:rPr>
        <w:t>S</w:t>
      </w:r>
      <w:r w:rsidR="0023137D" w:rsidRPr="00775352">
        <w:rPr>
          <w:rFonts w:ascii="Arial" w:hAnsi="Arial" w:cs="Arial"/>
        </w:rPr>
        <w:t xml:space="preserve">zkoły, na wniosek rodziców oraz </w:t>
      </w:r>
      <w:r w:rsidR="00B05B36">
        <w:rPr>
          <w:rFonts w:ascii="Arial" w:hAnsi="Arial" w:cs="Arial"/>
        </w:rPr>
        <w:t xml:space="preserve">na podstawie orzeczenia poradni </w:t>
      </w:r>
      <w:r w:rsidR="0023137D" w:rsidRPr="00775352">
        <w:rPr>
          <w:rFonts w:ascii="Arial" w:hAnsi="Arial" w:cs="Arial"/>
        </w:rPr>
        <w:t>psychologiczno – pedagogicznej, w tym specjalistycznej, zwalnia ucznia z wadą słuchu lub z głęboką dysleksją rozwojową, z afazją ze sprzężonymi niepełnosprawnościami lub</w:t>
      </w:r>
      <w:r w:rsidR="000939BF" w:rsidRPr="00775352">
        <w:rPr>
          <w:rFonts w:ascii="Arial" w:hAnsi="Arial" w:cs="Arial"/>
        </w:rPr>
        <w:t xml:space="preserve"> autyzmem  </w:t>
      </w:r>
      <w:r w:rsidR="0023137D" w:rsidRPr="00775352">
        <w:rPr>
          <w:rFonts w:ascii="Arial" w:hAnsi="Arial" w:cs="Arial"/>
        </w:rPr>
        <w:t>z nauki drugiego języka obcego do końca danego etapu edukacyjnego.</w:t>
      </w:r>
    </w:p>
    <w:p w:rsidR="0023137D" w:rsidRPr="00775352" w:rsidRDefault="0023137D" w:rsidP="00085785">
      <w:pPr>
        <w:jc w:val="both"/>
        <w:rPr>
          <w:rFonts w:ascii="Arial" w:hAnsi="Arial" w:cs="Arial"/>
          <w:b/>
        </w:rPr>
      </w:pPr>
    </w:p>
    <w:p w:rsidR="0023137D" w:rsidRPr="00775352" w:rsidRDefault="0023137D" w:rsidP="00A14FFE">
      <w:pPr>
        <w:tabs>
          <w:tab w:val="left" w:pos="426"/>
        </w:tabs>
        <w:ind w:left="426" w:hanging="426"/>
        <w:jc w:val="both"/>
        <w:rPr>
          <w:rFonts w:ascii="Arial" w:hAnsi="Arial" w:cs="Arial"/>
        </w:rPr>
      </w:pPr>
      <w:r w:rsidRPr="00775352">
        <w:rPr>
          <w:rFonts w:ascii="Arial" w:hAnsi="Arial" w:cs="Arial"/>
          <w:b/>
        </w:rPr>
        <w:t>2.</w:t>
      </w:r>
      <w:r w:rsidRPr="00775352">
        <w:rPr>
          <w:rFonts w:ascii="Arial" w:hAnsi="Arial" w:cs="Arial"/>
        </w:rPr>
        <w:t xml:space="preserve"> Dyrektor </w:t>
      </w:r>
      <w:r w:rsidR="00F10EAE">
        <w:rPr>
          <w:rFonts w:ascii="Arial" w:hAnsi="Arial" w:cs="Arial"/>
        </w:rPr>
        <w:t>S</w:t>
      </w:r>
      <w:r w:rsidRPr="00775352">
        <w:rPr>
          <w:rFonts w:ascii="Arial" w:hAnsi="Arial" w:cs="Arial"/>
        </w:rPr>
        <w:t>zkoły zwalnia ucznia z orzeczeniem o potrzebie kształcenia specjalnego                                 z drugiego języka obcego na podstawie tego orzeczenia do zakończenia cyklu edukacyjnego</w:t>
      </w:r>
    </w:p>
    <w:p w:rsidR="0023137D" w:rsidRPr="00775352" w:rsidRDefault="0023137D" w:rsidP="00085785">
      <w:pPr>
        <w:tabs>
          <w:tab w:val="left" w:pos="567"/>
        </w:tabs>
        <w:jc w:val="both"/>
        <w:rPr>
          <w:rFonts w:ascii="Arial" w:hAnsi="Arial" w:cs="Arial"/>
        </w:rPr>
      </w:pPr>
    </w:p>
    <w:p w:rsidR="0023137D" w:rsidRPr="00775352" w:rsidRDefault="000F64CD" w:rsidP="004F31AE">
      <w:pPr>
        <w:ind w:left="851" w:hanging="851"/>
        <w:jc w:val="both"/>
        <w:rPr>
          <w:rFonts w:ascii="Arial" w:hAnsi="Arial" w:cs="Arial"/>
        </w:rPr>
      </w:pPr>
      <w:r w:rsidRPr="00775352">
        <w:rPr>
          <w:rFonts w:ascii="Arial" w:hAnsi="Arial" w:cs="Arial"/>
          <w:b/>
        </w:rPr>
        <w:t>§</w:t>
      </w:r>
      <w:r w:rsidR="00A14FFE">
        <w:rPr>
          <w:rFonts w:ascii="Arial" w:hAnsi="Arial" w:cs="Arial"/>
          <w:b/>
        </w:rPr>
        <w:t xml:space="preserve"> </w:t>
      </w:r>
      <w:r w:rsidRPr="00775352">
        <w:rPr>
          <w:rFonts w:ascii="Arial" w:hAnsi="Arial" w:cs="Arial"/>
          <w:b/>
        </w:rPr>
        <w:t>3</w:t>
      </w:r>
      <w:r w:rsidR="0087210C" w:rsidRPr="00775352">
        <w:rPr>
          <w:rFonts w:ascii="Arial" w:hAnsi="Arial" w:cs="Arial"/>
          <w:b/>
        </w:rPr>
        <w:t>3</w:t>
      </w:r>
      <w:r w:rsidR="0023137D" w:rsidRPr="00775352">
        <w:rPr>
          <w:rFonts w:ascii="Arial" w:hAnsi="Arial" w:cs="Arial"/>
          <w:b/>
        </w:rPr>
        <w:t>.1.</w:t>
      </w:r>
      <w:r w:rsidR="00A14FFE">
        <w:rPr>
          <w:rFonts w:ascii="Arial" w:hAnsi="Arial" w:cs="Arial"/>
        </w:rPr>
        <w:t xml:space="preserve"> </w:t>
      </w:r>
      <w:r w:rsidR="0023137D" w:rsidRPr="00775352">
        <w:rPr>
          <w:rFonts w:ascii="Arial" w:hAnsi="Arial" w:cs="Arial"/>
        </w:rPr>
        <w:t xml:space="preserve">Uczniowi niepełnosprawnemu </w:t>
      </w:r>
      <w:r w:rsidR="00F10EAE">
        <w:rPr>
          <w:rFonts w:ascii="Arial" w:hAnsi="Arial" w:cs="Arial"/>
        </w:rPr>
        <w:t>S</w:t>
      </w:r>
      <w:r w:rsidR="0023137D" w:rsidRPr="00775352">
        <w:rPr>
          <w:rFonts w:ascii="Arial" w:hAnsi="Arial" w:cs="Arial"/>
        </w:rPr>
        <w:t>zkoła organizuje zajęcia rewalidacyjne, zgodnie                         z zaleceniami poradni psychologiczno – pedagogicznej. Tygodniowy wymiar zajęć rewalidacyjnych w każdym roku szkolnym wynosi w oddziale ogólnodostępnym po 2 godziny tygodniowo na ucznia.</w:t>
      </w:r>
    </w:p>
    <w:p w:rsidR="0023137D" w:rsidRPr="00775352" w:rsidRDefault="0023137D" w:rsidP="00085785">
      <w:pPr>
        <w:jc w:val="both"/>
        <w:rPr>
          <w:rFonts w:ascii="Arial" w:hAnsi="Arial" w:cs="Arial"/>
        </w:rPr>
      </w:pPr>
    </w:p>
    <w:p w:rsidR="0023137D" w:rsidRPr="00775352" w:rsidRDefault="0023137D" w:rsidP="00A14FFE">
      <w:pPr>
        <w:tabs>
          <w:tab w:val="left" w:pos="426"/>
        </w:tabs>
        <w:ind w:left="426" w:hanging="426"/>
        <w:jc w:val="both"/>
        <w:rPr>
          <w:rFonts w:ascii="Arial" w:hAnsi="Arial" w:cs="Arial"/>
        </w:rPr>
      </w:pPr>
      <w:r w:rsidRPr="00373D05">
        <w:rPr>
          <w:rFonts w:ascii="Arial" w:hAnsi="Arial" w:cs="Arial"/>
          <w:b/>
        </w:rPr>
        <w:t>2</w:t>
      </w:r>
      <w:r w:rsidRPr="00775352">
        <w:rPr>
          <w:rFonts w:ascii="Arial" w:hAnsi="Arial" w:cs="Arial"/>
        </w:rPr>
        <w:t xml:space="preserve">. </w:t>
      </w:r>
      <w:r w:rsidR="00A14FFE">
        <w:rPr>
          <w:rFonts w:ascii="Arial" w:hAnsi="Arial" w:cs="Arial"/>
        </w:rPr>
        <w:t xml:space="preserve"> </w:t>
      </w:r>
      <w:r w:rsidRPr="00775352">
        <w:rPr>
          <w:rFonts w:ascii="Arial" w:hAnsi="Arial" w:cs="Arial"/>
        </w:rPr>
        <w:t xml:space="preserve">Liczba godzin zajęć rewalidacyjnych </w:t>
      </w:r>
      <w:r w:rsidR="00FC0539">
        <w:rPr>
          <w:rFonts w:ascii="Arial" w:hAnsi="Arial" w:cs="Arial"/>
        </w:rPr>
        <w:t>D</w:t>
      </w:r>
      <w:r w:rsidRPr="00775352">
        <w:rPr>
          <w:rFonts w:ascii="Arial" w:hAnsi="Arial" w:cs="Arial"/>
        </w:rPr>
        <w:t xml:space="preserve">yrektor </w:t>
      </w:r>
      <w:r w:rsidR="00FC0539">
        <w:rPr>
          <w:rFonts w:ascii="Arial" w:hAnsi="Arial" w:cs="Arial"/>
        </w:rPr>
        <w:t>S</w:t>
      </w:r>
      <w:r w:rsidRPr="00775352">
        <w:rPr>
          <w:rFonts w:ascii="Arial" w:hAnsi="Arial" w:cs="Arial"/>
        </w:rPr>
        <w:t>zkoły umiesz</w:t>
      </w:r>
      <w:r w:rsidR="002E38EB">
        <w:rPr>
          <w:rFonts w:ascii="Arial" w:hAnsi="Arial" w:cs="Arial"/>
        </w:rPr>
        <w:t xml:space="preserve">cza w </w:t>
      </w:r>
      <w:r w:rsidR="00A624CD">
        <w:rPr>
          <w:rFonts w:ascii="Arial" w:hAnsi="Arial" w:cs="Arial"/>
        </w:rPr>
        <w:t>S</w:t>
      </w:r>
      <w:r w:rsidR="002E38EB">
        <w:rPr>
          <w:rFonts w:ascii="Arial" w:hAnsi="Arial" w:cs="Arial"/>
        </w:rPr>
        <w:t xml:space="preserve">zkolnym </w:t>
      </w:r>
      <w:r w:rsidR="00A624CD">
        <w:rPr>
          <w:rFonts w:ascii="Arial" w:hAnsi="Arial" w:cs="Arial"/>
        </w:rPr>
        <w:t>P</w:t>
      </w:r>
      <w:r w:rsidR="002E38EB">
        <w:rPr>
          <w:rFonts w:ascii="Arial" w:hAnsi="Arial" w:cs="Arial"/>
        </w:rPr>
        <w:t xml:space="preserve">lanie </w:t>
      </w:r>
      <w:r w:rsidR="00A624CD">
        <w:rPr>
          <w:rFonts w:ascii="Arial" w:hAnsi="Arial" w:cs="Arial"/>
        </w:rPr>
        <w:t>N</w:t>
      </w:r>
      <w:r w:rsidR="002E38EB">
        <w:rPr>
          <w:rFonts w:ascii="Arial" w:hAnsi="Arial" w:cs="Arial"/>
        </w:rPr>
        <w:t xml:space="preserve">auczania </w:t>
      </w:r>
      <w:r w:rsidRPr="00775352">
        <w:rPr>
          <w:rFonts w:ascii="Arial" w:hAnsi="Arial" w:cs="Arial"/>
        </w:rPr>
        <w:t>i arkuszu organizacyjnym.</w:t>
      </w:r>
    </w:p>
    <w:p w:rsidR="00F2008F" w:rsidRPr="00775352" w:rsidRDefault="00F2008F" w:rsidP="002E38EB">
      <w:pPr>
        <w:tabs>
          <w:tab w:val="left" w:pos="567"/>
        </w:tabs>
        <w:jc w:val="both"/>
        <w:rPr>
          <w:rFonts w:ascii="Arial" w:hAnsi="Arial" w:cs="Arial"/>
        </w:rPr>
      </w:pPr>
    </w:p>
    <w:p w:rsidR="0023137D" w:rsidRPr="00775352" w:rsidRDefault="0023137D" w:rsidP="002E38EB">
      <w:pPr>
        <w:ind w:left="426" w:hanging="426"/>
        <w:jc w:val="left"/>
        <w:rPr>
          <w:rFonts w:ascii="Arial" w:hAnsi="Arial" w:cs="Arial"/>
        </w:rPr>
      </w:pPr>
      <w:r w:rsidRPr="00373D05">
        <w:rPr>
          <w:rFonts w:ascii="Arial" w:hAnsi="Arial" w:cs="Arial"/>
          <w:b/>
        </w:rPr>
        <w:t>3.</w:t>
      </w:r>
      <w:r w:rsidR="00A14FFE">
        <w:rPr>
          <w:rFonts w:ascii="Arial" w:hAnsi="Arial" w:cs="Arial"/>
          <w:b/>
        </w:rPr>
        <w:t xml:space="preserve">    </w:t>
      </w:r>
      <w:r w:rsidRPr="00775352">
        <w:rPr>
          <w:rFonts w:ascii="Arial" w:hAnsi="Arial" w:cs="Arial"/>
        </w:rPr>
        <w:t>Godzina zajęć rewalidacyjnych trwa 60 minut. W uzasadnionych przypadkach dopuszcza się prowadzenie zajęć w czasie krótszym niż 60 minut, zachowując ustalony dla ucznia łączny czas tych zajęć. Zajęcia organizuje się w co najmniej dwóch dniach.</w:t>
      </w:r>
    </w:p>
    <w:p w:rsidR="002E38EB" w:rsidRDefault="002E38EB" w:rsidP="002E38EB">
      <w:pPr>
        <w:tabs>
          <w:tab w:val="left" w:pos="426"/>
        </w:tabs>
        <w:jc w:val="left"/>
        <w:rPr>
          <w:rFonts w:ascii="Arial" w:hAnsi="Arial" w:cs="Arial"/>
        </w:rPr>
      </w:pPr>
    </w:p>
    <w:p w:rsidR="002E38EB" w:rsidRDefault="000F64CD" w:rsidP="002E38EB">
      <w:pPr>
        <w:tabs>
          <w:tab w:val="left" w:pos="426"/>
        </w:tabs>
        <w:jc w:val="left"/>
        <w:rPr>
          <w:rFonts w:ascii="Arial" w:hAnsi="Arial" w:cs="Arial"/>
        </w:rPr>
      </w:pPr>
      <w:r w:rsidRPr="00775352">
        <w:rPr>
          <w:rFonts w:ascii="Arial" w:hAnsi="Arial" w:cs="Arial"/>
          <w:b/>
        </w:rPr>
        <w:t>§ 3</w:t>
      </w:r>
      <w:r w:rsidR="0087210C" w:rsidRPr="00775352">
        <w:rPr>
          <w:rFonts w:ascii="Arial" w:hAnsi="Arial" w:cs="Arial"/>
          <w:b/>
        </w:rPr>
        <w:t>4</w:t>
      </w:r>
      <w:r w:rsidR="0023137D" w:rsidRPr="00775352">
        <w:rPr>
          <w:rFonts w:ascii="Arial" w:hAnsi="Arial" w:cs="Arial"/>
          <w:b/>
        </w:rPr>
        <w:t xml:space="preserve">. 1. </w:t>
      </w:r>
      <w:r w:rsidR="0023137D" w:rsidRPr="00775352">
        <w:rPr>
          <w:rFonts w:ascii="Arial" w:hAnsi="Arial" w:cs="Arial"/>
        </w:rPr>
        <w:t xml:space="preserve">W </w:t>
      </w:r>
      <w:r w:rsidR="00FC0539">
        <w:rPr>
          <w:rFonts w:ascii="Arial" w:hAnsi="Arial" w:cs="Arial"/>
        </w:rPr>
        <w:t>Sz</w:t>
      </w:r>
      <w:r w:rsidR="0023137D" w:rsidRPr="00775352">
        <w:rPr>
          <w:rFonts w:ascii="Arial" w:hAnsi="Arial" w:cs="Arial"/>
        </w:rPr>
        <w:t>kole d</w:t>
      </w:r>
      <w:r w:rsidR="0087210C" w:rsidRPr="00775352">
        <w:rPr>
          <w:rFonts w:ascii="Arial" w:hAnsi="Arial" w:cs="Arial"/>
        </w:rPr>
        <w:t>l</w:t>
      </w:r>
      <w:r w:rsidR="0023137D" w:rsidRPr="00775352">
        <w:rPr>
          <w:rFonts w:ascii="Arial" w:hAnsi="Arial" w:cs="Arial"/>
        </w:rPr>
        <w:t>a uczniów o potrzebie kształcenia specjalnego organizowane są:</w:t>
      </w:r>
    </w:p>
    <w:p w:rsidR="002E38EB" w:rsidRPr="00775352" w:rsidRDefault="002E38EB" w:rsidP="00085785">
      <w:pPr>
        <w:tabs>
          <w:tab w:val="left" w:pos="426"/>
        </w:tabs>
        <w:jc w:val="both"/>
        <w:rPr>
          <w:rFonts w:ascii="Arial" w:hAnsi="Arial" w:cs="Arial"/>
        </w:rPr>
      </w:pPr>
    </w:p>
    <w:p w:rsidR="0023137D" w:rsidRPr="00775352" w:rsidRDefault="0023137D" w:rsidP="002E38EB">
      <w:pPr>
        <w:numPr>
          <w:ilvl w:val="0"/>
          <w:numId w:val="9"/>
        </w:numPr>
        <w:tabs>
          <w:tab w:val="left" w:pos="426"/>
        </w:tabs>
        <w:spacing w:after="160"/>
        <w:ind w:left="1276" w:hanging="567"/>
        <w:jc w:val="both"/>
        <w:rPr>
          <w:rFonts w:ascii="Arial" w:hAnsi="Arial" w:cs="Arial"/>
        </w:rPr>
      </w:pPr>
      <w:r w:rsidRPr="00775352">
        <w:rPr>
          <w:rFonts w:ascii="Arial" w:hAnsi="Arial" w:cs="Arial"/>
        </w:rPr>
        <w:t xml:space="preserve"> zajęcia rewalidacyjne dla uczniów niepełnosprawnych w zakresie:</w:t>
      </w:r>
    </w:p>
    <w:p w:rsidR="0023137D" w:rsidRPr="00775352" w:rsidRDefault="0023137D" w:rsidP="002E38EB">
      <w:pPr>
        <w:ind w:left="1418" w:hanging="284"/>
        <w:jc w:val="both"/>
        <w:rPr>
          <w:rFonts w:ascii="Arial" w:hAnsi="Arial" w:cs="Arial"/>
        </w:rPr>
      </w:pPr>
      <w:r w:rsidRPr="00775352">
        <w:rPr>
          <w:rFonts w:ascii="Arial" w:hAnsi="Arial" w:cs="Arial"/>
        </w:rPr>
        <w:t>a) korekcji wad postawy (gimnastyka korekcyjna)</w:t>
      </w:r>
      <w:r w:rsidR="00A624CD">
        <w:rPr>
          <w:rFonts w:ascii="Arial" w:hAnsi="Arial" w:cs="Arial"/>
        </w:rPr>
        <w:t>,</w:t>
      </w:r>
    </w:p>
    <w:p w:rsidR="0023137D" w:rsidRPr="00775352" w:rsidRDefault="0023137D" w:rsidP="002E38EB">
      <w:pPr>
        <w:ind w:left="1418" w:hanging="284"/>
        <w:jc w:val="both"/>
        <w:rPr>
          <w:rFonts w:ascii="Arial" w:hAnsi="Arial" w:cs="Arial"/>
        </w:rPr>
      </w:pPr>
      <w:r w:rsidRPr="00775352">
        <w:rPr>
          <w:rFonts w:ascii="Arial" w:hAnsi="Arial" w:cs="Arial"/>
        </w:rPr>
        <w:t>b) korygujące wady mowy (zajęcia logopedyczne)</w:t>
      </w:r>
      <w:r w:rsidR="00A624CD">
        <w:rPr>
          <w:rFonts w:ascii="Arial" w:hAnsi="Arial" w:cs="Arial"/>
        </w:rPr>
        <w:t>,</w:t>
      </w:r>
    </w:p>
    <w:p w:rsidR="0023137D" w:rsidRPr="00775352" w:rsidRDefault="0023137D" w:rsidP="002E38EB">
      <w:pPr>
        <w:tabs>
          <w:tab w:val="left" w:pos="567"/>
        </w:tabs>
        <w:ind w:left="1418" w:hanging="284"/>
        <w:jc w:val="both"/>
        <w:rPr>
          <w:rFonts w:ascii="Arial" w:hAnsi="Arial" w:cs="Arial"/>
        </w:rPr>
      </w:pPr>
      <w:r w:rsidRPr="00775352">
        <w:rPr>
          <w:rFonts w:ascii="Arial" w:hAnsi="Arial" w:cs="Arial"/>
        </w:rPr>
        <w:t>c) korekcyjno – kompensacyjne</w:t>
      </w:r>
      <w:r w:rsidR="00A624CD">
        <w:rPr>
          <w:rFonts w:ascii="Arial" w:hAnsi="Arial" w:cs="Arial"/>
        </w:rPr>
        <w:t>,</w:t>
      </w:r>
    </w:p>
    <w:p w:rsidR="00847571" w:rsidRPr="00233AE3" w:rsidRDefault="0023137D" w:rsidP="00847571">
      <w:pPr>
        <w:tabs>
          <w:tab w:val="left" w:pos="567"/>
        </w:tabs>
        <w:ind w:left="1418" w:hanging="284"/>
        <w:jc w:val="both"/>
        <w:rPr>
          <w:rFonts w:ascii="Arial" w:hAnsi="Arial" w:cs="Arial"/>
        </w:rPr>
      </w:pPr>
      <w:r w:rsidRPr="00775352">
        <w:rPr>
          <w:rFonts w:ascii="Arial" w:hAnsi="Arial" w:cs="Arial"/>
        </w:rPr>
        <w:t>d)</w:t>
      </w:r>
      <w:r w:rsidR="00233AE3">
        <w:rPr>
          <w:rFonts w:ascii="Arial" w:hAnsi="Arial" w:cs="Arial"/>
        </w:rPr>
        <w:t>zajęcia specjalistyczne</w:t>
      </w:r>
      <w:r w:rsidRPr="00775352">
        <w:rPr>
          <w:rFonts w:ascii="Arial" w:hAnsi="Arial" w:cs="Arial"/>
          <w:i/>
        </w:rPr>
        <w:t xml:space="preserve">, </w:t>
      </w:r>
      <w:r w:rsidRPr="00233AE3">
        <w:rPr>
          <w:rFonts w:ascii="Arial" w:hAnsi="Arial" w:cs="Arial"/>
        </w:rPr>
        <w:t>terapia psychologiczna</w:t>
      </w:r>
      <w:r w:rsidR="00A624CD">
        <w:rPr>
          <w:rFonts w:ascii="Arial" w:hAnsi="Arial" w:cs="Arial"/>
        </w:rPr>
        <w:t>,</w:t>
      </w:r>
    </w:p>
    <w:p w:rsidR="0023137D" w:rsidRPr="00847571" w:rsidRDefault="00847571" w:rsidP="00847571">
      <w:pPr>
        <w:tabs>
          <w:tab w:val="left" w:pos="567"/>
        </w:tabs>
        <w:ind w:left="1418" w:hanging="284"/>
        <w:jc w:val="both"/>
        <w:rPr>
          <w:rFonts w:ascii="Arial" w:hAnsi="Arial" w:cs="Arial"/>
          <w:i/>
        </w:rPr>
      </w:pPr>
      <w:r w:rsidRPr="00847571">
        <w:rPr>
          <w:rFonts w:ascii="Arial" w:hAnsi="Arial" w:cs="Arial"/>
        </w:rPr>
        <w:t>e)</w:t>
      </w:r>
      <w:r w:rsidR="0023137D" w:rsidRPr="00775352">
        <w:rPr>
          <w:rFonts w:ascii="Arial" w:hAnsi="Arial" w:cs="Arial"/>
        </w:rPr>
        <w:t>inne, które wynikają z konieczności realizacji zaleceń w orzeczeniu poradni</w:t>
      </w:r>
      <w:r w:rsidR="00233AE3">
        <w:rPr>
          <w:rFonts w:ascii="Arial" w:hAnsi="Arial" w:cs="Arial"/>
        </w:rPr>
        <w:t xml:space="preserve"> psychologiczno-pedagogicznej</w:t>
      </w:r>
      <w:r w:rsidR="00A624CD">
        <w:rPr>
          <w:rFonts w:ascii="Arial" w:hAnsi="Arial" w:cs="Arial"/>
        </w:rPr>
        <w:t>;</w:t>
      </w:r>
    </w:p>
    <w:p w:rsidR="0023137D" w:rsidRPr="00775352" w:rsidRDefault="0023137D" w:rsidP="00085785">
      <w:pPr>
        <w:ind w:left="780"/>
        <w:jc w:val="both"/>
        <w:rPr>
          <w:rFonts w:ascii="Arial" w:hAnsi="Arial" w:cs="Arial"/>
        </w:rPr>
      </w:pPr>
    </w:p>
    <w:p w:rsidR="0023137D" w:rsidRPr="00775352" w:rsidRDefault="0023137D" w:rsidP="002E38EB">
      <w:pPr>
        <w:numPr>
          <w:ilvl w:val="0"/>
          <w:numId w:val="9"/>
        </w:numPr>
        <w:spacing w:after="160"/>
        <w:ind w:left="1134" w:hanging="425"/>
        <w:jc w:val="both"/>
        <w:rPr>
          <w:rFonts w:ascii="Arial" w:hAnsi="Arial" w:cs="Arial"/>
        </w:rPr>
      </w:pPr>
      <w:r w:rsidRPr="00775352">
        <w:rPr>
          <w:rFonts w:ascii="Arial" w:hAnsi="Arial" w:cs="Arial"/>
        </w:rPr>
        <w:t>zajęcia resocjalizacyjne dla uczniów niedostosowanych społecznie;</w:t>
      </w:r>
    </w:p>
    <w:p w:rsidR="0023137D" w:rsidRPr="00775352" w:rsidRDefault="0023137D" w:rsidP="002E38EB">
      <w:pPr>
        <w:numPr>
          <w:ilvl w:val="0"/>
          <w:numId w:val="9"/>
        </w:numPr>
        <w:spacing w:after="160"/>
        <w:ind w:left="1134" w:hanging="425"/>
        <w:jc w:val="both"/>
        <w:rPr>
          <w:rFonts w:ascii="Arial" w:hAnsi="Arial" w:cs="Arial"/>
        </w:rPr>
      </w:pPr>
      <w:r w:rsidRPr="00775352">
        <w:rPr>
          <w:rFonts w:ascii="Arial" w:hAnsi="Arial" w:cs="Arial"/>
        </w:rPr>
        <w:t>zajęcia socjoterapeutyczne dla uczniów zagrożonych niedostosowaniem społecznym;</w:t>
      </w:r>
    </w:p>
    <w:p w:rsidR="0023137D" w:rsidRPr="00775352" w:rsidRDefault="0023137D" w:rsidP="00847571">
      <w:pPr>
        <w:numPr>
          <w:ilvl w:val="0"/>
          <w:numId w:val="9"/>
        </w:numPr>
        <w:ind w:left="1134" w:hanging="425"/>
        <w:jc w:val="both"/>
        <w:rPr>
          <w:rFonts w:ascii="Arial" w:hAnsi="Arial" w:cs="Arial"/>
        </w:rPr>
      </w:pPr>
      <w:r w:rsidRPr="00775352">
        <w:rPr>
          <w:rFonts w:ascii="Arial" w:hAnsi="Arial" w:cs="Arial"/>
        </w:rPr>
        <w:t>w ramach pomocy psychologiczno-pedagogicznej zajęcia związane z wyborem kierunku kształcenia i zawodu.</w:t>
      </w:r>
    </w:p>
    <w:p w:rsidR="0023137D" w:rsidRPr="00775352" w:rsidRDefault="0023137D" w:rsidP="00847571">
      <w:pPr>
        <w:ind w:left="426"/>
        <w:jc w:val="both"/>
        <w:rPr>
          <w:rFonts w:ascii="Arial" w:hAnsi="Arial" w:cs="Arial"/>
        </w:rPr>
      </w:pPr>
    </w:p>
    <w:p w:rsidR="0023137D" w:rsidRPr="00233AE3" w:rsidRDefault="000F64CD" w:rsidP="00E054BE">
      <w:pPr>
        <w:tabs>
          <w:tab w:val="left" w:pos="426"/>
        </w:tabs>
        <w:ind w:left="993" w:hanging="993"/>
        <w:jc w:val="both"/>
        <w:rPr>
          <w:rFonts w:ascii="Arial" w:hAnsi="Arial" w:cs="Arial"/>
        </w:rPr>
      </w:pPr>
      <w:r w:rsidRPr="00775352">
        <w:rPr>
          <w:rFonts w:ascii="Arial" w:hAnsi="Arial" w:cs="Arial"/>
          <w:b/>
        </w:rPr>
        <w:t>§ 3</w:t>
      </w:r>
      <w:r w:rsidR="0010365B" w:rsidRPr="00775352">
        <w:rPr>
          <w:rFonts w:ascii="Arial" w:hAnsi="Arial" w:cs="Arial"/>
          <w:b/>
        </w:rPr>
        <w:t>5</w:t>
      </w:r>
      <w:r w:rsidR="0023137D" w:rsidRPr="00775352">
        <w:rPr>
          <w:rFonts w:ascii="Arial" w:hAnsi="Arial" w:cs="Arial"/>
          <w:b/>
        </w:rPr>
        <w:t>. 1.</w:t>
      </w:r>
      <w:r w:rsidR="00A14FFE">
        <w:rPr>
          <w:rFonts w:ascii="Arial" w:hAnsi="Arial" w:cs="Arial"/>
          <w:b/>
        </w:rPr>
        <w:t xml:space="preserve"> </w:t>
      </w:r>
      <w:r w:rsidR="0023137D" w:rsidRPr="00233AE3">
        <w:rPr>
          <w:rFonts w:ascii="Arial" w:hAnsi="Arial" w:cs="Arial"/>
        </w:rPr>
        <w:t xml:space="preserve">W </w:t>
      </w:r>
      <w:r w:rsidR="00233AE3">
        <w:rPr>
          <w:rFonts w:ascii="Arial" w:hAnsi="Arial" w:cs="Arial"/>
        </w:rPr>
        <w:t>S</w:t>
      </w:r>
      <w:r w:rsidR="0023137D" w:rsidRPr="00233AE3">
        <w:rPr>
          <w:rFonts w:ascii="Arial" w:hAnsi="Arial" w:cs="Arial"/>
        </w:rPr>
        <w:t>zkole za zgodą organu prowadzącego można z</w:t>
      </w:r>
      <w:r w:rsidR="00A14FFE">
        <w:rPr>
          <w:rFonts w:ascii="Arial" w:hAnsi="Arial" w:cs="Arial"/>
        </w:rPr>
        <w:t xml:space="preserve">atrudniać dodatkowo nauczycieli </w:t>
      </w:r>
      <w:r w:rsidR="0023137D" w:rsidRPr="00233AE3">
        <w:rPr>
          <w:rFonts w:ascii="Arial" w:hAnsi="Arial" w:cs="Arial"/>
        </w:rPr>
        <w:t xml:space="preserve">posiadających kwalifikacje w zakresie pedagogiki specjalnej w celu </w:t>
      </w:r>
      <w:r w:rsidR="0023137D" w:rsidRPr="00233AE3">
        <w:rPr>
          <w:rFonts w:ascii="Arial" w:hAnsi="Arial" w:cs="Arial"/>
        </w:rPr>
        <w:lastRenderedPageBreak/>
        <w:t>współorganizowania kształcenia uczniów niepełnosprawnych, niedostosowanych społecznie oraz zagrożonych niedostosowaniem społecznym.</w:t>
      </w:r>
    </w:p>
    <w:p w:rsidR="00233AE3" w:rsidRDefault="00233AE3" w:rsidP="00847571">
      <w:pPr>
        <w:tabs>
          <w:tab w:val="left" w:pos="567"/>
        </w:tabs>
        <w:jc w:val="both"/>
        <w:rPr>
          <w:rFonts w:ascii="Arial" w:hAnsi="Arial" w:cs="Arial"/>
          <w:b/>
        </w:rPr>
      </w:pPr>
    </w:p>
    <w:p w:rsidR="008D0D3B" w:rsidRDefault="0023137D" w:rsidP="00A14FFE">
      <w:pPr>
        <w:tabs>
          <w:tab w:val="left" w:pos="426"/>
        </w:tabs>
        <w:ind w:left="426" w:hanging="426"/>
        <w:jc w:val="both"/>
        <w:rPr>
          <w:rFonts w:ascii="Arial" w:hAnsi="Arial" w:cs="Arial"/>
        </w:rPr>
      </w:pPr>
      <w:r w:rsidRPr="00775352">
        <w:rPr>
          <w:rFonts w:ascii="Arial" w:hAnsi="Arial" w:cs="Arial"/>
          <w:b/>
        </w:rPr>
        <w:t>2.</w:t>
      </w:r>
      <w:r w:rsidR="00A14FFE">
        <w:rPr>
          <w:rFonts w:ascii="Arial" w:hAnsi="Arial" w:cs="Arial"/>
          <w:b/>
        </w:rPr>
        <w:t xml:space="preserve">    </w:t>
      </w:r>
      <w:r w:rsidRPr="00775352">
        <w:rPr>
          <w:rFonts w:ascii="Arial" w:hAnsi="Arial" w:cs="Arial"/>
        </w:rPr>
        <w:t xml:space="preserve">Nauczyciele, o których mowa w </w:t>
      </w:r>
      <w:r w:rsidR="00531A9E">
        <w:rPr>
          <w:rFonts w:ascii="Arial" w:hAnsi="Arial" w:cs="Arial"/>
        </w:rPr>
        <w:t>pkt</w:t>
      </w:r>
      <w:r w:rsidRPr="00775352">
        <w:rPr>
          <w:rFonts w:ascii="Arial" w:hAnsi="Arial" w:cs="Arial"/>
        </w:rPr>
        <w:t>. 1:</w:t>
      </w:r>
    </w:p>
    <w:p w:rsidR="00847571" w:rsidRPr="00775352" w:rsidRDefault="00847571" w:rsidP="000B191F">
      <w:pPr>
        <w:tabs>
          <w:tab w:val="left" w:pos="993"/>
        </w:tabs>
        <w:ind w:left="1134" w:hanging="425"/>
        <w:jc w:val="both"/>
        <w:rPr>
          <w:rFonts w:ascii="Arial" w:hAnsi="Arial" w:cs="Arial"/>
        </w:rPr>
      </w:pPr>
    </w:p>
    <w:p w:rsidR="0023137D" w:rsidRDefault="0023137D" w:rsidP="000B191F">
      <w:pPr>
        <w:tabs>
          <w:tab w:val="left" w:pos="993"/>
        </w:tabs>
        <w:ind w:left="993" w:hanging="284"/>
        <w:jc w:val="both"/>
        <w:rPr>
          <w:rFonts w:ascii="Arial" w:hAnsi="Arial" w:cs="Arial"/>
        </w:rPr>
      </w:pPr>
      <w:r w:rsidRPr="00775352">
        <w:rPr>
          <w:rFonts w:ascii="Arial" w:hAnsi="Arial" w:cs="Arial"/>
        </w:rPr>
        <w:t>1) prowadzą wspólnie z innymi nauczycielami zajęcia edukacyjne oraz wspólnie z innymi nauczycielami i ze specjalistami realizują zintegrowane działania i zajęcia, określone                              w programie;</w:t>
      </w:r>
    </w:p>
    <w:p w:rsidR="008D0D3B" w:rsidRPr="00775352" w:rsidRDefault="008D0D3B" w:rsidP="000B191F">
      <w:pPr>
        <w:tabs>
          <w:tab w:val="left" w:pos="993"/>
        </w:tabs>
        <w:ind w:left="1134" w:hanging="425"/>
        <w:jc w:val="both"/>
        <w:rPr>
          <w:rFonts w:ascii="Arial" w:hAnsi="Arial" w:cs="Arial"/>
        </w:rPr>
      </w:pPr>
    </w:p>
    <w:p w:rsidR="0023137D" w:rsidRDefault="0023137D" w:rsidP="004E10E2">
      <w:pPr>
        <w:tabs>
          <w:tab w:val="left" w:pos="993"/>
        </w:tabs>
        <w:ind w:left="993" w:hanging="284"/>
        <w:jc w:val="both"/>
        <w:rPr>
          <w:rFonts w:ascii="Arial" w:hAnsi="Arial" w:cs="Arial"/>
          <w:i/>
        </w:rPr>
      </w:pPr>
      <w:r w:rsidRPr="00775352">
        <w:rPr>
          <w:rFonts w:ascii="Arial" w:hAnsi="Arial" w:cs="Arial"/>
        </w:rPr>
        <w:t xml:space="preserve">2) prowadzą wspólnie z </w:t>
      </w:r>
      <w:r w:rsidRPr="00414833">
        <w:rPr>
          <w:rFonts w:ascii="Arial" w:hAnsi="Arial" w:cs="Arial"/>
        </w:rPr>
        <w:t xml:space="preserve">innymi nauczycielami i ze specjalistami pracę wychowawczą </w:t>
      </w:r>
      <w:r w:rsidR="002D53FB">
        <w:rPr>
          <w:rFonts w:ascii="Arial" w:hAnsi="Arial" w:cs="Arial"/>
        </w:rPr>
        <w:br/>
      </w:r>
      <w:r w:rsidRPr="00414833">
        <w:rPr>
          <w:rFonts w:ascii="Arial" w:hAnsi="Arial" w:cs="Arial"/>
        </w:rPr>
        <w:t>z uczniami niepełnosprawnymi, niedostosowanymi społecznie oraz zagrożonymi niedostosowaniem społecznym;</w:t>
      </w:r>
    </w:p>
    <w:p w:rsidR="008D0D3B" w:rsidRPr="00775352" w:rsidRDefault="008D0D3B" w:rsidP="000B191F">
      <w:pPr>
        <w:tabs>
          <w:tab w:val="left" w:pos="993"/>
        </w:tabs>
        <w:ind w:left="1134" w:hanging="425"/>
        <w:jc w:val="both"/>
        <w:rPr>
          <w:rFonts w:ascii="Arial" w:hAnsi="Arial" w:cs="Arial"/>
          <w:i/>
        </w:rPr>
      </w:pPr>
    </w:p>
    <w:p w:rsidR="0023137D" w:rsidRDefault="0023137D" w:rsidP="004E10E2">
      <w:pPr>
        <w:tabs>
          <w:tab w:val="left" w:pos="851"/>
          <w:tab w:val="left" w:pos="993"/>
        </w:tabs>
        <w:ind w:left="1134" w:hanging="425"/>
        <w:jc w:val="both"/>
        <w:rPr>
          <w:rFonts w:ascii="Arial" w:hAnsi="Arial" w:cs="Arial"/>
        </w:rPr>
      </w:pPr>
      <w:r w:rsidRPr="00775352">
        <w:rPr>
          <w:rFonts w:ascii="Arial" w:hAnsi="Arial" w:cs="Arial"/>
        </w:rPr>
        <w:t xml:space="preserve">3) uczestniczą, w miarę potrzeb, w zajęciach edukacyjnych prowadzonych przez nauczycieli oraz w zintegrowanych działaniach i zajęciach, określonych </w:t>
      </w:r>
      <w:r w:rsidR="002D53FB">
        <w:rPr>
          <w:rFonts w:ascii="Arial" w:hAnsi="Arial" w:cs="Arial"/>
        </w:rPr>
        <w:br/>
      </w:r>
      <w:r w:rsidRPr="00775352">
        <w:rPr>
          <w:rFonts w:ascii="Arial" w:hAnsi="Arial" w:cs="Arial"/>
        </w:rPr>
        <w:t>w programie, realizowanych przez nauczycieli i specjalistów;</w:t>
      </w:r>
    </w:p>
    <w:p w:rsidR="008D0D3B" w:rsidRPr="00775352" w:rsidRDefault="008D0D3B" w:rsidP="000B191F">
      <w:pPr>
        <w:tabs>
          <w:tab w:val="left" w:pos="993"/>
        </w:tabs>
        <w:ind w:left="1134" w:hanging="425"/>
        <w:jc w:val="both"/>
        <w:rPr>
          <w:rFonts w:ascii="Arial" w:hAnsi="Arial" w:cs="Arial"/>
        </w:rPr>
      </w:pPr>
    </w:p>
    <w:p w:rsidR="0023137D" w:rsidRPr="00414833" w:rsidRDefault="0023137D" w:rsidP="000B191F">
      <w:pPr>
        <w:ind w:left="1134" w:hanging="425"/>
        <w:jc w:val="both"/>
        <w:rPr>
          <w:rFonts w:ascii="Arial" w:hAnsi="Arial" w:cs="Arial"/>
        </w:rPr>
      </w:pPr>
      <w:r w:rsidRPr="00775352">
        <w:rPr>
          <w:rFonts w:ascii="Arial" w:hAnsi="Arial" w:cs="Arial"/>
        </w:rPr>
        <w:t xml:space="preserve">4) udzielają pomocy nauczycielom prowadzącym zajęcia edukacyjne oraz nauczycielomi specjalistom realizującym </w:t>
      </w:r>
      <w:r w:rsidRPr="00414833">
        <w:rPr>
          <w:rFonts w:ascii="Arial" w:hAnsi="Arial" w:cs="Arial"/>
        </w:rPr>
        <w:t>zintegrowane działania i zajęcia, określone w programie, w doborze form i metod pracy z uczniami niepełnosprawnymi, niedostosowanymi społecznie oraz zagrożonymi niedostosowaniem społecznym.</w:t>
      </w:r>
    </w:p>
    <w:p w:rsidR="00794BE4" w:rsidRPr="002D53FB" w:rsidRDefault="00794BE4" w:rsidP="00085785">
      <w:pPr>
        <w:jc w:val="both"/>
        <w:rPr>
          <w:rFonts w:ascii="Arial" w:hAnsi="Arial" w:cs="Arial"/>
        </w:rPr>
      </w:pPr>
    </w:p>
    <w:p w:rsidR="0023137D" w:rsidRPr="002D53FB" w:rsidRDefault="0023137D" w:rsidP="0018597E">
      <w:pPr>
        <w:tabs>
          <w:tab w:val="left" w:pos="567"/>
        </w:tabs>
        <w:ind w:left="426" w:hanging="426"/>
        <w:jc w:val="both"/>
        <w:rPr>
          <w:rFonts w:ascii="Arial" w:hAnsi="Arial" w:cs="Arial"/>
        </w:rPr>
      </w:pPr>
      <w:r w:rsidRPr="002D53FB">
        <w:rPr>
          <w:rFonts w:ascii="Arial" w:hAnsi="Arial" w:cs="Arial"/>
          <w:b/>
        </w:rPr>
        <w:t>3.</w:t>
      </w:r>
      <w:r w:rsidRPr="002D53FB">
        <w:rPr>
          <w:rFonts w:ascii="Arial" w:hAnsi="Arial" w:cs="Arial"/>
        </w:rPr>
        <w:t xml:space="preserve"> Dyrektor </w:t>
      </w:r>
      <w:r w:rsidR="002D53FB">
        <w:rPr>
          <w:rFonts w:ascii="Arial" w:hAnsi="Arial" w:cs="Arial"/>
        </w:rPr>
        <w:t>S</w:t>
      </w:r>
      <w:r w:rsidRPr="002D53FB">
        <w:rPr>
          <w:rFonts w:ascii="Arial" w:hAnsi="Arial" w:cs="Arial"/>
        </w:rPr>
        <w:t xml:space="preserve">zkoły, uwzględniając indywidualne potrzeby rozwojowe i edukacyjne oraz możliwości psychofizyczne uczniów niepełnosprawnych, niedostosowanych społecznie oraz zagrożonych niedostosowaniem społecznym, wyznacza zajęcia edukacyjne oraz zintegrowane działania i zajęcia, określone w programie, realizowane wspólnie z innymi nauczycielami przez nauczycieli, o których mowa w </w:t>
      </w:r>
      <w:r w:rsidR="002D53FB">
        <w:rPr>
          <w:rFonts w:ascii="Arial" w:hAnsi="Arial" w:cs="Arial"/>
        </w:rPr>
        <w:t>pkt.</w:t>
      </w:r>
      <w:r w:rsidRPr="002D53FB">
        <w:rPr>
          <w:rFonts w:ascii="Arial" w:hAnsi="Arial" w:cs="Arial"/>
        </w:rPr>
        <w:t xml:space="preserve"> 1</w:t>
      </w:r>
      <w:r w:rsidR="002D53FB">
        <w:rPr>
          <w:rFonts w:ascii="Arial" w:hAnsi="Arial" w:cs="Arial"/>
        </w:rPr>
        <w:t>,</w:t>
      </w:r>
      <w:r w:rsidRPr="002D53FB">
        <w:rPr>
          <w:rFonts w:ascii="Arial" w:hAnsi="Arial" w:cs="Arial"/>
        </w:rPr>
        <w:t xml:space="preserve"> lub w których nauczyciele ci uczestniczą.</w:t>
      </w:r>
    </w:p>
    <w:p w:rsidR="00794BE4" w:rsidRPr="00775352" w:rsidRDefault="00794BE4" w:rsidP="00085785">
      <w:pPr>
        <w:tabs>
          <w:tab w:val="left" w:pos="567"/>
        </w:tabs>
        <w:jc w:val="both"/>
        <w:rPr>
          <w:rFonts w:ascii="Arial" w:hAnsi="Arial" w:cs="Arial"/>
        </w:rPr>
      </w:pPr>
    </w:p>
    <w:p w:rsidR="00794BE4" w:rsidRPr="00775352" w:rsidRDefault="0023137D" w:rsidP="0018597E">
      <w:pPr>
        <w:tabs>
          <w:tab w:val="left" w:pos="284"/>
        </w:tabs>
        <w:ind w:left="426" w:hanging="426"/>
        <w:jc w:val="both"/>
        <w:rPr>
          <w:rFonts w:ascii="Arial" w:hAnsi="Arial" w:cs="Arial"/>
        </w:rPr>
      </w:pPr>
      <w:r w:rsidRPr="00775352">
        <w:rPr>
          <w:rFonts w:ascii="Arial" w:hAnsi="Arial" w:cs="Arial"/>
          <w:b/>
        </w:rPr>
        <w:t>4.</w:t>
      </w:r>
      <w:r w:rsidR="00A14FFE">
        <w:rPr>
          <w:rFonts w:ascii="Arial" w:hAnsi="Arial" w:cs="Arial"/>
          <w:b/>
        </w:rPr>
        <w:t xml:space="preserve">  </w:t>
      </w:r>
      <w:r w:rsidRPr="00775352">
        <w:rPr>
          <w:rFonts w:ascii="Arial" w:hAnsi="Arial" w:cs="Arial"/>
        </w:rPr>
        <w:t xml:space="preserve">Rada </w:t>
      </w:r>
      <w:r w:rsidR="002D53FB">
        <w:rPr>
          <w:rFonts w:ascii="Arial" w:hAnsi="Arial" w:cs="Arial"/>
        </w:rPr>
        <w:t>P</w:t>
      </w:r>
      <w:r w:rsidRPr="00775352">
        <w:rPr>
          <w:rFonts w:ascii="Arial" w:hAnsi="Arial" w:cs="Arial"/>
        </w:rPr>
        <w:t xml:space="preserve">edagogiczna wskazuje sposób dostosowania warunków przeprowadzania egzaminu </w:t>
      </w:r>
      <w:r w:rsidR="00A02489" w:rsidRPr="00775352">
        <w:rPr>
          <w:rFonts w:ascii="Arial" w:hAnsi="Arial" w:cs="Arial"/>
        </w:rPr>
        <w:t>ósmoklasisty</w:t>
      </w:r>
      <w:r w:rsidRPr="00775352">
        <w:rPr>
          <w:rFonts w:ascii="Arial" w:hAnsi="Arial" w:cs="Arial"/>
        </w:rPr>
        <w:t xml:space="preserve">, do rodzaju niepełnosprawności lub indywidualnych potrzeb rozwojowych </w:t>
      </w:r>
      <w:r w:rsidR="002D53FB">
        <w:rPr>
          <w:rFonts w:ascii="Arial" w:hAnsi="Arial" w:cs="Arial"/>
        </w:rPr>
        <w:br/>
      </w:r>
      <w:r w:rsidRPr="00775352">
        <w:rPr>
          <w:rFonts w:ascii="Arial" w:hAnsi="Arial" w:cs="Arial"/>
        </w:rPr>
        <w:t xml:space="preserve">i edukacyjnych oraz możliwości psychofizycznych ucznia, uwzględniając posiadane przez tego ucznia lub absolwenta orzeczenie o potrzebie kształcenia specjalnego w oparciu </w:t>
      </w:r>
      <w:r w:rsidR="002D53FB">
        <w:rPr>
          <w:rFonts w:ascii="Arial" w:hAnsi="Arial" w:cs="Arial"/>
        </w:rPr>
        <w:br/>
      </w:r>
      <w:r w:rsidRPr="00775352">
        <w:rPr>
          <w:rFonts w:ascii="Arial" w:hAnsi="Arial" w:cs="Arial"/>
        </w:rPr>
        <w:t>o szczegółową informację o sposobach dostosowania warunków i form przeprowadzania egzaminu podaną do publicznej wiadomo</w:t>
      </w:r>
      <w:r w:rsidR="0018597E">
        <w:rPr>
          <w:rFonts w:ascii="Arial" w:hAnsi="Arial" w:cs="Arial"/>
        </w:rPr>
        <w:t>ści na stronie internetowej CKE</w:t>
      </w:r>
      <w:r w:rsidRPr="00775352">
        <w:rPr>
          <w:rFonts w:ascii="Arial" w:hAnsi="Arial" w:cs="Arial"/>
        </w:rPr>
        <w:t xml:space="preserve"> w terminie do </w:t>
      </w:r>
      <w:r w:rsidR="002D53FB">
        <w:rPr>
          <w:rFonts w:ascii="Arial" w:hAnsi="Arial" w:cs="Arial"/>
        </w:rPr>
        <w:br/>
      </w:r>
      <w:r w:rsidRPr="00775352">
        <w:rPr>
          <w:rFonts w:ascii="Arial" w:hAnsi="Arial" w:cs="Arial"/>
        </w:rPr>
        <w:t>1 września roku szkolnego, w którym przeprowadzany jest egzamin.</w:t>
      </w:r>
    </w:p>
    <w:p w:rsidR="0023137D" w:rsidRPr="00775352" w:rsidRDefault="0023137D" w:rsidP="00085785">
      <w:pPr>
        <w:tabs>
          <w:tab w:val="left" w:pos="567"/>
        </w:tabs>
        <w:jc w:val="both"/>
        <w:rPr>
          <w:rFonts w:ascii="Arial" w:hAnsi="Arial" w:cs="Arial"/>
        </w:rPr>
      </w:pPr>
    </w:p>
    <w:p w:rsidR="0023137D" w:rsidRPr="00775352" w:rsidRDefault="0023137D" w:rsidP="00A14FFE">
      <w:pPr>
        <w:tabs>
          <w:tab w:val="left" w:pos="426"/>
        </w:tabs>
        <w:ind w:left="426" w:hanging="426"/>
        <w:jc w:val="both"/>
        <w:rPr>
          <w:rFonts w:ascii="Arial" w:hAnsi="Arial" w:cs="Arial"/>
        </w:rPr>
      </w:pPr>
      <w:r w:rsidRPr="00775352">
        <w:rPr>
          <w:rFonts w:ascii="Arial" w:hAnsi="Arial" w:cs="Arial"/>
          <w:b/>
        </w:rPr>
        <w:t>5</w:t>
      </w:r>
      <w:r w:rsidRPr="00775352">
        <w:rPr>
          <w:rFonts w:ascii="Arial" w:hAnsi="Arial" w:cs="Arial"/>
        </w:rPr>
        <w:t xml:space="preserve">. </w:t>
      </w:r>
      <w:r w:rsidR="00A14FFE">
        <w:rPr>
          <w:rFonts w:ascii="Arial" w:hAnsi="Arial" w:cs="Arial"/>
        </w:rPr>
        <w:t xml:space="preserve">  </w:t>
      </w:r>
      <w:r w:rsidRPr="00775352">
        <w:rPr>
          <w:rFonts w:ascii="Arial" w:hAnsi="Arial" w:cs="Arial"/>
        </w:rPr>
        <w:t xml:space="preserve">Zapewnienie warunków, o których mowa w </w:t>
      </w:r>
      <w:r w:rsidR="00D01D2B">
        <w:rPr>
          <w:rFonts w:ascii="Arial" w:hAnsi="Arial" w:cs="Arial"/>
        </w:rPr>
        <w:t>pkt. 4</w:t>
      </w:r>
      <w:r w:rsidRPr="00775352">
        <w:rPr>
          <w:rFonts w:ascii="Arial" w:hAnsi="Arial" w:cs="Arial"/>
        </w:rPr>
        <w:t xml:space="preserve"> należy do obowiązków przewodniczącego szkolnego zespołu egzaminacyjnego.</w:t>
      </w:r>
    </w:p>
    <w:p w:rsidR="0023137D" w:rsidRPr="00775352" w:rsidRDefault="000F64CD" w:rsidP="00ED5B74">
      <w:pPr>
        <w:tabs>
          <w:tab w:val="left" w:pos="709"/>
        </w:tabs>
        <w:spacing w:before="240"/>
        <w:ind w:left="709" w:hanging="709"/>
        <w:jc w:val="both"/>
        <w:rPr>
          <w:rFonts w:ascii="Arial" w:hAnsi="Arial" w:cs="Arial"/>
        </w:rPr>
      </w:pPr>
      <w:r w:rsidRPr="00775352">
        <w:rPr>
          <w:rFonts w:ascii="Arial" w:hAnsi="Arial" w:cs="Arial"/>
          <w:b/>
        </w:rPr>
        <w:t>§ 3</w:t>
      </w:r>
      <w:r w:rsidR="0010365B" w:rsidRPr="00775352">
        <w:rPr>
          <w:rFonts w:ascii="Arial" w:hAnsi="Arial" w:cs="Arial"/>
          <w:b/>
        </w:rPr>
        <w:t>6</w:t>
      </w:r>
      <w:r w:rsidR="0023137D" w:rsidRPr="00775352">
        <w:rPr>
          <w:rFonts w:ascii="Arial" w:hAnsi="Arial" w:cs="Arial"/>
        </w:rPr>
        <w:t xml:space="preserve">. Uczeń niepełnosprawny ma prawo do korzystania z wszelkich form pomocy psychologiczno – pedagogicznej organizowanej w szkole w formach i na zasadach określonych w Rozdziale </w:t>
      </w:r>
      <w:r w:rsidR="00A624CD">
        <w:rPr>
          <w:rFonts w:ascii="Arial" w:hAnsi="Arial" w:cs="Arial"/>
        </w:rPr>
        <w:t>3</w:t>
      </w:r>
      <w:r w:rsidR="00D01D2B">
        <w:rPr>
          <w:rFonts w:ascii="Arial" w:hAnsi="Arial" w:cs="Arial"/>
        </w:rPr>
        <w:t>S</w:t>
      </w:r>
      <w:r w:rsidR="0023137D" w:rsidRPr="00775352">
        <w:rPr>
          <w:rFonts w:ascii="Arial" w:hAnsi="Arial" w:cs="Arial"/>
        </w:rPr>
        <w:t xml:space="preserve">tatutu </w:t>
      </w:r>
      <w:r w:rsidR="00D01D2B">
        <w:rPr>
          <w:rFonts w:ascii="Arial" w:hAnsi="Arial" w:cs="Arial"/>
        </w:rPr>
        <w:t>S</w:t>
      </w:r>
      <w:r w:rsidR="0023137D" w:rsidRPr="00775352">
        <w:rPr>
          <w:rFonts w:ascii="Arial" w:hAnsi="Arial" w:cs="Arial"/>
        </w:rPr>
        <w:t>zkoły.</w:t>
      </w:r>
    </w:p>
    <w:p w:rsidR="0023137D" w:rsidRPr="00775352" w:rsidRDefault="0023137D" w:rsidP="00085785">
      <w:pPr>
        <w:jc w:val="both"/>
        <w:rPr>
          <w:rFonts w:ascii="Arial" w:hAnsi="Arial" w:cs="Arial"/>
        </w:rPr>
      </w:pPr>
    </w:p>
    <w:p w:rsidR="0023137D" w:rsidRPr="00775352" w:rsidRDefault="000F64CD" w:rsidP="00DD557B">
      <w:pPr>
        <w:tabs>
          <w:tab w:val="left" w:pos="851"/>
        </w:tabs>
        <w:ind w:left="851" w:hanging="851"/>
        <w:jc w:val="both"/>
        <w:rPr>
          <w:rFonts w:ascii="Arial" w:hAnsi="Arial" w:cs="Arial"/>
        </w:rPr>
      </w:pPr>
      <w:r w:rsidRPr="00775352">
        <w:rPr>
          <w:rFonts w:ascii="Arial" w:hAnsi="Arial" w:cs="Arial"/>
          <w:b/>
        </w:rPr>
        <w:t>§ 3</w:t>
      </w:r>
      <w:r w:rsidR="0010365B" w:rsidRPr="00775352">
        <w:rPr>
          <w:rFonts w:ascii="Arial" w:hAnsi="Arial" w:cs="Arial"/>
          <w:b/>
        </w:rPr>
        <w:t>7</w:t>
      </w:r>
      <w:r w:rsidR="0023137D" w:rsidRPr="00775352">
        <w:rPr>
          <w:rFonts w:ascii="Arial" w:hAnsi="Arial" w:cs="Arial"/>
          <w:b/>
        </w:rPr>
        <w:t>. 1.</w:t>
      </w:r>
      <w:r w:rsidR="0023137D" w:rsidRPr="00775352">
        <w:rPr>
          <w:rFonts w:ascii="Arial" w:hAnsi="Arial" w:cs="Arial"/>
        </w:rPr>
        <w:t xml:space="preserve"> W </w:t>
      </w:r>
      <w:r w:rsidR="00BE548E">
        <w:rPr>
          <w:rFonts w:ascii="Arial" w:hAnsi="Arial" w:cs="Arial"/>
        </w:rPr>
        <w:t>S</w:t>
      </w:r>
      <w:r w:rsidR="0023137D" w:rsidRPr="00775352">
        <w:rPr>
          <w:rFonts w:ascii="Arial" w:hAnsi="Arial" w:cs="Arial"/>
        </w:rPr>
        <w:t xml:space="preserve">zkole powołuje się Zespół ds. pomocy psychologiczno – pedagogicznej uczniom posiadającym orzeczenie o potrzebie kształcenia specjalnego lub orzeczenie </w:t>
      </w:r>
      <w:r w:rsidR="00BE548E">
        <w:rPr>
          <w:rFonts w:ascii="Arial" w:hAnsi="Arial" w:cs="Arial"/>
        </w:rPr>
        <w:br/>
      </w:r>
      <w:r w:rsidR="0023137D" w:rsidRPr="00775352">
        <w:rPr>
          <w:rFonts w:ascii="Arial" w:hAnsi="Arial" w:cs="Arial"/>
        </w:rPr>
        <w:t xml:space="preserve">o </w:t>
      </w:r>
      <w:r w:rsidR="0023137D" w:rsidRPr="00080766">
        <w:rPr>
          <w:rFonts w:ascii="Arial" w:hAnsi="Arial" w:cs="Arial"/>
        </w:rPr>
        <w:t>niedostosowaniu społecznym lub zagrożeni</w:t>
      </w:r>
      <w:r w:rsidR="00BE548E">
        <w:rPr>
          <w:rFonts w:ascii="Arial" w:hAnsi="Arial" w:cs="Arial"/>
        </w:rPr>
        <w:t>u</w:t>
      </w:r>
      <w:r w:rsidR="0023137D" w:rsidRPr="00080766">
        <w:rPr>
          <w:rFonts w:ascii="Arial" w:hAnsi="Arial" w:cs="Arial"/>
        </w:rPr>
        <w:t xml:space="preserve"> niedostosowani</w:t>
      </w:r>
      <w:r w:rsidR="00BE548E">
        <w:rPr>
          <w:rFonts w:ascii="Arial" w:hAnsi="Arial" w:cs="Arial"/>
        </w:rPr>
        <w:t>em społecznym</w:t>
      </w:r>
      <w:r w:rsidR="0023137D" w:rsidRPr="00080766">
        <w:rPr>
          <w:rFonts w:ascii="Arial" w:hAnsi="Arial" w:cs="Arial"/>
        </w:rPr>
        <w:t>, zwany dalej Zespołem Wspierającym.</w:t>
      </w:r>
    </w:p>
    <w:p w:rsidR="0023137D" w:rsidRPr="00775352" w:rsidRDefault="0023137D" w:rsidP="00085785">
      <w:pPr>
        <w:tabs>
          <w:tab w:val="left" w:pos="567"/>
        </w:tabs>
        <w:jc w:val="both"/>
        <w:rPr>
          <w:rFonts w:ascii="Arial" w:hAnsi="Arial" w:cs="Arial"/>
        </w:rPr>
      </w:pPr>
    </w:p>
    <w:p w:rsidR="0023137D" w:rsidRPr="00775352" w:rsidRDefault="0023137D" w:rsidP="00A14FFE">
      <w:pPr>
        <w:tabs>
          <w:tab w:val="left" w:pos="426"/>
        </w:tabs>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A14FFE">
        <w:rPr>
          <w:rFonts w:ascii="Arial" w:hAnsi="Arial" w:cs="Arial"/>
        </w:rPr>
        <w:t xml:space="preserve"> </w:t>
      </w:r>
      <w:r w:rsidRPr="00775352">
        <w:rPr>
          <w:rFonts w:ascii="Arial" w:hAnsi="Arial" w:cs="Arial"/>
        </w:rPr>
        <w:t xml:space="preserve">W skład </w:t>
      </w:r>
      <w:r w:rsidR="00A41DBB">
        <w:rPr>
          <w:rFonts w:ascii="Arial" w:hAnsi="Arial" w:cs="Arial"/>
        </w:rPr>
        <w:t>Z</w:t>
      </w:r>
      <w:r w:rsidRPr="00775352">
        <w:rPr>
          <w:rFonts w:ascii="Arial" w:hAnsi="Arial" w:cs="Arial"/>
        </w:rPr>
        <w:t xml:space="preserve">espołu wchodzą: wychowawca oddziału jako przewodniczący </w:t>
      </w:r>
      <w:r w:rsidR="00A41DBB">
        <w:rPr>
          <w:rFonts w:ascii="Arial" w:hAnsi="Arial" w:cs="Arial"/>
        </w:rPr>
        <w:t>Z</w:t>
      </w:r>
      <w:r w:rsidRPr="00775352">
        <w:rPr>
          <w:rFonts w:ascii="Arial" w:hAnsi="Arial" w:cs="Arial"/>
        </w:rPr>
        <w:t xml:space="preserve">espołu, pedagog szkolny oraz nauczyciele specjaliści, zatrudnieni w </w:t>
      </w:r>
      <w:r w:rsidR="00A624CD">
        <w:rPr>
          <w:rFonts w:ascii="Arial" w:hAnsi="Arial" w:cs="Arial"/>
        </w:rPr>
        <w:t>S</w:t>
      </w:r>
      <w:r w:rsidRPr="00775352">
        <w:rPr>
          <w:rFonts w:ascii="Arial" w:hAnsi="Arial" w:cs="Arial"/>
        </w:rPr>
        <w:t xml:space="preserve">zkole. </w:t>
      </w:r>
    </w:p>
    <w:p w:rsidR="0023137D" w:rsidRPr="00775352" w:rsidRDefault="0023137D" w:rsidP="00DD557B">
      <w:pPr>
        <w:tabs>
          <w:tab w:val="left" w:pos="567"/>
        </w:tabs>
        <w:jc w:val="both"/>
        <w:rPr>
          <w:rFonts w:ascii="Arial" w:hAnsi="Arial" w:cs="Arial"/>
        </w:rPr>
      </w:pPr>
    </w:p>
    <w:p w:rsidR="0023137D" w:rsidRDefault="0023137D" w:rsidP="00031B86">
      <w:pPr>
        <w:tabs>
          <w:tab w:val="left" w:pos="426"/>
          <w:tab w:val="left" w:pos="1701"/>
          <w:tab w:val="left" w:pos="1985"/>
        </w:tabs>
        <w:ind w:left="426" w:hanging="426"/>
        <w:jc w:val="both"/>
        <w:rPr>
          <w:rFonts w:ascii="Arial" w:hAnsi="Arial" w:cs="Arial"/>
        </w:rPr>
      </w:pPr>
      <w:r w:rsidRPr="00775352">
        <w:rPr>
          <w:rFonts w:ascii="Arial" w:hAnsi="Arial" w:cs="Arial"/>
          <w:b/>
        </w:rPr>
        <w:t>3.</w:t>
      </w:r>
      <w:r w:rsidR="00031B86">
        <w:rPr>
          <w:rFonts w:ascii="Arial" w:hAnsi="Arial" w:cs="Arial"/>
        </w:rPr>
        <w:t xml:space="preserve">  </w:t>
      </w:r>
      <w:r w:rsidR="00A14FFE">
        <w:rPr>
          <w:rFonts w:ascii="Arial" w:hAnsi="Arial" w:cs="Arial"/>
        </w:rPr>
        <w:t xml:space="preserve"> </w:t>
      </w:r>
      <w:r w:rsidR="00031B86">
        <w:rPr>
          <w:rFonts w:ascii="Arial" w:hAnsi="Arial" w:cs="Arial"/>
        </w:rPr>
        <w:t>Z</w:t>
      </w:r>
      <w:r w:rsidRPr="00775352">
        <w:rPr>
          <w:rFonts w:ascii="Arial" w:hAnsi="Arial" w:cs="Arial"/>
        </w:rPr>
        <w:t xml:space="preserve">ebrania </w:t>
      </w:r>
      <w:r w:rsidR="00A41DBB">
        <w:rPr>
          <w:rFonts w:ascii="Arial" w:hAnsi="Arial" w:cs="Arial"/>
        </w:rPr>
        <w:t>Z</w:t>
      </w:r>
      <w:r w:rsidRPr="00775352">
        <w:rPr>
          <w:rFonts w:ascii="Arial" w:hAnsi="Arial" w:cs="Arial"/>
        </w:rPr>
        <w:t xml:space="preserve">espołu odbywają się w miarę potrzeb, nie rzadziej jednak niż raz w </w:t>
      </w:r>
      <w:r w:rsidR="0010365B" w:rsidRPr="00775352">
        <w:rPr>
          <w:rFonts w:ascii="Arial" w:hAnsi="Arial" w:cs="Arial"/>
        </w:rPr>
        <w:t>semestrze</w:t>
      </w:r>
      <w:r w:rsidRPr="00775352">
        <w:rPr>
          <w:rFonts w:ascii="Arial" w:hAnsi="Arial" w:cs="Arial"/>
        </w:rPr>
        <w:t xml:space="preserve">. Zebrania zwołuje wychowawca oddziału, co najmniej z jednotygodniowym wyprzedzeniem. </w:t>
      </w:r>
    </w:p>
    <w:p w:rsidR="007C20A4" w:rsidRDefault="007C20A4" w:rsidP="00031B86">
      <w:pPr>
        <w:tabs>
          <w:tab w:val="left" w:pos="426"/>
          <w:tab w:val="left" w:pos="1701"/>
          <w:tab w:val="left" w:pos="1985"/>
        </w:tabs>
        <w:ind w:left="426" w:hanging="426"/>
        <w:jc w:val="both"/>
        <w:rPr>
          <w:rFonts w:ascii="Arial" w:hAnsi="Arial" w:cs="Arial"/>
        </w:rPr>
      </w:pPr>
    </w:p>
    <w:p w:rsidR="0023137D" w:rsidRPr="00080766" w:rsidRDefault="007C20A4" w:rsidP="00A14FFE">
      <w:pPr>
        <w:tabs>
          <w:tab w:val="left" w:pos="426"/>
          <w:tab w:val="left" w:pos="1701"/>
          <w:tab w:val="left" w:pos="1985"/>
        </w:tabs>
        <w:ind w:left="426" w:hanging="426"/>
        <w:jc w:val="both"/>
        <w:rPr>
          <w:rFonts w:ascii="Arial" w:hAnsi="Arial" w:cs="Arial"/>
        </w:rPr>
      </w:pPr>
      <w:r w:rsidRPr="007C20A4">
        <w:rPr>
          <w:rFonts w:ascii="Arial" w:hAnsi="Arial" w:cs="Arial"/>
          <w:b/>
        </w:rPr>
        <w:t>4.</w:t>
      </w:r>
      <w:r w:rsidR="00A14FFE">
        <w:rPr>
          <w:rFonts w:ascii="Arial" w:hAnsi="Arial" w:cs="Arial"/>
          <w:b/>
        </w:rPr>
        <w:t xml:space="preserve">    </w:t>
      </w:r>
      <w:r w:rsidR="0023137D" w:rsidRPr="007C20A4">
        <w:rPr>
          <w:rFonts w:ascii="Arial" w:hAnsi="Arial" w:cs="Arial"/>
        </w:rPr>
        <w:t xml:space="preserve">W spotkaniach </w:t>
      </w:r>
      <w:r>
        <w:rPr>
          <w:rFonts w:ascii="Arial" w:hAnsi="Arial" w:cs="Arial"/>
        </w:rPr>
        <w:t>Z</w:t>
      </w:r>
      <w:r w:rsidR="0023137D" w:rsidRPr="007C20A4">
        <w:rPr>
          <w:rFonts w:ascii="Arial" w:hAnsi="Arial" w:cs="Arial"/>
        </w:rPr>
        <w:t>espołu mogą uczestniczyć</w:t>
      </w:r>
      <w:r w:rsidR="0023137D" w:rsidRPr="00080766">
        <w:rPr>
          <w:rFonts w:ascii="Arial" w:hAnsi="Arial" w:cs="Arial"/>
        </w:rPr>
        <w:t>:</w:t>
      </w:r>
    </w:p>
    <w:p w:rsidR="00080766" w:rsidRPr="00EC074A" w:rsidRDefault="00080766" w:rsidP="00080766">
      <w:pPr>
        <w:pStyle w:val="Listapunktowana21"/>
        <w:numPr>
          <w:ilvl w:val="0"/>
          <w:numId w:val="0"/>
        </w:numPr>
        <w:ind w:left="680"/>
      </w:pPr>
    </w:p>
    <w:p w:rsidR="0023137D" w:rsidRDefault="0023137D" w:rsidP="00F02A9F">
      <w:pPr>
        <w:numPr>
          <w:ilvl w:val="0"/>
          <w:numId w:val="117"/>
        </w:numPr>
        <w:tabs>
          <w:tab w:val="left" w:pos="284"/>
        </w:tabs>
        <w:ind w:left="1134" w:hanging="425"/>
        <w:jc w:val="both"/>
        <w:rPr>
          <w:rFonts w:ascii="Arial" w:hAnsi="Arial" w:cs="Arial"/>
        </w:rPr>
      </w:pPr>
      <w:r w:rsidRPr="00EC074A">
        <w:rPr>
          <w:rFonts w:ascii="Arial" w:hAnsi="Arial" w:cs="Arial"/>
        </w:rPr>
        <w:lastRenderedPageBreak/>
        <w:t xml:space="preserve">na wniosek </w:t>
      </w:r>
      <w:r w:rsidR="007C20A4">
        <w:rPr>
          <w:rFonts w:ascii="Arial" w:hAnsi="Arial" w:cs="Arial"/>
        </w:rPr>
        <w:t>D</w:t>
      </w:r>
      <w:r w:rsidRPr="00EC074A">
        <w:rPr>
          <w:rFonts w:ascii="Arial" w:hAnsi="Arial" w:cs="Arial"/>
        </w:rPr>
        <w:t xml:space="preserve">yrektora </w:t>
      </w:r>
      <w:r w:rsidR="007C20A4">
        <w:rPr>
          <w:rFonts w:ascii="Arial" w:hAnsi="Arial" w:cs="Arial"/>
        </w:rPr>
        <w:t>S</w:t>
      </w:r>
      <w:r w:rsidRPr="00EC074A">
        <w:rPr>
          <w:rFonts w:ascii="Arial" w:hAnsi="Arial" w:cs="Arial"/>
        </w:rPr>
        <w:t>zkoły – przedstawiciel poradni psychologiczno-pedagogicznej;</w:t>
      </w:r>
    </w:p>
    <w:p w:rsidR="00E054BE" w:rsidRPr="00EC074A" w:rsidRDefault="00E054BE" w:rsidP="00E054BE">
      <w:pPr>
        <w:tabs>
          <w:tab w:val="left" w:pos="284"/>
        </w:tabs>
        <w:ind w:left="1134"/>
        <w:jc w:val="both"/>
        <w:rPr>
          <w:rFonts w:ascii="Arial" w:hAnsi="Arial" w:cs="Arial"/>
        </w:rPr>
      </w:pPr>
    </w:p>
    <w:p w:rsidR="0023137D" w:rsidRDefault="0023137D" w:rsidP="00F02A9F">
      <w:pPr>
        <w:numPr>
          <w:ilvl w:val="0"/>
          <w:numId w:val="117"/>
        </w:numPr>
        <w:tabs>
          <w:tab w:val="left" w:pos="284"/>
        </w:tabs>
        <w:ind w:left="1134" w:hanging="425"/>
        <w:jc w:val="both"/>
        <w:rPr>
          <w:rFonts w:ascii="Arial" w:hAnsi="Arial" w:cs="Arial"/>
        </w:rPr>
      </w:pPr>
      <w:r w:rsidRPr="00EC074A">
        <w:rPr>
          <w:rFonts w:ascii="Arial" w:hAnsi="Arial" w:cs="Arial"/>
        </w:rPr>
        <w:t xml:space="preserve">na wniosek lub za zgodą rodziców ucznia </w:t>
      </w:r>
      <w:r w:rsidR="005A1FB6" w:rsidRPr="00EC074A">
        <w:rPr>
          <w:rFonts w:ascii="Arial" w:hAnsi="Arial" w:cs="Arial"/>
        </w:rPr>
        <w:t xml:space="preserve">albo pełnoletniego ucznia </w:t>
      </w:r>
      <w:r w:rsidRPr="00EC074A">
        <w:rPr>
          <w:rFonts w:ascii="Arial" w:hAnsi="Arial" w:cs="Arial"/>
        </w:rPr>
        <w:t xml:space="preserve">– lekarz, psycholog, </w:t>
      </w:r>
      <w:r w:rsidRPr="00E054BE">
        <w:rPr>
          <w:rFonts w:ascii="Arial" w:hAnsi="Arial" w:cs="Arial"/>
        </w:rPr>
        <w:t>pedagog, logopeda lub inny specjalista;</w:t>
      </w:r>
    </w:p>
    <w:p w:rsidR="00E054BE" w:rsidRPr="00E054BE" w:rsidRDefault="00E054BE" w:rsidP="00E054BE">
      <w:pPr>
        <w:tabs>
          <w:tab w:val="left" w:pos="284"/>
        </w:tabs>
        <w:ind w:left="1134"/>
        <w:jc w:val="both"/>
        <w:rPr>
          <w:rFonts w:ascii="Arial" w:hAnsi="Arial" w:cs="Arial"/>
        </w:rPr>
      </w:pPr>
    </w:p>
    <w:p w:rsidR="0023137D" w:rsidRPr="00EC074A" w:rsidRDefault="0023137D" w:rsidP="00F02A9F">
      <w:pPr>
        <w:numPr>
          <w:ilvl w:val="0"/>
          <w:numId w:val="117"/>
        </w:numPr>
        <w:tabs>
          <w:tab w:val="left" w:pos="284"/>
        </w:tabs>
        <w:ind w:left="1134" w:hanging="425"/>
        <w:jc w:val="both"/>
        <w:rPr>
          <w:rFonts w:ascii="Arial" w:hAnsi="Arial" w:cs="Arial"/>
        </w:rPr>
      </w:pPr>
      <w:r w:rsidRPr="00EC074A">
        <w:rPr>
          <w:rFonts w:ascii="Arial" w:hAnsi="Arial" w:cs="Arial"/>
        </w:rPr>
        <w:t>asystent lub pomoc nauczyciela.</w:t>
      </w:r>
    </w:p>
    <w:p w:rsidR="0023137D" w:rsidRPr="00EC074A" w:rsidRDefault="0023137D" w:rsidP="00085785">
      <w:pPr>
        <w:jc w:val="both"/>
        <w:rPr>
          <w:rFonts w:ascii="Arial" w:hAnsi="Arial" w:cs="Arial"/>
        </w:rPr>
      </w:pPr>
    </w:p>
    <w:p w:rsidR="0023137D" w:rsidRPr="00EC074A" w:rsidRDefault="0023137D" w:rsidP="00F02A9F">
      <w:pPr>
        <w:numPr>
          <w:ilvl w:val="0"/>
          <w:numId w:val="130"/>
        </w:numPr>
        <w:tabs>
          <w:tab w:val="left" w:pos="426"/>
        </w:tabs>
        <w:ind w:left="426" w:hanging="426"/>
        <w:jc w:val="both"/>
        <w:rPr>
          <w:rFonts w:ascii="Arial" w:hAnsi="Arial" w:cs="Arial"/>
        </w:rPr>
      </w:pPr>
      <w:r w:rsidRPr="00EC074A">
        <w:rPr>
          <w:rFonts w:ascii="Arial" w:hAnsi="Arial" w:cs="Arial"/>
        </w:rPr>
        <w:t xml:space="preserve">Osoby zaproszone do udziału w posiedzeniu </w:t>
      </w:r>
      <w:r w:rsidR="005D3388">
        <w:rPr>
          <w:rFonts w:ascii="Arial" w:hAnsi="Arial" w:cs="Arial"/>
        </w:rPr>
        <w:t>Z</w:t>
      </w:r>
      <w:r w:rsidRPr="00EC074A">
        <w:rPr>
          <w:rFonts w:ascii="Arial" w:hAnsi="Arial" w:cs="Arial"/>
        </w:rPr>
        <w:t xml:space="preserve">espołu, a niezatrudnione w </w:t>
      </w:r>
      <w:r w:rsidR="005D3388">
        <w:rPr>
          <w:rFonts w:ascii="Arial" w:hAnsi="Arial" w:cs="Arial"/>
        </w:rPr>
        <w:t>S</w:t>
      </w:r>
      <w:r w:rsidRPr="00EC074A">
        <w:rPr>
          <w:rFonts w:ascii="Arial" w:hAnsi="Arial" w:cs="Arial"/>
        </w:rPr>
        <w:t xml:space="preserve">zkole są zobowiązane udokumentować swoje kwalifikacje zawodowe oraz złożyć oświadczenie                          o obowiązku ochrony danych osobowych ucznia, w tym danych wrażliwych. W przypadku brakóww powyższych dokumentach, osoba zgłoszona do udziału w posiedzeniu </w:t>
      </w:r>
      <w:r w:rsidR="005D3388">
        <w:rPr>
          <w:rFonts w:ascii="Arial" w:hAnsi="Arial" w:cs="Arial"/>
        </w:rPr>
        <w:t>Z</w:t>
      </w:r>
      <w:r w:rsidRPr="00EC074A">
        <w:rPr>
          <w:rFonts w:ascii="Arial" w:hAnsi="Arial" w:cs="Arial"/>
        </w:rPr>
        <w:t xml:space="preserve">espołu przez rodziców nie może uczestniczyć w pracach </w:t>
      </w:r>
      <w:r w:rsidR="005D3388">
        <w:rPr>
          <w:rFonts w:ascii="Arial" w:hAnsi="Arial" w:cs="Arial"/>
        </w:rPr>
        <w:t>Z</w:t>
      </w:r>
      <w:r w:rsidRPr="00EC074A">
        <w:rPr>
          <w:rFonts w:ascii="Arial" w:hAnsi="Arial" w:cs="Arial"/>
        </w:rPr>
        <w:t>espołu.</w:t>
      </w:r>
    </w:p>
    <w:p w:rsidR="00702BE2" w:rsidRPr="00EC074A" w:rsidRDefault="00702BE2" w:rsidP="00085785">
      <w:pPr>
        <w:ind w:left="360"/>
        <w:jc w:val="both"/>
        <w:rPr>
          <w:rFonts w:ascii="Arial" w:hAnsi="Arial" w:cs="Arial"/>
        </w:rPr>
      </w:pPr>
    </w:p>
    <w:p w:rsidR="00702BE2" w:rsidRPr="00EC074A" w:rsidRDefault="00702BE2" w:rsidP="00F02A9F">
      <w:pPr>
        <w:numPr>
          <w:ilvl w:val="0"/>
          <w:numId w:val="130"/>
        </w:numPr>
        <w:tabs>
          <w:tab w:val="left" w:pos="426"/>
        </w:tabs>
        <w:ind w:left="426" w:hanging="426"/>
        <w:jc w:val="both"/>
        <w:rPr>
          <w:rFonts w:ascii="Arial" w:hAnsi="Arial" w:cs="Arial"/>
        </w:rPr>
      </w:pPr>
      <w:bookmarkStart w:id="18" w:name="_Hlk485585656"/>
      <w:r w:rsidRPr="00EC074A">
        <w:rPr>
          <w:rFonts w:ascii="Arial" w:hAnsi="Arial" w:cs="Arial"/>
          <w:color w:val="000000"/>
        </w:rPr>
        <w:t>Zespół, co najmniej dwa razy w roku szkolnym, dokonuje okresowej wielospecjalistycznej oceny poziomu funkcjonowania ucznia, uwzględniając ocenę efektywności programu</w:t>
      </w:r>
      <w:bookmarkEnd w:id="18"/>
      <w:r w:rsidR="00D4556C" w:rsidRPr="00EC074A">
        <w:rPr>
          <w:rFonts w:ascii="Arial" w:hAnsi="Arial" w:cs="Arial"/>
          <w:color w:val="000000"/>
        </w:rPr>
        <w:t xml:space="preserve"> oraz </w:t>
      </w:r>
      <w:r w:rsidRPr="00EC074A">
        <w:rPr>
          <w:rFonts w:ascii="Arial" w:hAnsi="Arial" w:cs="Arial"/>
          <w:color w:val="000000"/>
        </w:rPr>
        <w:t xml:space="preserve">w miarę potrzeb, dokonuje modyfikacji programu. Okresowej wielospecjalistycznej oceny poziomu funkcjonowania ucznia i modyfikacji programu dokonuje się, w zależności od potrzeb, we współpracy z poradnią psychologiczno-pedagogiczną, w tym poradnią specjalistyczną, a także – za zgodą rodziców – z innymi podmiotami. </w:t>
      </w:r>
    </w:p>
    <w:p w:rsidR="00702BE2" w:rsidRPr="00EC074A" w:rsidRDefault="00702BE2" w:rsidP="00E054BE">
      <w:pPr>
        <w:ind w:left="426" w:hanging="426"/>
        <w:rPr>
          <w:rFonts w:ascii="Arial" w:hAnsi="Arial" w:cs="Arial"/>
        </w:rPr>
      </w:pPr>
    </w:p>
    <w:p w:rsidR="00702BE2" w:rsidRPr="00080766" w:rsidRDefault="00D4556C" w:rsidP="00F02A9F">
      <w:pPr>
        <w:numPr>
          <w:ilvl w:val="0"/>
          <w:numId w:val="130"/>
        </w:numPr>
        <w:tabs>
          <w:tab w:val="left" w:pos="851"/>
        </w:tabs>
        <w:ind w:left="426" w:hanging="426"/>
        <w:jc w:val="both"/>
        <w:rPr>
          <w:rFonts w:ascii="Arial" w:hAnsi="Arial" w:cs="Arial"/>
        </w:rPr>
      </w:pPr>
      <w:r w:rsidRPr="00EC074A">
        <w:rPr>
          <w:rFonts w:ascii="Arial" w:hAnsi="Arial" w:cs="Arial"/>
          <w:color w:val="000000"/>
        </w:rPr>
        <w:t>Wielospecjalistyczne oceny</w:t>
      </w:r>
      <w:r w:rsidR="000B0CE2">
        <w:rPr>
          <w:rFonts w:ascii="Arial" w:hAnsi="Arial" w:cs="Arial"/>
          <w:color w:val="000000"/>
        </w:rPr>
        <w:t xml:space="preserve"> </w:t>
      </w:r>
      <w:r w:rsidRPr="00EC074A">
        <w:rPr>
          <w:rFonts w:ascii="Arial" w:hAnsi="Arial" w:cs="Arial"/>
          <w:color w:val="000000"/>
        </w:rPr>
        <w:t xml:space="preserve">uwzględniają  </w:t>
      </w:r>
      <w:r w:rsidR="00702BE2" w:rsidRPr="00EC074A">
        <w:rPr>
          <w:rFonts w:ascii="Arial" w:hAnsi="Arial" w:cs="Arial"/>
          <w:color w:val="000000"/>
        </w:rPr>
        <w:t xml:space="preserve">w szczególności: </w:t>
      </w:r>
    </w:p>
    <w:p w:rsidR="00080766" w:rsidRPr="00EC074A" w:rsidRDefault="00080766" w:rsidP="00080766">
      <w:pPr>
        <w:tabs>
          <w:tab w:val="left" w:pos="851"/>
        </w:tabs>
        <w:jc w:val="both"/>
        <w:rPr>
          <w:rFonts w:ascii="Arial" w:hAnsi="Arial" w:cs="Arial"/>
        </w:rPr>
      </w:pPr>
    </w:p>
    <w:p w:rsidR="00702BE2" w:rsidRDefault="00702BE2" w:rsidP="00002F4F">
      <w:pPr>
        <w:numPr>
          <w:ilvl w:val="0"/>
          <w:numId w:val="172"/>
        </w:numPr>
        <w:ind w:left="1134" w:hanging="425"/>
        <w:jc w:val="both"/>
        <w:rPr>
          <w:rFonts w:ascii="Arial" w:hAnsi="Arial" w:cs="Arial"/>
          <w:color w:val="000000"/>
        </w:rPr>
      </w:pPr>
      <w:r w:rsidRPr="00080766">
        <w:rPr>
          <w:rFonts w:ascii="Arial" w:hAnsi="Arial" w:cs="Arial"/>
          <w:color w:val="000000"/>
        </w:rPr>
        <w:t>indywidualne potrzeby rozwojowe i edukacyjne, mocne strony, predyspozycje</w:t>
      </w:r>
      <w:r w:rsidRPr="00EC074A">
        <w:rPr>
          <w:rFonts w:ascii="Arial" w:hAnsi="Arial" w:cs="Arial"/>
          <w:color w:val="000000"/>
        </w:rPr>
        <w:t xml:space="preserve">, </w:t>
      </w:r>
      <w:r w:rsidRPr="00080766">
        <w:rPr>
          <w:rFonts w:ascii="Arial" w:hAnsi="Arial" w:cs="Arial"/>
          <w:color w:val="000000"/>
        </w:rPr>
        <w:t xml:space="preserve">zainteresowania i uzdolnienia ucznia;  </w:t>
      </w:r>
    </w:p>
    <w:p w:rsidR="00080766" w:rsidRPr="00080766" w:rsidRDefault="00080766" w:rsidP="00E054BE">
      <w:pPr>
        <w:ind w:left="1134" w:hanging="425"/>
        <w:jc w:val="both"/>
        <w:rPr>
          <w:rFonts w:ascii="Arial" w:hAnsi="Arial" w:cs="Arial"/>
          <w:color w:val="000000"/>
        </w:rPr>
      </w:pPr>
    </w:p>
    <w:p w:rsidR="00702BE2" w:rsidRPr="00E054BE" w:rsidRDefault="00702BE2" w:rsidP="00002F4F">
      <w:pPr>
        <w:numPr>
          <w:ilvl w:val="0"/>
          <w:numId w:val="172"/>
        </w:numPr>
        <w:spacing w:after="51"/>
        <w:ind w:left="1134" w:hanging="425"/>
        <w:jc w:val="both"/>
        <w:rPr>
          <w:rFonts w:ascii="Arial" w:hAnsi="Arial" w:cs="Arial"/>
          <w:color w:val="000000"/>
        </w:rPr>
      </w:pPr>
      <w:r w:rsidRPr="00EC074A">
        <w:rPr>
          <w:rFonts w:ascii="Arial" w:hAnsi="Arial" w:cs="Arial"/>
          <w:color w:val="000000"/>
        </w:rPr>
        <w:t xml:space="preserve">w zależności od potrzeb, </w:t>
      </w:r>
      <w:r w:rsidRPr="00080766">
        <w:rPr>
          <w:rFonts w:ascii="Arial" w:hAnsi="Arial" w:cs="Arial"/>
          <w:color w:val="000000"/>
        </w:rPr>
        <w:t>zakres i charakter wsparcia ze strony nauczycieli</w:t>
      </w:r>
      <w:r w:rsidR="009E64A8">
        <w:rPr>
          <w:rFonts w:ascii="Arial" w:hAnsi="Arial" w:cs="Arial"/>
          <w:color w:val="000000"/>
        </w:rPr>
        <w:t>, specjalistów,</w:t>
      </w:r>
      <w:r w:rsidRPr="00E054BE">
        <w:rPr>
          <w:rFonts w:ascii="Arial" w:hAnsi="Arial" w:cs="Arial"/>
          <w:color w:val="000000"/>
        </w:rPr>
        <w:t xml:space="preserve">asystentów lub pomocy nauczyciela;  </w:t>
      </w:r>
    </w:p>
    <w:p w:rsidR="00702BE2" w:rsidRPr="00775352" w:rsidRDefault="00702BE2" w:rsidP="00E054BE">
      <w:pPr>
        <w:ind w:left="1134" w:hanging="425"/>
        <w:jc w:val="both"/>
        <w:rPr>
          <w:rFonts w:ascii="Arial" w:hAnsi="Arial" w:cs="Arial"/>
          <w:color w:val="000000"/>
        </w:rPr>
      </w:pPr>
    </w:p>
    <w:p w:rsidR="00702BE2" w:rsidRPr="00E054BE" w:rsidRDefault="00702BE2" w:rsidP="00002F4F">
      <w:pPr>
        <w:numPr>
          <w:ilvl w:val="0"/>
          <w:numId w:val="172"/>
        </w:numPr>
        <w:ind w:left="1134" w:hanging="425"/>
        <w:jc w:val="both"/>
        <w:rPr>
          <w:rFonts w:ascii="Arial" w:hAnsi="Arial" w:cs="Arial"/>
          <w:color w:val="000000"/>
        </w:rPr>
      </w:pPr>
      <w:r w:rsidRPr="00080766">
        <w:rPr>
          <w:rFonts w:ascii="Arial" w:hAnsi="Arial" w:cs="Arial"/>
          <w:color w:val="000000"/>
        </w:rPr>
        <w:t>przyczyny niepowodzeń edukacyjnych lub trudności w funkcjonowaniu ucznia,</w:t>
      </w:r>
      <w:r w:rsidR="00E62E5B">
        <w:rPr>
          <w:rFonts w:ascii="Arial" w:hAnsi="Arial" w:cs="Arial"/>
          <w:color w:val="000000"/>
        </w:rPr>
        <w:br/>
      </w:r>
      <w:r w:rsidRPr="00775352">
        <w:rPr>
          <w:rFonts w:ascii="Arial" w:hAnsi="Arial" w:cs="Arial"/>
          <w:color w:val="000000"/>
        </w:rPr>
        <w:t xml:space="preserve"> w tym </w:t>
      </w:r>
      <w:r w:rsidRPr="00E054BE">
        <w:rPr>
          <w:rFonts w:ascii="Arial" w:hAnsi="Arial" w:cs="Arial"/>
          <w:color w:val="000000"/>
        </w:rPr>
        <w:t>bariery i ograniczenia utrudniające funkcjonowanie</w:t>
      </w:r>
      <w:r w:rsidR="00D4556C" w:rsidRPr="00E054BE">
        <w:rPr>
          <w:rFonts w:ascii="Arial" w:hAnsi="Arial" w:cs="Arial"/>
          <w:color w:val="000000"/>
        </w:rPr>
        <w:t xml:space="preserve"> i uczestnictwo ucznia </w:t>
      </w:r>
      <w:r w:rsidR="00E62E5B">
        <w:rPr>
          <w:rFonts w:ascii="Arial" w:hAnsi="Arial" w:cs="Arial"/>
          <w:color w:val="000000"/>
        </w:rPr>
        <w:br/>
      </w:r>
      <w:r w:rsidR="00D4556C" w:rsidRPr="00E054BE">
        <w:rPr>
          <w:rFonts w:ascii="Arial" w:hAnsi="Arial" w:cs="Arial"/>
          <w:color w:val="000000"/>
        </w:rPr>
        <w:t>w  życiu</w:t>
      </w:r>
      <w:r w:rsidR="00E62E5B">
        <w:rPr>
          <w:rFonts w:ascii="Arial" w:hAnsi="Arial" w:cs="Arial"/>
          <w:color w:val="000000"/>
        </w:rPr>
        <w:t>S</w:t>
      </w:r>
      <w:r w:rsidRPr="00E054BE">
        <w:rPr>
          <w:rFonts w:ascii="Arial" w:hAnsi="Arial" w:cs="Arial"/>
          <w:color w:val="000000"/>
        </w:rPr>
        <w:t>zkoły</w:t>
      </w:r>
      <w:r w:rsidR="00D4556C" w:rsidRPr="00E054BE">
        <w:rPr>
          <w:rFonts w:ascii="Arial" w:hAnsi="Arial" w:cs="Arial"/>
          <w:color w:val="000000"/>
        </w:rPr>
        <w:t>.</w:t>
      </w:r>
    </w:p>
    <w:p w:rsidR="0023137D" w:rsidRPr="00775352" w:rsidRDefault="0023137D" w:rsidP="00085785">
      <w:pPr>
        <w:ind w:left="360"/>
        <w:jc w:val="both"/>
        <w:rPr>
          <w:rFonts w:ascii="Arial" w:hAnsi="Arial" w:cs="Arial"/>
        </w:rPr>
      </w:pPr>
    </w:p>
    <w:p w:rsidR="0023137D" w:rsidRPr="00775352" w:rsidRDefault="0023137D" w:rsidP="00F02A9F">
      <w:pPr>
        <w:numPr>
          <w:ilvl w:val="0"/>
          <w:numId w:val="130"/>
        </w:numPr>
        <w:tabs>
          <w:tab w:val="left" w:pos="426"/>
        </w:tabs>
        <w:ind w:left="426" w:hanging="426"/>
        <w:jc w:val="both"/>
        <w:rPr>
          <w:rFonts w:ascii="Arial" w:hAnsi="Arial" w:cs="Arial"/>
        </w:rPr>
      </w:pPr>
      <w:r w:rsidRPr="00775352">
        <w:rPr>
          <w:rFonts w:ascii="Arial" w:hAnsi="Arial" w:cs="Arial"/>
        </w:rPr>
        <w:t xml:space="preserve">Dla uczniów, o których mowa w </w:t>
      </w:r>
      <w:r w:rsidR="00280EE6">
        <w:rPr>
          <w:rFonts w:ascii="Arial" w:hAnsi="Arial" w:cs="Arial"/>
        </w:rPr>
        <w:t>pkt</w:t>
      </w:r>
      <w:r w:rsidRPr="00775352">
        <w:rPr>
          <w:rFonts w:ascii="Arial" w:hAnsi="Arial" w:cs="Arial"/>
        </w:rPr>
        <w:t xml:space="preserve">. 1, </w:t>
      </w:r>
      <w:r w:rsidR="00B426F0">
        <w:rPr>
          <w:rFonts w:ascii="Arial" w:hAnsi="Arial" w:cs="Arial"/>
        </w:rPr>
        <w:t>Z</w:t>
      </w:r>
      <w:r w:rsidRPr="00775352">
        <w:rPr>
          <w:rFonts w:ascii="Arial" w:hAnsi="Arial" w:cs="Arial"/>
        </w:rPr>
        <w:t xml:space="preserve">espół na podstawie orzeczenia opracowuje </w:t>
      </w:r>
      <w:r w:rsidR="00434D96">
        <w:rPr>
          <w:rFonts w:ascii="Arial" w:hAnsi="Arial" w:cs="Arial"/>
        </w:rPr>
        <w:t>Indywidualny Program Edukacyjno-Terapeutyczny</w:t>
      </w:r>
      <w:r w:rsidRPr="00775352">
        <w:rPr>
          <w:rFonts w:ascii="Arial" w:hAnsi="Arial" w:cs="Arial"/>
        </w:rPr>
        <w:t xml:space="preserve">na okres wskazany w orzeczeniu. Zespół opracowuje program po dokonaniu wielospecjalistycznej oceny poziomu funkcjonowania ucznia, uwzględniając diagnozę i wnioski sformułowane na jej podstawie oraz zalecenia zawarte w orzeczeniu we współpracy, w zależności od potrzeb, z poradnią psychologiczno-pedagogiczną. </w:t>
      </w:r>
    </w:p>
    <w:p w:rsidR="0023137D" w:rsidRPr="00775352" w:rsidRDefault="0023137D" w:rsidP="000008B7">
      <w:pPr>
        <w:pStyle w:val="Akapitzlist"/>
        <w:tabs>
          <w:tab w:val="left" w:pos="426"/>
        </w:tabs>
        <w:spacing w:after="0" w:line="240" w:lineRule="auto"/>
        <w:ind w:left="426" w:hanging="426"/>
        <w:rPr>
          <w:rFonts w:ascii="Arial" w:hAnsi="Arial" w:cs="Arial"/>
        </w:rPr>
      </w:pPr>
    </w:p>
    <w:p w:rsidR="0023137D" w:rsidRDefault="0023137D" w:rsidP="00F02A9F">
      <w:pPr>
        <w:numPr>
          <w:ilvl w:val="0"/>
          <w:numId w:val="130"/>
        </w:numPr>
        <w:tabs>
          <w:tab w:val="left" w:pos="426"/>
        </w:tabs>
        <w:ind w:left="426" w:hanging="426"/>
        <w:jc w:val="both"/>
        <w:rPr>
          <w:rFonts w:ascii="Arial" w:hAnsi="Arial" w:cs="Arial"/>
        </w:rPr>
      </w:pPr>
      <w:r w:rsidRPr="00775352">
        <w:rPr>
          <w:rFonts w:ascii="Arial" w:hAnsi="Arial" w:cs="Arial"/>
        </w:rPr>
        <w:t xml:space="preserve">Program opracowuje się w terminie 30 dni od dnia złożenia w szkole orzeczenia                          o potrzebie kształcenia specjalnego lub w terminie 30 dni przed upływem okresu, na jaki został opracowany poprzedni program. </w:t>
      </w:r>
    </w:p>
    <w:p w:rsidR="00420842" w:rsidRDefault="00420842" w:rsidP="000008B7">
      <w:pPr>
        <w:tabs>
          <w:tab w:val="left" w:pos="426"/>
        </w:tabs>
        <w:ind w:left="426" w:hanging="426"/>
        <w:jc w:val="both"/>
        <w:rPr>
          <w:rFonts w:ascii="Arial" w:hAnsi="Arial" w:cs="Arial"/>
        </w:rPr>
      </w:pPr>
    </w:p>
    <w:p w:rsidR="0023137D" w:rsidRPr="00420842" w:rsidRDefault="00420842" w:rsidP="000008B7">
      <w:pPr>
        <w:tabs>
          <w:tab w:val="left" w:pos="426"/>
        </w:tabs>
        <w:ind w:left="426" w:hanging="426"/>
        <w:jc w:val="both"/>
        <w:rPr>
          <w:rFonts w:ascii="Arial" w:hAnsi="Arial" w:cs="Arial"/>
        </w:rPr>
      </w:pPr>
      <w:r w:rsidRPr="00420842">
        <w:rPr>
          <w:rFonts w:ascii="Arial" w:hAnsi="Arial" w:cs="Arial"/>
          <w:b/>
        </w:rPr>
        <w:t>10.</w:t>
      </w:r>
      <w:r w:rsidR="000B0CE2">
        <w:rPr>
          <w:rFonts w:ascii="Arial" w:hAnsi="Arial" w:cs="Arial"/>
          <w:b/>
        </w:rPr>
        <w:t xml:space="preserve">  </w:t>
      </w:r>
      <w:r w:rsidR="00434D96">
        <w:rPr>
          <w:rFonts w:ascii="Arial" w:hAnsi="Arial" w:cs="Arial"/>
        </w:rPr>
        <w:t>Indywidualny Program Edukacyjno-Terapeutyczny</w:t>
      </w:r>
      <w:r w:rsidR="0023137D" w:rsidRPr="00420842">
        <w:rPr>
          <w:rFonts w:ascii="Arial" w:hAnsi="Arial" w:cs="Arial"/>
        </w:rPr>
        <w:t xml:space="preserve"> (IPET)  określa:</w:t>
      </w:r>
    </w:p>
    <w:p w:rsidR="0023137D" w:rsidRPr="00775352" w:rsidRDefault="0023137D" w:rsidP="00085785">
      <w:pPr>
        <w:jc w:val="both"/>
        <w:rPr>
          <w:rFonts w:ascii="Arial" w:hAnsi="Arial" w:cs="Arial"/>
        </w:rPr>
      </w:pPr>
    </w:p>
    <w:p w:rsidR="005E2657" w:rsidRPr="00775352" w:rsidRDefault="0023137D" w:rsidP="00002F4F">
      <w:pPr>
        <w:numPr>
          <w:ilvl w:val="0"/>
          <w:numId w:val="173"/>
        </w:numPr>
        <w:tabs>
          <w:tab w:val="left" w:pos="1134"/>
        </w:tabs>
        <w:ind w:left="1134" w:hanging="425"/>
        <w:jc w:val="both"/>
        <w:rPr>
          <w:rFonts w:ascii="Arial" w:hAnsi="Arial" w:cs="Arial"/>
        </w:rPr>
      </w:pPr>
      <w:r w:rsidRPr="00775352">
        <w:rPr>
          <w:rFonts w:ascii="Arial" w:hAnsi="Arial" w:cs="Arial"/>
        </w:rPr>
        <w:t>zakres i sposób dostosowania wymagań eduka</w:t>
      </w:r>
      <w:r w:rsidR="005E2657" w:rsidRPr="00775352">
        <w:rPr>
          <w:rFonts w:ascii="Arial" w:hAnsi="Arial" w:cs="Arial"/>
        </w:rPr>
        <w:t>cyjnych wynikających z programu</w:t>
      </w:r>
    </w:p>
    <w:p w:rsidR="0023137D" w:rsidRPr="00775352" w:rsidRDefault="000B0CE2" w:rsidP="000008B7">
      <w:pPr>
        <w:tabs>
          <w:tab w:val="left" w:pos="1134"/>
        </w:tabs>
        <w:ind w:left="1134" w:hanging="425"/>
        <w:jc w:val="both"/>
        <w:rPr>
          <w:rFonts w:ascii="Arial" w:hAnsi="Arial" w:cs="Arial"/>
        </w:rPr>
      </w:pPr>
      <w:r>
        <w:rPr>
          <w:rFonts w:ascii="Arial" w:hAnsi="Arial" w:cs="Arial"/>
        </w:rPr>
        <w:t xml:space="preserve">       </w:t>
      </w:r>
      <w:r w:rsidR="0023137D" w:rsidRPr="00775352">
        <w:rPr>
          <w:rFonts w:ascii="Arial" w:hAnsi="Arial" w:cs="Arial"/>
        </w:rPr>
        <w:t>nauczania do indywidualnych potrzeb rozwojowych i edukacyjnych oraz możliwości psychofizycznych ucznia wraz z określeniem   metod i formy pracy z uczniem;</w:t>
      </w:r>
    </w:p>
    <w:p w:rsidR="0033606A" w:rsidRPr="00775352" w:rsidRDefault="0033606A" w:rsidP="000008B7">
      <w:pPr>
        <w:tabs>
          <w:tab w:val="left" w:pos="1134"/>
        </w:tabs>
        <w:ind w:left="1134" w:hanging="425"/>
        <w:jc w:val="both"/>
        <w:rPr>
          <w:rFonts w:ascii="Arial" w:hAnsi="Arial" w:cs="Arial"/>
        </w:rPr>
      </w:pPr>
    </w:p>
    <w:p w:rsidR="0033606A" w:rsidRPr="000008B7" w:rsidRDefault="0033606A" w:rsidP="00002F4F">
      <w:pPr>
        <w:numPr>
          <w:ilvl w:val="0"/>
          <w:numId w:val="173"/>
        </w:numPr>
        <w:tabs>
          <w:tab w:val="left" w:pos="1134"/>
        </w:tabs>
        <w:ind w:left="1134" w:hanging="425"/>
        <w:jc w:val="both"/>
        <w:rPr>
          <w:rFonts w:ascii="Arial" w:hAnsi="Arial" w:cs="Arial"/>
        </w:rPr>
      </w:pPr>
      <w:r w:rsidRPr="00775352">
        <w:rPr>
          <w:rFonts w:ascii="Arial" w:hAnsi="Arial" w:cs="Arial"/>
        </w:rPr>
        <w:t xml:space="preserve">w przypadku uczniów niepełnosprawnych, w zależności od potrzeb </w:t>
      </w:r>
      <w:r w:rsidR="000008B7">
        <w:rPr>
          <w:rFonts w:ascii="Arial" w:hAnsi="Arial" w:cs="Arial"/>
        </w:rPr>
        <w:t>– rodzaj</w:t>
      </w:r>
      <w:r w:rsidR="00434D96">
        <w:rPr>
          <w:rFonts w:ascii="Arial" w:hAnsi="Arial" w:cs="Arial"/>
        </w:rPr>
        <w:br/>
      </w:r>
      <w:r w:rsidR="000008B7">
        <w:rPr>
          <w:rFonts w:ascii="Arial" w:hAnsi="Arial" w:cs="Arial"/>
        </w:rPr>
        <w:t xml:space="preserve">i sposób </w:t>
      </w:r>
      <w:r w:rsidR="005E2657" w:rsidRPr="000008B7">
        <w:rPr>
          <w:rFonts w:ascii="Arial" w:hAnsi="Arial" w:cs="Arial"/>
        </w:rPr>
        <w:t>dostosowania warunków org</w:t>
      </w:r>
      <w:r w:rsidR="000008B7">
        <w:rPr>
          <w:rFonts w:ascii="Arial" w:hAnsi="Arial" w:cs="Arial"/>
        </w:rPr>
        <w:t xml:space="preserve">anizacji kształcenia do rodzaju </w:t>
      </w:r>
      <w:r w:rsidR="00434D96">
        <w:rPr>
          <w:rFonts w:ascii="Arial" w:hAnsi="Arial" w:cs="Arial"/>
        </w:rPr>
        <w:t>niepe</w:t>
      </w:r>
      <w:r w:rsidR="005E2657" w:rsidRPr="000008B7">
        <w:rPr>
          <w:rFonts w:ascii="Arial" w:hAnsi="Arial" w:cs="Arial"/>
        </w:rPr>
        <w:t>łnosprawności ucznia, w tym w zakresie wykorzystywania technologii wspomagających to kształcenie;</w:t>
      </w:r>
    </w:p>
    <w:p w:rsidR="0023137D" w:rsidRPr="00775352" w:rsidRDefault="0023137D" w:rsidP="000008B7">
      <w:pPr>
        <w:tabs>
          <w:tab w:val="left" w:pos="1134"/>
        </w:tabs>
        <w:ind w:left="1134" w:hanging="425"/>
        <w:jc w:val="both"/>
        <w:rPr>
          <w:rFonts w:ascii="Arial" w:hAnsi="Arial" w:cs="Arial"/>
        </w:rPr>
      </w:pPr>
    </w:p>
    <w:p w:rsidR="0023137D" w:rsidRPr="00775352" w:rsidRDefault="0023137D" w:rsidP="00002F4F">
      <w:pPr>
        <w:numPr>
          <w:ilvl w:val="0"/>
          <w:numId w:val="173"/>
        </w:numPr>
        <w:tabs>
          <w:tab w:val="left" w:pos="1134"/>
        </w:tabs>
        <w:ind w:left="1134" w:hanging="425"/>
        <w:jc w:val="both"/>
        <w:rPr>
          <w:rFonts w:ascii="Arial" w:hAnsi="Arial" w:cs="Arial"/>
        </w:rPr>
      </w:pPr>
      <w:r w:rsidRPr="00775352">
        <w:rPr>
          <w:rFonts w:ascii="Arial" w:hAnsi="Arial" w:cs="Arial"/>
        </w:rPr>
        <w:t>rodzaj i zakres zintegrowanych działań nauczycieli i specjalistów prowadzących zajęcia z uczniem, z tym, że  w przypadku:</w:t>
      </w:r>
    </w:p>
    <w:p w:rsidR="0023137D" w:rsidRPr="00775352" w:rsidRDefault="0023137D" w:rsidP="005F7574">
      <w:pPr>
        <w:tabs>
          <w:tab w:val="left" w:pos="426"/>
        </w:tabs>
        <w:ind w:left="142" w:hanging="142"/>
        <w:jc w:val="both"/>
        <w:rPr>
          <w:rFonts w:ascii="Arial" w:hAnsi="Arial" w:cs="Arial"/>
        </w:rPr>
      </w:pPr>
    </w:p>
    <w:p w:rsidR="0023137D" w:rsidRPr="00775352" w:rsidRDefault="0023137D" w:rsidP="00002F4F">
      <w:pPr>
        <w:numPr>
          <w:ilvl w:val="0"/>
          <w:numId w:val="174"/>
        </w:numPr>
        <w:tabs>
          <w:tab w:val="left" w:pos="1134"/>
        </w:tabs>
        <w:ind w:left="1418" w:hanging="284"/>
        <w:jc w:val="both"/>
        <w:rPr>
          <w:rFonts w:ascii="Arial" w:hAnsi="Arial" w:cs="Arial"/>
        </w:rPr>
      </w:pPr>
      <w:r w:rsidRPr="00775352">
        <w:rPr>
          <w:rFonts w:ascii="Arial" w:hAnsi="Arial" w:cs="Arial"/>
        </w:rPr>
        <w:t>ucznia niepełnosprawnego — zakres działań o charakterze rewalidacyjnym,</w:t>
      </w:r>
    </w:p>
    <w:p w:rsidR="0023137D" w:rsidRPr="00775352" w:rsidRDefault="0023137D" w:rsidP="00002F4F">
      <w:pPr>
        <w:numPr>
          <w:ilvl w:val="0"/>
          <w:numId w:val="174"/>
        </w:numPr>
        <w:tabs>
          <w:tab w:val="left" w:pos="1134"/>
        </w:tabs>
        <w:ind w:left="1418" w:hanging="284"/>
        <w:jc w:val="both"/>
        <w:rPr>
          <w:rFonts w:ascii="Arial" w:hAnsi="Arial" w:cs="Arial"/>
        </w:rPr>
      </w:pPr>
      <w:r w:rsidRPr="00775352">
        <w:rPr>
          <w:rFonts w:ascii="Arial" w:hAnsi="Arial" w:cs="Arial"/>
        </w:rPr>
        <w:t xml:space="preserve">ucznia niedostosowanego społecznie — zakres działań o charakterze </w:t>
      </w:r>
      <w:r w:rsidR="005F7574">
        <w:rPr>
          <w:rFonts w:ascii="Arial" w:hAnsi="Arial" w:cs="Arial"/>
        </w:rPr>
        <w:br/>
      </w:r>
      <w:r w:rsidRPr="00775352">
        <w:rPr>
          <w:rFonts w:ascii="Arial" w:hAnsi="Arial" w:cs="Arial"/>
        </w:rPr>
        <w:t>resocjalizacyjnym,</w:t>
      </w:r>
    </w:p>
    <w:p w:rsidR="0023137D" w:rsidRPr="00775352" w:rsidRDefault="0023137D" w:rsidP="00002F4F">
      <w:pPr>
        <w:numPr>
          <w:ilvl w:val="0"/>
          <w:numId w:val="174"/>
        </w:numPr>
        <w:tabs>
          <w:tab w:val="left" w:pos="1134"/>
        </w:tabs>
        <w:ind w:left="1418" w:hanging="284"/>
        <w:jc w:val="both"/>
        <w:rPr>
          <w:rFonts w:ascii="Arial" w:hAnsi="Arial" w:cs="Arial"/>
        </w:rPr>
      </w:pPr>
      <w:r w:rsidRPr="00775352">
        <w:rPr>
          <w:rFonts w:ascii="Arial" w:hAnsi="Arial" w:cs="Arial"/>
        </w:rPr>
        <w:t xml:space="preserve">ucznia zagrożonego niedostosowaniem społecznym — zakres działań  </w:t>
      </w:r>
      <w:r w:rsidR="00022742">
        <w:rPr>
          <w:rFonts w:ascii="Arial" w:hAnsi="Arial" w:cs="Arial"/>
        </w:rPr>
        <w:br/>
      </w:r>
      <w:r w:rsidRPr="00775352">
        <w:rPr>
          <w:rFonts w:ascii="Arial" w:hAnsi="Arial" w:cs="Arial"/>
        </w:rPr>
        <w:t>o charakterze socjoterapeutycznym,</w:t>
      </w:r>
    </w:p>
    <w:p w:rsidR="0023137D" w:rsidRPr="00775352" w:rsidRDefault="0023137D" w:rsidP="00002F4F">
      <w:pPr>
        <w:numPr>
          <w:ilvl w:val="0"/>
          <w:numId w:val="174"/>
        </w:numPr>
        <w:tabs>
          <w:tab w:val="left" w:pos="993"/>
          <w:tab w:val="left" w:pos="1134"/>
        </w:tabs>
        <w:ind w:left="1418" w:hanging="284"/>
        <w:jc w:val="both"/>
        <w:rPr>
          <w:rFonts w:ascii="Arial" w:hAnsi="Arial" w:cs="Arial"/>
        </w:rPr>
      </w:pPr>
      <w:r w:rsidRPr="00775352">
        <w:rPr>
          <w:rFonts w:ascii="Arial" w:hAnsi="Arial" w:cs="Arial"/>
        </w:rPr>
        <w:t>zajęcia związane z wyborem kierunku kształcenia i zawodu</w:t>
      </w:r>
      <w:r w:rsidR="004C154E">
        <w:rPr>
          <w:rFonts w:ascii="Arial" w:hAnsi="Arial" w:cs="Arial"/>
        </w:rPr>
        <w:t>;</w:t>
      </w:r>
    </w:p>
    <w:p w:rsidR="0023137D" w:rsidRPr="00775352" w:rsidRDefault="0023137D" w:rsidP="00085785">
      <w:pPr>
        <w:jc w:val="both"/>
        <w:rPr>
          <w:rFonts w:ascii="Arial" w:hAnsi="Arial" w:cs="Arial"/>
        </w:rPr>
      </w:pPr>
    </w:p>
    <w:p w:rsidR="0023137D" w:rsidRPr="00775352" w:rsidRDefault="0023137D" w:rsidP="00002F4F">
      <w:pPr>
        <w:numPr>
          <w:ilvl w:val="0"/>
          <w:numId w:val="173"/>
        </w:numPr>
        <w:tabs>
          <w:tab w:val="left" w:pos="1134"/>
        </w:tabs>
        <w:ind w:left="1134" w:hanging="425"/>
        <w:jc w:val="both"/>
        <w:rPr>
          <w:rFonts w:ascii="Arial" w:hAnsi="Arial" w:cs="Arial"/>
        </w:rPr>
      </w:pPr>
      <w:r w:rsidRPr="00775352">
        <w:rPr>
          <w:rFonts w:ascii="Arial" w:hAnsi="Arial" w:cs="Arial"/>
        </w:rPr>
        <w:t xml:space="preserve">formy, sposoby i okres udzielania uczniowi pomocy psychologiczno-pedagogicznej oraz wymiar godzin, w którym poszczególne formy pomocy będą realizowane, ustalone przez </w:t>
      </w:r>
      <w:r w:rsidR="00022742">
        <w:rPr>
          <w:rFonts w:ascii="Arial" w:hAnsi="Arial" w:cs="Arial"/>
        </w:rPr>
        <w:t>D</w:t>
      </w:r>
      <w:r w:rsidRPr="00775352">
        <w:rPr>
          <w:rFonts w:ascii="Arial" w:hAnsi="Arial" w:cs="Arial"/>
        </w:rPr>
        <w:t xml:space="preserve">yrektora </w:t>
      </w:r>
      <w:r w:rsidR="00022742">
        <w:rPr>
          <w:rFonts w:ascii="Arial" w:hAnsi="Arial" w:cs="Arial"/>
        </w:rPr>
        <w:t>S</w:t>
      </w:r>
      <w:r w:rsidRPr="00775352">
        <w:rPr>
          <w:rFonts w:ascii="Arial" w:hAnsi="Arial" w:cs="Arial"/>
        </w:rPr>
        <w:t xml:space="preserve">zkoły zgodnie z przepisami; </w:t>
      </w:r>
    </w:p>
    <w:p w:rsidR="0023137D" w:rsidRPr="00775352" w:rsidRDefault="0023137D" w:rsidP="00085785">
      <w:pPr>
        <w:ind w:left="426" w:hanging="426"/>
        <w:jc w:val="both"/>
        <w:rPr>
          <w:rFonts w:ascii="Arial" w:hAnsi="Arial" w:cs="Arial"/>
        </w:rPr>
      </w:pPr>
    </w:p>
    <w:p w:rsidR="0023137D" w:rsidRPr="00775352" w:rsidRDefault="0023137D" w:rsidP="00002F4F">
      <w:pPr>
        <w:numPr>
          <w:ilvl w:val="0"/>
          <w:numId w:val="173"/>
        </w:numPr>
        <w:tabs>
          <w:tab w:val="left" w:pos="426"/>
        </w:tabs>
        <w:ind w:left="1134" w:hanging="425"/>
        <w:jc w:val="both"/>
        <w:rPr>
          <w:rFonts w:ascii="Arial" w:hAnsi="Arial" w:cs="Arial"/>
        </w:rPr>
      </w:pPr>
      <w:r w:rsidRPr="00775352">
        <w:rPr>
          <w:rFonts w:ascii="Arial" w:hAnsi="Arial" w:cs="Arial"/>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w:t>
      </w:r>
      <w:r w:rsidR="00AB2ABC">
        <w:rPr>
          <w:rFonts w:ascii="Arial" w:hAnsi="Arial" w:cs="Arial"/>
        </w:rPr>
        <w:br/>
      </w:r>
      <w:r w:rsidRPr="00775352">
        <w:rPr>
          <w:rFonts w:ascii="Arial" w:hAnsi="Arial" w:cs="Arial"/>
        </w:rPr>
        <w:t>i młodzieży;</w:t>
      </w:r>
    </w:p>
    <w:p w:rsidR="0023137D" w:rsidRPr="00775352" w:rsidRDefault="0023137D" w:rsidP="00025058">
      <w:pPr>
        <w:ind w:left="1134" w:hanging="425"/>
        <w:jc w:val="both"/>
        <w:rPr>
          <w:rFonts w:ascii="Arial" w:hAnsi="Arial" w:cs="Arial"/>
        </w:rPr>
      </w:pPr>
    </w:p>
    <w:p w:rsidR="0023137D" w:rsidRDefault="0023137D" w:rsidP="00002F4F">
      <w:pPr>
        <w:numPr>
          <w:ilvl w:val="0"/>
          <w:numId w:val="173"/>
        </w:numPr>
        <w:tabs>
          <w:tab w:val="left" w:pos="426"/>
          <w:tab w:val="left" w:pos="709"/>
          <w:tab w:val="left" w:pos="851"/>
        </w:tabs>
        <w:ind w:left="1134" w:hanging="425"/>
        <w:jc w:val="both"/>
        <w:rPr>
          <w:rFonts w:ascii="Arial" w:hAnsi="Arial" w:cs="Arial"/>
        </w:rPr>
      </w:pPr>
      <w:r w:rsidRPr="00775352">
        <w:rPr>
          <w:rFonts w:ascii="Arial" w:hAnsi="Arial" w:cs="Arial"/>
        </w:rPr>
        <w:t>zajęcia rewalidacyjne, resocjalizacyjne i socjoterapeutyczne oraz inne zajęcia odpowiednie ze względu na indywidualne potrzeby rozwojowe i edukacyjne oraz możliwości psychofizyczne ucznia</w:t>
      </w:r>
      <w:r w:rsidR="00470D8F" w:rsidRPr="00775352">
        <w:rPr>
          <w:rFonts w:ascii="Arial" w:hAnsi="Arial" w:cs="Arial"/>
        </w:rPr>
        <w:t>, a także:</w:t>
      </w:r>
    </w:p>
    <w:p w:rsidR="00025058" w:rsidRPr="00775352" w:rsidRDefault="00025058" w:rsidP="00025058">
      <w:pPr>
        <w:tabs>
          <w:tab w:val="left" w:pos="426"/>
          <w:tab w:val="left" w:pos="709"/>
          <w:tab w:val="left" w:pos="851"/>
        </w:tabs>
        <w:ind w:left="1134"/>
        <w:jc w:val="both"/>
        <w:rPr>
          <w:rFonts w:ascii="Arial" w:hAnsi="Arial" w:cs="Arial"/>
        </w:rPr>
      </w:pPr>
    </w:p>
    <w:p w:rsidR="00E1259B" w:rsidRPr="00775352" w:rsidRDefault="00470D8F" w:rsidP="00002F4F">
      <w:pPr>
        <w:pStyle w:val="Akapitzlist"/>
        <w:numPr>
          <w:ilvl w:val="0"/>
          <w:numId w:val="175"/>
        </w:numPr>
        <w:tabs>
          <w:tab w:val="left" w:pos="1418"/>
        </w:tabs>
        <w:spacing w:line="240" w:lineRule="auto"/>
        <w:ind w:left="1418" w:hanging="284"/>
        <w:rPr>
          <w:rFonts w:ascii="Arial" w:hAnsi="Arial" w:cs="Arial"/>
        </w:rPr>
      </w:pPr>
      <w:r w:rsidRPr="00775352">
        <w:rPr>
          <w:rFonts w:ascii="Arial" w:hAnsi="Arial" w:cs="Arial"/>
        </w:rPr>
        <w:t>zajęcia z zakresu doradztwa zawodowego</w:t>
      </w:r>
      <w:r w:rsidR="00E1259B" w:rsidRPr="00775352">
        <w:rPr>
          <w:rFonts w:ascii="Arial" w:hAnsi="Arial" w:cs="Arial"/>
        </w:rPr>
        <w:t>, w przypadku ucznia klasy VII i VIII szkoły podstawowej,</w:t>
      </w:r>
    </w:p>
    <w:p w:rsidR="0023137D" w:rsidRPr="00775352" w:rsidRDefault="00E1259B" w:rsidP="00002F4F">
      <w:pPr>
        <w:pStyle w:val="Akapitzlist"/>
        <w:numPr>
          <w:ilvl w:val="0"/>
          <w:numId w:val="175"/>
        </w:numPr>
        <w:tabs>
          <w:tab w:val="left" w:pos="1418"/>
        </w:tabs>
        <w:spacing w:line="240" w:lineRule="auto"/>
        <w:ind w:left="1418" w:hanging="284"/>
        <w:rPr>
          <w:rFonts w:ascii="Arial" w:hAnsi="Arial" w:cs="Arial"/>
        </w:rPr>
      </w:pPr>
      <w:r w:rsidRPr="00775352">
        <w:rPr>
          <w:rFonts w:ascii="Arial" w:hAnsi="Arial" w:cs="Arial"/>
        </w:rPr>
        <w:t xml:space="preserve">zajęcia związane z wyborem kierunku kształcenia i zawodu realizowane w ramach pomocy psychologiczno-pedagogicznej zgodnie z przepisami </w:t>
      </w:r>
      <w:r w:rsidR="00CE6E18" w:rsidRPr="00775352">
        <w:rPr>
          <w:rFonts w:ascii="Arial" w:hAnsi="Arial" w:cs="Arial"/>
        </w:rPr>
        <w:t>wydanymi na podstawie art. 47 ust. 1 pkt 5ustawy;</w:t>
      </w:r>
    </w:p>
    <w:p w:rsidR="0023137D" w:rsidRPr="00775352" w:rsidRDefault="0023137D" w:rsidP="00002F4F">
      <w:pPr>
        <w:numPr>
          <w:ilvl w:val="0"/>
          <w:numId w:val="173"/>
        </w:numPr>
        <w:tabs>
          <w:tab w:val="left" w:pos="426"/>
        </w:tabs>
        <w:autoSpaceDE w:val="0"/>
        <w:autoSpaceDN w:val="0"/>
        <w:adjustRightInd w:val="0"/>
        <w:ind w:left="1134" w:hanging="425"/>
        <w:jc w:val="both"/>
        <w:rPr>
          <w:rFonts w:ascii="Arial" w:hAnsi="Arial" w:cs="Arial"/>
        </w:rPr>
      </w:pPr>
      <w:r w:rsidRPr="00775352">
        <w:rPr>
          <w:rFonts w:ascii="Arial" w:hAnsi="Arial" w:cs="Arial"/>
        </w:rPr>
        <w:t>zakres współpracy nauczycieli i specjalistów z rodzicami ucznia w realizacji zadań;</w:t>
      </w:r>
    </w:p>
    <w:p w:rsidR="0023137D" w:rsidRPr="00775352" w:rsidRDefault="0023137D" w:rsidP="00025058">
      <w:pPr>
        <w:pStyle w:val="Akapitzlist"/>
        <w:spacing w:after="0" w:line="240" w:lineRule="auto"/>
        <w:ind w:left="1134" w:hanging="425"/>
        <w:rPr>
          <w:rFonts w:ascii="Arial" w:hAnsi="Arial" w:cs="Arial"/>
        </w:rPr>
      </w:pPr>
    </w:p>
    <w:p w:rsidR="0023137D" w:rsidRPr="00775352" w:rsidRDefault="0023137D" w:rsidP="00002F4F">
      <w:pPr>
        <w:numPr>
          <w:ilvl w:val="0"/>
          <w:numId w:val="173"/>
        </w:numPr>
        <w:tabs>
          <w:tab w:val="left" w:pos="426"/>
        </w:tabs>
        <w:autoSpaceDE w:val="0"/>
        <w:autoSpaceDN w:val="0"/>
        <w:adjustRightInd w:val="0"/>
        <w:ind w:left="1134" w:hanging="425"/>
        <w:jc w:val="both"/>
        <w:rPr>
          <w:rFonts w:ascii="Arial" w:hAnsi="Arial" w:cs="Arial"/>
        </w:rPr>
      </w:pPr>
      <w:r w:rsidRPr="00775352">
        <w:rPr>
          <w:rFonts w:ascii="Arial" w:hAnsi="Arial" w:cs="Arial"/>
        </w:rPr>
        <w:t xml:space="preserve">wykaz zajęć edukacyjnych realizowanych indywidualnie lub w grupie liczącej do </w:t>
      </w:r>
      <w:r w:rsidR="00022742">
        <w:rPr>
          <w:rFonts w:ascii="Arial" w:hAnsi="Arial" w:cs="Arial"/>
        </w:rPr>
        <w:br/>
      </w:r>
      <w:r w:rsidRPr="00775352">
        <w:rPr>
          <w:rFonts w:ascii="Arial" w:hAnsi="Arial" w:cs="Arial"/>
        </w:rPr>
        <w:t>5 uczniów, jeżeli występuje taka potrzeba.</w:t>
      </w:r>
    </w:p>
    <w:p w:rsidR="0023137D" w:rsidRPr="00775352" w:rsidRDefault="0023137D" w:rsidP="00085785">
      <w:pPr>
        <w:tabs>
          <w:tab w:val="left" w:pos="426"/>
        </w:tabs>
        <w:autoSpaceDE w:val="0"/>
        <w:autoSpaceDN w:val="0"/>
        <w:adjustRightInd w:val="0"/>
        <w:jc w:val="both"/>
        <w:rPr>
          <w:rFonts w:ascii="Arial" w:hAnsi="Arial" w:cs="Arial"/>
        </w:rPr>
      </w:pPr>
    </w:p>
    <w:p w:rsidR="0023137D" w:rsidRPr="00775352" w:rsidRDefault="0023137D" w:rsidP="00F02A9F">
      <w:pPr>
        <w:numPr>
          <w:ilvl w:val="0"/>
          <w:numId w:val="130"/>
        </w:numPr>
        <w:tabs>
          <w:tab w:val="left" w:pos="426"/>
          <w:tab w:val="left" w:pos="993"/>
        </w:tabs>
        <w:spacing w:after="160"/>
        <w:ind w:left="426" w:hanging="426"/>
        <w:jc w:val="both"/>
        <w:rPr>
          <w:rFonts w:ascii="Arial" w:hAnsi="Arial" w:cs="Arial"/>
        </w:rPr>
      </w:pPr>
      <w:r w:rsidRPr="00775352">
        <w:rPr>
          <w:rFonts w:ascii="Arial" w:hAnsi="Arial" w:cs="Arial"/>
        </w:rPr>
        <w:t>Rodzice ucznia</w:t>
      </w:r>
      <w:r w:rsidR="008A0574" w:rsidRPr="00775352">
        <w:rPr>
          <w:rFonts w:ascii="Arial" w:hAnsi="Arial" w:cs="Arial"/>
        </w:rPr>
        <w:t xml:space="preserve"> albo pełnoletni uczeń</w:t>
      </w:r>
      <w:r w:rsidRPr="00775352">
        <w:rPr>
          <w:rFonts w:ascii="Arial" w:hAnsi="Arial" w:cs="Arial"/>
        </w:rPr>
        <w:t xml:space="preserve"> maja prawo uczestniczyć w opracowaniu </w:t>
      </w:r>
      <w:r w:rsidR="00022742">
        <w:rPr>
          <w:rFonts w:ascii="Arial" w:hAnsi="Arial" w:cs="Arial"/>
        </w:rPr>
        <w:t>I</w:t>
      </w:r>
      <w:r w:rsidRPr="00775352">
        <w:rPr>
          <w:rFonts w:ascii="Arial" w:hAnsi="Arial" w:cs="Arial"/>
        </w:rPr>
        <w:t xml:space="preserve">ndywidualnego </w:t>
      </w:r>
      <w:r w:rsidR="00022742">
        <w:rPr>
          <w:rFonts w:ascii="Arial" w:hAnsi="Arial" w:cs="Arial"/>
        </w:rPr>
        <w:t>P</w:t>
      </w:r>
      <w:r w:rsidRPr="00775352">
        <w:rPr>
          <w:rFonts w:ascii="Arial" w:hAnsi="Arial" w:cs="Arial"/>
        </w:rPr>
        <w:t xml:space="preserve">rogramu </w:t>
      </w:r>
      <w:r w:rsidR="00022742">
        <w:rPr>
          <w:rFonts w:ascii="Arial" w:hAnsi="Arial" w:cs="Arial"/>
        </w:rPr>
        <w:t>E</w:t>
      </w:r>
      <w:r w:rsidRPr="00775352">
        <w:rPr>
          <w:rFonts w:ascii="Arial" w:hAnsi="Arial" w:cs="Arial"/>
        </w:rPr>
        <w:t xml:space="preserve">dukacyjno – </w:t>
      </w:r>
      <w:r w:rsidR="00022742">
        <w:rPr>
          <w:rFonts w:ascii="Arial" w:hAnsi="Arial" w:cs="Arial"/>
        </w:rPr>
        <w:t>T</w:t>
      </w:r>
      <w:r w:rsidRPr="00775352">
        <w:rPr>
          <w:rFonts w:ascii="Arial" w:hAnsi="Arial" w:cs="Arial"/>
        </w:rPr>
        <w:t>erapeutycznego oraz w dokonywani</w:t>
      </w:r>
      <w:r w:rsidR="008A0574" w:rsidRPr="00775352">
        <w:rPr>
          <w:rFonts w:ascii="Arial" w:hAnsi="Arial" w:cs="Arial"/>
        </w:rPr>
        <w:t xml:space="preserve">u </w:t>
      </w:r>
      <w:r w:rsidRPr="00775352">
        <w:rPr>
          <w:rFonts w:ascii="Arial" w:hAnsi="Arial" w:cs="Arial"/>
        </w:rPr>
        <w:t xml:space="preserve">okresowej wielospecjalistycznej oceny poziomu funkcjonowania ucznia.  Dyrektor </w:t>
      </w:r>
      <w:r w:rsidR="00022742">
        <w:rPr>
          <w:rFonts w:ascii="Arial" w:hAnsi="Arial" w:cs="Arial"/>
        </w:rPr>
        <w:t>S</w:t>
      </w:r>
      <w:r w:rsidRPr="00775352">
        <w:rPr>
          <w:rFonts w:ascii="Arial" w:hAnsi="Arial" w:cs="Arial"/>
        </w:rPr>
        <w:t xml:space="preserve">zkoły zawiadamia rodziców </w:t>
      </w:r>
      <w:r w:rsidR="008A0574" w:rsidRPr="00775352">
        <w:rPr>
          <w:rFonts w:ascii="Arial" w:hAnsi="Arial" w:cs="Arial"/>
        </w:rPr>
        <w:t xml:space="preserve">ucznia albo pełnoletniego ucznia </w:t>
      </w:r>
      <w:r w:rsidRPr="00775352">
        <w:rPr>
          <w:rFonts w:ascii="Arial" w:hAnsi="Arial" w:cs="Arial"/>
        </w:rPr>
        <w:t xml:space="preserve">o terminie posiedzenia zespołu listownie lub </w:t>
      </w:r>
      <w:r w:rsidR="00022742">
        <w:rPr>
          <w:rFonts w:ascii="Arial" w:hAnsi="Arial" w:cs="Arial"/>
        </w:rPr>
        <w:br/>
      </w:r>
      <w:r w:rsidRPr="00775352">
        <w:rPr>
          <w:rFonts w:ascii="Arial" w:hAnsi="Arial" w:cs="Arial"/>
        </w:rPr>
        <w:t>w przypadku prowadzenia dziennika elektronicznego poprzez dokonanie wpisu</w:t>
      </w:r>
      <w:r w:rsidR="00022742">
        <w:rPr>
          <w:rFonts w:ascii="Arial" w:hAnsi="Arial" w:cs="Arial"/>
        </w:rPr>
        <w:t>.</w:t>
      </w:r>
    </w:p>
    <w:p w:rsidR="0023137D" w:rsidRPr="00775352" w:rsidRDefault="0023137D" w:rsidP="00F02A9F">
      <w:pPr>
        <w:numPr>
          <w:ilvl w:val="0"/>
          <w:numId w:val="130"/>
        </w:numPr>
        <w:tabs>
          <w:tab w:val="left" w:pos="426"/>
          <w:tab w:val="left" w:pos="567"/>
        </w:tabs>
        <w:spacing w:after="160"/>
        <w:ind w:left="426" w:hanging="426"/>
        <w:jc w:val="both"/>
        <w:rPr>
          <w:rFonts w:ascii="Arial" w:hAnsi="Arial" w:cs="Arial"/>
        </w:rPr>
      </w:pPr>
      <w:r w:rsidRPr="00775352">
        <w:rPr>
          <w:rFonts w:ascii="Arial" w:hAnsi="Arial" w:cs="Arial"/>
        </w:rPr>
        <w:t>Rodzice</w:t>
      </w:r>
      <w:r w:rsidR="00593015" w:rsidRPr="00775352">
        <w:rPr>
          <w:rFonts w:ascii="Arial" w:hAnsi="Arial" w:cs="Arial"/>
        </w:rPr>
        <w:t xml:space="preserve"> ucznia albo pełnoletni uczeń</w:t>
      </w:r>
      <w:r w:rsidRPr="00775352">
        <w:rPr>
          <w:rFonts w:ascii="Arial" w:hAnsi="Arial" w:cs="Arial"/>
        </w:rPr>
        <w:t xml:space="preserve"> otrzymują kopię programu i kopię wielospecjalistycznej oceny  poziomu funkcjonowania ucznia.                                 </w:t>
      </w:r>
    </w:p>
    <w:p w:rsidR="0023137D" w:rsidRPr="00775352" w:rsidRDefault="0023137D" w:rsidP="00F02A9F">
      <w:pPr>
        <w:numPr>
          <w:ilvl w:val="0"/>
          <w:numId w:val="130"/>
        </w:numPr>
        <w:tabs>
          <w:tab w:val="left" w:pos="426"/>
          <w:tab w:val="left" w:pos="567"/>
        </w:tabs>
        <w:autoSpaceDE w:val="0"/>
        <w:autoSpaceDN w:val="0"/>
        <w:adjustRightInd w:val="0"/>
        <w:spacing w:after="160"/>
        <w:ind w:left="426" w:hanging="426"/>
        <w:jc w:val="both"/>
        <w:rPr>
          <w:rFonts w:ascii="Arial" w:hAnsi="Arial" w:cs="Arial"/>
        </w:rPr>
      </w:pPr>
      <w:r w:rsidRPr="00775352">
        <w:rPr>
          <w:rFonts w:ascii="Arial" w:hAnsi="Arial" w:cs="Arial"/>
        </w:rPr>
        <w:t>W przypadku nieobecności rodziców</w:t>
      </w:r>
      <w:r w:rsidR="00593015" w:rsidRPr="00775352">
        <w:rPr>
          <w:rFonts w:ascii="Arial" w:hAnsi="Arial" w:cs="Arial"/>
        </w:rPr>
        <w:t xml:space="preserve"> ucznia albo pełnoletniego ucznia</w:t>
      </w:r>
      <w:r w:rsidRPr="00775352">
        <w:rPr>
          <w:rFonts w:ascii="Arial" w:hAnsi="Arial" w:cs="Arial"/>
        </w:rPr>
        <w:t xml:space="preserve"> na posiedzeniu Zespołu Wspierającego, rodzice</w:t>
      </w:r>
      <w:r w:rsidR="00593015" w:rsidRPr="00775352">
        <w:rPr>
          <w:rFonts w:ascii="Arial" w:hAnsi="Arial" w:cs="Arial"/>
        </w:rPr>
        <w:t xml:space="preserve"> lub uczeń</w:t>
      </w:r>
      <w:r w:rsidRPr="00775352">
        <w:rPr>
          <w:rFonts w:ascii="Arial" w:hAnsi="Arial" w:cs="Arial"/>
        </w:rPr>
        <w:t xml:space="preserve"> są niezwłocznie zawiadamiani w</w:t>
      </w:r>
      <w:r w:rsidR="00AB052E">
        <w:rPr>
          <w:rFonts w:ascii="Arial" w:hAnsi="Arial" w:cs="Arial"/>
        </w:rPr>
        <w:t xml:space="preserve"> formie pisemnej </w:t>
      </w:r>
      <w:r w:rsidR="00593015" w:rsidRPr="00775352">
        <w:rPr>
          <w:rFonts w:ascii="Arial" w:hAnsi="Arial" w:cs="Arial"/>
        </w:rPr>
        <w:t xml:space="preserve">o ustalonych </w:t>
      </w:r>
      <w:r w:rsidRPr="00775352">
        <w:rPr>
          <w:rFonts w:ascii="Arial" w:hAnsi="Arial" w:cs="Arial"/>
        </w:rPr>
        <w:t xml:space="preserve">formach, okresie udzielania pomocy psychologiczno –pedagogicznej oraz wymiarze godzin, w których poszczególne formy będą realizowane.   </w:t>
      </w:r>
    </w:p>
    <w:p w:rsidR="0023137D" w:rsidRPr="00775352" w:rsidRDefault="0023137D" w:rsidP="00F02A9F">
      <w:pPr>
        <w:numPr>
          <w:ilvl w:val="0"/>
          <w:numId w:val="130"/>
        </w:numPr>
        <w:tabs>
          <w:tab w:val="left" w:pos="426"/>
          <w:tab w:val="left" w:pos="567"/>
        </w:tabs>
        <w:autoSpaceDE w:val="0"/>
        <w:autoSpaceDN w:val="0"/>
        <w:adjustRightInd w:val="0"/>
        <w:ind w:left="426" w:hanging="426"/>
        <w:jc w:val="both"/>
        <w:rPr>
          <w:rFonts w:ascii="Arial" w:hAnsi="Arial" w:cs="Arial"/>
        </w:rPr>
      </w:pPr>
      <w:r w:rsidRPr="00775352">
        <w:rPr>
          <w:rFonts w:ascii="Arial" w:hAnsi="Arial" w:cs="Arial"/>
        </w:rPr>
        <w:t xml:space="preserve"> Wymiar godzin poszczególnych form udzielania uczniom pomocy psychologiczno –pedagogicznej ustala </w:t>
      </w:r>
      <w:r w:rsidR="005276AE">
        <w:rPr>
          <w:rFonts w:ascii="Arial" w:hAnsi="Arial" w:cs="Arial"/>
        </w:rPr>
        <w:t>D</w:t>
      </w:r>
      <w:r w:rsidRPr="00775352">
        <w:rPr>
          <w:rFonts w:ascii="Arial" w:hAnsi="Arial" w:cs="Arial"/>
        </w:rPr>
        <w:t xml:space="preserve">yrektor </w:t>
      </w:r>
      <w:r w:rsidR="005276AE">
        <w:rPr>
          <w:rFonts w:ascii="Arial" w:hAnsi="Arial" w:cs="Arial"/>
        </w:rPr>
        <w:t>S</w:t>
      </w:r>
      <w:r w:rsidRPr="00775352">
        <w:rPr>
          <w:rFonts w:ascii="Arial" w:hAnsi="Arial" w:cs="Arial"/>
        </w:rPr>
        <w:t>zkoły, biorąc pod uwagę wszystkie godziny, które w danym roku szkolnym mogą być przeznaczone na realizację tych form.</w:t>
      </w:r>
    </w:p>
    <w:p w:rsidR="0023137D" w:rsidRPr="00775352" w:rsidRDefault="0023137D" w:rsidP="00143F93">
      <w:pPr>
        <w:tabs>
          <w:tab w:val="left" w:pos="426"/>
          <w:tab w:val="left" w:pos="567"/>
        </w:tabs>
        <w:autoSpaceDE w:val="0"/>
        <w:autoSpaceDN w:val="0"/>
        <w:adjustRightInd w:val="0"/>
        <w:ind w:left="426" w:hanging="426"/>
        <w:jc w:val="both"/>
        <w:rPr>
          <w:rFonts w:ascii="Arial" w:hAnsi="Arial" w:cs="Arial"/>
        </w:rPr>
      </w:pPr>
    </w:p>
    <w:p w:rsidR="00C40D22" w:rsidRPr="00F93B8D" w:rsidRDefault="0023137D" w:rsidP="00F93B8D">
      <w:pPr>
        <w:numPr>
          <w:ilvl w:val="0"/>
          <w:numId w:val="130"/>
        </w:numPr>
        <w:tabs>
          <w:tab w:val="left" w:pos="426"/>
          <w:tab w:val="left" w:pos="567"/>
        </w:tabs>
        <w:autoSpaceDE w:val="0"/>
        <w:autoSpaceDN w:val="0"/>
        <w:adjustRightInd w:val="0"/>
        <w:spacing w:after="160"/>
        <w:ind w:left="426" w:hanging="426"/>
        <w:jc w:val="both"/>
        <w:rPr>
          <w:rFonts w:ascii="Arial" w:hAnsi="Arial" w:cs="Arial"/>
        </w:rPr>
      </w:pPr>
      <w:r w:rsidRPr="00775352">
        <w:rPr>
          <w:rFonts w:ascii="Arial" w:hAnsi="Arial" w:cs="Arial"/>
        </w:rPr>
        <w:t xml:space="preserve">Nauczyciele pracujący z uczniem, dla którego został opracowany Indywidualny Program </w:t>
      </w:r>
      <w:r w:rsidR="00AB052E">
        <w:rPr>
          <w:rFonts w:ascii="Arial" w:hAnsi="Arial" w:cs="Arial"/>
        </w:rPr>
        <w:t>E</w:t>
      </w:r>
      <w:r w:rsidRPr="00775352">
        <w:rPr>
          <w:rFonts w:ascii="Arial" w:hAnsi="Arial" w:cs="Arial"/>
        </w:rPr>
        <w:t xml:space="preserve">dukacyjno – </w:t>
      </w:r>
      <w:r w:rsidR="00AB052E">
        <w:rPr>
          <w:rFonts w:ascii="Arial" w:hAnsi="Arial" w:cs="Arial"/>
        </w:rPr>
        <w:t>T</w:t>
      </w:r>
      <w:r w:rsidRPr="00775352">
        <w:rPr>
          <w:rFonts w:ascii="Arial" w:hAnsi="Arial" w:cs="Arial"/>
        </w:rPr>
        <w:t xml:space="preserve">erapeutyczny mają obowiązek znać jego treść oraz stosować się do zaleceń zawartych w nim. Zaleca się, by nauczyciele prowadzili notatki z zapisem postępu </w:t>
      </w:r>
      <w:r w:rsidR="008A226E">
        <w:rPr>
          <w:rFonts w:ascii="Arial" w:hAnsi="Arial" w:cs="Arial"/>
        </w:rPr>
        <w:br/>
      </w:r>
      <w:r w:rsidRPr="00775352">
        <w:rPr>
          <w:rFonts w:ascii="Arial" w:hAnsi="Arial" w:cs="Arial"/>
        </w:rPr>
        <w:t>w rozwoju ucznia, w oparciu o które będzie dokonywana ocena efektywności działań.</w:t>
      </w:r>
    </w:p>
    <w:p w:rsidR="008A226E" w:rsidRDefault="008A226E" w:rsidP="00E31418">
      <w:pPr>
        <w:pStyle w:val="Nagwek2"/>
        <w:spacing w:before="0"/>
        <w:rPr>
          <w:rFonts w:ascii="Arial" w:hAnsi="Arial" w:cs="Arial"/>
          <w:color w:val="auto"/>
          <w:sz w:val="22"/>
          <w:szCs w:val="22"/>
        </w:rPr>
      </w:pPr>
      <w:bookmarkStart w:id="19" w:name="_Toc498200471"/>
    </w:p>
    <w:p w:rsidR="008A226E" w:rsidRPr="008A226E" w:rsidRDefault="008A226E" w:rsidP="008A226E"/>
    <w:p w:rsidR="00B03105" w:rsidRPr="00D27D62" w:rsidRDefault="00B03105" w:rsidP="00E31418">
      <w:pPr>
        <w:pStyle w:val="Nagwek2"/>
        <w:spacing w:before="0"/>
        <w:rPr>
          <w:rFonts w:ascii="Arial" w:hAnsi="Arial" w:cs="Arial"/>
          <w:color w:val="auto"/>
          <w:sz w:val="22"/>
          <w:szCs w:val="22"/>
        </w:rPr>
      </w:pPr>
      <w:r w:rsidRPr="00D27D62">
        <w:rPr>
          <w:rFonts w:ascii="Arial" w:hAnsi="Arial" w:cs="Arial"/>
          <w:color w:val="auto"/>
          <w:sz w:val="22"/>
          <w:szCs w:val="22"/>
        </w:rPr>
        <w:lastRenderedPageBreak/>
        <w:t>Rozdział 5</w:t>
      </w:r>
      <w:r w:rsidR="004E6688" w:rsidRPr="00D27D62">
        <w:rPr>
          <w:rFonts w:ascii="Arial" w:hAnsi="Arial" w:cs="Arial"/>
          <w:b w:val="0"/>
          <w:bCs w:val="0"/>
          <w:color w:val="auto"/>
          <w:sz w:val="22"/>
          <w:szCs w:val="22"/>
        </w:rPr>
        <w:br/>
      </w:r>
      <w:r w:rsidRPr="00D27D62">
        <w:rPr>
          <w:rFonts w:ascii="Arial" w:hAnsi="Arial" w:cs="Arial"/>
          <w:color w:val="auto"/>
          <w:sz w:val="22"/>
          <w:szCs w:val="22"/>
        </w:rPr>
        <w:t>Nauczanie indywidualne</w:t>
      </w:r>
      <w:bookmarkEnd w:id="19"/>
    </w:p>
    <w:p w:rsidR="000C45A8" w:rsidRPr="00775352" w:rsidRDefault="000C45A8" w:rsidP="00E31418">
      <w:pPr>
        <w:rPr>
          <w:rFonts w:ascii="Arial" w:hAnsi="Arial" w:cs="Arial"/>
        </w:rPr>
      </w:pPr>
    </w:p>
    <w:p w:rsidR="000C45A8" w:rsidRDefault="00A04AD4" w:rsidP="00A04AD4">
      <w:pPr>
        <w:tabs>
          <w:tab w:val="left" w:pos="851"/>
        </w:tabs>
        <w:ind w:left="851" w:hanging="851"/>
        <w:jc w:val="both"/>
        <w:rPr>
          <w:rFonts w:ascii="Arial" w:hAnsi="Arial" w:cs="Arial"/>
          <w:lang w:eastAsia="pl-PL"/>
        </w:rPr>
      </w:pPr>
      <w:r>
        <w:rPr>
          <w:rFonts w:ascii="Arial" w:hAnsi="Arial" w:cs="Arial"/>
          <w:b/>
        </w:rPr>
        <w:t>§ 3</w:t>
      </w:r>
      <w:r w:rsidR="00055D46">
        <w:rPr>
          <w:rFonts w:ascii="Arial" w:hAnsi="Arial" w:cs="Arial"/>
          <w:b/>
        </w:rPr>
        <w:t>8</w:t>
      </w:r>
      <w:r>
        <w:rPr>
          <w:rFonts w:ascii="Arial" w:hAnsi="Arial" w:cs="Arial"/>
          <w:b/>
        </w:rPr>
        <w:t>.</w:t>
      </w:r>
      <w:r w:rsidR="002E7A12" w:rsidRPr="00775352">
        <w:rPr>
          <w:rFonts w:ascii="Arial" w:hAnsi="Arial" w:cs="Arial"/>
          <w:b/>
        </w:rPr>
        <w:t>1.</w:t>
      </w:r>
      <w:r w:rsidR="000C45A8" w:rsidRPr="00775352">
        <w:rPr>
          <w:rFonts w:ascii="Arial" w:hAnsi="Arial" w:cs="Arial"/>
          <w:lang w:eastAsia="pl-PL"/>
        </w:rPr>
        <w:t xml:space="preserve">Tryb nauczania indywidualnego organizuje się dla uczniów, których stan zdrowia </w:t>
      </w:r>
      <w:r>
        <w:rPr>
          <w:rFonts w:ascii="Arial" w:hAnsi="Arial" w:cs="Arial"/>
          <w:lang w:eastAsia="pl-PL"/>
        </w:rPr>
        <w:br/>
      </w:r>
      <w:r w:rsidR="000C45A8" w:rsidRPr="00775352">
        <w:rPr>
          <w:rFonts w:ascii="Arial" w:hAnsi="Arial" w:cs="Arial"/>
          <w:lang w:eastAsia="pl-PL"/>
        </w:rPr>
        <w:t xml:space="preserve">uniemożliwia lub znacznie utrudnia uczęszczanie do </w:t>
      </w:r>
      <w:r w:rsidR="004C01F7">
        <w:rPr>
          <w:rFonts w:ascii="Arial" w:hAnsi="Arial" w:cs="Arial"/>
          <w:lang w:eastAsia="pl-PL"/>
        </w:rPr>
        <w:t>S</w:t>
      </w:r>
      <w:r w:rsidR="000C45A8" w:rsidRPr="00775352">
        <w:rPr>
          <w:rFonts w:ascii="Arial" w:hAnsi="Arial" w:cs="Arial"/>
          <w:lang w:eastAsia="pl-PL"/>
        </w:rPr>
        <w:t>zkoły.</w:t>
      </w:r>
    </w:p>
    <w:p w:rsidR="005B32DF" w:rsidRPr="00775352" w:rsidRDefault="005B32DF" w:rsidP="005B32DF">
      <w:pPr>
        <w:tabs>
          <w:tab w:val="left" w:pos="284"/>
        </w:tabs>
        <w:jc w:val="both"/>
        <w:rPr>
          <w:rFonts w:ascii="Arial" w:hAnsi="Arial" w:cs="Arial"/>
          <w:lang w:eastAsia="pl-PL"/>
        </w:rPr>
      </w:pPr>
    </w:p>
    <w:p w:rsidR="000C45A8" w:rsidRDefault="000C45A8" w:rsidP="00002F4F">
      <w:pPr>
        <w:pStyle w:val="Akapitzlist"/>
        <w:numPr>
          <w:ilvl w:val="0"/>
          <w:numId w:val="288"/>
        </w:numPr>
        <w:tabs>
          <w:tab w:val="left" w:pos="426"/>
        </w:tabs>
        <w:spacing w:after="0" w:line="240" w:lineRule="auto"/>
        <w:ind w:left="426" w:hanging="426"/>
        <w:jc w:val="both"/>
        <w:rPr>
          <w:rFonts w:ascii="Arial" w:hAnsi="Arial" w:cs="Arial"/>
          <w:lang w:eastAsia="pl-PL"/>
        </w:rPr>
      </w:pPr>
      <w:r w:rsidRPr="00775352">
        <w:rPr>
          <w:rFonts w:ascii="Arial" w:hAnsi="Arial" w:cs="Arial"/>
          <w:noProof/>
          <w:lang w:eastAsia="pl-PL"/>
        </w:rPr>
        <w:t>Indywidualne n</w:t>
      </w:r>
      <w:r w:rsidR="00EB19C6">
        <w:rPr>
          <w:rFonts w:ascii="Arial" w:hAnsi="Arial" w:cs="Arial"/>
          <w:noProof/>
          <w:lang w:eastAsia="pl-PL"/>
        </w:rPr>
        <w:t xml:space="preserve">auczanie organizuje się na czas </w:t>
      </w:r>
      <w:r w:rsidRPr="00775352">
        <w:rPr>
          <w:rFonts w:ascii="Arial" w:hAnsi="Arial" w:cs="Arial"/>
          <w:noProof/>
          <w:lang w:eastAsia="pl-PL"/>
        </w:rPr>
        <w:t xml:space="preserve">określony wskazany w orzeczeniu </w:t>
      </w:r>
      <w:r w:rsidR="004C01F7">
        <w:rPr>
          <w:rFonts w:ascii="Arial" w:hAnsi="Arial" w:cs="Arial"/>
          <w:noProof/>
          <w:lang w:eastAsia="pl-PL"/>
        </w:rPr>
        <w:br/>
      </w:r>
      <w:r w:rsidRPr="005B32DF">
        <w:rPr>
          <w:rFonts w:ascii="Arial" w:hAnsi="Arial" w:cs="Arial"/>
          <w:lang w:eastAsia="pl-PL"/>
        </w:rPr>
        <w:t>o potrzebie organizacji tego typu trybu nauczania.</w:t>
      </w:r>
    </w:p>
    <w:p w:rsidR="005B32DF" w:rsidRPr="005B32DF" w:rsidRDefault="005B32DF" w:rsidP="00A04AD4">
      <w:pPr>
        <w:tabs>
          <w:tab w:val="left" w:pos="426"/>
        </w:tabs>
        <w:ind w:left="426" w:hanging="426"/>
        <w:jc w:val="both"/>
        <w:rPr>
          <w:rFonts w:ascii="Arial" w:hAnsi="Arial" w:cs="Arial"/>
          <w:lang w:eastAsia="pl-PL"/>
        </w:rPr>
      </w:pPr>
    </w:p>
    <w:p w:rsidR="00B47587" w:rsidRPr="004C01F7" w:rsidRDefault="000C45A8" w:rsidP="00002F4F">
      <w:pPr>
        <w:pStyle w:val="Akapitzlist"/>
        <w:numPr>
          <w:ilvl w:val="0"/>
          <w:numId w:val="288"/>
        </w:numPr>
        <w:tabs>
          <w:tab w:val="left" w:pos="426"/>
        </w:tabs>
        <w:spacing w:after="0" w:line="240" w:lineRule="auto"/>
        <w:ind w:left="426" w:hanging="426"/>
        <w:jc w:val="both"/>
        <w:rPr>
          <w:rFonts w:ascii="Arial" w:hAnsi="Arial" w:cs="Arial"/>
          <w:lang w:eastAsia="pl-PL"/>
        </w:rPr>
      </w:pPr>
      <w:r w:rsidRPr="004C01F7">
        <w:rPr>
          <w:rFonts w:ascii="Arial" w:hAnsi="Arial" w:cs="Arial"/>
          <w:noProof/>
          <w:lang w:eastAsia="pl-PL"/>
        </w:rPr>
        <w:t xml:space="preserve">Dyrektor </w:t>
      </w:r>
      <w:r w:rsidR="006866E7" w:rsidRPr="004C01F7">
        <w:rPr>
          <w:rFonts w:ascii="Arial" w:hAnsi="Arial" w:cs="Arial"/>
          <w:noProof/>
          <w:lang w:eastAsia="pl-PL"/>
        </w:rPr>
        <w:t>S</w:t>
      </w:r>
      <w:r w:rsidRPr="004C01F7">
        <w:rPr>
          <w:rFonts w:ascii="Arial" w:hAnsi="Arial" w:cs="Arial"/>
          <w:noProof/>
          <w:lang w:eastAsia="pl-PL"/>
        </w:rPr>
        <w:t>zkoły, w uzgodnieniu z organem prowadzą</w:t>
      </w:r>
      <w:r w:rsidR="005B32DF" w:rsidRPr="004C01F7">
        <w:rPr>
          <w:rFonts w:ascii="Arial" w:hAnsi="Arial" w:cs="Arial"/>
          <w:noProof/>
          <w:lang w:eastAsia="pl-PL"/>
        </w:rPr>
        <w:t>cym oraz po zasięgnięciu opinii</w:t>
      </w:r>
      <w:r w:rsidR="004C01F7" w:rsidRPr="004C01F7">
        <w:rPr>
          <w:rFonts w:ascii="Arial" w:hAnsi="Arial" w:cs="Arial"/>
          <w:noProof/>
          <w:lang w:eastAsia="pl-PL"/>
        </w:rPr>
        <w:br/>
      </w:r>
      <w:r w:rsidRPr="004C01F7">
        <w:rPr>
          <w:rFonts w:ascii="Arial" w:hAnsi="Arial" w:cs="Arial"/>
          <w:lang w:eastAsia="pl-PL"/>
        </w:rPr>
        <w:t>rodziców ucznia, ustala zakres i czas prowadzenia zajęć indywidualnego nauczania.</w:t>
      </w:r>
    </w:p>
    <w:p w:rsidR="00B47587" w:rsidRPr="00775352" w:rsidRDefault="00B47587" w:rsidP="00A04AD4">
      <w:pPr>
        <w:tabs>
          <w:tab w:val="left" w:pos="426"/>
        </w:tabs>
        <w:ind w:left="426" w:hanging="426"/>
        <w:jc w:val="both"/>
        <w:rPr>
          <w:rFonts w:ascii="Arial" w:hAnsi="Arial" w:cs="Arial"/>
          <w:lang w:eastAsia="pl-PL"/>
        </w:rPr>
      </w:pPr>
    </w:p>
    <w:p w:rsidR="00C40D22" w:rsidRDefault="000C45A8" w:rsidP="00002F4F">
      <w:pPr>
        <w:pStyle w:val="Akapitzlist"/>
        <w:numPr>
          <w:ilvl w:val="0"/>
          <w:numId w:val="288"/>
        </w:numPr>
        <w:tabs>
          <w:tab w:val="left" w:pos="426"/>
        </w:tabs>
        <w:spacing w:after="0" w:line="240" w:lineRule="auto"/>
        <w:ind w:left="426" w:hanging="426"/>
        <w:jc w:val="both"/>
        <w:rPr>
          <w:rFonts w:ascii="Arial" w:hAnsi="Arial" w:cs="Arial"/>
          <w:noProof/>
          <w:lang w:eastAsia="pl-PL"/>
        </w:rPr>
      </w:pPr>
      <w:r w:rsidRPr="00775352">
        <w:rPr>
          <w:rFonts w:ascii="Arial" w:hAnsi="Arial" w:cs="Arial"/>
          <w:noProof/>
          <w:lang w:eastAsia="pl-PL"/>
        </w:rPr>
        <w:t xml:space="preserve">Zajęcia indywidualnego nauczania prowadzą wyznaczeni przez Dyrektora nauczyciele </w:t>
      </w:r>
      <w:r w:rsidR="00EB19C6">
        <w:rPr>
          <w:rFonts w:ascii="Arial" w:hAnsi="Arial" w:cs="Arial"/>
          <w:noProof/>
          <w:lang w:eastAsia="pl-PL"/>
        </w:rPr>
        <w:t>tejże</w:t>
      </w:r>
    </w:p>
    <w:p w:rsidR="000C45A8" w:rsidRDefault="000C45A8" w:rsidP="00A04AD4">
      <w:pPr>
        <w:tabs>
          <w:tab w:val="left" w:pos="426"/>
        </w:tabs>
        <w:ind w:left="426"/>
        <w:jc w:val="both"/>
        <w:rPr>
          <w:rFonts w:ascii="Arial" w:hAnsi="Arial" w:cs="Arial"/>
          <w:lang w:eastAsia="pl-PL"/>
        </w:rPr>
      </w:pPr>
      <w:r w:rsidRPr="00C40D22">
        <w:rPr>
          <w:rFonts w:ascii="Arial" w:hAnsi="Arial" w:cs="Arial"/>
          <w:lang w:eastAsia="pl-PL"/>
        </w:rPr>
        <w:t>placówki lub – w uzasadnionych przypadkach – nauczyciele zatrudnieni w innej placówce.</w:t>
      </w:r>
    </w:p>
    <w:p w:rsidR="00C40D22" w:rsidRPr="00C40D22" w:rsidRDefault="00C40D22" w:rsidP="00A04AD4">
      <w:pPr>
        <w:tabs>
          <w:tab w:val="left" w:pos="426"/>
        </w:tabs>
        <w:ind w:left="426" w:hanging="426"/>
        <w:jc w:val="both"/>
        <w:rPr>
          <w:rFonts w:ascii="Arial" w:hAnsi="Arial" w:cs="Arial"/>
          <w:lang w:eastAsia="pl-PL"/>
        </w:rPr>
      </w:pPr>
    </w:p>
    <w:p w:rsidR="003B25B9" w:rsidRPr="006866E7" w:rsidRDefault="000C45A8" w:rsidP="00002F4F">
      <w:pPr>
        <w:pStyle w:val="Akapitzlist"/>
        <w:numPr>
          <w:ilvl w:val="0"/>
          <w:numId w:val="288"/>
        </w:numPr>
        <w:tabs>
          <w:tab w:val="left" w:pos="426"/>
        </w:tabs>
        <w:spacing w:after="0" w:line="240" w:lineRule="auto"/>
        <w:ind w:left="426" w:hanging="426"/>
        <w:jc w:val="both"/>
        <w:rPr>
          <w:rFonts w:ascii="Arial" w:hAnsi="Arial" w:cs="Arial"/>
          <w:noProof/>
          <w:lang w:eastAsia="pl-PL"/>
        </w:rPr>
      </w:pPr>
      <w:r w:rsidRPr="00775352">
        <w:rPr>
          <w:rFonts w:ascii="Arial" w:hAnsi="Arial" w:cs="Arial"/>
          <w:noProof/>
          <w:lang w:eastAsia="pl-PL"/>
        </w:rPr>
        <w:t>Prowadzenie zajęć indywidulanego nauczania</w:t>
      </w:r>
      <w:r w:rsidR="006866E7">
        <w:rPr>
          <w:rFonts w:ascii="Arial" w:hAnsi="Arial" w:cs="Arial"/>
          <w:noProof/>
          <w:lang w:eastAsia="pl-PL"/>
        </w:rPr>
        <w:t xml:space="preserve"> z uczniami klas I–</w:t>
      </w:r>
      <w:r w:rsidR="00C40D22">
        <w:rPr>
          <w:rFonts w:ascii="Arial" w:hAnsi="Arial" w:cs="Arial"/>
          <w:noProof/>
          <w:lang w:eastAsia="pl-PL"/>
        </w:rPr>
        <w:t xml:space="preserve">III </w:t>
      </w:r>
      <w:r w:rsidR="004C01F7">
        <w:rPr>
          <w:rFonts w:ascii="Arial" w:hAnsi="Arial" w:cs="Arial"/>
          <w:noProof/>
          <w:lang w:eastAsia="pl-PL"/>
        </w:rPr>
        <w:t>s</w:t>
      </w:r>
      <w:r w:rsidR="00C40D22">
        <w:rPr>
          <w:rFonts w:ascii="Arial" w:hAnsi="Arial" w:cs="Arial"/>
          <w:noProof/>
          <w:lang w:eastAsia="pl-PL"/>
        </w:rPr>
        <w:t>zkoły</w:t>
      </w:r>
      <w:r w:rsidR="00D44784">
        <w:rPr>
          <w:rFonts w:ascii="Arial" w:hAnsi="Arial" w:cs="Arial"/>
          <w:noProof/>
          <w:lang w:eastAsia="pl-PL"/>
        </w:rPr>
        <w:t xml:space="preserve"> </w:t>
      </w:r>
      <w:r w:rsidRPr="006866E7">
        <w:rPr>
          <w:rFonts w:ascii="Arial" w:hAnsi="Arial" w:cs="Arial"/>
          <w:lang w:eastAsia="pl-PL"/>
        </w:rPr>
        <w:t>podstawowej Dyrektor powierza jednemu lub dwóm nauczycielom.</w:t>
      </w:r>
    </w:p>
    <w:p w:rsidR="003B25B9" w:rsidRPr="00775352" w:rsidRDefault="003B25B9" w:rsidP="00A04AD4">
      <w:pPr>
        <w:tabs>
          <w:tab w:val="left" w:pos="426"/>
        </w:tabs>
        <w:ind w:left="426" w:hanging="426"/>
        <w:jc w:val="both"/>
        <w:rPr>
          <w:rFonts w:ascii="Arial" w:hAnsi="Arial" w:cs="Arial"/>
          <w:lang w:eastAsia="pl-PL"/>
        </w:rPr>
      </w:pPr>
    </w:p>
    <w:p w:rsidR="000C45A8" w:rsidRPr="00775352" w:rsidRDefault="000C45A8" w:rsidP="00002F4F">
      <w:pPr>
        <w:pStyle w:val="Akapitzlist"/>
        <w:numPr>
          <w:ilvl w:val="0"/>
          <w:numId w:val="288"/>
        </w:numPr>
        <w:tabs>
          <w:tab w:val="left" w:pos="426"/>
        </w:tabs>
        <w:spacing w:after="0" w:line="240" w:lineRule="auto"/>
        <w:ind w:left="426" w:hanging="426"/>
        <w:jc w:val="both"/>
        <w:rPr>
          <w:rFonts w:ascii="Arial" w:hAnsi="Arial" w:cs="Arial"/>
          <w:noProof/>
          <w:lang w:eastAsia="pl-PL"/>
        </w:rPr>
      </w:pPr>
      <w:r w:rsidRPr="00775352">
        <w:rPr>
          <w:rFonts w:ascii="Arial" w:hAnsi="Arial" w:cs="Arial"/>
          <w:noProof/>
          <w:lang w:eastAsia="pl-PL"/>
        </w:rPr>
        <w:t>Zajęcia odbywają się w indywidualnym i bezpośrednim kontakcie z uczniem.</w:t>
      </w:r>
    </w:p>
    <w:p w:rsidR="003B25B9" w:rsidRPr="00775352" w:rsidRDefault="003B25B9" w:rsidP="00A04AD4">
      <w:pPr>
        <w:pStyle w:val="Akapitzlist"/>
        <w:tabs>
          <w:tab w:val="left" w:pos="426"/>
        </w:tabs>
        <w:spacing w:after="0" w:line="240" w:lineRule="auto"/>
        <w:ind w:left="426" w:hanging="426"/>
        <w:jc w:val="both"/>
        <w:rPr>
          <w:rFonts w:ascii="Arial" w:hAnsi="Arial" w:cs="Arial"/>
          <w:noProof/>
          <w:lang w:eastAsia="pl-PL"/>
        </w:rPr>
      </w:pPr>
    </w:p>
    <w:p w:rsidR="00281103" w:rsidRPr="004C01F7" w:rsidRDefault="000C45A8" w:rsidP="00002F4F">
      <w:pPr>
        <w:pStyle w:val="Akapitzlist"/>
        <w:numPr>
          <w:ilvl w:val="0"/>
          <w:numId w:val="288"/>
        </w:numPr>
        <w:tabs>
          <w:tab w:val="left" w:pos="426"/>
        </w:tabs>
        <w:spacing w:after="0" w:line="240" w:lineRule="auto"/>
        <w:ind w:left="426" w:hanging="426"/>
        <w:jc w:val="both"/>
        <w:rPr>
          <w:rFonts w:ascii="Arial" w:hAnsi="Arial" w:cs="Arial"/>
          <w:noProof/>
          <w:lang w:eastAsia="pl-PL"/>
        </w:rPr>
      </w:pPr>
      <w:r w:rsidRPr="00775352">
        <w:rPr>
          <w:rFonts w:ascii="Arial" w:hAnsi="Arial" w:cs="Arial"/>
          <w:noProof/>
          <w:lang w:eastAsia="pl-PL"/>
        </w:rPr>
        <w:t>Zajęcia indywidualnego nauczania prowadzi się w</w:t>
      </w:r>
      <w:r w:rsidR="00C40D22">
        <w:rPr>
          <w:rFonts w:ascii="Arial" w:hAnsi="Arial" w:cs="Arial"/>
          <w:noProof/>
          <w:lang w:eastAsia="pl-PL"/>
        </w:rPr>
        <w:t xml:space="preserve"> miejscu pobytu ucznia – w domu</w:t>
      </w:r>
      <w:r w:rsidR="004C01F7">
        <w:rPr>
          <w:rFonts w:ascii="Arial" w:hAnsi="Arial" w:cs="Arial"/>
          <w:noProof/>
          <w:lang w:eastAsia="pl-PL"/>
        </w:rPr>
        <w:br/>
      </w:r>
      <w:r w:rsidRPr="004C01F7">
        <w:rPr>
          <w:rFonts w:ascii="Arial" w:hAnsi="Arial" w:cs="Arial"/>
          <w:lang w:eastAsia="pl-PL"/>
        </w:rPr>
        <w:t>rodzinnym czy też w innych placówkach opiekuńczo – wychowawczych, opiekuńczo – terapeutycznych, u rodziny zastępczej i w rodzinnych domach dziecka.</w:t>
      </w:r>
    </w:p>
    <w:p w:rsidR="00281103" w:rsidRPr="00775352" w:rsidRDefault="00281103" w:rsidP="00A04AD4">
      <w:pPr>
        <w:pStyle w:val="Akapitzlist"/>
        <w:tabs>
          <w:tab w:val="left" w:pos="426"/>
        </w:tabs>
        <w:spacing w:after="0" w:line="240" w:lineRule="auto"/>
        <w:ind w:left="426" w:hanging="426"/>
        <w:jc w:val="both"/>
        <w:rPr>
          <w:rFonts w:ascii="Arial" w:hAnsi="Arial" w:cs="Arial"/>
          <w:noProof/>
          <w:lang w:eastAsia="pl-PL"/>
        </w:rPr>
      </w:pPr>
    </w:p>
    <w:p w:rsidR="003B25B9" w:rsidRPr="004C01F7" w:rsidRDefault="000C45A8" w:rsidP="00002F4F">
      <w:pPr>
        <w:pStyle w:val="Akapitzlist"/>
        <w:numPr>
          <w:ilvl w:val="0"/>
          <w:numId w:val="288"/>
        </w:numPr>
        <w:tabs>
          <w:tab w:val="left" w:pos="426"/>
        </w:tabs>
        <w:spacing w:after="0" w:line="240" w:lineRule="auto"/>
        <w:ind w:left="426" w:hanging="426"/>
        <w:jc w:val="both"/>
        <w:rPr>
          <w:rFonts w:ascii="Arial" w:hAnsi="Arial" w:cs="Arial"/>
          <w:noProof/>
          <w:lang w:eastAsia="pl-PL"/>
        </w:rPr>
      </w:pPr>
      <w:r w:rsidRPr="00775352">
        <w:rPr>
          <w:rFonts w:ascii="Arial" w:hAnsi="Arial" w:cs="Arial"/>
          <w:noProof/>
          <w:lang w:eastAsia="pl-PL"/>
        </w:rPr>
        <w:t xml:space="preserve">Dyrektor </w:t>
      </w:r>
      <w:r w:rsidR="004C01F7">
        <w:rPr>
          <w:rFonts w:ascii="Arial" w:hAnsi="Arial" w:cs="Arial"/>
          <w:noProof/>
          <w:lang w:eastAsia="pl-PL"/>
        </w:rPr>
        <w:t>S</w:t>
      </w:r>
      <w:r w:rsidRPr="00775352">
        <w:rPr>
          <w:rFonts w:ascii="Arial" w:hAnsi="Arial" w:cs="Arial"/>
          <w:noProof/>
          <w:lang w:eastAsia="pl-PL"/>
        </w:rPr>
        <w:t>zkoły, na pisemny, zawierający u</w:t>
      </w:r>
      <w:r w:rsidR="00C40D22">
        <w:rPr>
          <w:rFonts w:ascii="Arial" w:hAnsi="Arial" w:cs="Arial"/>
          <w:noProof/>
          <w:lang w:eastAsia="pl-PL"/>
        </w:rPr>
        <w:t>zasadnienie wniosek nauczyciela</w:t>
      </w:r>
      <w:r w:rsidR="004C01F7">
        <w:rPr>
          <w:rFonts w:ascii="Arial" w:hAnsi="Arial" w:cs="Arial"/>
          <w:noProof/>
          <w:lang w:eastAsia="pl-PL"/>
        </w:rPr>
        <w:br/>
      </w:r>
      <w:r w:rsidRPr="004C01F7">
        <w:rPr>
          <w:rFonts w:ascii="Arial" w:hAnsi="Arial" w:cs="Arial"/>
          <w:lang w:eastAsia="pl-PL"/>
        </w:rPr>
        <w:t xml:space="preserve">prowadzącego zajęcia indywidualnego nauczania, po zasięgnięciu opinii rodziców ucznia albo pełnoletniego ucznia, może zezwolić na odstąpienie od realizacji niektórych treści nauczania objętych obowiązkowymi zajęciami edukacyjnymi, stosownie do możliwości psychofizycznych </w:t>
      </w:r>
      <w:r w:rsidR="00281103" w:rsidRPr="004C01F7">
        <w:rPr>
          <w:rFonts w:ascii="Arial" w:hAnsi="Arial" w:cs="Arial"/>
          <w:lang w:eastAsia="pl-PL"/>
        </w:rPr>
        <w:t xml:space="preserve">ucznia oraz warunków w miejscu, </w:t>
      </w:r>
      <w:r w:rsidRPr="004C01F7">
        <w:rPr>
          <w:rFonts w:ascii="Arial" w:hAnsi="Arial" w:cs="Arial"/>
          <w:lang w:eastAsia="pl-PL"/>
        </w:rPr>
        <w:t>w którym są organizowane zajęcia indywidualnego nauczania.</w:t>
      </w:r>
    </w:p>
    <w:p w:rsidR="00080766" w:rsidRPr="00C40D22" w:rsidRDefault="00080766" w:rsidP="00A04AD4">
      <w:pPr>
        <w:tabs>
          <w:tab w:val="left" w:pos="426"/>
        </w:tabs>
        <w:ind w:left="426" w:hanging="426"/>
        <w:jc w:val="both"/>
        <w:rPr>
          <w:rFonts w:ascii="Arial" w:hAnsi="Arial" w:cs="Arial"/>
          <w:lang w:eastAsia="pl-PL"/>
        </w:rPr>
      </w:pPr>
    </w:p>
    <w:p w:rsidR="00281103" w:rsidRPr="004C01F7" w:rsidRDefault="000C45A8" w:rsidP="00002F4F">
      <w:pPr>
        <w:pStyle w:val="Akapitzlist"/>
        <w:numPr>
          <w:ilvl w:val="0"/>
          <w:numId w:val="288"/>
        </w:numPr>
        <w:tabs>
          <w:tab w:val="left" w:pos="0"/>
          <w:tab w:val="left" w:pos="426"/>
        </w:tabs>
        <w:spacing w:after="0" w:line="240" w:lineRule="auto"/>
        <w:ind w:left="0" w:firstLine="0"/>
        <w:jc w:val="both"/>
        <w:rPr>
          <w:rFonts w:ascii="Arial" w:hAnsi="Arial" w:cs="Arial"/>
          <w:noProof/>
          <w:lang w:eastAsia="pl-PL"/>
        </w:rPr>
      </w:pPr>
      <w:r w:rsidRPr="00775352">
        <w:rPr>
          <w:rFonts w:ascii="Arial" w:hAnsi="Arial" w:cs="Arial"/>
          <w:noProof/>
          <w:lang w:eastAsia="pl-PL"/>
        </w:rPr>
        <w:t xml:space="preserve">W indywidualnym nauczaniu realizuje się wszystkie </w:t>
      </w:r>
      <w:r w:rsidR="00C40D22">
        <w:rPr>
          <w:rFonts w:ascii="Arial" w:hAnsi="Arial" w:cs="Arial"/>
          <w:noProof/>
          <w:lang w:eastAsia="pl-PL"/>
        </w:rPr>
        <w:t>obowiązkowe zajęcia edukacyjne,</w:t>
      </w:r>
      <w:r w:rsidR="004C01F7">
        <w:rPr>
          <w:rFonts w:ascii="Arial" w:hAnsi="Arial" w:cs="Arial"/>
          <w:noProof/>
          <w:lang w:eastAsia="pl-PL"/>
        </w:rPr>
        <w:br/>
      </w:r>
      <w:r w:rsidR="000B0CE2">
        <w:rPr>
          <w:rFonts w:ascii="Arial" w:hAnsi="Arial" w:cs="Arial"/>
          <w:lang w:eastAsia="pl-PL"/>
        </w:rPr>
        <w:t xml:space="preserve">       </w:t>
      </w:r>
      <w:r w:rsidRPr="004C01F7">
        <w:rPr>
          <w:rFonts w:ascii="Arial" w:hAnsi="Arial" w:cs="Arial"/>
          <w:lang w:eastAsia="pl-PL"/>
        </w:rPr>
        <w:t xml:space="preserve">wynikające z ramowego planu nauczania, dostosowane do potrzeb rozwojowych </w:t>
      </w:r>
      <w:r w:rsidR="004C01F7" w:rsidRPr="004C01F7">
        <w:rPr>
          <w:rFonts w:ascii="Arial" w:hAnsi="Arial" w:cs="Arial"/>
          <w:lang w:eastAsia="pl-PL"/>
        </w:rPr>
        <w:br/>
      </w:r>
      <w:r w:rsidR="000B0CE2">
        <w:rPr>
          <w:rFonts w:ascii="Arial" w:hAnsi="Arial" w:cs="Arial"/>
          <w:lang w:eastAsia="pl-PL"/>
        </w:rPr>
        <w:t xml:space="preserve">       </w:t>
      </w:r>
      <w:r w:rsidRPr="004C01F7">
        <w:rPr>
          <w:rFonts w:ascii="Arial" w:hAnsi="Arial" w:cs="Arial"/>
          <w:lang w:eastAsia="pl-PL"/>
        </w:rPr>
        <w:t>i edukacyjnych oraz możliwości psychofizycznych ucznia.</w:t>
      </w:r>
    </w:p>
    <w:p w:rsidR="00080766" w:rsidRPr="00C40D22" w:rsidRDefault="00080766" w:rsidP="00A04AD4">
      <w:pPr>
        <w:tabs>
          <w:tab w:val="left" w:pos="0"/>
          <w:tab w:val="left" w:pos="284"/>
        </w:tabs>
        <w:jc w:val="both"/>
        <w:rPr>
          <w:rFonts w:ascii="Arial" w:hAnsi="Arial" w:cs="Arial"/>
          <w:lang w:eastAsia="pl-PL"/>
        </w:rPr>
      </w:pPr>
    </w:p>
    <w:p w:rsidR="00C40D22" w:rsidRDefault="000C45A8" w:rsidP="00002F4F">
      <w:pPr>
        <w:pStyle w:val="Akapitzlist"/>
        <w:numPr>
          <w:ilvl w:val="0"/>
          <w:numId w:val="288"/>
        </w:numPr>
        <w:tabs>
          <w:tab w:val="left" w:pos="0"/>
          <w:tab w:val="left" w:pos="284"/>
          <w:tab w:val="left" w:pos="426"/>
        </w:tabs>
        <w:spacing w:after="0" w:line="240" w:lineRule="auto"/>
        <w:ind w:left="0" w:firstLine="0"/>
        <w:jc w:val="both"/>
        <w:rPr>
          <w:rFonts w:ascii="Arial" w:hAnsi="Arial" w:cs="Arial"/>
          <w:noProof/>
          <w:lang w:eastAsia="pl-PL"/>
        </w:rPr>
      </w:pPr>
      <w:r w:rsidRPr="00775352">
        <w:rPr>
          <w:rFonts w:ascii="Arial" w:hAnsi="Arial" w:cs="Arial"/>
          <w:noProof/>
          <w:lang w:eastAsia="pl-PL"/>
        </w:rPr>
        <w:t>Tygodniowy wymiar godzin zajęć indywidualnego na</w:t>
      </w:r>
      <w:r w:rsidR="00C40D22">
        <w:rPr>
          <w:rFonts w:ascii="Arial" w:hAnsi="Arial" w:cs="Arial"/>
          <w:noProof/>
          <w:lang w:eastAsia="pl-PL"/>
        </w:rPr>
        <w:t>uczania, w zależności od klasy,</w:t>
      </w:r>
    </w:p>
    <w:p w:rsidR="000C45A8" w:rsidRDefault="000C45A8" w:rsidP="000B0CE2">
      <w:pPr>
        <w:tabs>
          <w:tab w:val="left" w:pos="426"/>
        </w:tabs>
        <w:ind w:left="426"/>
        <w:jc w:val="both"/>
        <w:rPr>
          <w:rFonts w:ascii="Arial" w:hAnsi="Arial" w:cs="Arial"/>
          <w:lang w:eastAsia="pl-PL"/>
        </w:rPr>
      </w:pPr>
      <w:r w:rsidRPr="00C40D22">
        <w:rPr>
          <w:rFonts w:ascii="Arial" w:hAnsi="Arial" w:cs="Arial"/>
          <w:lang w:eastAsia="pl-PL"/>
        </w:rPr>
        <w:t>realizuje się:</w:t>
      </w:r>
    </w:p>
    <w:p w:rsidR="00EC6666" w:rsidRPr="00C40D22" w:rsidRDefault="00EC6666" w:rsidP="00EC6666">
      <w:pPr>
        <w:tabs>
          <w:tab w:val="left" w:pos="426"/>
        </w:tabs>
        <w:ind w:left="426"/>
        <w:jc w:val="both"/>
        <w:rPr>
          <w:rFonts w:ascii="Arial" w:hAnsi="Arial" w:cs="Arial"/>
          <w:lang w:eastAsia="pl-PL"/>
        </w:rPr>
      </w:pPr>
    </w:p>
    <w:p w:rsidR="000C45A8" w:rsidRPr="00775352" w:rsidRDefault="00CF569C" w:rsidP="00002F4F">
      <w:pPr>
        <w:pStyle w:val="Akapitzlist"/>
        <w:numPr>
          <w:ilvl w:val="0"/>
          <w:numId w:val="274"/>
        </w:numPr>
        <w:tabs>
          <w:tab w:val="left" w:pos="284"/>
        </w:tabs>
        <w:spacing w:after="0" w:line="240" w:lineRule="auto"/>
        <w:ind w:left="1418" w:hanging="284"/>
        <w:jc w:val="both"/>
        <w:rPr>
          <w:rFonts w:ascii="Arial" w:hAnsi="Arial" w:cs="Arial"/>
          <w:noProof/>
          <w:lang w:eastAsia="pl-PL"/>
        </w:rPr>
      </w:pPr>
      <w:r>
        <w:rPr>
          <w:rFonts w:ascii="Arial" w:hAnsi="Arial" w:cs="Arial"/>
          <w:noProof/>
          <w:lang w:eastAsia="pl-PL"/>
        </w:rPr>
        <w:t>d</w:t>
      </w:r>
      <w:r w:rsidR="000C45A8" w:rsidRPr="00775352">
        <w:rPr>
          <w:rFonts w:ascii="Arial" w:hAnsi="Arial" w:cs="Arial"/>
          <w:noProof/>
          <w:lang w:eastAsia="pl-PL"/>
        </w:rPr>
        <w:t>la uczniów klas I – III od 6 do 8 godzin, na przestrzeni co najmniej 2 dni</w:t>
      </w:r>
      <w:r w:rsidR="00B03F98">
        <w:rPr>
          <w:rFonts w:ascii="Arial" w:hAnsi="Arial" w:cs="Arial"/>
          <w:noProof/>
          <w:lang w:eastAsia="pl-PL"/>
        </w:rPr>
        <w:t>,</w:t>
      </w:r>
    </w:p>
    <w:p w:rsidR="000C45A8" w:rsidRPr="00775352" w:rsidRDefault="00CF569C" w:rsidP="00002F4F">
      <w:pPr>
        <w:pStyle w:val="Akapitzlist"/>
        <w:numPr>
          <w:ilvl w:val="0"/>
          <w:numId w:val="274"/>
        </w:numPr>
        <w:tabs>
          <w:tab w:val="left" w:pos="284"/>
        </w:tabs>
        <w:spacing w:before="100" w:beforeAutospacing="1" w:after="100" w:afterAutospacing="1" w:line="240" w:lineRule="auto"/>
        <w:ind w:left="1418" w:hanging="284"/>
        <w:jc w:val="both"/>
        <w:rPr>
          <w:rFonts w:ascii="Arial" w:hAnsi="Arial" w:cs="Arial"/>
          <w:noProof/>
          <w:lang w:eastAsia="pl-PL"/>
        </w:rPr>
      </w:pPr>
      <w:r>
        <w:rPr>
          <w:rFonts w:ascii="Arial" w:hAnsi="Arial" w:cs="Arial"/>
          <w:noProof/>
          <w:lang w:eastAsia="pl-PL"/>
        </w:rPr>
        <w:t>d</w:t>
      </w:r>
      <w:r w:rsidR="000C45A8" w:rsidRPr="00775352">
        <w:rPr>
          <w:rFonts w:ascii="Arial" w:hAnsi="Arial" w:cs="Arial"/>
          <w:noProof/>
          <w:lang w:eastAsia="pl-PL"/>
        </w:rPr>
        <w:t>la uczniów klas IV – VI od 8 do 10 godzin, na przestrzeni co najmniej 3 dni</w:t>
      </w:r>
      <w:r w:rsidR="00B03F98">
        <w:rPr>
          <w:rFonts w:ascii="Arial" w:hAnsi="Arial" w:cs="Arial"/>
          <w:noProof/>
          <w:lang w:eastAsia="pl-PL"/>
        </w:rPr>
        <w:t>,</w:t>
      </w:r>
    </w:p>
    <w:p w:rsidR="000C45A8" w:rsidRPr="00775352" w:rsidRDefault="00CF569C" w:rsidP="00002F4F">
      <w:pPr>
        <w:pStyle w:val="Akapitzlist"/>
        <w:numPr>
          <w:ilvl w:val="0"/>
          <w:numId w:val="274"/>
        </w:numPr>
        <w:tabs>
          <w:tab w:val="left" w:pos="284"/>
        </w:tabs>
        <w:spacing w:before="100" w:beforeAutospacing="1" w:after="100" w:afterAutospacing="1" w:line="240" w:lineRule="auto"/>
        <w:ind w:left="1418" w:hanging="284"/>
        <w:jc w:val="both"/>
        <w:rPr>
          <w:rFonts w:ascii="Arial" w:hAnsi="Arial" w:cs="Arial"/>
          <w:noProof/>
          <w:lang w:eastAsia="pl-PL"/>
        </w:rPr>
      </w:pPr>
      <w:r>
        <w:rPr>
          <w:rFonts w:ascii="Arial" w:hAnsi="Arial" w:cs="Arial"/>
          <w:noProof/>
          <w:lang w:eastAsia="pl-PL"/>
        </w:rPr>
        <w:t>d</w:t>
      </w:r>
      <w:r w:rsidR="000C45A8" w:rsidRPr="00775352">
        <w:rPr>
          <w:rFonts w:ascii="Arial" w:hAnsi="Arial" w:cs="Arial"/>
          <w:noProof/>
          <w:lang w:eastAsia="pl-PL"/>
        </w:rPr>
        <w:t>la uczniów klas VII – VIII od 10 do 12 godzin, na przestrzeni co najmniej 3 dni</w:t>
      </w:r>
      <w:r w:rsidR="00B03F98">
        <w:rPr>
          <w:rFonts w:ascii="Arial" w:hAnsi="Arial" w:cs="Arial"/>
          <w:noProof/>
          <w:lang w:eastAsia="pl-PL"/>
        </w:rPr>
        <w:t>;</w:t>
      </w:r>
    </w:p>
    <w:p w:rsidR="00303DDD" w:rsidRPr="00775352" w:rsidRDefault="00303DDD" w:rsidP="00085785">
      <w:pPr>
        <w:pStyle w:val="Akapitzlist"/>
        <w:tabs>
          <w:tab w:val="left" w:pos="284"/>
        </w:tabs>
        <w:spacing w:before="100" w:beforeAutospacing="1" w:after="100" w:afterAutospacing="1" w:line="240" w:lineRule="auto"/>
        <w:ind w:left="1080"/>
        <w:jc w:val="both"/>
        <w:rPr>
          <w:rFonts w:ascii="Arial" w:hAnsi="Arial" w:cs="Arial"/>
          <w:noProof/>
          <w:lang w:eastAsia="pl-PL"/>
        </w:rPr>
      </w:pPr>
    </w:p>
    <w:p w:rsidR="00281103" w:rsidRDefault="000C45A8" w:rsidP="00002F4F">
      <w:pPr>
        <w:pStyle w:val="Akapitzlist"/>
        <w:numPr>
          <w:ilvl w:val="0"/>
          <w:numId w:val="288"/>
        </w:numPr>
        <w:tabs>
          <w:tab w:val="left" w:pos="284"/>
        </w:tabs>
        <w:spacing w:before="100" w:beforeAutospacing="1" w:after="100" w:afterAutospacing="1" w:line="240" w:lineRule="auto"/>
        <w:ind w:left="426" w:hanging="426"/>
        <w:jc w:val="both"/>
        <w:rPr>
          <w:rFonts w:ascii="Arial" w:hAnsi="Arial" w:cs="Arial"/>
          <w:noProof/>
          <w:lang w:eastAsia="pl-PL"/>
        </w:rPr>
      </w:pPr>
      <w:r w:rsidRPr="00775352">
        <w:rPr>
          <w:rFonts w:ascii="Arial" w:hAnsi="Arial" w:cs="Arial"/>
          <w:noProof/>
          <w:lang w:eastAsia="pl-PL"/>
        </w:rPr>
        <w:t xml:space="preserve">Dyrektor </w:t>
      </w:r>
      <w:r w:rsidR="00352153">
        <w:rPr>
          <w:rFonts w:ascii="Arial" w:hAnsi="Arial" w:cs="Arial"/>
          <w:noProof/>
          <w:lang w:eastAsia="pl-PL"/>
        </w:rPr>
        <w:t>S</w:t>
      </w:r>
      <w:r w:rsidRPr="00775352">
        <w:rPr>
          <w:rFonts w:ascii="Arial" w:hAnsi="Arial" w:cs="Arial"/>
          <w:noProof/>
          <w:lang w:eastAsia="pl-PL"/>
        </w:rPr>
        <w:t>zkoły, za zgodą organu prowadzącego</w:t>
      </w:r>
      <w:r w:rsidR="00352153">
        <w:rPr>
          <w:rFonts w:ascii="Arial" w:hAnsi="Arial" w:cs="Arial"/>
          <w:noProof/>
          <w:lang w:eastAsia="pl-PL"/>
        </w:rPr>
        <w:t>,</w:t>
      </w:r>
      <w:r w:rsidR="00C40D22">
        <w:rPr>
          <w:rFonts w:ascii="Arial" w:hAnsi="Arial" w:cs="Arial"/>
          <w:noProof/>
          <w:lang w:eastAsia="pl-PL"/>
        </w:rPr>
        <w:t xml:space="preserve"> może ustalić wyższy tygodniowy</w:t>
      </w:r>
      <w:r w:rsidR="00D44784">
        <w:rPr>
          <w:rFonts w:ascii="Arial" w:hAnsi="Arial" w:cs="Arial"/>
          <w:noProof/>
          <w:lang w:eastAsia="pl-PL"/>
        </w:rPr>
        <w:t xml:space="preserve"> </w:t>
      </w:r>
      <w:r w:rsidR="00B03F98">
        <w:rPr>
          <w:rFonts w:ascii="Arial" w:hAnsi="Arial" w:cs="Arial"/>
          <w:lang w:eastAsia="pl-PL"/>
        </w:rPr>
        <w:t>wymiar zajęć, zaś uwzględniają</w:t>
      </w:r>
      <w:r w:rsidRPr="00080766">
        <w:rPr>
          <w:rFonts w:ascii="Arial" w:hAnsi="Arial" w:cs="Arial"/>
          <w:lang w:eastAsia="pl-PL"/>
        </w:rPr>
        <w:t>c stan zdrowia ucznia, na wniosek rodziców, może zmniejszyć wymiar wymaganych godzin z koniecznością r</w:t>
      </w:r>
      <w:r w:rsidR="00080766" w:rsidRPr="00080766">
        <w:rPr>
          <w:rFonts w:ascii="Arial" w:hAnsi="Arial" w:cs="Arial"/>
          <w:lang w:eastAsia="pl-PL"/>
        </w:rPr>
        <w:t>ealizacji podstawy programowej.</w:t>
      </w:r>
    </w:p>
    <w:p w:rsidR="00080766" w:rsidRPr="00080766" w:rsidRDefault="00080766" w:rsidP="00080766">
      <w:pPr>
        <w:pStyle w:val="Akapitzlist"/>
        <w:tabs>
          <w:tab w:val="left" w:pos="284"/>
        </w:tabs>
        <w:spacing w:before="100" w:beforeAutospacing="1" w:after="100" w:afterAutospacing="1" w:line="240" w:lineRule="auto"/>
        <w:ind w:left="928"/>
        <w:jc w:val="both"/>
        <w:rPr>
          <w:rFonts w:ascii="Arial" w:hAnsi="Arial" w:cs="Arial"/>
          <w:noProof/>
          <w:lang w:eastAsia="pl-PL"/>
        </w:rPr>
      </w:pPr>
    </w:p>
    <w:p w:rsidR="00281103" w:rsidRPr="00080766" w:rsidRDefault="002E7A12" w:rsidP="00002F4F">
      <w:pPr>
        <w:pStyle w:val="Akapitzlist"/>
        <w:numPr>
          <w:ilvl w:val="0"/>
          <w:numId w:val="288"/>
        </w:numPr>
        <w:tabs>
          <w:tab w:val="left" w:pos="284"/>
        </w:tabs>
        <w:spacing w:after="0" w:line="240" w:lineRule="auto"/>
        <w:ind w:left="426"/>
        <w:jc w:val="both"/>
        <w:rPr>
          <w:rFonts w:ascii="Arial" w:hAnsi="Arial" w:cs="Arial"/>
          <w:noProof/>
          <w:lang w:eastAsia="pl-PL"/>
        </w:rPr>
      </w:pPr>
      <w:r w:rsidRPr="00775352">
        <w:rPr>
          <w:rFonts w:ascii="Arial" w:hAnsi="Arial" w:cs="Arial"/>
          <w:noProof/>
          <w:lang w:eastAsia="pl-PL"/>
        </w:rPr>
        <w:t>Nauczyciele p</w:t>
      </w:r>
      <w:r w:rsidR="000C45A8" w:rsidRPr="00775352">
        <w:rPr>
          <w:rFonts w:ascii="Arial" w:hAnsi="Arial" w:cs="Arial"/>
          <w:noProof/>
          <w:lang w:eastAsia="pl-PL"/>
        </w:rPr>
        <w:t xml:space="preserve">rowadzący zajęcia indywidualnego nauczania obserwują </w:t>
      </w:r>
      <w:r w:rsidR="000C45A8" w:rsidRPr="00080766">
        <w:rPr>
          <w:rFonts w:ascii="Arial" w:hAnsi="Arial" w:cs="Arial"/>
          <w:lang w:eastAsia="pl-PL"/>
        </w:rPr>
        <w:t>funkcjonowanie ucznia w zakr</w:t>
      </w:r>
      <w:r w:rsidRPr="00080766">
        <w:rPr>
          <w:rFonts w:ascii="Arial" w:hAnsi="Arial" w:cs="Arial"/>
          <w:lang w:eastAsia="pl-PL"/>
        </w:rPr>
        <w:t xml:space="preserve">esie możliwości uczestniczenia </w:t>
      </w:r>
      <w:r w:rsidR="000C45A8" w:rsidRPr="00080766">
        <w:rPr>
          <w:rFonts w:ascii="Arial" w:hAnsi="Arial" w:cs="Arial"/>
          <w:lang w:eastAsia="pl-PL"/>
        </w:rPr>
        <w:t>w życiu szkolnym.</w:t>
      </w:r>
    </w:p>
    <w:p w:rsidR="00281103" w:rsidRPr="00775352" w:rsidRDefault="00281103" w:rsidP="00EC6666">
      <w:pPr>
        <w:pStyle w:val="Akapitzlist"/>
        <w:tabs>
          <w:tab w:val="left" w:pos="284"/>
        </w:tabs>
        <w:spacing w:after="0" w:line="240" w:lineRule="auto"/>
        <w:ind w:left="426"/>
        <w:jc w:val="both"/>
        <w:rPr>
          <w:rFonts w:ascii="Arial" w:hAnsi="Arial" w:cs="Arial"/>
          <w:noProof/>
          <w:lang w:eastAsia="pl-PL"/>
        </w:rPr>
      </w:pPr>
    </w:p>
    <w:p w:rsidR="00303DDD" w:rsidRDefault="000C45A8" w:rsidP="00002F4F">
      <w:pPr>
        <w:pStyle w:val="Akapitzlist"/>
        <w:numPr>
          <w:ilvl w:val="0"/>
          <w:numId w:val="288"/>
        </w:numPr>
        <w:tabs>
          <w:tab w:val="left" w:pos="284"/>
        </w:tabs>
        <w:spacing w:after="0" w:line="240" w:lineRule="auto"/>
        <w:ind w:left="426"/>
        <w:jc w:val="both"/>
        <w:rPr>
          <w:rFonts w:ascii="Arial" w:hAnsi="Arial" w:cs="Arial"/>
          <w:noProof/>
          <w:lang w:eastAsia="pl-PL"/>
        </w:rPr>
      </w:pPr>
      <w:r w:rsidRPr="00775352">
        <w:rPr>
          <w:rFonts w:ascii="Arial" w:hAnsi="Arial" w:cs="Arial"/>
          <w:noProof/>
          <w:lang w:eastAsia="pl-PL"/>
        </w:rPr>
        <w:t xml:space="preserve">Dyrektor </w:t>
      </w:r>
      <w:r w:rsidR="00352153">
        <w:rPr>
          <w:rFonts w:ascii="Arial" w:hAnsi="Arial" w:cs="Arial"/>
          <w:noProof/>
          <w:lang w:eastAsia="pl-PL"/>
        </w:rPr>
        <w:t>S</w:t>
      </w:r>
      <w:r w:rsidRPr="00775352">
        <w:rPr>
          <w:rFonts w:ascii="Arial" w:hAnsi="Arial" w:cs="Arial"/>
          <w:noProof/>
          <w:lang w:eastAsia="pl-PL"/>
        </w:rPr>
        <w:t xml:space="preserve">zkoły, uwzględniając aktualny stan zdrowia ucznia oraz wnioski nauczycieli </w:t>
      </w:r>
    </w:p>
    <w:p w:rsidR="00281103" w:rsidRPr="00303DDD" w:rsidRDefault="000C45A8" w:rsidP="00EC6666">
      <w:pPr>
        <w:tabs>
          <w:tab w:val="left" w:pos="284"/>
        </w:tabs>
        <w:ind w:left="426"/>
        <w:jc w:val="both"/>
        <w:rPr>
          <w:rFonts w:ascii="Arial" w:hAnsi="Arial" w:cs="Arial"/>
          <w:lang w:eastAsia="pl-PL"/>
        </w:rPr>
      </w:pPr>
      <w:r w:rsidRPr="00303DDD">
        <w:rPr>
          <w:rFonts w:ascii="Arial" w:hAnsi="Arial" w:cs="Arial"/>
          <w:lang w:eastAsia="pl-PL"/>
        </w:rPr>
        <w:t>z obserwacji, w uzgodnieniu z rodzicami ucznia, podejmuje działania umożliwiające kontakt ucznia objetego indywidualnym nauczaniem  z uczniami w oddziale szkolnym poprzez umożliwianie mu udziału w zajęciach rozwijaj</w:t>
      </w:r>
      <w:r w:rsidR="00080766">
        <w:rPr>
          <w:rFonts w:ascii="Arial" w:hAnsi="Arial" w:cs="Arial"/>
          <w:lang w:eastAsia="pl-PL"/>
        </w:rPr>
        <w:t xml:space="preserve">ących zainteresowania </w:t>
      </w:r>
      <w:r w:rsidRPr="00303DDD">
        <w:rPr>
          <w:rFonts w:ascii="Arial" w:hAnsi="Arial" w:cs="Arial"/>
          <w:lang w:eastAsia="pl-PL"/>
        </w:rPr>
        <w:t>i uzdolnienia, uroczystościach i imprezach szkolnych oraz w wybranych zajęciach edukacyjnych.</w:t>
      </w:r>
    </w:p>
    <w:p w:rsidR="00281103" w:rsidRPr="00775352" w:rsidRDefault="00281103" w:rsidP="00303DDD">
      <w:pPr>
        <w:pStyle w:val="Akapitzlist"/>
        <w:spacing w:after="0" w:line="240" w:lineRule="auto"/>
        <w:rPr>
          <w:rFonts w:ascii="Arial" w:hAnsi="Arial" w:cs="Arial"/>
          <w:noProof/>
          <w:lang w:eastAsia="pl-PL"/>
        </w:rPr>
      </w:pPr>
    </w:p>
    <w:p w:rsidR="00303DDD" w:rsidRDefault="000C45A8" w:rsidP="00002F4F">
      <w:pPr>
        <w:pStyle w:val="Akapitzlist"/>
        <w:numPr>
          <w:ilvl w:val="0"/>
          <w:numId w:val="288"/>
        </w:numPr>
        <w:tabs>
          <w:tab w:val="left" w:pos="284"/>
        </w:tabs>
        <w:spacing w:after="0" w:line="240" w:lineRule="auto"/>
        <w:ind w:left="426" w:hanging="426"/>
        <w:jc w:val="both"/>
        <w:rPr>
          <w:rFonts w:ascii="Arial" w:hAnsi="Arial" w:cs="Arial"/>
          <w:noProof/>
          <w:lang w:eastAsia="pl-PL"/>
        </w:rPr>
      </w:pPr>
      <w:r w:rsidRPr="00775352">
        <w:rPr>
          <w:rFonts w:ascii="Arial" w:hAnsi="Arial" w:cs="Arial"/>
          <w:noProof/>
          <w:lang w:eastAsia="pl-PL"/>
        </w:rPr>
        <w:t xml:space="preserve">Uczniowie objęci indywidualnym nauczaniem uczestniczą w formach, o których mowa </w:t>
      </w:r>
    </w:p>
    <w:p w:rsidR="00281103" w:rsidRDefault="000C45A8" w:rsidP="00B82AC0">
      <w:pPr>
        <w:tabs>
          <w:tab w:val="left" w:pos="284"/>
        </w:tabs>
        <w:ind w:left="426"/>
        <w:jc w:val="both"/>
        <w:rPr>
          <w:rFonts w:ascii="Arial" w:hAnsi="Arial" w:cs="Arial"/>
          <w:lang w:eastAsia="pl-PL"/>
        </w:rPr>
      </w:pPr>
      <w:r w:rsidRPr="00303DDD">
        <w:rPr>
          <w:rFonts w:ascii="Arial" w:hAnsi="Arial" w:cs="Arial"/>
          <w:lang w:eastAsia="pl-PL"/>
        </w:rPr>
        <w:lastRenderedPageBreak/>
        <w:t>w pkt. 13, zajęciach rewalidacyjnych, zajęciach z zakresu doradztwa zawodowego  lub formach pomocy psychologiczno – pedagogicznej poza tygodniowym wymiarem zajęć.</w:t>
      </w:r>
    </w:p>
    <w:p w:rsidR="00B82AC0" w:rsidRPr="00B82AC0" w:rsidRDefault="00B82AC0" w:rsidP="00B82AC0">
      <w:pPr>
        <w:tabs>
          <w:tab w:val="left" w:pos="284"/>
        </w:tabs>
        <w:ind w:left="426"/>
        <w:jc w:val="both"/>
        <w:rPr>
          <w:rFonts w:ascii="Arial" w:hAnsi="Arial" w:cs="Arial"/>
          <w:lang w:eastAsia="pl-PL"/>
        </w:rPr>
      </w:pPr>
    </w:p>
    <w:p w:rsidR="00281103" w:rsidRPr="00B03F98" w:rsidRDefault="000C45A8" w:rsidP="00B03F98">
      <w:pPr>
        <w:pStyle w:val="Akapitzlist"/>
        <w:numPr>
          <w:ilvl w:val="0"/>
          <w:numId w:val="288"/>
        </w:numPr>
        <w:tabs>
          <w:tab w:val="left" w:pos="284"/>
        </w:tabs>
        <w:spacing w:after="0" w:line="240" w:lineRule="auto"/>
        <w:ind w:left="426" w:hanging="426"/>
        <w:jc w:val="both"/>
        <w:rPr>
          <w:rFonts w:ascii="Arial" w:hAnsi="Arial" w:cs="Arial"/>
          <w:noProof/>
          <w:lang w:eastAsia="pl-PL"/>
        </w:rPr>
      </w:pPr>
      <w:r w:rsidRPr="00775352">
        <w:rPr>
          <w:rFonts w:ascii="Arial" w:hAnsi="Arial" w:cs="Arial"/>
          <w:noProof/>
          <w:lang w:eastAsia="pl-PL"/>
        </w:rPr>
        <w:t xml:space="preserve">Na wniosek rodziców ucznia i na podstawie dołączonego do wniosku zaświadczenia </w:t>
      </w:r>
      <w:r w:rsidRPr="00B03F98">
        <w:rPr>
          <w:rFonts w:ascii="Arial" w:hAnsi="Arial" w:cs="Arial"/>
          <w:lang w:eastAsia="pl-PL"/>
        </w:rPr>
        <w:t>lekar</w:t>
      </w:r>
      <w:r w:rsidR="00D44784">
        <w:rPr>
          <w:rFonts w:ascii="Arial" w:hAnsi="Arial" w:cs="Arial"/>
          <w:lang w:eastAsia="pl-PL"/>
        </w:rPr>
        <w:t>s</w:t>
      </w:r>
      <w:r w:rsidR="00B03F98">
        <w:rPr>
          <w:rFonts w:ascii="Arial" w:hAnsi="Arial" w:cs="Arial"/>
          <w:lang w:eastAsia="pl-PL"/>
        </w:rPr>
        <w:t>-</w:t>
      </w:r>
      <w:r w:rsidR="00B03F98">
        <w:rPr>
          <w:rFonts w:ascii="Arial" w:hAnsi="Arial" w:cs="Arial"/>
          <w:lang w:eastAsia="pl-PL"/>
        </w:rPr>
        <w:br/>
      </w:r>
      <w:r w:rsidRPr="00B03F98">
        <w:rPr>
          <w:rFonts w:ascii="Arial" w:hAnsi="Arial" w:cs="Arial"/>
          <w:lang w:eastAsia="pl-PL"/>
        </w:rPr>
        <w:t xml:space="preserve">kiego, z którego wynika, że stan zdrowia ucznia uległ czasowej poprawie  i umożliwia mu uczęszczanie do </w:t>
      </w:r>
      <w:r w:rsidR="009B0C37" w:rsidRPr="00B03F98">
        <w:rPr>
          <w:rFonts w:ascii="Arial" w:hAnsi="Arial" w:cs="Arial"/>
          <w:lang w:eastAsia="pl-PL"/>
        </w:rPr>
        <w:t>S</w:t>
      </w:r>
      <w:r w:rsidRPr="00B03F98">
        <w:rPr>
          <w:rFonts w:ascii="Arial" w:hAnsi="Arial" w:cs="Arial"/>
          <w:lang w:eastAsia="pl-PL"/>
        </w:rPr>
        <w:t>zkoły</w:t>
      </w:r>
      <w:r w:rsidR="002E7A12" w:rsidRPr="00B03F98">
        <w:rPr>
          <w:rFonts w:ascii="Arial" w:hAnsi="Arial" w:cs="Arial"/>
          <w:lang w:eastAsia="pl-PL"/>
        </w:rPr>
        <w:t>,</w:t>
      </w:r>
      <w:r w:rsidRPr="00B03F98">
        <w:rPr>
          <w:rFonts w:ascii="Arial" w:hAnsi="Arial" w:cs="Arial"/>
          <w:lang w:eastAsia="pl-PL"/>
        </w:rPr>
        <w:t xml:space="preserve"> Dyrektor </w:t>
      </w:r>
      <w:r w:rsidR="009B0C37" w:rsidRPr="00B03F98">
        <w:rPr>
          <w:rFonts w:ascii="Arial" w:hAnsi="Arial" w:cs="Arial"/>
          <w:lang w:eastAsia="pl-PL"/>
        </w:rPr>
        <w:t>S</w:t>
      </w:r>
      <w:r w:rsidRPr="00B03F98">
        <w:rPr>
          <w:rFonts w:ascii="Arial" w:hAnsi="Arial" w:cs="Arial"/>
          <w:lang w:eastAsia="pl-PL"/>
        </w:rPr>
        <w:t>zkoły zawiesza organizację indywidualnego nauczania na okres wskazany w zaświa</w:t>
      </w:r>
      <w:r w:rsidR="00281103" w:rsidRPr="00B03F98">
        <w:rPr>
          <w:rFonts w:ascii="Arial" w:hAnsi="Arial" w:cs="Arial"/>
          <w:lang w:eastAsia="pl-PL"/>
        </w:rPr>
        <w:t xml:space="preserve">dczeniu lekarskim </w:t>
      </w:r>
      <w:r w:rsidRPr="00B03F98">
        <w:rPr>
          <w:rFonts w:ascii="Arial" w:hAnsi="Arial" w:cs="Arial"/>
          <w:lang w:eastAsia="pl-PL"/>
        </w:rPr>
        <w:t xml:space="preserve"> oraz zawiadamia o fakcie poradnię, </w:t>
      </w:r>
      <w:r w:rsidR="00B03F98">
        <w:rPr>
          <w:rFonts w:ascii="Arial" w:hAnsi="Arial" w:cs="Arial"/>
          <w:lang w:eastAsia="pl-PL"/>
        </w:rPr>
        <w:br/>
      </w:r>
      <w:r w:rsidRPr="00B03F98">
        <w:rPr>
          <w:rFonts w:ascii="Arial" w:hAnsi="Arial" w:cs="Arial"/>
          <w:lang w:eastAsia="pl-PL"/>
        </w:rPr>
        <w:t>w której działa z</w:t>
      </w:r>
      <w:r w:rsidR="009B0C37" w:rsidRPr="00B03F98">
        <w:rPr>
          <w:rFonts w:ascii="Arial" w:hAnsi="Arial" w:cs="Arial"/>
          <w:lang w:eastAsia="pl-PL"/>
        </w:rPr>
        <w:t xml:space="preserve">espół, który wydał orzeczenie, </w:t>
      </w:r>
      <w:r w:rsidRPr="00B03F98">
        <w:rPr>
          <w:rFonts w:ascii="Arial" w:hAnsi="Arial" w:cs="Arial"/>
          <w:lang w:eastAsia="pl-PL"/>
        </w:rPr>
        <w:t xml:space="preserve">a także organ prowadzący </w:t>
      </w:r>
      <w:r w:rsidR="009B0C37" w:rsidRPr="00B03F98">
        <w:rPr>
          <w:rFonts w:ascii="Arial" w:hAnsi="Arial" w:cs="Arial"/>
          <w:lang w:eastAsia="pl-PL"/>
        </w:rPr>
        <w:t>S</w:t>
      </w:r>
      <w:r w:rsidRPr="00B03F98">
        <w:rPr>
          <w:rFonts w:ascii="Arial" w:hAnsi="Arial" w:cs="Arial"/>
          <w:lang w:eastAsia="pl-PL"/>
        </w:rPr>
        <w:t>zkołę.</w:t>
      </w:r>
    </w:p>
    <w:p w:rsidR="00080766" w:rsidRPr="00273B0B" w:rsidRDefault="00080766" w:rsidP="00273B0B">
      <w:pPr>
        <w:tabs>
          <w:tab w:val="left" w:pos="284"/>
        </w:tabs>
        <w:jc w:val="both"/>
        <w:rPr>
          <w:rFonts w:ascii="Arial" w:hAnsi="Arial" w:cs="Arial"/>
          <w:lang w:eastAsia="pl-PL"/>
        </w:rPr>
      </w:pPr>
    </w:p>
    <w:p w:rsidR="00317382" w:rsidRDefault="000C45A8" w:rsidP="00002F4F">
      <w:pPr>
        <w:pStyle w:val="Akapitzlist"/>
        <w:numPr>
          <w:ilvl w:val="0"/>
          <w:numId w:val="288"/>
        </w:numPr>
        <w:tabs>
          <w:tab w:val="left" w:pos="284"/>
        </w:tabs>
        <w:spacing w:after="0" w:line="240" w:lineRule="auto"/>
        <w:ind w:left="426" w:hanging="426"/>
        <w:jc w:val="both"/>
        <w:rPr>
          <w:rFonts w:ascii="Arial" w:hAnsi="Arial" w:cs="Arial"/>
          <w:noProof/>
          <w:lang w:eastAsia="pl-PL"/>
        </w:rPr>
      </w:pPr>
      <w:r w:rsidRPr="00775352">
        <w:rPr>
          <w:rFonts w:ascii="Arial" w:hAnsi="Arial" w:cs="Arial"/>
          <w:noProof/>
          <w:lang w:eastAsia="pl-PL"/>
        </w:rPr>
        <w:t>Zajęcia indywidualnego nauczania dla uczniów posiadających o</w:t>
      </w:r>
      <w:r w:rsidR="00317382">
        <w:rPr>
          <w:rFonts w:ascii="Arial" w:hAnsi="Arial" w:cs="Arial"/>
          <w:noProof/>
          <w:lang w:eastAsia="pl-PL"/>
        </w:rPr>
        <w:t xml:space="preserve">rzeczenia wydane </w:t>
      </w:r>
      <w:r w:rsidRPr="00317382">
        <w:rPr>
          <w:rFonts w:ascii="Arial" w:hAnsi="Arial" w:cs="Arial"/>
          <w:lang w:eastAsia="pl-PL"/>
        </w:rPr>
        <w:t xml:space="preserve">przed </w:t>
      </w:r>
    </w:p>
    <w:p w:rsidR="0029036E" w:rsidRDefault="000C45A8" w:rsidP="00317382">
      <w:pPr>
        <w:pStyle w:val="Akapitzlist"/>
        <w:tabs>
          <w:tab w:val="left" w:pos="284"/>
        </w:tabs>
        <w:spacing w:after="0" w:line="240" w:lineRule="auto"/>
        <w:ind w:left="426"/>
        <w:jc w:val="both"/>
        <w:rPr>
          <w:rFonts w:ascii="Arial" w:hAnsi="Arial" w:cs="Arial"/>
          <w:lang w:eastAsia="pl-PL"/>
        </w:rPr>
      </w:pPr>
      <w:r w:rsidRPr="00317382">
        <w:rPr>
          <w:rFonts w:ascii="Arial" w:hAnsi="Arial" w:cs="Arial"/>
          <w:lang w:eastAsia="pl-PL"/>
        </w:rPr>
        <w:t xml:space="preserve">1 września 2017r. mogą być realizowane w </w:t>
      </w:r>
      <w:r w:rsidR="00B03F98">
        <w:rPr>
          <w:rFonts w:ascii="Arial" w:hAnsi="Arial" w:cs="Arial"/>
          <w:lang w:eastAsia="pl-PL"/>
        </w:rPr>
        <w:t>S</w:t>
      </w:r>
      <w:r w:rsidRPr="00317382">
        <w:rPr>
          <w:rFonts w:ascii="Arial" w:hAnsi="Arial" w:cs="Arial"/>
          <w:lang w:eastAsia="pl-PL"/>
        </w:rPr>
        <w:t>zkole, jeżeli:</w:t>
      </w:r>
    </w:p>
    <w:p w:rsidR="00317382" w:rsidRPr="00303DDD" w:rsidRDefault="00317382" w:rsidP="00317382">
      <w:pPr>
        <w:pStyle w:val="Akapitzlist"/>
        <w:tabs>
          <w:tab w:val="left" w:pos="284"/>
        </w:tabs>
        <w:spacing w:after="0" w:line="240" w:lineRule="auto"/>
        <w:ind w:left="426"/>
        <w:jc w:val="both"/>
        <w:rPr>
          <w:rFonts w:ascii="Arial" w:hAnsi="Arial" w:cs="Arial"/>
          <w:noProof/>
          <w:lang w:eastAsia="pl-PL"/>
        </w:rPr>
      </w:pPr>
    </w:p>
    <w:p w:rsidR="000C45A8" w:rsidRPr="00775352" w:rsidRDefault="002E7A12" w:rsidP="00002F4F">
      <w:pPr>
        <w:pStyle w:val="Akapitzlist"/>
        <w:numPr>
          <w:ilvl w:val="0"/>
          <w:numId w:val="275"/>
        </w:numPr>
        <w:tabs>
          <w:tab w:val="left" w:pos="284"/>
        </w:tabs>
        <w:spacing w:after="0" w:line="240" w:lineRule="auto"/>
        <w:ind w:hanging="229"/>
        <w:jc w:val="both"/>
        <w:rPr>
          <w:rFonts w:ascii="Arial" w:hAnsi="Arial" w:cs="Arial"/>
          <w:noProof/>
          <w:lang w:eastAsia="pl-PL"/>
        </w:rPr>
      </w:pPr>
      <w:r w:rsidRPr="00775352">
        <w:rPr>
          <w:rFonts w:ascii="Arial" w:hAnsi="Arial" w:cs="Arial"/>
          <w:noProof/>
          <w:lang w:eastAsia="pl-PL"/>
        </w:rPr>
        <w:t>w</w:t>
      </w:r>
      <w:r w:rsidR="000C45A8" w:rsidRPr="00775352">
        <w:rPr>
          <w:rFonts w:ascii="Arial" w:hAnsi="Arial" w:cs="Arial"/>
          <w:noProof/>
          <w:lang w:eastAsia="pl-PL"/>
        </w:rPr>
        <w:t xml:space="preserve"> orzeczeniu wskazano możliwość realizacji indywidualnego nauczania  na terenie </w:t>
      </w:r>
      <w:r w:rsidR="00317382">
        <w:rPr>
          <w:rFonts w:ascii="Arial" w:hAnsi="Arial" w:cs="Arial"/>
          <w:noProof/>
          <w:lang w:eastAsia="pl-PL"/>
        </w:rPr>
        <w:t>S</w:t>
      </w:r>
      <w:r w:rsidR="000C45A8" w:rsidRPr="00775352">
        <w:rPr>
          <w:rFonts w:ascii="Arial" w:hAnsi="Arial" w:cs="Arial"/>
          <w:noProof/>
          <w:lang w:eastAsia="pl-PL"/>
        </w:rPr>
        <w:t>zkoły;</w:t>
      </w:r>
    </w:p>
    <w:p w:rsidR="00353E08" w:rsidRPr="00775352" w:rsidRDefault="00317382" w:rsidP="00002F4F">
      <w:pPr>
        <w:pStyle w:val="Akapitzlist"/>
        <w:numPr>
          <w:ilvl w:val="0"/>
          <w:numId w:val="275"/>
        </w:numPr>
        <w:tabs>
          <w:tab w:val="left" w:pos="284"/>
        </w:tabs>
        <w:spacing w:after="0" w:line="240" w:lineRule="auto"/>
        <w:ind w:hanging="229"/>
        <w:jc w:val="both"/>
        <w:rPr>
          <w:rFonts w:ascii="Arial" w:hAnsi="Arial" w:cs="Arial"/>
          <w:noProof/>
          <w:lang w:eastAsia="pl-PL"/>
        </w:rPr>
      </w:pPr>
      <w:r>
        <w:rPr>
          <w:rFonts w:ascii="Arial" w:hAnsi="Arial" w:cs="Arial"/>
          <w:noProof/>
          <w:lang w:eastAsia="pl-PL"/>
        </w:rPr>
        <w:t>S</w:t>
      </w:r>
      <w:r w:rsidR="000C45A8" w:rsidRPr="00775352">
        <w:rPr>
          <w:rFonts w:ascii="Arial" w:hAnsi="Arial" w:cs="Arial"/>
          <w:noProof/>
          <w:lang w:eastAsia="pl-PL"/>
        </w:rPr>
        <w:t>zkoła dysponuje pomieszczeniem, w którym mogą się odbywać tego typu zajęcia.</w:t>
      </w:r>
    </w:p>
    <w:p w:rsidR="00AF77D7" w:rsidRPr="00AF77D7" w:rsidRDefault="00AF77D7" w:rsidP="00553602">
      <w:pPr>
        <w:jc w:val="both"/>
      </w:pPr>
    </w:p>
    <w:p w:rsidR="00B03105" w:rsidRPr="00AF77D7" w:rsidRDefault="00B03105" w:rsidP="00AF77D7">
      <w:pPr>
        <w:pStyle w:val="Nagwek2"/>
        <w:spacing w:before="0"/>
        <w:rPr>
          <w:rFonts w:ascii="Arial" w:hAnsi="Arial" w:cs="Arial"/>
          <w:bCs w:val="0"/>
          <w:color w:val="auto"/>
          <w:sz w:val="22"/>
          <w:szCs w:val="22"/>
        </w:rPr>
      </w:pPr>
      <w:bookmarkStart w:id="20" w:name="_Toc498200472"/>
      <w:r w:rsidRPr="00AF77D7">
        <w:rPr>
          <w:rFonts w:ascii="Arial" w:hAnsi="Arial" w:cs="Arial"/>
          <w:color w:val="auto"/>
          <w:sz w:val="22"/>
          <w:szCs w:val="22"/>
        </w:rPr>
        <w:t>Rozdział 6</w:t>
      </w:r>
      <w:r w:rsidR="004E6688" w:rsidRPr="00AF77D7">
        <w:rPr>
          <w:rFonts w:ascii="Arial" w:hAnsi="Arial" w:cs="Arial"/>
          <w:color w:val="auto"/>
          <w:sz w:val="22"/>
          <w:szCs w:val="22"/>
        </w:rPr>
        <w:br/>
      </w:r>
      <w:r w:rsidRPr="00AF77D7">
        <w:rPr>
          <w:rFonts w:ascii="Arial" w:hAnsi="Arial" w:cs="Arial"/>
          <w:bCs w:val="0"/>
          <w:color w:val="auto"/>
          <w:sz w:val="22"/>
          <w:szCs w:val="22"/>
        </w:rPr>
        <w:t>Indywidualny tok nauki, indywidualny program nauki</w:t>
      </w:r>
      <w:bookmarkEnd w:id="20"/>
    </w:p>
    <w:p w:rsidR="00B03105" w:rsidRPr="00775352" w:rsidRDefault="00B03105" w:rsidP="00085785">
      <w:pPr>
        <w:jc w:val="both"/>
        <w:rPr>
          <w:rFonts w:ascii="Arial" w:hAnsi="Arial" w:cs="Arial"/>
          <w:b/>
        </w:rPr>
      </w:pPr>
    </w:p>
    <w:p w:rsidR="00B03105" w:rsidRPr="00775352" w:rsidRDefault="000F64CD" w:rsidP="00AF77D7">
      <w:pPr>
        <w:tabs>
          <w:tab w:val="left" w:pos="426"/>
        </w:tabs>
        <w:autoSpaceDE w:val="0"/>
        <w:autoSpaceDN w:val="0"/>
        <w:adjustRightInd w:val="0"/>
        <w:ind w:left="851" w:hanging="851"/>
        <w:jc w:val="both"/>
        <w:rPr>
          <w:rFonts w:ascii="Arial" w:hAnsi="Arial" w:cs="Arial"/>
        </w:rPr>
      </w:pPr>
      <w:r w:rsidRPr="00775352">
        <w:rPr>
          <w:rFonts w:ascii="Arial" w:hAnsi="Arial" w:cs="Arial"/>
          <w:b/>
          <w:bCs/>
        </w:rPr>
        <w:t>§ 3</w:t>
      </w:r>
      <w:r w:rsidR="00AF77D7">
        <w:rPr>
          <w:rFonts w:ascii="Arial" w:hAnsi="Arial" w:cs="Arial"/>
          <w:b/>
          <w:bCs/>
        </w:rPr>
        <w:t>9</w:t>
      </w:r>
      <w:r w:rsidR="000912CD" w:rsidRPr="00775352">
        <w:rPr>
          <w:rFonts w:ascii="Arial" w:hAnsi="Arial" w:cs="Arial"/>
          <w:b/>
          <w:bCs/>
        </w:rPr>
        <w:t>.</w:t>
      </w:r>
      <w:r w:rsidR="00B03105" w:rsidRPr="00775352">
        <w:rPr>
          <w:rFonts w:ascii="Arial" w:hAnsi="Arial" w:cs="Arial"/>
          <w:b/>
          <w:bCs/>
        </w:rPr>
        <w:t xml:space="preserve">1. </w:t>
      </w:r>
      <w:r w:rsidR="00B03105" w:rsidRPr="00775352">
        <w:rPr>
          <w:rFonts w:ascii="Arial" w:hAnsi="Arial" w:cs="Arial"/>
          <w:bCs/>
        </w:rPr>
        <w:t xml:space="preserve">Szkoła umożliwia realizację indywidualnego toku nauki lub realizację indywidualnego programu nauki </w:t>
      </w:r>
      <w:r w:rsidR="00B03105" w:rsidRPr="00775352">
        <w:rPr>
          <w:rFonts w:ascii="Arial" w:hAnsi="Arial" w:cs="Arial"/>
        </w:rPr>
        <w:t>zgodnie z rozporządzeniem</w:t>
      </w:r>
      <w:r w:rsidR="0064015E">
        <w:rPr>
          <w:rFonts w:ascii="Arial" w:hAnsi="Arial" w:cs="Arial"/>
        </w:rPr>
        <w:t>.</w:t>
      </w:r>
      <w:r w:rsidR="00B03105" w:rsidRPr="00775352">
        <w:rPr>
          <w:rFonts w:ascii="Arial" w:hAnsi="Arial" w:cs="Arial"/>
        </w:rPr>
        <w:t xml:space="preserve"> Uczeń ubiegający się o ITN powinien wykazać się:</w:t>
      </w:r>
    </w:p>
    <w:p w:rsidR="00B03105" w:rsidRPr="00775352" w:rsidRDefault="00B03105" w:rsidP="00085785">
      <w:pPr>
        <w:tabs>
          <w:tab w:val="left" w:pos="426"/>
        </w:tabs>
        <w:autoSpaceDE w:val="0"/>
        <w:autoSpaceDN w:val="0"/>
        <w:adjustRightInd w:val="0"/>
        <w:jc w:val="both"/>
        <w:rPr>
          <w:rFonts w:ascii="Arial" w:hAnsi="Arial" w:cs="Arial"/>
        </w:rPr>
      </w:pPr>
    </w:p>
    <w:p w:rsidR="00B03105" w:rsidRPr="00775352" w:rsidRDefault="00B03105" w:rsidP="00530366">
      <w:pPr>
        <w:numPr>
          <w:ilvl w:val="2"/>
          <w:numId w:val="10"/>
        </w:numPr>
        <w:tabs>
          <w:tab w:val="clear" w:pos="2433"/>
          <w:tab w:val="left" w:pos="1134"/>
        </w:tabs>
        <w:ind w:left="1134" w:hanging="425"/>
        <w:jc w:val="both"/>
        <w:rPr>
          <w:rFonts w:ascii="Arial" w:hAnsi="Arial" w:cs="Arial"/>
        </w:rPr>
      </w:pPr>
      <w:r w:rsidRPr="00775352">
        <w:rPr>
          <w:rFonts w:ascii="Arial" w:hAnsi="Arial" w:cs="Arial"/>
        </w:rPr>
        <w:t>wybitnymi uzdolnieniami i zainteresowaniami z jednego, kilku lub wszystkich przedmiotów;</w:t>
      </w:r>
    </w:p>
    <w:p w:rsidR="00B03105" w:rsidRPr="00775352" w:rsidRDefault="00B03105" w:rsidP="00530366">
      <w:pPr>
        <w:tabs>
          <w:tab w:val="left" w:pos="284"/>
          <w:tab w:val="left" w:pos="1134"/>
        </w:tabs>
        <w:ind w:firstLine="709"/>
        <w:jc w:val="both"/>
        <w:rPr>
          <w:rFonts w:ascii="Arial" w:hAnsi="Arial" w:cs="Arial"/>
        </w:rPr>
      </w:pPr>
    </w:p>
    <w:p w:rsidR="00B03105" w:rsidRPr="00775352" w:rsidRDefault="00B03105" w:rsidP="00530366">
      <w:pPr>
        <w:numPr>
          <w:ilvl w:val="2"/>
          <w:numId w:val="10"/>
        </w:numPr>
        <w:tabs>
          <w:tab w:val="clear" w:pos="2433"/>
          <w:tab w:val="left" w:pos="284"/>
          <w:tab w:val="left" w:pos="1134"/>
        </w:tabs>
        <w:ind w:left="1134" w:hanging="425"/>
        <w:jc w:val="both"/>
        <w:rPr>
          <w:rFonts w:ascii="Arial" w:hAnsi="Arial" w:cs="Arial"/>
        </w:rPr>
      </w:pPr>
      <w:r w:rsidRPr="00775352">
        <w:rPr>
          <w:rFonts w:ascii="Arial" w:hAnsi="Arial" w:cs="Arial"/>
        </w:rPr>
        <w:t>oceną celującą lub bardzo dobr</w:t>
      </w:r>
      <w:r w:rsidR="0064015E">
        <w:rPr>
          <w:rFonts w:ascii="Arial" w:hAnsi="Arial" w:cs="Arial"/>
        </w:rPr>
        <w:t>ą z tego przedmiotu/przedmiotów</w:t>
      </w:r>
      <w:r w:rsidRPr="00775352">
        <w:rPr>
          <w:rFonts w:ascii="Arial" w:hAnsi="Arial" w:cs="Arial"/>
        </w:rPr>
        <w:t xml:space="preserve"> na koniec roku/semestru.</w:t>
      </w:r>
    </w:p>
    <w:p w:rsidR="00B03105" w:rsidRPr="00775352" w:rsidRDefault="00B03105" w:rsidP="0029036E">
      <w:pPr>
        <w:tabs>
          <w:tab w:val="num" w:pos="426"/>
        </w:tabs>
        <w:ind w:left="426" w:hanging="426"/>
        <w:jc w:val="both"/>
        <w:rPr>
          <w:rFonts w:ascii="Arial" w:hAnsi="Arial" w:cs="Arial"/>
        </w:rPr>
      </w:pPr>
    </w:p>
    <w:p w:rsidR="00B03105" w:rsidRPr="00775352" w:rsidRDefault="00B03105" w:rsidP="0029036E">
      <w:pPr>
        <w:numPr>
          <w:ilvl w:val="1"/>
          <w:numId w:val="10"/>
        </w:numPr>
        <w:tabs>
          <w:tab w:val="num" w:pos="426"/>
          <w:tab w:val="left" w:pos="851"/>
        </w:tabs>
        <w:ind w:left="426" w:hanging="426"/>
        <w:jc w:val="both"/>
        <w:rPr>
          <w:rFonts w:ascii="Arial" w:hAnsi="Arial" w:cs="Arial"/>
        </w:rPr>
      </w:pPr>
      <w:r w:rsidRPr="00775352">
        <w:rPr>
          <w:rFonts w:ascii="Arial" w:hAnsi="Arial" w:cs="Arial"/>
        </w:rPr>
        <w:t>Indywidualny tok nauki może być realizowany według programu nauczania objętego szkolnym zestawem programów nauczania lub indywidualnego programu nauki.</w:t>
      </w:r>
    </w:p>
    <w:p w:rsidR="00B03105" w:rsidRPr="00775352" w:rsidRDefault="00B03105" w:rsidP="0029036E">
      <w:pPr>
        <w:tabs>
          <w:tab w:val="num" w:pos="426"/>
        </w:tabs>
        <w:ind w:left="426" w:hanging="426"/>
        <w:jc w:val="both"/>
        <w:rPr>
          <w:rFonts w:ascii="Arial" w:hAnsi="Arial" w:cs="Arial"/>
        </w:rPr>
      </w:pPr>
    </w:p>
    <w:p w:rsidR="00B03105" w:rsidRPr="00775352" w:rsidRDefault="00B03105" w:rsidP="0029036E">
      <w:pPr>
        <w:numPr>
          <w:ilvl w:val="1"/>
          <w:numId w:val="10"/>
        </w:numPr>
        <w:tabs>
          <w:tab w:val="num" w:pos="426"/>
          <w:tab w:val="left" w:pos="851"/>
        </w:tabs>
        <w:ind w:left="426" w:hanging="426"/>
        <w:jc w:val="both"/>
        <w:rPr>
          <w:rFonts w:ascii="Arial" w:hAnsi="Arial" w:cs="Arial"/>
        </w:rPr>
      </w:pPr>
      <w:r w:rsidRPr="00775352">
        <w:rPr>
          <w:rFonts w:ascii="Arial" w:hAnsi="Arial" w:cs="Arial"/>
        </w:rPr>
        <w:t>Zezwoleni</w:t>
      </w:r>
      <w:r w:rsidR="00D205DB" w:rsidRPr="00775352">
        <w:rPr>
          <w:rFonts w:ascii="Arial" w:hAnsi="Arial" w:cs="Arial"/>
        </w:rPr>
        <w:t>e na indywidualny program nauki</w:t>
      </w:r>
      <w:r w:rsidRPr="00775352">
        <w:rPr>
          <w:rFonts w:ascii="Arial" w:hAnsi="Arial" w:cs="Arial"/>
        </w:rPr>
        <w:t xml:space="preserve"> lub tok nauki może być udzielone  po upływie co najmniej jednego roku nauki, a w uzasadnionych przypadkach – po śródrocznej klasyfikacji.</w:t>
      </w:r>
    </w:p>
    <w:p w:rsidR="00B03105" w:rsidRPr="00775352" w:rsidRDefault="00B03105" w:rsidP="0029036E">
      <w:pPr>
        <w:tabs>
          <w:tab w:val="num" w:pos="426"/>
        </w:tabs>
        <w:ind w:left="426" w:hanging="426"/>
        <w:jc w:val="both"/>
        <w:rPr>
          <w:rFonts w:ascii="Arial" w:hAnsi="Arial" w:cs="Arial"/>
        </w:rPr>
      </w:pPr>
    </w:p>
    <w:p w:rsidR="00B03105" w:rsidRPr="00775352" w:rsidRDefault="00B03105" w:rsidP="0029036E">
      <w:pPr>
        <w:numPr>
          <w:ilvl w:val="1"/>
          <w:numId w:val="10"/>
        </w:numPr>
        <w:tabs>
          <w:tab w:val="num" w:pos="426"/>
          <w:tab w:val="left" w:pos="851"/>
        </w:tabs>
        <w:ind w:left="426" w:hanging="426"/>
        <w:jc w:val="both"/>
        <w:rPr>
          <w:rFonts w:ascii="Arial" w:hAnsi="Arial" w:cs="Arial"/>
        </w:rPr>
      </w:pPr>
      <w:r w:rsidRPr="00775352">
        <w:rPr>
          <w:rFonts w:ascii="Arial" w:hAnsi="Arial" w:cs="Arial"/>
        </w:rPr>
        <w:t>Uczeń może realizować ITN w zakresie jednego, kilku lub wszystkich obowiązkowych zajęć edukacyjnych, przewidzianych w planie nauczania danej klasy.</w:t>
      </w:r>
    </w:p>
    <w:p w:rsidR="00B03105" w:rsidRPr="00775352" w:rsidRDefault="00B03105" w:rsidP="0029036E">
      <w:pPr>
        <w:tabs>
          <w:tab w:val="num" w:pos="426"/>
        </w:tabs>
        <w:ind w:left="426" w:hanging="426"/>
        <w:jc w:val="both"/>
        <w:rPr>
          <w:rFonts w:ascii="Arial" w:hAnsi="Arial" w:cs="Arial"/>
        </w:rPr>
      </w:pPr>
    </w:p>
    <w:p w:rsidR="00B03105" w:rsidRPr="00775352" w:rsidRDefault="00B03105" w:rsidP="0029036E">
      <w:pPr>
        <w:numPr>
          <w:ilvl w:val="1"/>
          <w:numId w:val="10"/>
        </w:numPr>
        <w:tabs>
          <w:tab w:val="num" w:pos="426"/>
          <w:tab w:val="left" w:pos="851"/>
        </w:tabs>
        <w:ind w:left="426" w:hanging="426"/>
        <w:jc w:val="both"/>
        <w:rPr>
          <w:rFonts w:ascii="Arial" w:hAnsi="Arial" w:cs="Arial"/>
        </w:rPr>
      </w:pPr>
      <w:r w:rsidRPr="00775352">
        <w:rPr>
          <w:rFonts w:ascii="Arial" w:hAnsi="Arial" w:cs="Arial"/>
        </w:rPr>
        <w:t xml:space="preserve">Uczeń objęty ITN może realizować w ciągu jednego roku szkolnego program nauczania  </w:t>
      </w:r>
      <w:r w:rsidR="0029036E">
        <w:rPr>
          <w:rFonts w:ascii="Arial" w:hAnsi="Arial" w:cs="Arial"/>
        </w:rPr>
        <w:br/>
      </w:r>
      <w:r w:rsidRPr="00775352">
        <w:rPr>
          <w:rFonts w:ascii="Arial" w:hAnsi="Arial" w:cs="Arial"/>
        </w:rPr>
        <w:t>z zakresu dwóch  lub więcej klas i może być klasyfikowany i promowany w czasie całego roku szkolnego.</w:t>
      </w:r>
    </w:p>
    <w:p w:rsidR="00B03105" w:rsidRPr="00775352" w:rsidRDefault="00B03105" w:rsidP="0029036E">
      <w:pPr>
        <w:tabs>
          <w:tab w:val="num" w:pos="426"/>
        </w:tabs>
        <w:ind w:left="426" w:hanging="426"/>
        <w:jc w:val="both"/>
        <w:rPr>
          <w:rFonts w:ascii="Arial" w:hAnsi="Arial" w:cs="Arial"/>
        </w:rPr>
      </w:pPr>
    </w:p>
    <w:p w:rsidR="00B03105" w:rsidRPr="00775352" w:rsidRDefault="00B03105" w:rsidP="0029036E">
      <w:pPr>
        <w:numPr>
          <w:ilvl w:val="1"/>
          <w:numId w:val="10"/>
        </w:numPr>
        <w:tabs>
          <w:tab w:val="num" w:pos="426"/>
        </w:tabs>
        <w:ind w:left="426" w:hanging="426"/>
        <w:jc w:val="both"/>
        <w:rPr>
          <w:rFonts w:ascii="Arial" w:hAnsi="Arial" w:cs="Arial"/>
        </w:rPr>
      </w:pPr>
      <w:r w:rsidRPr="00775352">
        <w:rPr>
          <w:rFonts w:ascii="Arial" w:hAnsi="Arial" w:cs="Arial"/>
        </w:rPr>
        <w:t xml:space="preserve">Z wnioskiem o udzielenie zezwolenia na ITN mogą wystąpić:  </w:t>
      </w:r>
    </w:p>
    <w:p w:rsidR="00B03105" w:rsidRPr="00775352" w:rsidRDefault="00B03105" w:rsidP="00085785">
      <w:pPr>
        <w:jc w:val="both"/>
        <w:rPr>
          <w:rFonts w:ascii="Arial" w:hAnsi="Arial" w:cs="Arial"/>
        </w:rPr>
      </w:pPr>
    </w:p>
    <w:p w:rsidR="00B03105" w:rsidRDefault="00B03105" w:rsidP="0062126D">
      <w:pPr>
        <w:numPr>
          <w:ilvl w:val="0"/>
          <w:numId w:val="11"/>
        </w:numPr>
        <w:tabs>
          <w:tab w:val="clear" w:pos="3813"/>
          <w:tab w:val="num" w:pos="1134"/>
        </w:tabs>
        <w:ind w:left="1134" w:hanging="425"/>
        <w:jc w:val="both"/>
        <w:rPr>
          <w:rFonts w:ascii="Arial" w:hAnsi="Arial" w:cs="Arial"/>
        </w:rPr>
      </w:pPr>
      <w:r w:rsidRPr="00775352">
        <w:rPr>
          <w:rFonts w:ascii="Arial" w:hAnsi="Arial" w:cs="Arial"/>
        </w:rPr>
        <w:t>uczeń -  za zgodą rodziców (prawnych opiekunów);</w:t>
      </w:r>
    </w:p>
    <w:p w:rsidR="000008FA" w:rsidRPr="00775352" w:rsidRDefault="000008FA" w:rsidP="0062126D">
      <w:pPr>
        <w:tabs>
          <w:tab w:val="num" w:pos="1134"/>
        </w:tabs>
        <w:ind w:left="1134" w:hanging="425"/>
        <w:jc w:val="both"/>
        <w:rPr>
          <w:rFonts w:ascii="Arial" w:hAnsi="Arial" w:cs="Arial"/>
        </w:rPr>
      </w:pPr>
    </w:p>
    <w:p w:rsidR="00B03105" w:rsidRDefault="00B03105" w:rsidP="0062126D">
      <w:pPr>
        <w:numPr>
          <w:ilvl w:val="0"/>
          <w:numId w:val="11"/>
        </w:numPr>
        <w:tabs>
          <w:tab w:val="clear" w:pos="3813"/>
          <w:tab w:val="num" w:pos="1134"/>
        </w:tabs>
        <w:ind w:left="1134" w:hanging="425"/>
        <w:jc w:val="both"/>
        <w:rPr>
          <w:rFonts w:ascii="Arial" w:hAnsi="Arial" w:cs="Arial"/>
        </w:rPr>
      </w:pPr>
      <w:r w:rsidRPr="00775352">
        <w:rPr>
          <w:rFonts w:ascii="Arial" w:hAnsi="Arial" w:cs="Arial"/>
        </w:rPr>
        <w:t>rodzice (prawni opiekunowie) ucznia;</w:t>
      </w:r>
    </w:p>
    <w:p w:rsidR="000008FA" w:rsidRPr="00775352" w:rsidRDefault="000008FA" w:rsidP="0062126D">
      <w:pPr>
        <w:tabs>
          <w:tab w:val="num" w:pos="1134"/>
        </w:tabs>
        <w:ind w:left="1134" w:hanging="425"/>
        <w:jc w:val="both"/>
        <w:rPr>
          <w:rFonts w:ascii="Arial" w:hAnsi="Arial" w:cs="Arial"/>
        </w:rPr>
      </w:pPr>
    </w:p>
    <w:p w:rsidR="00B03105" w:rsidRPr="00775352" w:rsidRDefault="00B03105" w:rsidP="0062126D">
      <w:pPr>
        <w:numPr>
          <w:ilvl w:val="0"/>
          <w:numId w:val="11"/>
        </w:numPr>
        <w:tabs>
          <w:tab w:val="clear" w:pos="3813"/>
          <w:tab w:val="num" w:pos="1134"/>
        </w:tabs>
        <w:ind w:left="1134" w:hanging="425"/>
        <w:jc w:val="both"/>
        <w:rPr>
          <w:rFonts w:ascii="Arial" w:hAnsi="Arial" w:cs="Arial"/>
        </w:rPr>
      </w:pPr>
      <w:r w:rsidRPr="00775352">
        <w:rPr>
          <w:rFonts w:ascii="Arial" w:hAnsi="Arial" w:cs="Arial"/>
        </w:rPr>
        <w:t>wychowawca klasy lub nauczyciel prowadzący zajęcia edukacyjne, których dotyczy wniosek – za zgodą rodziców (prawnych opiekunów).</w:t>
      </w:r>
    </w:p>
    <w:p w:rsidR="00B03105" w:rsidRPr="00775352" w:rsidRDefault="00B03105" w:rsidP="00085785">
      <w:pPr>
        <w:tabs>
          <w:tab w:val="num" w:pos="900"/>
        </w:tabs>
        <w:ind w:left="900"/>
        <w:jc w:val="both"/>
        <w:rPr>
          <w:rFonts w:ascii="Arial" w:hAnsi="Arial" w:cs="Arial"/>
        </w:rPr>
      </w:pPr>
    </w:p>
    <w:p w:rsidR="00B03105" w:rsidRPr="00775352" w:rsidRDefault="00B03105" w:rsidP="0062126D">
      <w:pPr>
        <w:numPr>
          <w:ilvl w:val="1"/>
          <w:numId w:val="10"/>
        </w:numPr>
        <w:tabs>
          <w:tab w:val="clear" w:pos="928"/>
          <w:tab w:val="left" w:pos="426"/>
        </w:tabs>
        <w:ind w:left="426" w:hanging="426"/>
        <w:jc w:val="both"/>
        <w:rPr>
          <w:rFonts w:ascii="Arial" w:hAnsi="Arial" w:cs="Arial"/>
        </w:rPr>
      </w:pPr>
      <w:r w:rsidRPr="00775352">
        <w:rPr>
          <w:rFonts w:ascii="Arial" w:hAnsi="Arial" w:cs="Arial"/>
        </w:rPr>
        <w:t>Wniosek składa się do Dyrektora za pośrednictwem wychowawcy oddziału, który dołącza do wniosku opinię o predyspozycjach, możliwościach, oczekiwaniach i osiągnięciach ucznia.</w:t>
      </w:r>
    </w:p>
    <w:p w:rsidR="00B03105" w:rsidRPr="00775352" w:rsidRDefault="00B03105" w:rsidP="0062126D">
      <w:pPr>
        <w:tabs>
          <w:tab w:val="left" w:pos="426"/>
        </w:tabs>
        <w:ind w:left="426" w:hanging="426"/>
        <w:jc w:val="both"/>
        <w:rPr>
          <w:rFonts w:ascii="Arial" w:hAnsi="Arial" w:cs="Arial"/>
        </w:rPr>
      </w:pPr>
    </w:p>
    <w:p w:rsidR="00B03105" w:rsidRPr="00775352" w:rsidRDefault="00B03105" w:rsidP="0062126D">
      <w:pPr>
        <w:numPr>
          <w:ilvl w:val="1"/>
          <w:numId w:val="10"/>
        </w:numPr>
        <w:tabs>
          <w:tab w:val="clear" w:pos="928"/>
          <w:tab w:val="left" w:pos="426"/>
          <w:tab w:val="left" w:pos="567"/>
        </w:tabs>
        <w:ind w:left="426" w:hanging="426"/>
        <w:jc w:val="both"/>
        <w:rPr>
          <w:rFonts w:ascii="Arial" w:hAnsi="Arial" w:cs="Arial"/>
        </w:rPr>
      </w:pPr>
      <w:r w:rsidRPr="00775352">
        <w:rPr>
          <w:rFonts w:ascii="Arial" w:hAnsi="Arial" w:cs="Arial"/>
        </w:rPr>
        <w:lastRenderedPageBreak/>
        <w:t xml:space="preserve">Nauczyciel prowadzący zajęcia edukacyjne, których dotyczy wniosek, opracowuje program nauki lub akceptuje indywidualny program nauki opracowany poza </w:t>
      </w:r>
      <w:r w:rsidR="00F10D37">
        <w:rPr>
          <w:rFonts w:ascii="Arial" w:hAnsi="Arial" w:cs="Arial"/>
        </w:rPr>
        <w:t>S</w:t>
      </w:r>
      <w:r w:rsidRPr="00775352">
        <w:rPr>
          <w:rFonts w:ascii="Arial" w:hAnsi="Arial" w:cs="Arial"/>
        </w:rPr>
        <w:t>zkołą.</w:t>
      </w:r>
    </w:p>
    <w:p w:rsidR="00B03105" w:rsidRPr="00775352" w:rsidRDefault="00B03105" w:rsidP="0062126D">
      <w:pPr>
        <w:tabs>
          <w:tab w:val="left" w:pos="426"/>
        </w:tabs>
        <w:ind w:left="426" w:hanging="426"/>
        <w:jc w:val="both"/>
        <w:rPr>
          <w:rFonts w:ascii="Arial" w:hAnsi="Arial" w:cs="Arial"/>
        </w:rPr>
      </w:pPr>
    </w:p>
    <w:p w:rsidR="00B03105" w:rsidRDefault="00B03105" w:rsidP="0062126D">
      <w:pPr>
        <w:numPr>
          <w:ilvl w:val="1"/>
          <w:numId w:val="10"/>
        </w:numPr>
        <w:tabs>
          <w:tab w:val="clear" w:pos="928"/>
          <w:tab w:val="left" w:pos="426"/>
        </w:tabs>
        <w:ind w:left="426" w:hanging="426"/>
        <w:jc w:val="both"/>
        <w:rPr>
          <w:rFonts w:ascii="Arial" w:hAnsi="Arial" w:cs="Arial"/>
        </w:rPr>
      </w:pPr>
      <w:r w:rsidRPr="00775352">
        <w:rPr>
          <w:rFonts w:ascii="Arial" w:hAnsi="Arial" w:cs="Arial"/>
        </w:rPr>
        <w:t xml:space="preserve">W pracy nad indywidualnym programem nauki może uczestniczyć nauczyciel prowadzący zajęcia edukacyjne w </w:t>
      </w:r>
      <w:r w:rsidR="00F10D37">
        <w:rPr>
          <w:rFonts w:ascii="Arial" w:hAnsi="Arial" w:cs="Arial"/>
        </w:rPr>
        <w:t>S</w:t>
      </w:r>
      <w:r w:rsidRPr="00775352">
        <w:rPr>
          <w:rFonts w:ascii="Arial" w:hAnsi="Arial" w:cs="Arial"/>
        </w:rPr>
        <w:t xml:space="preserve">zkole wyższego stopnia, nauczyciel doradca metodyczny, psycholog, pedagog zatrudniony w </w:t>
      </w:r>
      <w:r w:rsidR="00F10D37">
        <w:rPr>
          <w:rFonts w:ascii="Arial" w:hAnsi="Arial" w:cs="Arial"/>
        </w:rPr>
        <w:t>S</w:t>
      </w:r>
      <w:r w:rsidRPr="00775352">
        <w:rPr>
          <w:rFonts w:ascii="Arial" w:hAnsi="Arial" w:cs="Arial"/>
        </w:rPr>
        <w:t>zkole oraz zainteresowany uczeń.</w:t>
      </w:r>
    </w:p>
    <w:p w:rsidR="007737B0" w:rsidRDefault="007737B0" w:rsidP="0062126D">
      <w:pPr>
        <w:tabs>
          <w:tab w:val="left" w:pos="360"/>
          <w:tab w:val="left" w:pos="426"/>
        </w:tabs>
        <w:ind w:left="426" w:hanging="426"/>
        <w:jc w:val="both"/>
        <w:rPr>
          <w:rFonts w:ascii="Arial" w:hAnsi="Arial" w:cs="Arial"/>
        </w:rPr>
      </w:pPr>
    </w:p>
    <w:p w:rsidR="00B03105" w:rsidRPr="000008FA" w:rsidRDefault="00B03105" w:rsidP="0062126D">
      <w:pPr>
        <w:numPr>
          <w:ilvl w:val="1"/>
          <w:numId w:val="10"/>
        </w:numPr>
        <w:tabs>
          <w:tab w:val="clear" w:pos="928"/>
          <w:tab w:val="left" w:pos="426"/>
          <w:tab w:val="left" w:pos="567"/>
          <w:tab w:val="left" w:pos="993"/>
        </w:tabs>
        <w:ind w:left="426" w:hanging="426"/>
        <w:jc w:val="both"/>
        <w:rPr>
          <w:rFonts w:ascii="Arial" w:hAnsi="Arial" w:cs="Arial"/>
        </w:rPr>
      </w:pPr>
      <w:r w:rsidRPr="000008FA">
        <w:rPr>
          <w:rFonts w:ascii="Arial" w:hAnsi="Arial" w:cs="Arial"/>
        </w:rPr>
        <w:t xml:space="preserve">Po otrzymaniu wniosku, o którym mowa w </w:t>
      </w:r>
      <w:r w:rsidR="00B03F98">
        <w:rPr>
          <w:rFonts w:ascii="Arial" w:hAnsi="Arial" w:cs="Arial"/>
        </w:rPr>
        <w:t>pkt. 6</w:t>
      </w:r>
      <w:r w:rsidR="00955415">
        <w:rPr>
          <w:rFonts w:ascii="Arial" w:hAnsi="Arial" w:cs="Arial"/>
        </w:rPr>
        <w:t>D</w:t>
      </w:r>
      <w:r w:rsidRPr="000008FA">
        <w:rPr>
          <w:rFonts w:ascii="Arial" w:hAnsi="Arial" w:cs="Arial"/>
        </w:rPr>
        <w:t xml:space="preserve">yrektor </w:t>
      </w:r>
      <w:r w:rsidR="00955415">
        <w:rPr>
          <w:rFonts w:ascii="Arial" w:hAnsi="Arial" w:cs="Arial"/>
        </w:rPr>
        <w:t>S</w:t>
      </w:r>
      <w:r w:rsidRPr="000008FA">
        <w:rPr>
          <w:rFonts w:ascii="Arial" w:hAnsi="Arial" w:cs="Arial"/>
        </w:rPr>
        <w:t xml:space="preserve">zkoły zasięga opinii Rady Pedagogicznej i publicznej poradni </w:t>
      </w:r>
      <w:r w:rsidR="00955415">
        <w:rPr>
          <w:rFonts w:ascii="Arial" w:hAnsi="Arial" w:cs="Arial"/>
        </w:rPr>
        <w:t>p</w:t>
      </w:r>
      <w:r w:rsidRPr="000008FA">
        <w:rPr>
          <w:rFonts w:ascii="Arial" w:hAnsi="Arial" w:cs="Arial"/>
        </w:rPr>
        <w:t>sychologiczno-</w:t>
      </w:r>
      <w:r w:rsidR="00955415">
        <w:rPr>
          <w:rFonts w:ascii="Arial" w:hAnsi="Arial" w:cs="Arial"/>
        </w:rPr>
        <w:t>p</w:t>
      </w:r>
      <w:r w:rsidRPr="000008FA">
        <w:rPr>
          <w:rFonts w:ascii="Arial" w:hAnsi="Arial" w:cs="Arial"/>
        </w:rPr>
        <w:t>edagogicznej.</w:t>
      </w:r>
    </w:p>
    <w:p w:rsidR="00B03105" w:rsidRPr="00775352" w:rsidRDefault="00B03105" w:rsidP="0062126D">
      <w:pPr>
        <w:tabs>
          <w:tab w:val="left" w:pos="426"/>
        </w:tabs>
        <w:ind w:left="426" w:hanging="426"/>
        <w:jc w:val="both"/>
        <w:rPr>
          <w:rFonts w:ascii="Arial" w:hAnsi="Arial" w:cs="Arial"/>
        </w:rPr>
      </w:pPr>
    </w:p>
    <w:p w:rsidR="00B03105" w:rsidRPr="00775352" w:rsidRDefault="00B03105" w:rsidP="00C52FDB">
      <w:pPr>
        <w:numPr>
          <w:ilvl w:val="1"/>
          <w:numId w:val="10"/>
        </w:numPr>
        <w:tabs>
          <w:tab w:val="clear" w:pos="928"/>
          <w:tab w:val="left" w:pos="426"/>
          <w:tab w:val="left" w:pos="567"/>
          <w:tab w:val="left" w:pos="993"/>
        </w:tabs>
        <w:ind w:left="426" w:hanging="426"/>
        <w:jc w:val="both"/>
        <w:rPr>
          <w:rFonts w:ascii="Arial" w:hAnsi="Arial" w:cs="Arial"/>
        </w:rPr>
      </w:pPr>
      <w:r w:rsidRPr="00775352">
        <w:rPr>
          <w:rFonts w:ascii="Arial" w:hAnsi="Arial" w:cs="Arial"/>
        </w:rPr>
        <w:t>Dyrektor Szkoły zezwala na ITN, w formie decyzji administracyjnej w przypadku pozytywnej opinii Rady Pedagogicznej i pozytywnej opinii publicznej poradni psychologiczno– pedagogicznej.</w:t>
      </w:r>
    </w:p>
    <w:p w:rsidR="00B03105" w:rsidRPr="00775352" w:rsidRDefault="00B03105" w:rsidP="0062126D">
      <w:pPr>
        <w:tabs>
          <w:tab w:val="left" w:pos="360"/>
          <w:tab w:val="left" w:pos="426"/>
        </w:tabs>
        <w:ind w:left="426" w:hanging="426"/>
        <w:jc w:val="both"/>
        <w:rPr>
          <w:rFonts w:ascii="Arial" w:hAnsi="Arial" w:cs="Arial"/>
        </w:rPr>
      </w:pPr>
    </w:p>
    <w:p w:rsidR="00B03105" w:rsidRPr="00775352" w:rsidRDefault="00B03105" w:rsidP="00C52FDB">
      <w:pPr>
        <w:numPr>
          <w:ilvl w:val="1"/>
          <w:numId w:val="10"/>
        </w:numPr>
        <w:tabs>
          <w:tab w:val="clear" w:pos="928"/>
          <w:tab w:val="left" w:pos="426"/>
          <w:tab w:val="left" w:pos="567"/>
        </w:tabs>
        <w:ind w:left="426" w:hanging="426"/>
        <w:jc w:val="both"/>
        <w:rPr>
          <w:rFonts w:ascii="Arial" w:hAnsi="Arial" w:cs="Arial"/>
        </w:rPr>
      </w:pPr>
      <w:r w:rsidRPr="00775352">
        <w:rPr>
          <w:rFonts w:ascii="Arial" w:hAnsi="Arial" w:cs="Arial"/>
        </w:rPr>
        <w:t>W przypadku zezwolenia na ITN, umożliwiający realizację w ciągu jednego roku szkolnego programu nauczania z zakresu więcej niż dwóch klas wymaga</w:t>
      </w:r>
      <w:r w:rsidR="0013014A" w:rsidRPr="00775352">
        <w:rPr>
          <w:rFonts w:ascii="Arial" w:hAnsi="Arial" w:cs="Arial"/>
        </w:rPr>
        <w:t>na</w:t>
      </w:r>
      <w:r w:rsidRPr="00775352">
        <w:rPr>
          <w:rFonts w:ascii="Arial" w:hAnsi="Arial" w:cs="Arial"/>
        </w:rPr>
        <w:t xml:space="preserve"> jest pozytywna opinia organu nadzoru pedagogicznego.</w:t>
      </w:r>
    </w:p>
    <w:p w:rsidR="00B03105" w:rsidRPr="00775352" w:rsidRDefault="00B03105" w:rsidP="0062126D">
      <w:pPr>
        <w:tabs>
          <w:tab w:val="left" w:pos="426"/>
        </w:tabs>
        <w:ind w:left="426" w:hanging="426"/>
        <w:jc w:val="both"/>
        <w:rPr>
          <w:rFonts w:ascii="Arial" w:hAnsi="Arial" w:cs="Arial"/>
        </w:rPr>
      </w:pPr>
    </w:p>
    <w:p w:rsidR="00B03105" w:rsidRPr="00775352" w:rsidRDefault="00B03105" w:rsidP="00C52FDB">
      <w:pPr>
        <w:numPr>
          <w:ilvl w:val="1"/>
          <w:numId w:val="10"/>
        </w:numPr>
        <w:tabs>
          <w:tab w:val="clear" w:pos="928"/>
          <w:tab w:val="left" w:pos="426"/>
        </w:tabs>
        <w:ind w:left="426" w:hanging="426"/>
        <w:jc w:val="both"/>
        <w:rPr>
          <w:rFonts w:ascii="Arial" w:hAnsi="Arial" w:cs="Arial"/>
        </w:rPr>
      </w:pPr>
      <w:r w:rsidRPr="00775352">
        <w:rPr>
          <w:rFonts w:ascii="Arial" w:hAnsi="Arial" w:cs="Arial"/>
        </w:rPr>
        <w:t>Zezwolenia udziela się na</w:t>
      </w:r>
      <w:r w:rsidR="0013014A" w:rsidRPr="00775352">
        <w:rPr>
          <w:rFonts w:ascii="Arial" w:hAnsi="Arial" w:cs="Arial"/>
        </w:rPr>
        <w:t xml:space="preserve"> czas określony</w:t>
      </w:r>
      <w:r w:rsidRPr="00775352">
        <w:rPr>
          <w:rFonts w:ascii="Arial" w:hAnsi="Arial" w:cs="Arial"/>
        </w:rPr>
        <w:t>.</w:t>
      </w:r>
    </w:p>
    <w:p w:rsidR="00B03105" w:rsidRPr="00775352" w:rsidRDefault="00B03105" w:rsidP="00085785">
      <w:pPr>
        <w:ind w:firstLine="426"/>
        <w:jc w:val="both"/>
        <w:rPr>
          <w:rFonts w:ascii="Arial" w:hAnsi="Arial" w:cs="Arial"/>
        </w:rPr>
      </w:pPr>
    </w:p>
    <w:p w:rsidR="00B03105" w:rsidRPr="00775352" w:rsidRDefault="00B03105" w:rsidP="00C52FDB">
      <w:pPr>
        <w:numPr>
          <w:ilvl w:val="1"/>
          <w:numId w:val="10"/>
        </w:numPr>
        <w:tabs>
          <w:tab w:val="left" w:pos="426"/>
          <w:tab w:val="left" w:pos="851"/>
        </w:tabs>
        <w:ind w:left="426" w:hanging="426"/>
        <w:jc w:val="both"/>
        <w:rPr>
          <w:rFonts w:ascii="Arial" w:hAnsi="Arial" w:cs="Arial"/>
        </w:rPr>
      </w:pPr>
      <w:r w:rsidRPr="00775352">
        <w:rPr>
          <w:rFonts w:ascii="Arial" w:hAnsi="Arial" w:cs="Arial"/>
        </w:rPr>
        <w:t>Uczniowi przysługuje prawo wskazania nauczyciela, pod którego kierunkiem chciałby pracować.</w:t>
      </w:r>
    </w:p>
    <w:p w:rsidR="00B03105" w:rsidRPr="00775352" w:rsidRDefault="00B03105" w:rsidP="004B424B">
      <w:pPr>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 xml:space="preserve">Uczniowi, któremu zezwolono na ITN, </w:t>
      </w:r>
      <w:r w:rsidR="00C56CF6">
        <w:rPr>
          <w:rFonts w:ascii="Arial" w:hAnsi="Arial" w:cs="Arial"/>
        </w:rPr>
        <w:t>D</w:t>
      </w:r>
      <w:r w:rsidRPr="00775352">
        <w:rPr>
          <w:rFonts w:ascii="Arial" w:hAnsi="Arial" w:cs="Arial"/>
        </w:rPr>
        <w:t xml:space="preserve">yrektor </w:t>
      </w:r>
      <w:r w:rsidR="00C56CF6">
        <w:rPr>
          <w:rFonts w:ascii="Arial" w:hAnsi="Arial" w:cs="Arial"/>
        </w:rPr>
        <w:t>S</w:t>
      </w:r>
      <w:r w:rsidRPr="00775352">
        <w:rPr>
          <w:rFonts w:ascii="Arial" w:hAnsi="Arial" w:cs="Arial"/>
        </w:rPr>
        <w:t xml:space="preserve">zkoły wyznacza nauczyciela – opiekuna  </w:t>
      </w:r>
      <w:r w:rsidR="00C56CF6">
        <w:rPr>
          <w:rFonts w:ascii="Arial" w:hAnsi="Arial" w:cs="Arial"/>
        </w:rPr>
        <w:br/>
      </w:r>
      <w:r w:rsidRPr="00775352">
        <w:rPr>
          <w:rFonts w:ascii="Arial" w:hAnsi="Arial" w:cs="Arial"/>
        </w:rPr>
        <w:t>i ustala zakres jego obowiązków, w szczególności tygodniową liczbę godzin konsultacji – nie niższą niż 1 godz. tygodniowo i nie przekraczającą 5 godz. miesięcznie.</w:t>
      </w:r>
    </w:p>
    <w:p w:rsidR="00B03105" w:rsidRPr="00775352" w:rsidRDefault="00B03105" w:rsidP="004B424B">
      <w:pPr>
        <w:tabs>
          <w:tab w:val="left" w:pos="360"/>
        </w:tabs>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 xml:space="preserve">Uczeń realizujący ITN może uczęszczać na wybrane zajęcia edukacyjne do danej klasy lub do klasy programowo wyższej, w tej lub w innej szkole, na wybrane zajęcia w </w:t>
      </w:r>
      <w:r w:rsidR="00B03F98">
        <w:rPr>
          <w:rFonts w:ascii="Arial" w:hAnsi="Arial" w:cs="Arial"/>
        </w:rPr>
        <w:t>s</w:t>
      </w:r>
      <w:r w:rsidRPr="00775352">
        <w:rPr>
          <w:rFonts w:ascii="Arial" w:hAnsi="Arial" w:cs="Arial"/>
        </w:rPr>
        <w:t>zkole wyższego stopnia albo realizować program we własnym zakresie.</w:t>
      </w:r>
    </w:p>
    <w:p w:rsidR="00B03105" w:rsidRPr="00775352" w:rsidRDefault="00B03105" w:rsidP="004B424B">
      <w:pPr>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 xml:space="preserve"> Uczeń decyduje o wyborze jednej z następujących form ITN:</w:t>
      </w:r>
    </w:p>
    <w:p w:rsidR="00B03105" w:rsidRPr="00775352" w:rsidRDefault="00B03105" w:rsidP="004B424B">
      <w:pPr>
        <w:ind w:left="426" w:hanging="426"/>
        <w:jc w:val="both"/>
        <w:rPr>
          <w:rFonts w:ascii="Arial" w:hAnsi="Arial" w:cs="Arial"/>
        </w:rPr>
      </w:pPr>
    </w:p>
    <w:p w:rsidR="00B03105" w:rsidRDefault="00B03105" w:rsidP="004B424B">
      <w:pPr>
        <w:numPr>
          <w:ilvl w:val="0"/>
          <w:numId w:val="12"/>
        </w:numPr>
        <w:tabs>
          <w:tab w:val="clear" w:pos="3693"/>
          <w:tab w:val="num" w:pos="0"/>
          <w:tab w:val="left" w:pos="1134"/>
        </w:tabs>
        <w:ind w:left="1134" w:hanging="425"/>
        <w:jc w:val="both"/>
        <w:rPr>
          <w:rFonts w:ascii="Arial" w:hAnsi="Arial" w:cs="Arial"/>
        </w:rPr>
      </w:pPr>
      <w:r w:rsidRPr="00775352">
        <w:rPr>
          <w:rFonts w:ascii="Arial" w:hAnsi="Arial" w:cs="Arial"/>
        </w:rPr>
        <w:t>uczestniczenie w lekcjach przedmiotu objętego ITN oraz jednej godzinie konsultacji indywidualnych;</w:t>
      </w:r>
    </w:p>
    <w:p w:rsidR="007737B0" w:rsidRPr="00775352" w:rsidRDefault="007737B0" w:rsidP="004B424B">
      <w:pPr>
        <w:tabs>
          <w:tab w:val="left" w:pos="284"/>
          <w:tab w:val="left" w:pos="1134"/>
        </w:tabs>
        <w:ind w:left="1134" w:hanging="425"/>
        <w:jc w:val="both"/>
        <w:rPr>
          <w:rFonts w:ascii="Arial" w:hAnsi="Arial" w:cs="Arial"/>
        </w:rPr>
      </w:pPr>
    </w:p>
    <w:p w:rsidR="00B03105" w:rsidRPr="00775352" w:rsidRDefault="00B03105" w:rsidP="004B424B">
      <w:pPr>
        <w:numPr>
          <w:ilvl w:val="0"/>
          <w:numId w:val="12"/>
        </w:numPr>
        <w:tabs>
          <w:tab w:val="clear" w:pos="3693"/>
          <w:tab w:val="num" w:pos="0"/>
          <w:tab w:val="left" w:pos="1134"/>
        </w:tabs>
        <w:ind w:left="1134" w:hanging="425"/>
        <w:jc w:val="both"/>
        <w:rPr>
          <w:rFonts w:ascii="Arial" w:hAnsi="Arial" w:cs="Arial"/>
        </w:rPr>
      </w:pPr>
      <w:r w:rsidRPr="00775352">
        <w:rPr>
          <w:rFonts w:ascii="Arial" w:hAnsi="Arial" w:cs="Arial"/>
        </w:rPr>
        <w:t>zdanie egzaminu klasyfikacyjnego z przedmiotu w zakresie materiału obowiązującego wszystkich uczniów  w danym semestrze lub roku szkolnym na ocenę co najmniej bardzo dobrą i w konsekwencji uczestniczenie  tylko w zajęciach indywidualnych z nauczycielem.</w:t>
      </w:r>
    </w:p>
    <w:p w:rsidR="00B03105" w:rsidRPr="00775352" w:rsidRDefault="00B03105" w:rsidP="004B424B">
      <w:pPr>
        <w:tabs>
          <w:tab w:val="num" w:pos="900"/>
        </w:tabs>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 xml:space="preserve"> Konsultacje indywidualne mogą odbywać się w rytmie 1 godziny tygodniowo lub                      2 godzin co dwa tygodnie.</w:t>
      </w:r>
    </w:p>
    <w:p w:rsidR="00B03105" w:rsidRPr="00775352" w:rsidRDefault="00B03105" w:rsidP="004B424B">
      <w:pPr>
        <w:tabs>
          <w:tab w:val="left" w:pos="851"/>
        </w:tabs>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Rezygnacja z ITN oznacza powrót do normalnego trybu pracy i oceniania.</w:t>
      </w:r>
    </w:p>
    <w:p w:rsidR="00B03105" w:rsidRPr="00775352" w:rsidRDefault="00B03105" w:rsidP="004B424B">
      <w:pPr>
        <w:tabs>
          <w:tab w:val="left" w:pos="851"/>
        </w:tabs>
        <w:ind w:left="426" w:hanging="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Uczeń realizujący ITN jest klasyfikowany na podstawie egzaminu klasyfikacyjnego, przeprowadzonego w terminie ustalonym z uczniem.</w:t>
      </w:r>
    </w:p>
    <w:p w:rsidR="00B03105" w:rsidRPr="00775352" w:rsidRDefault="00B03105" w:rsidP="004B424B">
      <w:pPr>
        <w:tabs>
          <w:tab w:val="left" w:pos="851"/>
        </w:tabs>
        <w:ind w:left="426" w:hanging="426"/>
        <w:jc w:val="both"/>
        <w:rPr>
          <w:rFonts w:ascii="Arial" w:hAnsi="Arial" w:cs="Arial"/>
        </w:rPr>
      </w:pPr>
    </w:p>
    <w:p w:rsidR="00B03105"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Kontynuowanie ITN jest możliwe w przypadku zdania przez ucznia rocznego egzaminu klasyfikacyjnego na ocenę co najmniej bardzo dobrą.</w:t>
      </w:r>
    </w:p>
    <w:p w:rsidR="004B424B" w:rsidRPr="00775352" w:rsidRDefault="004B424B" w:rsidP="004B424B">
      <w:pPr>
        <w:tabs>
          <w:tab w:val="left" w:pos="426"/>
          <w:tab w:val="left" w:pos="851"/>
        </w:tabs>
        <w:ind w:left="426"/>
        <w:jc w:val="both"/>
        <w:rPr>
          <w:rFonts w:ascii="Arial" w:hAnsi="Arial" w:cs="Arial"/>
        </w:rPr>
      </w:pPr>
    </w:p>
    <w:p w:rsidR="00B03105" w:rsidRPr="00775352" w:rsidRDefault="00B03105" w:rsidP="004B424B">
      <w:pPr>
        <w:numPr>
          <w:ilvl w:val="1"/>
          <w:numId w:val="10"/>
        </w:numPr>
        <w:tabs>
          <w:tab w:val="left" w:pos="426"/>
          <w:tab w:val="left" w:pos="851"/>
        </w:tabs>
        <w:ind w:left="426" w:hanging="426"/>
        <w:jc w:val="both"/>
        <w:rPr>
          <w:rFonts w:ascii="Arial" w:hAnsi="Arial" w:cs="Arial"/>
        </w:rPr>
      </w:pPr>
      <w:r w:rsidRPr="00775352">
        <w:rPr>
          <w:rFonts w:ascii="Arial" w:hAnsi="Arial" w:cs="Arial"/>
        </w:rPr>
        <w:t>Decyzję w sprawie ITN każdorazowo odnotowuje się w arkuszu ocen ucznia.</w:t>
      </w:r>
    </w:p>
    <w:p w:rsidR="00B03105" w:rsidRPr="00775352" w:rsidRDefault="00B03105" w:rsidP="00085785">
      <w:pPr>
        <w:tabs>
          <w:tab w:val="left" w:pos="851"/>
        </w:tabs>
        <w:ind w:firstLine="426"/>
        <w:jc w:val="both"/>
        <w:rPr>
          <w:rFonts w:ascii="Arial" w:hAnsi="Arial" w:cs="Arial"/>
        </w:rPr>
      </w:pPr>
    </w:p>
    <w:p w:rsidR="00B03105" w:rsidRPr="00775352" w:rsidRDefault="00B03105" w:rsidP="00F00B42">
      <w:pPr>
        <w:numPr>
          <w:ilvl w:val="1"/>
          <w:numId w:val="10"/>
        </w:numPr>
        <w:tabs>
          <w:tab w:val="clear" w:pos="928"/>
          <w:tab w:val="left" w:pos="426"/>
          <w:tab w:val="left" w:pos="567"/>
        </w:tabs>
        <w:ind w:left="426" w:hanging="426"/>
        <w:jc w:val="both"/>
        <w:rPr>
          <w:rFonts w:ascii="Arial" w:hAnsi="Arial" w:cs="Arial"/>
        </w:rPr>
      </w:pPr>
      <w:r w:rsidRPr="00775352">
        <w:rPr>
          <w:rFonts w:ascii="Arial" w:hAnsi="Arial" w:cs="Arial"/>
        </w:rPr>
        <w:t>Do arkusza ocen wpisuje się na bieżąco wyniki klasyfikacyjne ucznia uzyskane  w ITN.</w:t>
      </w:r>
    </w:p>
    <w:p w:rsidR="00B03105" w:rsidRPr="00775352" w:rsidRDefault="00B03105" w:rsidP="00F00B42">
      <w:pPr>
        <w:tabs>
          <w:tab w:val="left" w:pos="426"/>
          <w:tab w:val="left" w:pos="567"/>
        </w:tabs>
        <w:ind w:left="426" w:hanging="426"/>
        <w:jc w:val="both"/>
        <w:rPr>
          <w:rFonts w:ascii="Arial" w:hAnsi="Arial" w:cs="Arial"/>
        </w:rPr>
      </w:pPr>
    </w:p>
    <w:p w:rsidR="00F00B42" w:rsidRPr="00897252" w:rsidRDefault="000B0CE2" w:rsidP="00897252">
      <w:pPr>
        <w:numPr>
          <w:ilvl w:val="1"/>
          <w:numId w:val="10"/>
        </w:numPr>
        <w:tabs>
          <w:tab w:val="clear" w:pos="928"/>
          <w:tab w:val="left" w:pos="426"/>
          <w:tab w:val="left" w:pos="567"/>
        </w:tabs>
        <w:ind w:left="426" w:hanging="426"/>
        <w:jc w:val="both"/>
        <w:rPr>
          <w:rFonts w:ascii="Arial" w:hAnsi="Arial" w:cs="Arial"/>
        </w:rPr>
      </w:pPr>
      <w:r>
        <w:rPr>
          <w:rFonts w:ascii="Arial" w:hAnsi="Arial" w:cs="Arial"/>
        </w:rPr>
        <w:lastRenderedPageBreak/>
        <w:t xml:space="preserve"> </w:t>
      </w:r>
      <w:r w:rsidR="00B03105" w:rsidRPr="00775352">
        <w:rPr>
          <w:rFonts w:ascii="Arial" w:hAnsi="Arial" w:cs="Arial"/>
        </w:rPr>
        <w:t>Na</w:t>
      </w:r>
      <w:r w:rsidR="00B03105" w:rsidRPr="00775352">
        <w:rPr>
          <w:rFonts w:ascii="Arial" w:hAnsi="Arial" w:cs="Arial"/>
          <w:spacing w:val="-2"/>
        </w:rPr>
        <w:t xml:space="preserve"> świadectwie promocyjnym ucznia, w rubryce: „</w:t>
      </w:r>
      <w:r w:rsidR="00B03105" w:rsidRPr="00775352">
        <w:rPr>
          <w:rFonts w:ascii="Arial" w:hAnsi="Arial" w:cs="Arial"/>
          <w:i/>
          <w:spacing w:val="-2"/>
        </w:rPr>
        <w:t>Indywidualny program lub tok nauki</w:t>
      </w:r>
      <w:r w:rsidR="00B03105" w:rsidRPr="00775352">
        <w:rPr>
          <w:rFonts w:ascii="Arial" w:hAnsi="Arial" w:cs="Arial"/>
          <w:spacing w:val="-2"/>
        </w:rPr>
        <w:t xml:space="preserve">”, </w:t>
      </w:r>
      <w:r>
        <w:rPr>
          <w:rFonts w:ascii="Arial" w:hAnsi="Arial" w:cs="Arial"/>
          <w:spacing w:val="-2"/>
        </w:rPr>
        <w:t xml:space="preserve">  </w:t>
      </w:r>
      <w:r>
        <w:rPr>
          <w:rFonts w:ascii="Arial" w:hAnsi="Arial" w:cs="Arial"/>
          <w:spacing w:val="-2"/>
        </w:rPr>
        <w:br/>
        <w:t xml:space="preserve"> </w:t>
      </w:r>
      <w:r w:rsidR="00B03105" w:rsidRPr="00775352">
        <w:rPr>
          <w:rFonts w:ascii="Arial" w:hAnsi="Arial" w:cs="Arial"/>
          <w:spacing w:val="-2"/>
        </w:rPr>
        <w:t xml:space="preserve">należy odpowiednio wymienić przedmioty wraz z uzyskanymi ocenami. Informację  </w:t>
      </w:r>
      <w:r w:rsidR="00897252">
        <w:rPr>
          <w:rFonts w:ascii="Arial" w:hAnsi="Arial" w:cs="Arial"/>
          <w:spacing w:val="-2"/>
        </w:rPr>
        <w:br/>
      </w:r>
      <w:r>
        <w:rPr>
          <w:rFonts w:ascii="Arial" w:hAnsi="Arial" w:cs="Arial"/>
          <w:spacing w:val="-2"/>
        </w:rPr>
        <w:t xml:space="preserve"> </w:t>
      </w:r>
      <w:r w:rsidR="00B03105" w:rsidRPr="00775352">
        <w:rPr>
          <w:rFonts w:ascii="Arial" w:hAnsi="Arial" w:cs="Arial"/>
          <w:spacing w:val="-2"/>
        </w:rPr>
        <w:t xml:space="preserve">o ukończeniu szkoły lub uzyskaniu promocji w skróconym czasie należy odnotować </w:t>
      </w:r>
      <w:r w:rsidR="008E2903">
        <w:rPr>
          <w:rFonts w:ascii="Arial" w:hAnsi="Arial" w:cs="Arial"/>
          <w:spacing w:val="-2"/>
        </w:rPr>
        <w:br/>
      </w:r>
      <w:r>
        <w:rPr>
          <w:rFonts w:ascii="Arial" w:hAnsi="Arial" w:cs="Arial"/>
          <w:spacing w:val="-2"/>
        </w:rPr>
        <w:t xml:space="preserve"> </w:t>
      </w:r>
      <w:r w:rsidR="00B03105" w:rsidRPr="00775352">
        <w:rPr>
          <w:rFonts w:ascii="Arial" w:hAnsi="Arial" w:cs="Arial"/>
          <w:spacing w:val="-2"/>
        </w:rPr>
        <w:t xml:space="preserve">w rubryce </w:t>
      </w:r>
      <w:r w:rsidR="00B03105" w:rsidRPr="00775352">
        <w:rPr>
          <w:rFonts w:ascii="Arial" w:hAnsi="Arial" w:cs="Arial"/>
          <w:i/>
          <w:spacing w:val="-2"/>
        </w:rPr>
        <w:t>„Szczególne osiągnięcia ucznia</w:t>
      </w:r>
      <w:r w:rsidR="00B03105" w:rsidRPr="00775352">
        <w:rPr>
          <w:rFonts w:ascii="Arial" w:hAnsi="Arial" w:cs="Arial"/>
          <w:spacing w:val="-2"/>
        </w:rPr>
        <w:t>”.</w:t>
      </w:r>
    </w:p>
    <w:p w:rsidR="00897252" w:rsidRPr="00897252" w:rsidRDefault="00897252" w:rsidP="00897252">
      <w:pPr>
        <w:tabs>
          <w:tab w:val="left" w:pos="426"/>
          <w:tab w:val="left" w:pos="567"/>
        </w:tabs>
        <w:ind w:left="426"/>
        <w:jc w:val="both"/>
        <w:rPr>
          <w:rFonts w:ascii="Arial" w:hAnsi="Arial" w:cs="Arial"/>
        </w:rPr>
      </w:pPr>
    </w:p>
    <w:p w:rsidR="00997208" w:rsidRPr="001A3FEA" w:rsidRDefault="00B03105" w:rsidP="00F00B42">
      <w:pPr>
        <w:pStyle w:val="Nagwek2"/>
        <w:spacing w:before="0" w:line="276" w:lineRule="auto"/>
        <w:rPr>
          <w:rFonts w:ascii="Arial" w:hAnsi="Arial" w:cs="Arial"/>
          <w:color w:val="auto"/>
          <w:sz w:val="22"/>
          <w:szCs w:val="22"/>
        </w:rPr>
      </w:pPr>
      <w:bookmarkStart w:id="21" w:name="_Toc498200473"/>
      <w:r w:rsidRPr="001A3FEA">
        <w:rPr>
          <w:rFonts w:ascii="Arial" w:hAnsi="Arial" w:cs="Arial"/>
          <w:color w:val="auto"/>
          <w:sz w:val="22"/>
          <w:szCs w:val="22"/>
        </w:rPr>
        <w:t xml:space="preserve">Rozdział </w:t>
      </w:r>
      <w:r w:rsidR="00AE7B01">
        <w:rPr>
          <w:rFonts w:ascii="Arial" w:hAnsi="Arial" w:cs="Arial"/>
          <w:color w:val="auto"/>
          <w:sz w:val="22"/>
          <w:szCs w:val="22"/>
        </w:rPr>
        <w:t>7</w:t>
      </w:r>
      <w:r w:rsidR="00997208" w:rsidRPr="001A3FEA">
        <w:rPr>
          <w:rFonts w:ascii="Arial" w:hAnsi="Arial" w:cs="Arial"/>
          <w:color w:val="auto"/>
          <w:sz w:val="22"/>
          <w:szCs w:val="22"/>
        </w:rPr>
        <w:br/>
      </w:r>
      <w:r w:rsidRPr="001A3FEA">
        <w:rPr>
          <w:rFonts w:ascii="Arial" w:hAnsi="Arial" w:cs="Arial"/>
          <w:color w:val="auto"/>
          <w:sz w:val="22"/>
          <w:szCs w:val="22"/>
        </w:rPr>
        <w:t>Pomoc materialna uczniom</w:t>
      </w:r>
      <w:bookmarkEnd w:id="21"/>
    </w:p>
    <w:p w:rsidR="005F0C85" w:rsidRPr="001A3FEA" w:rsidRDefault="00FB6B4A" w:rsidP="00F00B42">
      <w:pPr>
        <w:spacing w:before="100" w:beforeAutospacing="1" w:after="100" w:afterAutospacing="1"/>
        <w:ind w:left="851" w:hanging="851"/>
        <w:jc w:val="both"/>
        <w:rPr>
          <w:rFonts w:ascii="Arial" w:hAnsi="Arial" w:cs="Arial"/>
        </w:rPr>
      </w:pPr>
      <w:r w:rsidRPr="00775352">
        <w:rPr>
          <w:rFonts w:ascii="Arial" w:hAnsi="Arial" w:cs="Arial"/>
          <w:b/>
        </w:rPr>
        <w:t>§ </w:t>
      </w:r>
      <w:r w:rsidR="00D21359" w:rsidRPr="00775352">
        <w:rPr>
          <w:rFonts w:ascii="Arial" w:hAnsi="Arial" w:cs="Arial"/>
          <w:b/>
        </w:rPr>
        <w:t>4</w:t>
      </w:r>
      <w:r w:rsidRPr="00775352">
        <w:rPr>
          <w:rFonts w:ascii="Arial" w:hAnsi="Arial" w:cs="Arial"/>
          <w:b/>
        </w:rPr>
        <w:t>0</w:t>
      </w:r>
      <w:r w:rsidR="00B03105" w:rsidRPr="00775352">
        <w:rPr>
          <w:rFonts w:ascii="Arial" w:hAnsi="Arial" w:cs="Arial"/>
          <w:b/>
        </w:rPr>
        <w:t>.  1</w:t>
      </w:r>
      <w:r w:rsidR="00B03105" w:rsidRPr="001A3FEA">
        <w:rPr>
          <w:rFonts w:ascii="Arial" w:hAnsi="Arial" w:cs="Arial"/>
          <w:b/>
        </w:rPr>
        <w:t>.</w:t>
      </w:r>
      <w:r w:rsidR="00B03105" w:rsidRPr="001A3FEA">
        <w:rPr>
          <w:rFonts w:ascii="Arial" w:hAnsi="Arial" w:cs="Arial"/>
        </w:rPr>
        <w:t xml:space="preserve"> P</w:t>
      </w:r>
      <w:r w:rsidR="00E75FEB" w:rsidRPr="001A3FEA">
        <w:rPr>
          <w:rFonts w:ascii="Arial" w:hAnsi="Arial" w:cs="Arial"/>
        </w:rPr>
        <w:t xml:space="preserve">omoc materialna w Szkole </w:t>
      </w:r>
      <w:r w:rsidR="00B03105" w:rsidRPr="001A3FEA">
        <w:rPr>
          <w:rFonts w:ascii="Arial" w:hAnsi="Arial" w:cs="Arial"/>
        </w:rPr>
        <w:t>jest organizowana w formie:</w:t>
      </w:r>
    </w:p>
    <w:p w:rsidR="00B03105" w:rsidRPr="001A3FEA" w:rsidRDefault="00B03105" w:rsidP="005712FA">
      <w:pPr>
        <w:numPr>
          <w:ilvl w:val="2"/>
          <w:numId w:val="87"/>
        </w:numPr>
        <w:tabs>
          <w:tab w:val="clear" w:pos="1487"/>
          <w:tab w:val="num" w:pos="993"/>
        </w:tabs>
        <w:ind w:left="1134" w:hanging="425"/>
        <w:jc w:val="both"/>
        <w:rPr>
          <w:rFonts w:ascii="Arial" w:hAnsi="Arial" w:cs="Arial"/>
        </w:rPr>
      </w:pPr>
      <w:r w:rsidRPr="001A3FEA">
        <w:rPr>
          <w:rFonts w:ascii="Arial" w:hAnsi="Arial" w:cs="Arial"/>
        </w:rPr>
        <w:t>bezpłatnych obiadów;</w:t>
      </w:r>
    </w:p>
    <w:p w:rsidR="005F0C85" w:rsidRPr="001A3FEA" w:rsidRDefault="005F0C85" w:rsidP="005712FA">
      <w:pPr>
        <w:tabs>
          <w:tab w:val="num" w:pos="993"/>
        </w:tabs>
        <w:ind w:left="1134" w:hanging="283"/>
        <w:jc w:val="both"/>
        <w:rPr>
          <w:rFonts w:ascii="Arial" w:hAnsi="Arial" w:cs="Arial"/>
        </w:rPr>
      </w:pPr>
    </w:p>
    <w:p w:rsidR="00B03105" w:rsidRPr="001A3FEA" w:rsidRDefault="00B03105" w:rsidP="005712FA">
      <w:pPr>
        <w:numPr>
          <w:ilvl w:val="2"/>
          <w:numId w:val="87"/>
        </w:numPr>
        <w:tabs>
          <w:tab w:val="clear" w:pos="1487"/>
          <w:tab w:val="num" w:pos="993"/>
        </w:tabs>
        <w:ind w:left="1134" w:hanging="425"/>
        <w:jc w:val="both"/>
        <w:rPr>
          <w:rFonts w:ascii="Arial" w:hAnsi="Arial" w:cs="Arial"/>
        </w:rPr>
      </w:pPr>
      <w:r w:rsidRPr="001A3FEA">
        <w:rPr>
          <w:rFonts w:ascii="Arial" w:hAnsi="Arial" w:cs="Arial"/>
        </w:rPr>
        <w:t>stypendiów za wyniki w nauce, osiągnięcia sportowe lub artystyczne;</w:t>
      </w:r>
    </w:p>
    <w:p w:rsidR="005F0C85" w:rsidRPr="001A3FEA" w:rsidRDefault="005F0C85" w:rsidP="005712FA">
      <w:pPr>
        <w:tabs>
          <w:tab w:val="num" w:pos="993"/>
        </w:tabs>
        <w:ind w:left="1134" w:hanging="283"/>
        <w:jc w:val="both"/>
        <w:rPr>
          <w:rFonts w:ascii="Arial" w:hAnsi="Arial" w:cs="Arial"/>
        </w:rPr>
      </w:pPr>
    </w:p>
    <w:p w:rsidR="00B03105" w:rsidRPr="001A3FEA" w:rsidRDefault="00B67CE2" w:rsidP="005712FA">
      <w:pPr>
        <w:numPr>
          <w:ilvl w:val="2"/>
          <w:numId w:val="87"/>
        </w:numPr>
        <w:tabs>
          <w:tab w:val="clear" w:pos="1487"/>
          <w:tab w:val="num" w:pos="993"/>
        </w:tabs>
        <w:ind w:left="1134" w:hanging="425"/>
        <w:jc w:val="both"/>
        <w:rPr>
          <w:rFonts w:ascii="Arial" w:hAnsi="Arial" w:cs="Arial"/>
        </w:rPr>
      </w:pPr>
      <w:r w:rsidRPr="001A3FEA">
        <w:rPr>
          <w:rFonts w:ascii="Arial" w:hAnsi="Arial" w:cs="Arial"/>
        </w:rPr>
        <w:t>wypożyczanie podręczników szkolnych</w:t>
      </w:r>
    </w:p>
    <w:p w:rsidR="00B03105" w:rsidRPr="00775352" w:rsidRDefault="00B03105" w:rsidP="00085785">
      <w:pPr>
        <w:tabs>
          <w:tab w:val="left" w:pos="284"/>
          <w:tab w:val="left" w:pos="851"/>
        </w:tabs>
        <w:ind w:firstLine="567"/>
        <w:jc w:val="both"/>
        <w:rPr>
          <w:rFonts w:ascii="Arial" w:hAnsi="Arial" w:cs="Arial"/>
        </w:rPr>
      </w:pPr>
    </w:p>
    <w:p w:rsidR="00B03105" w:rsidRPr="00775352" w:rsidRDefault="001A3FEA" w:rsidP="000B0CE2">
      <w:pPr>
        <w:tabs>
          <w:tab w:val="left" w:pos="426"/>
          <w:tab w:val="left" w:pos="709"/>
        </w:tabs>
        <w:ind w:left="426" w:hanging="426"/>
        <w:jc w:val="both"/>
        <w:rPr>
          <w:rFonts w:ascii="Arial" w:hAnsi="Arial" w:cs="Arial"/>
        </w:rPr>
      </w:pPr>
      <w:r w:rsidRPr="001A3FEA">
        <w:rPr>
          <w:rFonts w:ascii="Arial" w:hAnsi="Arial" w:cs="Arial"/>
          <w:b/>
        </w:rPr>
        <w:t>2</w:t>
      </w:r>
      <w:r>
        <w:rPr>
          <w:rFonts w:ascii="Arial" w:hAnsi="Arial" w:cs="Arial"/>
        </w:rPr>
        <w:t>.</w:t>
      </w:r>
      <w:r w:rsidR="000B0CE2">
        <w:rPr>
          <w:rFonts w:ascii="Arial" w:hAnsi="Arial" w:cs="Arial"/>
        </w:rPr>
        <w:t xml:space="preserve">    </w:t>
      </w:r>
      <w:r w:rsidR="00B03105" w:rsidRPr="00775352">
        <w:rPr>
          <w:rFonts w:ascii="Arial" w:hAnsi="Arial" w:cs="Arial"/>
        </w:rPr>
        <w:t>Pomoc materialna ma charakter socjalny albo motywacyjny</w:t>
      </w:r>
      <w:r w:rsidR="00897252">
        <w:rPr>
          <w:rFonts w:ascii="Arial" w:hAnsi="Arial" w:cs="Arial"/>
        </w:rPr>
        <w:t>:</w:t>
      </w:r>
    </w:p>
    <w:p w:rsidR="00B03105" w:rsidRPr="00775352" w:rsidRDefault="00B03105" w:rsidP="005712FA">
      <w:pPr>
        <w:tabs>
          <w:tab w:val="left" w:pos="1134"/>
        </w:tabs>
        <w:ind w:left="1134" w:hanging="425"/>
        <w:jc w:val="both"/>
        <w:rPr>
          <w:rFonts w:ascii="Arial" w:hAnsi="Arial" w:cs="Arial"/>
        </w:rPr>
      </w:pPr>
    </w:p>
    <w:p w:rsidR="00B03105" w:rsidRDefault="00B03105" w:rsidP="00F33696">
      <w:pPr>
        <w:pStyle w:val="Akapitzlist"/>
        <w:numPr>
          <w:ilvl w:val="1"/>
          <w:numId w:val="1"/>
        </w:numPr>
        <w:tabs>
          <w:tab w:val="clear" w:pos="1304"/>
          <w:tab w:val="num" w:pos="993"/>
        </w:tabs>
        <w:spacing w:line="240" w:lineRule="auto"/>
        <w:ind w:left="993" w:hanging="284"/>
        <w:jc w:val="both"/>
        <w:rPr>
          <w:rFonts w:ascii="Arial" w:hAnsi="Arial" w:cs="Arial"/>
        </w:rPr>
      </w:pPr>
      <w:r w:rsidRPr="001A3FEA">
        <w:rPr>
          <w:rFonts w:ascii="Arial" w:hAnsi="Arial" w:cs="Arial"/>
        </w:rPr>
        <w:t>świadczeniami pomocy materia</w:t>
      </w:r>
      <w:r w:rsidR="0081614E">
        <w:rPr>
          <w:rFonts w:ascii="Arial" w:hAnsi="Arial" w:cs="Arial"/>
        </w:rPr>
        <w:t xml:space="preserve">lnej o charakterze socjalnym są </w:t>
      </w:r>
      <w:r w:rsidR="001A3FEA" w:rsidRPr="0081614E">
        <w:rPr>
          <w:rFonts w:ascii="Arial" w:hAnsi="Arial" w:cs="Arial"/>
        </w:rPr>
        <w:t>bezpłatne podręczniki</w:t>
      </w:r>
      <w:r w:rsidR="0081614E">
        <w:rPr>
          <w:rFonts w:ascii="Arial" w:hAnsi="Arial" w:cs="Arial"/>
        </w:rPr>
        <w:t xml:space="preserve"> oraz </w:t>
      </w:r>
      <w:r w:rsidR="001A3FEA" w:rsidRPr="0081614E">
        <w:rPr>
          <w:rFonts w:ascii="Arial" w:hAnsi="Arial" w:cs="Arial"/>
        </w:rPr>
        <w:t>bezpłatne obiady</w:t>
      </w:r>
      <w:r w:rsidRPr="0081614E">
        <w:rPr>
          <w:rFonts w:ascii="Arial" w:hAnsi="Arial" w:cs="Arial"/>
        </w:rPr>
        <w:t>;</w:t>
      </w:r>
    </w:p>
    <w:p w:rsidR="0081614E" w:rsidRPr="0081614E" w:rsidRDefault="0081614E" w:rsidP="00F33696">
      <w:pPr>
        <w:pStyle w:val="Akapitzlist"/>
        <w:tabs>
          <w:tab w:val="num" w:pos="993"/>
          <w:tab w:val="left" w:pos="1134"/>
        </w:tabs>
        <w:spacing w:line="240" w:lineRule="auto"/>
        <w:ind w:left="1134" w:hanging="425"/>
        <w:jc w:val="both"/>
        <w:rPr>
          <w:rFonts w:ascii="Arial" w:hAnsi="Arial" w:cs="Arial"/>
        </w:rPr>
      </w:pPr>
    </w:p>
    <w:p w:rsidR="00B03105" w:rsidRPr="00F33696" w:rsidRDefault="00B03105" w:rsidP="00F33696">
      <w:pPr>
        <w:pStyle w:val="Akapitzlist"/>
        <w:numPr>
          <w:ilvl w:val="1"/>
          <w:numId w:val="1"/>
        </w:numPr>
        <w:tabs>
          <w:tab w:val="clear" w:pos="1304"/>
        </w:tabs>
        <w:spacing w:line="240" w:lineRule="auto"/>
        <w:ind w:left="993" w:hanging="284"/>
        <w:jc w:val="both"/>
        <w:rPr>
          <w:rFonts w:ascii="Arial" w:hAnsi="Arial" w:cs="Arial"/>
        </w:rPr>
      </w:pPr>
      <w:r w:rsidRPr="001A3FEA">
        <w:rPr>
          <w:rFonts w:ascii="Arial" w:hAnsi="Arial" w:cs="Arial"/>
        </w:rPr>
        <w:t>świadczen</w:t>
      </w:r>
      <w:r w:rsidR="001A3FEA">
        <w:rPr>
          <w:rFonts w:ascii="Arial" w:hAnsi="Arial" w:cs="Arial"/>
        </w:rPr>
        <w:t>iem</w:t>
      </w:r>
      <w:r w:rsidRPr="001A3FEA">
        <w:rPr>
          <w:rFonts w:ascii="Arial" w:hAnsi="Arial" w:cs="Arial"/>
        </w:rPr>
        <w:t xml:space="preserve"> pomocy materialnej o charakterze motywacyjnym </w:t>
      </w:r>
      <w:r w:rsidR="001A3FEA">
        <w:rPr>
          <w:rFonts w:ascii="Arial" w:hAnsi="Arial" w:cs="Arial"/>
        </w:rPr>
        <w:t xml:space="preserve">jest </w:t>
      </w:r>
      <w:r w:rsidRPr="001A3FEA">
        <w:rPr>
          <w:rFonts w:ascii="Arial" w:hAnsi="Arial" w:cs="Arial"/>
        </w:rPr>
        <w:t>stypendium za wyniki w nauce, za osiąg</w:t>
      </w:r>
      <w:r w:rsidR="001A3FEA">
        <w:rPr>
          <w:rFonts w:ascii="Arial" w:hAnsi="Arial" w:cs="Arial"/>
        </w:rPr>
        <w:t>nięcia sportowe lub artystyczne;</w:t>
      </w:r>
    </w:p>
    <w:p w:rsidR="00B03105" w:rsidRPr="00052D6C" w:rsidRDefault="00052D6C" w:rsidP="000B0CE2">
      <w:pPr>
        <w:tabs>
          <w:tab w:val="left" w:pos="426"/>
        </w:tabs>
        <w:ind w:left="426" w:hanging="426"/>
        <w:jc w:val="both"/>
        <w:rPr>
          <w:rFonts w:ascii="Arial" w:hAnsi="Arial" w:cs="Arial"/>
        </w:rPr>
      </w:pPr>
      <w:r w:rsidRPr="005E663E">
        <w:rPr>
          <w:rFonts w:ascii="Arial" w:hAnsi="Arial" w:cs="Arial"/>
          <w:b/>
        </w:rPr>
        <w:t>3.</w:t>
      </w:r>
      <w:r w:rsidR="000B0CE2">
        <w:rPr>
          <w:rFonts w:ascii="Arial" w:hAnsi="Arial" w:cs="Arial"/>
          <w:b/>
        </w:rPr>
        <w:t xml:space="preserve">  </w:t>
      </w:r>
      <w:r w:rsidR="00B03105" w:rsidRPr="00052D6C">
        <w:rPr>
          <w:rFonts w:ascii="Arial" w:hAnsi="Arial" w:cs="Arial"/>
        </w:rPr>
        <w:t xml:space="preserve">Uczniowi może być przyznana jednocześnie pomoc materialna o charakterze socjalnym </w:t>
      </w:r>
      <w:r w:rsidR="008E2903">
        <w:rPr>
          <w:rFonts w:ascii="Arial" w:hAnsi="Arial" w:cs="Arial"/>
        </w:rPr>
        <w:br/>
      </w:r>
      <w:r w:rsidR="00B03105" w:rsidRPr="00052D6C">
        <w:rPr>
          <w:rFonts w:ascii="Arial" w:hAnsi="Arial" w:cs="Arial"/>
        </w:rPr>
        <w:t>i motywacyjnym.</w:t>
      </w:r>
    </w:p>
    <w:p w:rsidR="00B03105" w:rsidRPr="003C008F" w:rsidRDefault="00B03105" w:rsidP="001A3FEA">
      <w:pPr>
        <w:tabs>
          <w:tab w:val="left" w:pos="993"/>
        </w:tabs>
        <w:jc w:val="both"/>
        <w:rPr>
          <w:rFonts w:ascii="Arial" w:hAnsi="Arial" w:cs="Arial"/>
        </w:rPr>
      </w:pPr>
    </w:p>
    <w:p w:rsidR="00354D0A" w:rsidRPr="003C008F" w:rsidRDefault="00052D6C" w:rsidP="000B0CE2">
      <w:pPr>
        <w:pStyle w:val="Listapunktowana21"/>
        <w:numPr>
          <w:ilvl w:val="0"/>
          <w:numId w:val="0"/>
        </w:numPr>
        <w:tabs>
          <w:tab w:val="left" w:pos="426"/>
        </w:tabs>
        <w:ind w:left="426" w:hanging="426"/>
        <w:rPr>
          <w:rFonts w:ascii="Arial" w:hAnsi="Arial" w:cs="Arial"/>
          <w:sz w:val="22"/>
          <w:szCs w:val="22"/>
        </w:rPr>
      </w:pPr>
      <w:r>
        <w:rPr>
          <w:rFonts w:ascii="Arial" w:hAnsi="Arial" w:cs="Arial"/>
          <w:b/>
          <w:sz w:val="22"/>
          <w:szCs w:val="22"/>
        </w:rPr>
        <w:t>4.</w:t>
      </w:r>
      <w:r w:rsidR="000B0CE2">
        <w:rPr>
          <w:rFonts w:ascii="Arial" w:hAnsi="Arial" w:cs="Arial"/>
          <w:b/>
          <w:sz w:val="22"/>
          <w:szCs w:val="22"/>
        </w:rPr>
        <w:t xml:space="preserve">   </w:t>
      </w:r>
      <w:r w:rsidR="003C008F" w:rsidRPr="003C008F">
        <w:rPr>
          <w:rFonts w:ascii="Arial" w:hAnsi="Arial" w:cs="Arial"/>
          <w:sz w:val="22"/>
          <w:szCs w:val="22"/>
        </w:rPr>
        <w:t xml:space="preserve">Przyznawanie </w:t>
      </w:r>
      <w:r w:rsidR="003C008F">
        <w:rPr>
          <w:rFonts w:ascii="Arial" w:hAnsi="Arial" w:cs="Arial"/>
          <w:sz w:val="22"/>
          <w:szCs w:val="22"/>
        </w:rPr>
        <w:t xml:space="preserve">pomocy materialnej uczniom regulują odrębne regulaminy, znajdujące się </w:t>
      </w:r>
      <w:r w:rsidR="008E2903">
        <w:rPr>
          <w:rFonts w:ascii="Arial" w:hAnsi="Arial" w:cs="Arial"/>
          <w:sz w:val="22"/>
          <w:szCs w:val="22"/>
        </w:rPr>
        <w:br/>
      </w:r>
      <w:r w:rsidR="003C008F">
        <w:rPr>
          <w:rFonts w:ascii="Arial" w:hAnsi="Arial" w:cs="Arial"/>
          <w:sz w:val="22"/>
          <w:szCs w:val="22"/>
        </w:rPr>
        <w:t>w dokumentacji szkolnej.</w:t>
      </w:r>
    </w:p>
    <w:p w:rsidR="00354D0A" w:rsidRDefault="00354D0A" w:rsidP="006E4D98">
      <w:pPr>
        <w:jc w:val="both"/>
        <w:rPr>
          <w:rFonts w:ascii="Arial" w:hAnsi="Arial" w:cs="Arial"/>
        </w:rPr>
      </w:pPr>
    </w:p>
    <w:p w:rsidR="00B03105" w:rsidRPr="003C008F" w:rsidRDefault="00FB6B4A" w:rsidP="006E4D98">
      <w:pPr>
        <w:ind w:left="709" w:hanging="709"/>
        <w:jc w:val="both"/>
        <w:rPr>
          <w:rFonts w:ascii="Arial" w:hAnsi="Arial" w:cs="Arial"/>
        </w:rPr>
      </w:pPr>
      <w:r w:rsidRPr="00775352">
        <w:rPr>
          <w:rFonts w:ascii="Arial" w:hAnsi="Arial" w:cs="Arial"/>
          <w:b/>
        </w:rPr>
        <w:t>§ 4</w:t>
      </w:r>
      <w:r w:rsidR="006E4D98">
        <w:rPr>
          <w:rFonts w:ascii="Arial" w:hAnsi="Arial" w:cs="Arial"/>
          <w:b/>
        </w:rPr>
        <w:t>1</w:t>
      </w:r>
      <w:r w:rsidR="00B03105" w:rsidRPr="00775352">
        <w:rPr>
          <w:rFonts w:ascii="Arial" w:hAnsi="Arial" w:cs="Arial"/>
          <w:b/>
        </w:rPr>
        <w:t>.</w:t>
      </w:r>
      <w:r w:rsidR="000B0CE2">
        <w:rPr>
          <w:rFonts w:ascii="Arial" w:hAnsi="Arial" w:cs="Arial"/>
          <w:b/>
        </w:rPr>
        <w:t xml:space="preserve"> </w:t>
      </w:r>
      <w:r w:rsidR="00B03105" w:rsidRPr="003C008F">
        <w:rPr>
          <w:rFonts w:ascii="Arial" w:hAnsi="Arial" w:cs="Arial"/>
        </w:rPr>
        <w:t>Szkoła wspiera wszystkie akcje charytatywne, które zostały podjęte z ini</w:t>
      </w:r>
      <w:r w:rsidR="00995486" w:rsidRPr="003C008F">
        <w:rPr>
          <w:rFonts w:ascii="Arial" w:hAnsi="Arial" w:cs="Arial"/>
        </w:rPr>
        <w:t>cjatywy Samorządu Uczniowskiego lub realizowane w ramach Szkolnego Klubu W</w:t>
      </w:r>
      <w:r w:rsidR="004D069F" w:rsidRPr="003C008F">
        <w:rPr>
          <w:rFonts w:ascii="Arial" w:hAnsi="Arial" w:cs="Arial"/>
        </w:rPr>
        <w:t>olontariatu</w:t>
      </w:r>
      <w:r w:rsidR="00995486" w:rsidRPr="003C008F">
        <w:rPr>
          <w:rFonts w:ascii="Arial" w:hAnsi="Arial" w:cs="Arial"/>
        </w:rPr>
        <w:t>.</w:t>
      </w:r>
    </w:p>
    <w:p w:rsidR="00B03105" w:rsidRPr="003C008F" w:rsidRDefault="00B03105" w:rsidP="006E4D98">
      <w:pPr>
        <w:ind w:left="709" w:hanging="709"/>
        <w:jc w:val="both"/>
        <w:rPr>
          <w:rFonts w:ascii="Arial" w:hAnsi="Arial" w:cs="Arial"/>
        </w:rPr>
      </w:pPr>
    </w:p>
    <w:p w:rsidR="00B03105" w:rsidRPr="003C008F" w:rsidRDefault="00FB6B4A" w:rsidP="00BC53FD">
      <w:pPr>
        <w:tabs>
          <w:tab w:val="left" w:pos="709"/>
        </w:tabs>
        <w:ind w:left="709" w:hanging="709"/>
        <w:jc w:val="both"/>
        <w:rPr>
          <w:rFonts w:ascii="Arial" w:hAnsi="Arial" w:cs="Arial"/>
        </w:rPr>
      </w:pPr>
      <w:r w:rsidRPr="003C008F">
        <w:rPr>
          <w:rFonts w:ascii="Arial" w:hAnsi="Arial" w:cs="Arial"/>
          <w:b/>
        </w:rPr>
        <w:t>§ 4</w:t>
      </w:r>
      <w:r w:rsidR="006E4D98">
        <w:rPr>
          <w:rFonts w:ascii="Arial" w:hAnsi="Arial" w:cs="Arial"/>
          <w:b/>
        </w:rPr>
        <w:t>2</w:t>
      </w:r>
      <w:r w:rsidR="00B03105" w:rsidRPr="003C008F">
        <w:rPr>
          <w:rFonts w:ascii="Arial" w:hAnsi="Arial" w:cs="Arial"/>
          <w:b/>
        </w:rPr>
        <w:t>.  </w:t>
      </w:r>
      <w:r w:rsidR="00B03105" w:rsidRPr="003C008F">
        <w:rPr>
          <w:rFonts w:ascii="Arial" w:hAnsi="Arial" w:cs="Arial"/>
        </w:rPr>
        <w:t>Każdy uczeń ma prawo skorzystać z dobrowolnego grupowego ubezpieczenia</w:t>
      </w:r>
      <w:r w:rsidR="008E2903">
        <w:rPr>
          <w:rFonts w:ascii="Arial" w:hAnsi="Arial" w:cs="Arial"/>
        </w:rPr>
        <w:br/>
      </w:r>
      <w:r w:rsidR="00B03105" w:rsidRPr="003C008F">
        <w:rPr>
          <w:rFonts w:ascii="Arial" w:hAnsi="Arial" w:cs="Arial"/>
        </w:rPr>
        <w:t>od następstw nieszczęśliwych wypadków.</w:t>
      </w:r>
    </w:p>
    <w:p w:rsidR="00B03105" w:rsidRPr="003C008F" w:rsidRDefault="00B03105" w:rsidP="006E4D98">
      <w:pPr>
        <w:ind w:left="709" w:hanging="709"/>
        <w:jc w:val="both"/>
        <w:rPr>
          <w:rFonts w:ascii="Arial" w:hAnsi="Arial" w:cs="Arial"/>
          <w:b/>
        </w:rPr>
      </w:pPr>
    </w:p>
    <w:p w:rsidR="00B03105" w:rsidRPr="003C008F" w:rsidRDefault="00FB6B4A" w:rsidP="00ED5B74">
      <w:pPr>
        <w:pStyle w:val="Bezodstpw"/>
        <w:ind w:left="709" w:hanging="709"/>
        <w:jc w:val="both"/>
        <w:rPr>
          <w:rFonts w:ascii="Arial" w:hAnsi="Arial" w:cs="Arial"/>
        </w:rPr>
      </w:pPr>
      <w:r w:rsidRPr="003C008F">
        <w:rPr>
          <w:rFonts w:ascii="Arial" w:hAnsi="Arial" w:cs="Arial"/>
          <w:b/>
        </w:rPr>
        <w:t>§ 4</w:t>
      </w:r>
      <w:r w:rsidR="006E4D98">
        <w:rPr>
          <w:rFonts w:ascii="Arial" w:hAnsi="Arial" w:cs="Arial"/>
          <w:b/>
        </w:rPr>
        <w:t>3</w:t>
      </w:r>
      <w:r w:rsidR="00120D69" w:rsidRPr="003C008F">
        <w:rPr>
          <w:rFonts w:ascii="Arial" w:hAnsi="Arial" w:cs="Arial"/>
          <w:b/>
        </w:rPr>
        <w:t>. </w:t>
      </w:r>
      <w:r w:rsidR="000B0CE2">
        <w:rPr>
          <w:rFonts w:ascii="Arial" w:hAnsi="Arial" w:cs="Arial"/>
          <w:b/>
        </w:rPr>
        <w:t xml:space="preserve"> </w:t>
      </w:r>
      <w:r w:rsidR="00B03105" w:rsidRPr="003C008F">
        <w:rPr>
          <w:rFonts w:ascii="Arial" w:hAnsi="Arial" w:cs="Arial"/>
        </w:rPr>
        <w:t>Szkoła pomaga uczniom w zawieraniu umów na początku każdego roku szkolnego, przedstawiając możliwość ubezpieczenia zbiorowego w jednym, wybranym przez Radę Rodziców, towarzystwie ubezpieczeniowym.</w:t>
      </w:r>
    </w:p>
    <w:p w:rsidR="00B03105" w:rsidRPr="003C008F" w:rsidRDefault="00B03105" w:rsidP="006E4D98">
      <w:pPr>
        <w:pStyle w:val="Bezodstpw"/>
        <w:ind w:left="709" w:hanging="709"/>
        <w:jc w:val="both"/>
        <w:rPr>
          <w:rFonts w:ascii="Arial" w:hAnsi="Arial" w:cs="Arial"/>
        </w:rPr>
      </w:pPr>
    </w:p>
    <w:p w:rsidR="00BC53FD" w:rsidRDefault="00FB6B4A" w:rsidP="00C00C01">
      <w:pPr>
        <w:tabs>
          <w:tab w:val="left" w:pos="709"/>
        </w:tabs>
        <w:ind w:left="709" w:hanging="709"/>
        <w:jc w:val="both"/>
        <w:rPr>
          <w:rFonts w:ascii="Arial" w:hAnsi="Arial" w:cs="Arial"/>
        </w:rPr>
      </w:pPr>
      <w:r w:rsidRPr="003C008F">
        <w:rPr>
          <w:rFonts w:ascii="Arial" w:hAnsi="Arial" w:cs="Arial"/>
          <w:b/>
        </w:rPr>
        <w:t>§ 4</w:t>
      </w:r>
      <w:r w:rsidR="006E4D98">
        <w:rPr>
          <w:rFonts w:ascii="Arial" w:hAnsi="Arial" w:cs="Arial"/>
          <w:b/>
        </w:rPr>
        <w:t>4</w:t>
      </w:r>
      <w:r w:rsidR="00120D69" w:rsidRPr="003C008F">
        <w:rPr>
          <w:rFonts w:ascii="Arial" w:hAnsi="Arial" w:cs="Arial"/>
          <w:b/>
        </w:rPr>
        <w:t>.  </w:t>
      </w:r>
      <w:r w:rsidR="00B03105" w:rsidRPr="003C008F">
        <w:rPr>
          <w:rFonts w:ascii="Arial" w:hAnsi="Arial" w:cs="Arial"/>
        </w:rPr>
        <w:t>Obowiązkiem wszystkich uczniów i nauczycieli Szkoły jest posiadanie ubezpieczenia od następstw od nieszczęśliwych wypadków i kosztów leczenia</w:t>
      </w:r>
      <w:r w:rsidR="00BC53FD">
        <w:rPr>
          <w:rFonts w:ascii="Arial" w:hAnsi="Arial" w:cs="Arial"/>
        </w:rPr>
        <w:t xml:space="preserve"> podczas wyjazdów zagranicznych.</w:t>
      </w:r>
    </w:p>
    <w:p w:rsidR="00C00C01" w:rsidRDefault="00C00C01" w:rsidP="00C00C01">
      <w:pPr>
        <w:tabs>
          <w:tab w:val="left" w:pos="709"/>
        </w:tabs>
        <w:ind w:left="709" w:hanging="709"/>
        <w:jc w:val="both"/>
        <w:rPr>
          <w:rFonts w:ascii="Arial" w:hAnsi="Arial" w:cs="Arial"/>
        </w:rPr>
      </w:pPr>
    </w:p>
    <w:p w:rsidR="00C00C01" w:rsidRPr="00FC3DCD" w:rsidRDefault="00C00C01" w:rsidP="00C00C01">
      <w:pPr>
        <w:tabs>
          <w:tab w:val="left" w:pos="709"/>
        </w:tabs>
        <w:ind w:left="709" w:hanging="709"/>
        <w:jc w:val="both"/>
        <w:rPr>
          <w:rFonts w:ascii="Arial" w:hAnsi="Arial" w:cs="Arial"/>
        </w:rPr>
      </w:pPr>
    </w:p>
    <w:p w:rsidR="00B03105" w:rsidRPr="00FC3DCD" w:rsidRDefault="00B03105" w:rsidP="00FC3DCD">
      <w:pPr>
        <w:pStyle w:val="Nagwek2"/>
        <w:spacing w:before="0"/>
        <w:rPr>
          <w:rFonts w:ascii="Arial" w:hAnsi="Arial" w:cs="Arial"/>
          <w:color w:val="auto"/>
        </w:rPr>
      </w:pPr>
      <w:bookmarkStart w:id="22" w:name="_Toc498200474"/>
      <w:r w:rsidRPr="00FC3DCD">
        <w:rPr>
          <w:rFonts w:ascii="Arial" w:hAnsi="Arial" w:cs="Arial"/>
          <w:color w:val="auto"/>
        </w:rPr>
        <w:t>DZIAŁ III</w:t>
      </w:r>
      <w:bookmarkEnd w:id="22"/>
    </w:p>
    <w:p w:rsidR="00B03105" w:rsidRPr="00FC3DCD" w:rsidRDefault="00B03105" w:rsidP="00085785">
      <w:pPr>
        <w:pStyle w:val="Nagwek2"/>
        <w:rPr>
          <w:rFonts w:ascii="Arial" w:hAnsi="Arial" w:cs="Arial"/>
          <w:b w:val="0"/>
          <w:bCs w:val="0"/>
          <w:color w:val="auto"/>
          <w:sz w:val="22"/>
          <w:szCs w:val="22"/>
        </w:rPr>
      </w:pPr>
      <w:bookmarkStart w:id="23" w:name="_Toc498200475"/>
      <w:r w:rsidRPr="00FC3DCD">
        <w:rPr>
          <w:rFonts w:ascii="Arial" w:hAnsi="Arial" w:cs="Arial"/>
          <w:color w:val="auto"/>
          <w:sz w:val="22"/>
          <w:szCs w:val="22"/>
        </w:rPr>
        <w:t>Rozdział  1</w:t>
      </w:r>
      <w:r w:rsidR="00997208" w:rsidRPr="00FC3DCD">
        <w:rPr>
          <w:rFonts w:ascii="Arial" w:hAnsi="Arial" w:cs="Arial"/>
          <w:b w:val="0"/>
          <w:bCs w:val="0"/>
          <w:color w:val="auto"/>
          <w:sz w:val="22"/>
          <w:szCs w:val="22"/>
        </w:rPr>
        <w:br/>
      </w:r>
      <w:r w:rsidRPr="00FC3DCD">
        <w:rPr>
          <w:rFonts w:ascii="Arial" w:hAnsi="Arial" w:cs="Arial"/>
          <w:color w:val="auto"/>
          <w:sz w:val="22"/>
          <w:szCs w:val="22"/>
        </w:rPr>
        <w:t xml:space="preserve">Organy  </w:t>
      </w:r>
      <w:r w:rsidR="00BC53FD">
        <w:rPr>
          <w:rFonts w:ascii="Arial" w:hAnsi="Arial" w:cs="Arial"/>
          <w:color w:val="auto"/>
          <w:sz w:val="22"/>
          <w:szCs w:val="22"/>
        </w:rPr>
        <w:t>S</w:t>
      </w:r>
      <w:r w:rsidRPr="00FC3DCD">
        <w:rPr>
          <w:rFonts w:ascii="Arial" w:hAnsi="Arial" w:cs="Arial"/>
          <w:color w:val="auto"/>
          <w:sz w:val="22"/>
          <w:szCs w:val="22"/>
        </w:rPr>
        <w:t>zkoły i ich kompetencje</w:t>
      </w:r>
      <w:bookmarkEnd w:id="23"/>
    </w:p>
    <w:p w:rsidR="00FC3DCD" w:rsidRDefault="00FC3DCD" w:rsidP="00FC3DCD">
      <w:pPr>
        <w:tabs>
          <w:tab w:val="left" w:pos="0"/>
        </w:tabs>
        <w:jc w:val="both"/>
        <w:rPr>
          <w:rFonts w:ascii="Arial" w:hAnsi="Arial" w:cs="Arial"/>
        </w:rPr>
      </w:pPr>
    </w:p>
    <w:p w:rsidR="00B03105" w:rsidRPr="00775352" w:rsidRDefault="00FB6B4A" w:rsidP="00FC3DCD">
      <w:pPr>
        <w:tabs>
          <w:tab w:val="left" w:pos="851"/>
        </w:tabs>
        <w:ind w:left="851" w:hanging="851"/>
        <w:jc w:val="both"/>
        <w:rPr>
          <w:rFonts w:ascii="Arial" w:hAnsi="Arial" w:cs="Arial"/>
        </w:rPr>
      </w:pPr>
      <w:r w:rsidRPr="00775352">
        <w:rPr>
          <w:rFonts w:ascii="Arial" w:hAnsi="Arial" w:cs="Arial"/>
          <w:b/>
        </w:rPr>
        <w:t>§ 4</w:t>
      </w:r>
      <w:r w:rsidR="00B3528F">
        <w:rPr>
          <w:rFonts w:ascii="Arial" w:hAnsi="Arial" w:cs="Arial"/>
          <w:b/>
        </w:rPr>
        <w:t>5</w:t>
      </w:r>
      <w:r w:rsidR="00EA7B92" w:rsidRPr="00775352">
        <w:rPr>
          <w:rFonts w:ascii="Arial" w:hAnsi="Arial" w:cs="Arial"/>
          <w:b/>
        </w:rPr>
        <w:t>.</w:t>
      </w:r>
      <w:r w:rsidR="00B03105" w:rsidRPr="00775352">
        <w:rPr>
          <w:rFonts w:ascii="Arial" w:hAnsi="Arial" w:cs="Arial"/>
          <w:b/>
        </w:rPr>
        <w:t xml:space="preserve"> 1.</w:t>
      </w:r>
      <w:r w:rsidR="000B0CE2">
        <w:rPr>
          <w:rFonts w:ascii="Arial" w:hAnsi="Arial" w:cs="Arial"/>
          <w:b/>
        </w:rPr>
        <w:t xml:space="preserve"> </w:t>
      </w:r>
      <w:r w:rsidR="00B03105" w:rsidRPr="00775352">
        <w:rPr>
          <w:rFonts w:ascii="Arial" w:hAnsi="Arial" w:cs="Arial"/>
        </w:rPr>
        <w:t xml:space="preserve">Organami </w:t>
      </w:r>
      <w:r w:rsidR="00BC53FD">
        <w:rPr>
          <w:rFonts w:ascii="Arial" w:hAnsi="Arial" w:cs="Arial"/>
        </w:rPr>
        <w:t>S</w:t>
      </w:r>
      <w:r w:rsidR="00B03105" w:rsidRPr="00775352">
        <w:rPr>
          <w:rFonts w:ascii="Arial" w:hAnsi="Arial" w:cs="Arial"/>
        </w:rPr>
        <w:t>zkoły są:</w:t>
      </w:r>
    </w:p>
    <w:p w:rsidR="00B03105" w:rsidRPr="00775352" w:rsidRDefault="00B03105" w:rsidP="00085785">
      <w:pPr>
        <w:tabs>
          <w:tab w:val="left" w:pos="284"/>
        </w:tabs>
        <w:jc w:val="both"/>
        <w:rPr>
          <w:rFonts w:ascii="Arial" w:hAnsi="Arial" w:cs="Arial"/>
        </w:rPr>
      </w:pPr>
    </w:p>
    <w:p w:rsidR="00B03105" w:rsidRDefault="00B03105" w:rsidP="00B3528F">
      <w:pPr>
        <w:numPr>
          <w:ilvl w:val="0"/>
          <w:numId w:val="25"/>
        </w:numPr>
        <w:tabs>
          <w:tab w:val="left" w:pos="426"/>
        </w:tabs>
        <w:ind w:left="1134" w:hanging="425"/>
        <w:jc w:val="both"/>
        <w:rPr>
          <w:rFonts w:ascii="Arial" w:hAnsi="Arial" w:cs="Arial"/>
        </w:rPr>
      </w:pPr>
      <w:r w:rsidRPr="00775352">
        <w:rPr>
          <w:rFonts w:ascii="Arial" w:hAnsi="Arial" w:cs="Arial"/>
        </w:rPr>
        <w:t xml:space="preserve">Dyrektor Szkoły – Dyrektor </w:t>
      </w:r>
      <w:r w:rsidR="005F0827" w:rsidRPr="00775352">
        <w:rPr>
          <w:rFonts w:ascii="Arial" w:hAnsi="Arial" w:cs="Arial"/>
        </w:rPr>
        <w:t>Szkoły Podstawowej</w:t>
      </w:r>
      <w:r w:rsidR="00A370AC" w:rsidRPr="00775352">
        <w:rPr>
          <w:rFonts w:ascii="Arial" w:hAnsi="Arial" w:cs="Arial"/>
        </w:rPr>
        <w:t xml:space="preserve">nr 2 im. Wojska Polskiego </w:t>
      </w:r>
      <w:r w:rsidR="00BC53FD">
        <w:rPr>
          <w:rFonts w:ascii="Arial" w:hAnsi="Arial" w:cs="Arial"/>
        </w:rPr>
        <w:br/>
      </w:r>
      <w:r w:rsidRPr="00775352">
        <w:rPr>
          <w:rFonts w:ascii="Arial" w:hAnsi="Arial" w:cs="Arial"/>
        </w:rPr>
        <w:t xml:space="preserve">w </w:t>
      </w:r>
      <w:r w:rsidR="00A370AC" w:rsidRPr="00B67CE2">
        <w:rPr>
          <w:rFonts w:ascii="Arial" w:hAnsi="Arial" w:cs="Arial"/>
        </w:rPr>
        <w:t>Szprotawie</w:t>
      </w:r>
      <w:r w:rsidR="00A370AC" w:rsidRPr="00775352">
        <w:rPr>
          <w:rFonts w:ascii="Arial" w:hAnsi="Arial" w:cs="Arial"/>
        </w:rPr>
        <w:t>;</w:t>
      </w:r>
    </w:p>
    <w:p w:rsidR="00DD0BDB" w:rsidRPr="00775352" w:rsidRDefault="00DD0BDB" w:rsidP="00B3528F">
      <w:pPr>
        <w:tabs>
          <w:tab w:val="left" w:pos="426"/>
        </w:tabs>
        <w:ind w:left="1134" w:hanging="425"/>
        <w:jc w:val="both"/>
        <w:rPr>
          <w:rFonts w:ascii="Arial" w:hAnsi="Arial" w:cs="Arial"/>
        </w:rPr>
      </w:pPr>
    </w:p>
    <w:p w:rsidR="00DD0BDB" w:rsidRDefault="00BC53FD" w:rsidP="00F10A0B">
      <w:pPr>
        <w:numPr>
          <w:ilvl w:val="0"/>
          <w:numId w:val="25"/>
        </w:numPr>
        <w:tabs>
          <w:tab w:val="left" w:pos="426"/>
        </w:tabs>
        <w:ind w:left="1134" w:hanging="425"/>
        <w:jc w:val="both"/>
        <w:rPr>
          <w:rFonts w:ascii="Arial" w:hAnsi="Arial" w:cs="Arial"/>
        </w:rPr>
      </w:pPr>
      <w:r>
        <w:rPr>
          <w:rFonts w:ascii="Arial" w:hAnsi="Arial" w:cs="Arial"/>
        </w:rPr>
        <w:t>Rada Pedagogiczna</w:t>
      </w:r>
      <w:r w:rsidR="00B03105" w:rsidRPr="00775352">
        <w:rPr>
          <w:rFonts w:ascii="Arial" w:hAnsi="Arial" w:cs="Arial"/>
        </w:rPr>
        <w:t>;</w:t>
      </w:r>
    </w:p>
    <w:p w:rsidR="00F10A0B" w:rsidRPr="00F10A0B" w:rsidRDefault="00F10A0B" w:rsidP="00F10A0B">
      <w:pPr>
        <w:tabs>
          <w:tab w:val="left" w:pos="426"/>
        </w:tabs>
        <w:ind w:left="1134"/>
        <w:jc w:val="both"/>
        <w:rPr>
          <w:rFonts w:ascii="Arial" w:hAnsi="Arial" w:cs="Arial"/>
        </w:rPr>
      </w:pPr>
    </w:p>
    <w:p w:rsidR="00DD0BDB" w:rsidRDefault="00B03105" w:rsidP="00F10A0B">
      <w:pPr>
        <w:numPr>
          <w:ilvl w:val="0"/>
          <w:numId w:val="25"/>
        </w:numPr>
        <w:tabs>
          <w:tab w:val="left" w:pos="426"/>
        </w:tabs>
        <w:ind w:left="1134" w:hanging="425"/>
        <w:jc w:val="both"/>
        <w:rPr>
          <w:rFonts w:ascii="Arial" w:hAnsi="Arial" w:cs="Arial"/>
        </w:rPr>
      </w:pPr>
      <w:r w:rsidRPr="00775352">
        <w:rPr>
          <w:rFonts w:ascii="Arial" w:hAnsi="Arial" w:cs="Arial"/>
        </w:rPr>
        <w:t>Rada Rodziców;</w:t>
      </w:r>
    </w:p>
    <w:p w:rsidR="00F10A0B" w:rsidRPr="00F10A0B" w:rsidRDefault="00F10A0B" w:rsidP="00F10A0B">
      <w:pPr>
        <w:tabs>
          <w:tab w:val="left" w:pos="426"/>
        </w:tabs>
        <w:ind w:left="1134"/>
        <w:jc w:val="both"/>
        <w:rPr>
          <w:rFonts w:ascii="Arial" w:hAnsi="Arial" w:cs="Arial"/>
        </w:rPr>
      </w:pPr>
    </w:p>
    <w:p w:rsidR="00B03105" w:rsidRPr="00775352" w:rsidRDefault="00B03105" w:rsidP="00B3528F">
      <w:pPr>
        <w:numPr>
          <w:ilvl w:val="0"/>
          <w:numId w:val="25"/>
        </w:numPr>
        <w:tabs>
          <w:tab w:val="left" w:pos="426"/>
        </w:tabs>
        <w:ind w:left="1134" w:hanging="425"/>
        <w:jc w:val="both"/>
        <w:rPr>
          <w:rFonts w:ascii="Arial" w:hAnsi="Arial" w:cs="Arial"/>
        </w:rPr>
      </w:pPr>
      <w:r w:rsidRPr="00775352">
        <w:rPr>
          <w:rFonts w:ascii="Arial" w:hAnsi="Arial" w:cs="Arial"/>
        </w:rPr>
        <w:t>Samorząd Uczniowski.</w:t>
      </w:r>
    </w:p>
    <w:p w:rsidR="00B03105" w:rsidRPr="00775352" w:rsidRDefault="00B03105" w:rsidP="00085785">
      <w:pPr>
        <w:ind w:left="1145"/>
        <w:jc w:val="both"/>
        <w:rPr>
          <w:rFonts w:ascii="Arial" w:hAnsi="Arial" w:cs="Arial"/>
        </w:rPr>
      </w:pPr>
    </w:p>
    <w:p w:rsidR="00B03105" w:rsidRPr="00775352" w:rsidRDefault="00FB6B4A" w:rsidP="00F10A0B">
      <w:pPr>
        <w:tabs>
          <w:tab w:val="left" w:pos="709"/>
        </w:tabs>
        <w:ind w:left="709" w:hanging="567"/>
        <w:jc w:val="both"/>
        <w:rPr>
          <w:rFonts w:ascii="Arial" w:hAnsi="Arial" w:cs="Arial"/>
        </w:rPr>
      </w:pPr>
      <w:r w:rsidRPr="00775352">
        <w:rPr>
          <w:rFonts w:ascii="Arial" w:hAnsi="Arial" w:cs="Arial"/>
          <w:b/>
        </w:rPr>
        <w:t>§ 4</w:t>
      </w:r>
      <w:r w:rsidR="00B3528F">
        <w:rPr>
          <w:rFonts w:ascii="Arial" w:hAnsi="Arial" w:cs="Arial"/>
          <w:b/>
        </w:rPr>
        <w:t>6</w:t>
      </w:r>
      <w:r w:rsidR="00B03105" w:rsidRPr="00775352">
        <w:rPr>
          <w:rFonts w:ascii="Arial" w:hAnsi="Arial" w:cs="Arial"/>
          <w:b/>
        </w:rPr>
        <w:t xml:space="preserve">. </w:t>
      </w:r>
      <w:r w:rsidR="00B03105" w:rsidRPr="00775352">
        <w:rPr>
          <w:rFonts w:ascii="Arial" w:hAnsi="Arial" w:cs="Arial"/>
        </w:rPr>
        <w:t>Każ</w:t>
      </w:r>
      <w:r w:rsidR="0009254B" w:rsidRPr="00775352">
        <w:rPr>
          <w:rFonts w:ascii="Arial" w:hAnsi="Arial" w:cs="Arial"/>
        </w:rPr>
        <w:t xml:space="preserve">dy z wymienionych organów w § </w:t>
      </w:r>
      <w:r w:rsidR="00F80595" w:rsidRPr="00F80595">
        <w:rPr>
          <w:rFonts w:ascii="Arial" w:hAnsi="Arial" w:cs="Arial"/>
        </w:rPr>
        <w:t>45</w:t>
      </w:r>
      <w:r w:rsidR="00F80595">
        <w:rPr>
          <w:rFonts w:ascii="Arial" w:hAnsi="Arial" w:cs="Arial"/>
        </w:rPr>
        <w:t>pkt</w:t>
      </w:r>
      <w:r w:rsidR="00B03105" w:rsidRPr="00775352">
        <w:rPr>
          <w:rFonts w:ascii="Arial" w:hAnsi="Arial" w:cs="Arial"/>
        </w:rPr>
        <w:t xml:space="preserve">. 1 działa zgodnie z ustawą </w:t>
      </w:r>
      <w:r w:rsidR="00F527AA" w:rsidRPr="00775352">
        <w:rPr>
          <w:rFonts w:ascii="Arial" w:hAnsi="Arial" w:cs="Arial"/>
        </w:rPr>
        <w:t xml:space="preserve">– Prawo </w:t>
      </w:r>
      <w:r w:rsidR="00C00C01">
        <w:rPr>
          <w:rFonts w:ascii="Arial" w:hAnsi="Arial" w:cs="Arial"/>
        </w:rPr>
        <w:t>o</w:t>
      </w:r>
      <w:r w:rsidR="00F527AA" w:rsidRPr="00775352">
        <w:rPr>
          <w:rFonts w:ascii="Arial" w:hAnsi="Arial" w:cs="Arial"/>
        </w:rPr>
        <w:t>światowe</w:t>
      </w:r>
      <w:r w:rsidR="00B03105" w:rsidRPr="00775352">
        <w:rPr>
          <w:rFonts w:ascii="Arial" w:hAnsi="Arial" w:cs="Arial"/>
        </w:rPr>
        <w:t xml:space="preserve">. Organy kolegialne funkcjonują według odrębnych regulaminów, uchwalonych przez te organy. Regulaminy te nie mogą być sprzeczne ze </w:t>
      </w:r>
      <w:r w:rsidR="00F80595">
        <w:rPr>
          <w:rFonts w:ascii="Arial" w:hAnsi="Arial" w:cs="Arial"/>
        </w:rPr>
        <w:t>S</w:t>
      </w:r>
      <w:r w:rsidR="00B03105" w:rsidRPr="00775352">
        <w:rPr>
          <w:rFonts w:ascii="Arial" w:hAnsi="Arial" w:cs="Arial"/>
        </w:rPr>
        <w:t xml:space="preserve">tatutem </w:t>
      </w:r>
      <w:r w:rsidR="00F80595">
        <w:rPr>
          <w:rFonts w:ascii="Arial" w:hAnsi="Arial" w:cs="Arial"/>
        </w:rPr>
        <w:t>S</w:t>
      </w:r>
      <w:r w:rsidR="00B03105" w:rsidRPr="00775352">
        <w:rPr>
          <w:rFonts w:ascii="Arial" w:hAnsi="Arial" w:cs="Arial"/>
        </w:rPr>
        <w:t>zkoły.</w:t>
      </w:r>
    </w:p>
    <w:p w:rsidR="00B03105" w:rsidRPr="00775352" w:rsidRDefault="00FB6B4A" w:rsidP="00B3528F">
      <w:pPr>
        <w:tabs>
          <w:tab w:val="left" w:pos="0"/>
        </w:tabs>
        <w:spacing w:before="240"/>
        <w:jc w:val="both"/>
        <w:rPr>
          <w:rFonts w:ascii="Arial" w:hAnsi="Arial" w:cs="Arial"/>
        </w:rPr>
      </w:pPr>
      <w:r w:rsidRPr="00775352">
        <w:rPr>
          <w:rFonts w:ascii="Arial" w:hAnsi="Arial" w:cs="Arial"/>
          <w:b/>
        </w:rPr>
        <w:t>§ 4</w:t>
      </w:r>
      <w:r w:rsidR="00B3528F">
        <w:rPr>
          <w:rFonts w:ascii="Arial" w:hAnsi="Arial" w:cs="Arial"/>
          <w:b/>
        </w:rPr>
        <w:t>7</w:t>
      </w:r>
      <w:r w:rsidR="00B03105" w:rsidRPr="00775352">
        <w:rPr>
          <w:rFonts w:ascii="Arial" w:hAnsi="Arial" w:cs="Arial"/>
          <w:b/>
        </w:rPr>
        <w:t xml:space="preserve">.1. </w:t>
      </w:r>
      <w:r w:rsidR="00B03105" w:rsidRPr="00775352">
        <w:rPr>
          <w:rFonts w:ascii="Arial" w:hAnsi="Arial" w:cs="Arial"/>
        </w:rPr>
        <w:t xml:space="preserve">Dyrektor </w:t>
      </w:r>
      <w:r w:rsidR="00F80595">
        <w:rPr>
          <w:rFonts w:ascii="Arial" w:hAnsi="Arial" w:cs="Arial"/>
        </w:rPr>
        <w:t>S</w:t>
      </w:r>
      <w:r w:rsidR="00B03105" w:rsidRPr="00775352">
        <w:rPr>
          <w:rFonts w:ascii="Arial" w:hAnsi="Arial" w:cs="Arial"/>
        </w:rPr>
        <w:t>zkoły:</w:t>
      </w:r>
    </w:p>
    <w:p w:rsidR="00B03105" w:rsidRPr="00775352" w:rsidRDefault="00B03105" w:rsidP="00085785">
      <w:pPr>
        <w:tabs>
          <w:tab w:val="left" w:pos="426"/>
        </w:tabs>
        <w:jc w:val="both"/>
        <w:rPr>
          <w:rFonts w:ascii="Arial" w:hAnsi="Arial" w:cs="Arial"/>
        </w:rPr>
      </w:pPr>
    </w:p>
    <w:p w:rsidR="00B03105" w:rsidRPr="00DD0BDB" w:rsidRDefault="00B03105" w:rsidP="00F10A0B">
      <w:pPr>
        <w:numPr>
          <w:ilvl w:val="0"/>
          <w:numId w:val="20"/>
        </w:numPr>
        <w:tabs>
          <w:tab w:val="clear" w:pos="1560"/>
          <w:tab w:val="num" w:pos="1134"/>
        </w:tabs>
        <w:ind w:left="1134" w:hanging="425"/>
        <w:jc w:val="left"/>
        <w:rPr>
          <w:rFonts w:ascii="Arial" w:hAnsi="Arial" w:cs="Arial"/>
        </w:rPr>
      </w:pPr>
      <w:r w:rsidRPr="00775352">
        <w:rPr>
          <w:rFonts w:ascii="Arial" w:hAnsi="Arial" w:cs="Arial"/>
        </w:rPr>
        <w:t xml:space="preserve">kieruje </w:t>
      </w:r>
      <w:r w:rsidR="00F80595">
        <w:rPr>
          <w:rFonts w:ascii="Arial" w:hAnsi="Arial" w:cs="Arial"/>
        </w:rPr>
        <w:t>S</w:t>
      </w:r>
      <w:r w:rsidRPr="00775352">
        <w:rPr>
          <w:rFonts w:ascii="Arial" w:hAnsi="Arial" w:cs="Arial"/>
        </w:rPr>
        <w:t>zkołą  jako jednostką samorządu terytorialnego;</w:t>
      </w:r>
    </w:p>
    <w:p w:rsidR="00DD0BDB" w:rsidRPr="00775352" w:rsidRDefault="00DD0BDB" w:rsidP="00F10A0B">
      <w:pPr>
        <w:tabs>
          <w:tab w:val="num" w:pos="1134"/>
        </w:tabs>
        <w:ind w:left="1134" w:hanging="425"/>
        <w:jc w:val="left"/>
        <w:rPr>
          <w:rFonts w:ascii="Arial" w:hAnsi="Arial" w:cs="Arial"/>
        </w:rPr>
      </w:pPr>
    </w:p>
    <w:p w:rsidR="00B03105" w:rsidRDefault="00B03105" w:rsidP="00F10A0B">
      <w:pPr>
        <w:numPr>
          <w:ilvl w:val="0"/>
          <w:numId w:val="20"/>
        </w:numPr>
        <w:tabs>
          <w:tab w:val="clear" w:pos="1560"/>
          <w:tab w:val="num" w:pos="1134"/>
        </w:tabs>
        <w:ind w:left="1134" w:hanging="425"/>
        <w:jc w:val="left"/>
        <w:rPr>
          <w:rFonts w:ascii="Arial" w:hAnsi="Arial" w:cs="Arial"/>
        </w:rPr>
      </w:pPr>
      <w:r w:rsidRPr="00775352">
        <w:rPr>
          <w:rFonts w:ascii="Arial" w:hAnsi="Arial" w:cs="Arial"/>
        </w:rPr>
        <w:t>jest osobą działającą w imieniu  pracodawcy;</w:t>
      </w:r>
    </w:p>
    <w:p w:rsidR="00DD0BDB" w:rsidRPr="00775352" w:rsidRDefault="00DD0BDB" w:rsidP="00F10A0B">
      <w:pPr>
        <w:tabs>
          <w:tab w:val="num" w:pos="1134"/>
        </w:tabs>
        <w:ind w:left="1134" w:hanging="425"/>
        <w:jc w:val="left"/>
        <w:rPr>
          <w:rFonts w:ascii="Arial" w:hAnsi="Arial" w:cs="Arial"/>
        </w:rPr>
      </w:pPr>
    </w:p>
    <w:p w:rsidR="00B03105" w:rsidRDefault="00B03105" w:rsidP="00F10A0B">
      <w:pPr>
        <w:numPr>
          <w:ilvl w:val="0"/>
          <w:numId w:val="20"/>
        </w:numPr>
        <w:tabs>
          <w:tab w:val="clear" w:pos="1560"/>
          <w:tab w:val="num" w:pos="1134"/>
        </w:tabs>
        <w:ind w:left="1134" w:hanging="425"/>
        <w:jc w:val="left"/>
        <w:rPr>
          <w:rFonts w:ascii="Arial" w:hAnsi="Arial" w:cs="Arial"/>
        </w:rPr>
      </w:pPr>
      <w:r w:rsidRPr="00775352">
        <w:rPr>
          <w:rFonts w:ascii="Arial" w:hAnsi="Arial" w:cs="Arial"/>
        </w:rPr>
        <w:t>jest przewodniczącym Rady Pedagogicznej;</w:t>
      </w:r>
    </w:p>
    <w:p w:rsidR="00DD0BDB" w:rsidRPr="00775352" w:rsidRDefault="00DD0BDB" w:rsidP="00F10A0B">
      <w:pPr>
        <w:tabs>
          <w:tab w:val="num" w:pos="1134"/>
        </w:tabs>
        <w:ind w:left="1134" w:hanging="425"/>
        <w:jc w:val="left"/>
        <w:rPr>
          <w:rFonts w:ascii="Arial" w:hAnsi="Arial" w:cs="Arial"/>
        </w:rPr>
      </w:pPr>
    </w:p>
    <w:p w:rsidR="00B03105" w:rsidRPr="00775352" w:rsidRDefault="00B03105" w:rsidP="00F10A0B">
      <w:pPr>
        <w:numPr>
          <w:ilvl w:val="0"/>
          <w:numId w:val="20"/>
        </w:numPr>
        <w:tabs>
          <w:tab w:val="clear" w:pos="1560"/>
          <w:tab w:val="num" w:pos="1134"/>
        </w:tabs>
        <w:ind w:left="1134" w:hanging="425"/>
        <w:jc w:val="left"/>
        <w:rPr>
          <w:rFonts w:ascii="Arial" w:hAnsi="Arial" w:cs="Arial"/>
        </w:rPr>
      </w:pPr>
      <w:r w:rsidRPr="00775352">
        <w:rPr>
          <w:rFonts w:ascii="Arial" w:hAnsi="Arial" w:cs="Arial"/>
        </w:rPr>
        <w:t xml:space="preserve">wykonuje zadania administracji publicznej  w zakresie określonym ustawą. </w:t>
      </w:r>
    </w:p>
    <w:p w:rsidR="00B03105" w:rsidRPr="00775352" w:rsidRDefault="00B03105" w:rsidP="00F10A0B">
      <w:pPr>
        <w:tabs>
          <w:tab w:val="left" w:pos="709"/>
        </w:tabs>
        <w:ind w:left="709"/>
        <w:rPr>
          <w:rFonts w:ascii="Arial" w:hAnsi="Arial" w:cs="Arial"/>
        </w:rPr>
      </w:pPr>
    </w:p>
    <w:p w:rsidR="00F10A0B" w:rsidRDefault="00FB6B4A" w:rsidP="00F10A0B">
      <w:pPr>
        <w:ind w:left="709" w:hanging="709"/>
        <w:jc w:val="both"/>
        <w:rPr>
          <w:rFonts w:ascii="Arial" w:hAnsi="Arial" w:cs="Arial"/>
        </w:rPr>
      </w:pPr>
      <w:r w:rsidRPr="00775352">
        <w:rPr>
          <w:rFonts w:ascii="Arial" w:hAnsi="Arial" w:cs="Arial"/>
          <w:b/>
        </w:rPr>
        <w:t>§ 4</w:t>
      </w:r>
      <w:r w:rsidR="00F80595">
        <w:rPr>
          <w:rFonts w:ascii="Arial" w:hAnsi="Arial" w:cs="Arial"/>
          <w:b/>
        </w:rPr>
        <w:t>8</w:t>
      </w:r>
      <w:r w:rsidR="00B03105" w:rsidRPr="00775352">
        <w:rPr>
          <w:rFonts w:ascii="Arial" w:hAnsi="Arial" w:cs="Arial"/>
          <w:b/>
        </w:rPr>
        <w:t xml:space="preserve">. </w:t>
      </w:r>
      <w:r w:rsidR="000B0CE2">
        <w:rPr>
          <w:rFonts w:ascii="Arial" w:hAnsi="Arial" w:cs="Arial"/>
          <w:b/>
        </w:rPr>
        <w:t xml:space="preserve"> </w:t>
      </w:r>
      <w:r w:rsidR="00B03105" w:rsidRPr="00775352">
        <w:rPr>
          <w:rFonts w:ascii="Arial" w:hAnsi="Arial" w:cs="Arial"/>
        </w:rPr>
        <w:t xml:space="preserve">Dyrektor </w:t>
      </w:r>
      <w:r w:rsidR="00F80595">
        <w:rPr>
          <w:rFonts w:ascii="Arial" w:hAnsi="Arial" w:cs="Arial"/>
        </w:rPr>
        <w:t>S</w:t>
      </w:r>
      <w:r w:rsidR="00B03105" w:rsidRPr="00775352">
        <w:rPr>
          <w:rFonts w:ascii="Arial" w:hAnsi="Arial" w:cs="Arial"/>
        </w:rPr>
        <w:t xml:space="preserve">zkoły kieruje bieżącą działalnością  </w:t>
      </w:r>
      <w:r w:rsidR="00F80595">
        <w:rPr>
          <w:rFonts w:ascii="Arial" w:hAnsi="Arial" w:cs="Arial"/>
        </w:rPr>
        <w:t>S</w:t>
      </w:r>
      <w:r w:rsidR="00B03105" w:rsidRPr="00775352">
        <w:rPr>
          <w:rFonts w:ascii="Arial" w:hAnsi="Arial" w:cs="Arial"/>
        </w:rPr>
        <w:t>zkoły, rep</w:t>
      </w:r>
      <w:r w:rsidR="000B0CE2">
        <w:rPr>
          <w:rFonts w:ascii="Arial" w:hAnsi="Arial" w:cs="Arial"/>
        </w:rPr>
        <w:t xml:space="preserve">rezentuje ją  na zewnątrz. Jest </w:t>
      </w:r>
      <w:r w:rsidR="00B03105" w:rsidRPr="00775352">
        <w:rPr>
          <w:rFonts w:ascii="Arial" w:hAnsi="Arial" w:cs="Arial"/>
        </w:rPr>
        <w:t xml:space="preserve">bezpośrednim przełożonym wszystkich pracowników zatrudnionych w </w:t>
      </w:r>
      <w:r w:rsidR="005F0827" w:rsidRPr="00775352">
        <w:rPr>
          <w:rFonts w:ascii="Arial" w:hAnsi="Arial" w:cs="Arial"/>
        </w:rPr>
        <w:t>Szkole</w:t>
      </w:r>
      <w:r w:rsidR="00F10A0B">
        <w:rPr>
          <w:rFonts w:ascii="Arial" w:hAnsi="Arial" w:cs="Arial"/>
        </w:rPr>
        <w:t>.</w:t>
      </w:r>
    </w:p>
    <w:p w:rsidR="00F10A0B" w:rsidRDefault="00F10A0B" w:rsidP="00F10A0B">
      <w:pPr>
        <w:tabs>
          <w:tab w:val="left" w:pos="426"/>
        </w:tabs>
        <w:jc w:val="both"/>
        <w:rPr>
          <w:rFonts w:ascii="Arial" w:hAnsi="Arial" w:cs="Arial"/>
        </w:rPr>
      </w:pPr>
    </w:p>
    <w:p w:rsidR="00B03105" w:rsidRPr="00775352" w:rsidRDefault="00FB6B4A" w:rsidP="00F759DA">
      <w:pPr>
        <w:tabs>
          <w:tab w:val="left" w:pos="709"/>
        </w:tabs>
        <w:ind w:left="709" w:hanging="709"/>
        <w:jc w:val="both"/>
        <w:rPr>
          <w:rFonts w:ascii="Arial" w:hAnsi="Arial" w:cs="Arial"/>
        </w:rPr>
      </w:pPr>
      <w:r w:rsidRPr="00775352">
        <w:rPr>
          <w:rFonts w:ascii="Arial" w:hAnsi="Arial" w:cs="Arial"/>
          <w:b/>
        </w:rPr>
        <w:t>§ </w:t>
      </w:r>
      <w:r w:rsidR="00F80595">
        <w:rPr>
          <w:rFonts w:ascii="Arial" w:hAnsi="Arial" w:cs="Arial"/>
          <w:b/>
        </w:rPr>
        <w:t>49</w:t>
      </w:r>
      <w:r w:rsidR="00B03105" w:rsidRPr="00775352">
        <w:rPr>
          <w:rFonts w:ascii="Arial" w:hAnsi="Arial" w:cs="Arial"/>
          <w:b/>
        </w:rPr>
        <w:t xml:space="preserve">. </w:t>
      </w:r>
      <w:r w:rsidR="00B03105" w:rsidRPr="00775352">
        <w:rPr>
          <w:rFonts w:ascii="Arial" w:hAnsi="Arial" w:cs="Arial"/>
        </w:rPr>
        <w:t xml:space="preserve">Ogólny zakres kompetencji, zadań i obowiązków </w:t>
      </w:r>
      <w:r w:rsidR="00F80595">
        <w:rPr>
          <w:rFonts w:ascii="Arial" w:hAnsi="Arial" w:cs="Arial"/>
        </w:rPr>
        <w:t>D</w:t>
      </w:r>
      <w:r w:rsidR="00B03105" w:rsidRPr="00775352">
        <w:rPr>
          <w:rFonts w:ascii="Arial" w:hAnsi="Arial" w:cs="Arial"/>
        </w:rPr>
        <w:t xml:space="preserve">yrektora </w:t>
      </w:r>
      <w:r w:rsidR="00F80595">
        <w:rPr>
          <w:rFonts w:ascii="Arial" w:hAnsi="Arial" w:cs="Arial"/>
        </w:rPr>
        <w:t>S</w:t>
      </w:r>
      <w:r w:rsidR="00B03105" w:rsidRPr="00775352">
        <w:rPr>
          <w:rFonts w:ascii="Arial" w:hAnsi="Arial" w:cs="Arial"/>
        </w:rPr>
        <w:t xml:space="preserve">zkoły określa </w:t>
      </w:r>
      <w:r w:rsidR="00A370AC" w:rsidRPr="00775352">
        <w:rPr>
          <w:rFonts w:ascii="Arial" w:hAnsi="Arial" w:cs="Arial"/>
        </w:rPr>
        <w:t xml:space="preserve">Prawo </w:t>
      </w:r>
      <w:r w:rsidR="00C00C01">
        <w:rPr>
          <w:rFonts w:ascii="Arial" w:hAnsi="Arial" w:cs="Arial"/>
        </w:rPr>
        <w:t>o</w:t>
      </w:r>
      <w:r w:rsidR="00A370AC" w:rsidRPr="00775352">
        <w:rPr>
          <w:rFonts w:ascii="Arial" w:hAnsi="Arial" w:cs="Arial"/>
        </w:rPr>
        <w:t>światowe</w:t>
      </w:r>
      <w:r w:rsidR="00B03105" w:rsidRPr="00775352">
        <w:rPr>
          <w:rFonts w:ascii="Arial" w:hAnsi="Arial" w:cs="Arial"/>
        </w:rPr>
        <w:t xml:space="preserve"> i inne przepisy szczegółowe.</w:t>
      </w:r>
    </w:p>
    <w:p w:rsidR="00B03105" w:rsidRPr="00775352" w:rsidRDefault="00FB6B4A" w:rsidP="00F759DA">
      <w:pPr>
        <w:tabs>
          <w:tab w:val="left" w:pos="709"/>
        </w:tabs>
        <w:spacing w:before="240"/>
        <w:ind w:left="709" w:hanging="709"/>
        <w:jc w:val="both"/>
        <w:rPr>
          <w:rFonts w:ascii="Arial" w:hAnsi="Arial" w:cs="Arial"/>
        </w:rPr>
      </w:pPr>
      <w:r w:rsidRPr="00775352">
        <w:rPr>
          <w:rFonts w:ascii="Arial" w:hAnsi="Arial" w:cs="Arial"/>
          <w:b/>
        </w:rPr>
        <w:t>§ 5</w:t>
      </w:r>
      <w:r w:rsidR="00F80595">
        <w:rPr>
          <w:rFonts w:ascii="Arial" w:hAnsi="Arial" w:cs="Arial"/>
          <w:b/>
        </w:rPr>
        <w:t>0</w:t>
      </w:r>
      <w:r w:rsidR="00B03105" w:rsidRPr="00775352">
        <w:rPr>
          <w:rFonts w:ascii="Arial" w:hAnsi="Arial" w:cs="Arial"/>
          <w:b/>
        </w:rPr>
        <w:t xml:space="preserve">. </w:t>
      </w:r>
      <w:r w:rsidR="00B03105" w:rsidRPr="00775352">
        <w:rPr>
          <w:rFonts w:ascii="Arial" w:hAnsi="Arial" w:cs="Arial"/>
        </w:rPr>
        <w:t xml:space="preserve"> Dyrektor </w:t>
      </w:r>
      <w:r w:rsidR="00F80595">
        <w:rPr>
          <w:rFonts w:ascii="Arial" w:hAnsi="Arial" w:cs="Arial"/>
        </w:rPr>
        <w:t>S</w:t>
      </w:r>
      <w:r w:rsidR="00B03105" w:rsidRPr="00775352">
        <w:rPr>
          <w:rFonts w:ascii="Arial" w:hAnsi="Arial" w:cs="Arial"/>
        </w:rPr>
        <w:t>zkoły:</w:t>
      </w:r>
    </w:p>
    <w:p w:rsidR="00B03105" w:rsidRPr="00775352" w:rsidRDefault="00B03105" w:rsidP="000B0CE2">
      <w:pPr>
        <w:tabs>
          <w:tab w:val="left" w:pos="426"/>
        </w:tabs>
        <w:spacing w:before="240"/>
        <w:jc w:val="both"/>
        <w:rPr>
          <w:rFonts w:ascii="Arial" w:hAnsi="Arial" w:cs="Arial"/>
        </w:rPr>
      </w:pPr>
      <w:r w:rsidRPr="00775352">
        <w:rPr>
          <w:rFonts w:ascii="Arial" w:hAnsi="Arial" w:cs="Arial"/>
          <w:b/>
        </w:rPr>
        <w:t>1</w:t>
      </w:r>
      <w:r w:rsidRPr="00775352">
        <w:rPr>
          <w:rFonts w:ascii="Arial" w:hAnsi="Arial" w:cs="Arial"/>
        </w:rPr>
        <w:t xml:space="preserve">. </w:t>
      </w:r>
      <w:r w:rsidR="000B0CE2">
        <w:rPr>
          <w:rFonts w:ascii="Arial" w:hAnsi="Arial" w:cs="Arial"/>
        </w:rPr>
        <w:t xml:space="preserve">   </w:t>
      </w:r>
      <w:r w:rsidRPr="00775352">
        <w:rPr>
          <w:rFonts w:ascii="Arial" w:hAnsi="Arial" w:cs="Arial"/>
        </w:rPr>
        <w:t>Kieruje działalnością dydaktyczną , wychowawczą i opiekuńczą , a w  szczególności:</w:t>
      </w:r>
    </w:p>
    <w:p w:rsidR="00B03105" w:rsidRPr="00775352" w:rsidRDefault="00B03105" w:rsidP="00836F5B">
      <w:pPr>
        <w:numPr>
          <w:ilvl w:val="0"/>
          <w:numId w:val="28"/>
        </w:numPr>
        <w:tabs>
          <w:tab w:val="left" w:pos="1134"/>
        </w:tabs>
        <w:spacing w:before="240" w:after="240"/>
        <w:ind w:left="1134" w:hanging="425"/>
        <w:jc w:val="both"/>
        <w:rPr>
          <w:rFonts w:ascii="Arial" w:hAnsi="Arial" w:cs="Arial"/>
        </w:rPr>
      </w:pPr>
      <w:r w:rsidRPr="00775352">
        <w:rPr>
          <w:rFonts w:ascii="Arial" w:hAnsi="Arial" w:cs="Arial"/>
        </w:rPr>
        <w:t>kształtuje twórczą atmosferę pracy, stwarza warunki sprzyjające podnoszeniu jej jakości pracy;</w:t>
      </w:r>
    </w:p>
    <w:p w:rsidR="00B03105" w:rsidRPr="00775352" w:rsidRDefault="00B03105" w:rsidP="00836F5B">
      <w:pPr>
        <w:numPr>
          <w:ilvl w:val="0"/>
          <w:numId w:val="28"/>
        </w:numPr>
        <w:tabs>
          <w:tab w:val="left" w:pos="1134"/>
        </w:tabs>
        <w:ind w:left="1134" w:hanging="425"/>
        <w:jc w:val="both"/>
        <w:rPr>
          <w:rFonts w:ascii="Arial" w:hAnsi="Arial" w:cs="Arial"/>
        </w:rPr>
      </w:pPr>
      <w:r w:rsidRPr="00775352">
        <w:rPr>
          <w:rFonts w:ascii="Arial" w:hAnsi="Arial" w:cs="Arial"/>
        </w:rPr>
        <w:t xml:space="preserve">przewodniczy Radzie Pedagogicznej, przygotowuje i prowadzi posiedzenia rady oraz jest odpowiedzialny za zawiadomienie wszystkich jej członków o terminie </w:t>
      </w:r>
      <w:r w:rsidR="00EF25CB">
        <w:rPr>
          <w:rFonts w:ascii="Arial" w:hAnsi="Arial" w:cs="Arial"/>
        </w:rPr>
        <w:br/>
      </w:r>
      <w:r w:rsidRPr="00775352">
        <w:rPr>
          <w:rFonts w:ascii="Arial" w:hAnsi="Arial" w:cs="Arial"/>
        </w:rPr>
        <w:t xml:space="preserve">i porządku zebrania zgodnie z </w:t>
      </w:r>
      <w:r w:rsidRPr="00775352">
        <w:rPr>
          <w:rFonts w:ascii="Arial" w:hAnsi="Arial" w:cs="Arial"/>
          <w:i/>
        </w:rPr>
        <w:t>Regulaminem Rady Pedagogicznej</w:t>
      </w:r>
      <w:r w:rsidRPr="00775352">
        <w:rPr>
          <w:rFonts w:ascii="Arial" w:hAnsi="Arial" w:cs="Arial"/>
        </w:rPr>
        <w:t>;</w:t>
      </w:r>
    </w:p>
    <w:p w:rsidR="00B03105" w:rsidRPr="00775352" w:rsidRDefault="00B03105" w:rsidP="002E3F88">
      <w:pPr>
        <w:numPr>
          <w:ilvl w:val="0"/>
          <w:numId w:val="28"/>
        </w:numPr>
        <w:tabs>
          <w:tab w:val="left" w:pos="1134"/>
        </w:tabs>
        <w:spacing w:before="240"/>
        <w:ind w:left="1134" w:hanging="425"/>
        <w:jc w:val="both"/>
        <w:rPr>
          <w:rFonts w:ascii="Arial" w:hAnsi="Arial" w:cs="Arial"/>
        </w:rPr>
      </w:pPr>
      <w:r w:rsidRPr="00775352">
        <w:rPr>
          <w:rFonts w:ascii="Arial" w:hAnsi="Arial" w:cs="Arial"/>
        </w:rPr>
        <w:t>realizuje uchwały Rady Pedagogicznej p</w:t>
      </w:r>
      <w:r w:rsidR="00EF25CB">
        <w:rPr>
          <w:rFonts w:ascii="Arial" w:hAnsi="Arial" w:cs="Arial"/>
        </w:rPr>
        <w:t>odjęte   w   ramach  jej   kompetencji</w:t>
      </w:r>
      <w:r w:rsidR="00EF25CB">
        <w:rPr>
          <w:rFonts w:ascii="Arial" w:hAnsi="Arial" w:cs="Arial"/>
        </w:rPr>
        <w:br/>
      </w:r>
      <w:r w:rsidRPr="00775352">
        <w:rPr>
          <w:rFonts w:ascii="Arial" w:hAnsi="Arial" w:cs="Arial"/>
        </w:rPr>
        <w:t xml:space="preserve">stanowiących; </w:t>
      </w:r>
    </w:p>
    <w:p w:rsidR="00B03105" w:rsidRPr="00775352" w:rsidRDefault="00B03105" w:rsidP="00836F5B">
      <w:pPr>
        <w:numPr>
          <w:ilvl w:val="0"/>
          <w:numId w:val="28"/>
        </w:numPr>
        <w:tabs>
          <w:tab w:val="left" w:pos="1134"/>
        </w:tabs>
        <w:spacing w:before="240"/>
        <w:ind w:left="1134" w:hanging="425"/>
        <w:jc w:val="both"/>
        <w:rPr>
          <w:rFonts w:ascii="Arial" w:hAnsi="Arial" w:cs="Arial"/>
        </w:rPr>
      </w:pPr>
      <w:r w:rsidRPr="00775352">
        <w:rPr>
          <w:rFonts w:ascii="Arial" w:hAnsi="Arial" w:cs="Arial"/>
        </w:rPr>
        <w:t xml:space="preserve">wstrzymuje wykonanie uchwał Rady Pedagogicznej niezgodnych z prawem </w:t>
      </w:r>
      <w:r w:rsidR="00EF25CB">
        <w:rPr>
          <w:rFonts w:ascii="Arial" w:hAnsi="Arial" w:cs="Arial"/>
        </w:rPr>
        <w:br/>
      </w:r>
      <w:r w:rsidRPr="00775352">
        <w:rPr>
          <w:rFonts w:ascii="Arial" w:hAnsi="Arial" w:cs="Arial"/>
        </w:rPr>
        <w:t>i zawiadamia o tym organ prowadzący i nadzorujący</w:t>
      </w:r>
    </w:p>
    <w:p w:rsidR="00B03105" w:rsidRPr="00775352" w:rsidRDefault="00B03105" w:rsidP="00836F5B">
      <w:pPr>
        <w:numPr>
          <w:ilvl w:val="0"/>
          <w:numId w:val="28"/>
        </w:numPr>
        <w:tabs>
          <w:tab w:val="left" w:pos="1134"/>
        </w:tabs>
        <w:spacing w:before="240"/>
        <w:ind w:left="709" w:firstLine="0"/>
        <w:jc w:val="left"/>
        <w:rPr>
          <w:rFonts w:ascii="Arial" w:hAnsi="Arial" w:cs="Arial"/>
        </w:rPr>
      </w:pPr>
      <w:r w:rsidRPr="00775352">
        <w:rPr>
          <w:rFonts w:ascii="Arial" w:hAnsi="Arial" w:cs="Arial"/>
        </w:rPr>
        <w:t>powołuje szkolną komisję rekrutacyjno-kwalifikacyjną;</w:t>
      </w:r>
    </w:p>
    <w:p w:rsidR="00B03105" w:rsidRPr="00775352" w:rsidRDefault="00B03105" w:rsidP="00836F5B">
      <w:pPr>
        <w:numPr>
          <w:ilvl w:val="0"/>
          <w:numId w:val="28"/>
        </w:numPr>
        <w:tabs>
          <w:tab w:val="left" w:pos="1134"/>
        </w:tabs>
        <w:spacing w:before="240"/>
        <w:ind w:left="1134" w:hanging="425"/>
        <w:jc w:val="both"/>
        <w:rPr>
          <w:rFonts w:ascii="Arial" w:hAnsi="Arial" w:cs="Arial"/>
        </w:rPr>
      </w:pPr>
      <w:r w:rsidRPr="00775352">
        <w:rPr>
          <w:rFonts w:ascii="Arial" w:hAnsi="Arial" w:cs="Arial"/>
        </w:rPr>
        <w:t xml:space="preserve">opracowuje plan nauczania na cykl edukacyjny dla poszczególnych oddziałów </w:t>
      </w:r>
      <w:r w:rsidR="00EF25CB">
        <w:rPr>
          <w:rFonts w:ascii="Arial" w:hAnsi="Arial" w:cs="Arial"/>
        </w:rPr>
        <w:br/>
      </w:r>
      <w:r w:rsidRPr="00775352">
        <w:rPr>
          <w:rFonts w:ascii="Arial" w:hAnsi="Arial" w:cs="Arial"/>
        </w:rPr>
        <w:t xml:space="preserve">w </w:t>
      </w:r>
      <w:r w:rsidR="00656F86" w:rsidRPr="00775352">
        <w:rPr>
          <w:rFonts w:ascii="Arial" w:hAnsi="Arial" w:cs="Arial"/>
        </w:rPr>
        <w:t>S</w:t>
      </w:r>
      <w:r w:rsidRPr="00775352">
        <w:rPr>
          <w:rFonts w:ascii="Arial" w:hAnsi="Arial" w:cs="Arial"/>
        </w:rPr>
        <w:t>zkole;</w:t>
      </w:r>
    </w:p>
    <w:p w:rsidR="00B03105" w:rsidRPr="00775352" w:rsidRDefault="00B03105" w:rsidP="00836F5B">
      <w:pPr>
        <w:numPr>
          <w:ilvl w:val="0"/>
          <w:numId w:val="28"/>
        </w:numPr>
        <w:tabs>
          <w:tab w:val="left" w:pos="1134"/>
        </w:tabs>
        <w:spacing w:before="240"/>
        <w:ind w:left="709" w:firstLine="0"/>
        <w:jc w:val="left"/>
        <w:rPr>
          <w:rFonts w:ascii="Arial" w:hAnsi="Arial" w:cs="Arial"/>
        </w:rPr>
      </w:pPr>
      <w:r w:rsidRPr="00775352">
        <w:rPr>
          <w:rFonts w:ascii="Arial" w:hAnsi="Arial" w:cs="Arial"/>
        </w:rPr>
        <w:t>sprawuje nadzór pedagogiczny zgodnie z odrębnymi przepisami;</w:t>
      </w:r>
    </w:p>
    <w:p w:rsidR="00B03105" w:rsidRPr="00775352" w:rsidRDefault="00B03105" w:rsidP="0089682D">
      <w:pPr>
        <w:numPr>
          <w:ilvl w:val="0"/>
          <w:numId w:val="28"/>
        </w:numPr>
        <w:tabs>
          <w:tab w:val="left" w:pos="1134"/>
        </w:tabs>
        <w:spacing w:before="240"/>
        <w:ind w:left="1134" w:hanging="425"/>
        <w:jc w:val="both"/>
        <w:rPr>
          <w:rFonts w:ascii="Arial" w:hAnsi="Arial" w:cs="Arial"/>
        </w:rPr>
      </w:pPr>
      <w:r w:rsidRPr="00775352">
        <w:rPr>
          <w:rFonts w:ascii="Arial" w:hAnsi="Arial" w:cs="Arial"/>
        </w:rPr>
        <w:t xml:space="preserve">przedkłada Radzie Pedagogicznej nie rzadziej niż dwa razy w ciągu roku ogólne wnioski wynikające z nadzoru pedagogicznego oraz informacje o działalności </w:t>
      </w:r>
      <w:r w:rsidR="0072729C">
        <w:rPr>
          <w:rFonts w:ascii="Arial" w:hAnsi="Arial" w:cs="Arial"/>
        </w:rPr>
        <w:t>S</w:t>
      </w:r>
      <w:r w:rsidRPr="00775352">
        <w:rPr>
          <w:rFonts w:ascii="Arial" w:hAnsi="Arial" w:cs="Arial"/>
        </w:rPr>
        <w:t>zkoły;</w:t>
      </w:r>
    </w:p>
    <w:p w:rsidR="00B03105" w:rsidRPr="00775352" w:rsidRDefault="00B03105" w:rsidP="0089682D">
      <w:pPr>
        <w:numPr>
          <w:ilvl w:val="0"/>
          <w:numId w:val="28"/>
        </w:numPr>
        <w:tabs>
          <w:tab w:val="left" w:pos="1134"/>
        </w:tabs>
        <w:spacing w:before="240"/>
        <w:ind w:left="1134" w:hanging="425"/>
        <w:jc w:val="both"/>
        <w:rPr>
          <w:rFonts w:ascii="Arial" w:hAnsi="Arial" w:cs="Arial"/>
        </w:rPr>
      </w:pPr>
      <w:r w:rsidRPr="00775352">
        <w:rPr>
          <w:rFonts w:ascii="Arial" w:hAnsi="Arial" w:cs="Arial"/>
        </w:rPr>
        <w:t>dba o autorytet członków Rady Pedagogicznej, ochronę praw i godności nauczyciela;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lastRenderedPageBreak/>
        <w:t xml:space="preserve">podaje do publicznej wiadomości do końca zajęć dydaktycznych </w:t>
      </w:r>
      <w:r w:rsidR="002E3F88">
        <w:rPr>
          <w:rFonts w:ascii="Arial" w:hAnsi="Arial" w:cs="Arial"/>
        </w:rPr>
        <w:t>S</w:t>
      </w:r>
      <w:r w:rsidRPr="00775352">
        <w:rPr>
          <w:rFonts w:ascii="Arial" w:hAnsi="Arial" w:cs="Arial"/>
        </w:rPr>
        <w:t xml:space="preserve">zkolny </w:t>
      </w:r>
      <w:r w:rsidR="002E3F88">
        <w:rPr>
          <w:rFonts w:ascii="Arial" w:hAnsi="Arial" w:cs="Arial"/>
        </w:rPr>
        <w:t>Z</w:t>
      </w:r>
      <w:r w:rsidRPr="00775352">
        <w:rPr>
          <w:rFonts w:ascii="Arial" w:hAnsi="Arial" w:cs="Arial"/>
        </w:rPr>
        <w:t xml:space="preserve">estaw </w:t>
      </w:r>
      <w:r w:rsidR="002E3F88">
        <w:rPr>
          <w:rFonts w:ascii="Arial" w:hAnsi="Arial" w:cs="Arial"/>
        </w:rPr>
        <w:t>P</w:t>
      </w:r>
      <w:r w:rsidRPr="00775352">
        <w:rPr>
          <w:rFonts w:ascii="Arial" w:hAnsi="Arial" w:cs="Arial"/>
        </w:rPr>
        <w:t>odręczników, który będzie obowiązywał w szkole podstawowej od początku następnego roku szkolnego;</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ustala w przypadku braku zgody wśród nauczycieli uczących danej edukacji </w:t>
      </w:r>
      <w:r w:rsidR="002E3F88">
        <w:rPr>
          <w:rFonts w:ascii="Arial" w:hAnsi="Arial" w:cs="Arial"/>
        </w:rPr>
        <w:br/>
      </w:r>
      <w:r w:rsidRPr="00775352">
        <w:rPr>
          <w:rFonts w:ascii="Arial" w:hAnsi="Arial" w:cs="Arial"/>
        </w:rPr>
        <w:t xml:space="preserve">w </w:t>
      </w:r>
      <w:r w:rsidR="002E3F88">
        <w:rPr>
          <w:rFonts w:ascii="Arial" w:hAnsi="Arial" w:cs="Arial"/>
        </w:rPr>
        <w:t>S</w:t>
      </w:r>
      <w:r w:rsidRPr="00775352">
        <w:rPr>
          <w:rFonts w:ascii="Arial" w:hAnsi="Arial" w:cs="Arial"/>
        </w:rPr>
        <w:t>zkole,  po zasięgnięciu opinii Rady Rodziców,  jeden podręcznik do przedmiotu</w:t>
      </w:r>
      <w:r w:rsidR="00D2639D" w:rsidRPr="00775352">
        <w:rPr>
          <w:rFonts w:ascii="Arial" w:hAnsi="Arial" w:cs="Arial"/>
        </w:rPr>
        <w:t>,</w:t>
      </w:r>
      <w:r w:rsidRPr="00775352">
        <w:rPr>
          <w:rFonts w:ascii="Arial" w:hAnsi="Arial" w:cs="Arial"/>
        </w:rPr>
        <w:t xml:space="preserve"> który będzie obowiązywał wszystkich nauczycieli w cyklu kształcenia;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dokonuje zakupu podręczników, materiałów edukacyjn</w:t>
      </w:r>
      <w:r w:rsidR="002E3F88">
        <w:rPr>
          <w:rFonts w:ascii="Arial" w:hAnsi="Arial" w:cs="Arial"/>
        </w:rPr>
        <w:t xml:space="preserve">ych i materiałów ćwiczeniowych </w:t>
      </w:r>
      <w:r w:rsidRPr="00775352">
        <w:rPr>
          <w:rFonts w:ascii="Arial" w:hAnsi="Arial" w:cs="Arial"/>
        </w:rPr>
        <w:t>w ramach dotacji celowej właściwego ministerstwa;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opracowuje zasady gospodarowania podręcznikami i materiałami edukacyjnymi zakupionymi z dotacji celowej;</w:t>
      </w:r>
    </w:p>
    <w:p w:rsidR="00B03105" w:rsidRPr="00775352" w:rsidRDefault="00B03105" w:rsidP="002E3F88">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współpracuje z Radą Pedagogiczną, Radą Rodziców i </w:t>
      </w:r>
      <w:r w:rsidR="002E3F88">
        <w:rPr>
          <w:rFonts w:ascii="Arial" w:hAnsi="Arial" w:cs="Arial"/>
        </w:rPr>
        <w:t>Samorządem Uczniowskim</w:t>
      </w:r>
      <w:r w:rsidRPr="00775352">
        <w:rPr>
          <w:rFonts w:ascii="Arial" w:hAnsi="Arial" w:cs="Arial"/>
        </w:rPr>
        <w:t>;</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stwarza warunki do działania w </w:t>
      </w:r>
      <w:r w:rsidR="002E3F88">
        <w:rPr>
          <w:rFonts w:ascii="Arial" w:hAnsi="Arial" w:cs="Arial"/>
        </w:rPr>
        <w:t>S</w:t>
      </w:r>
      <w:r w:rsidRPr="00775352">
        <w:rPr>
          <w:rFonts w:ascii="Arial" w:hAnsi="Arial" w:cs="Arial"/>
        </w:rPr>
        <w:t xml:space="preserve">zkole wolontariuszy, stowarzyszeń i organizacji, których celem statutowym jest działalność wychowawcza i opiekuńcza lub rozszerzanie i wzbogacanie form działalności wychowawczo- opiekuńczej w </w:t>
      </w:r>
      <w:r w:rsidR="002E3F88">
        <w:rPr>
          <w:rFonts w:ascii="Arial" w:hAnsi="Arial" w:cs="Arial"/>
        </w:rPr>
        <w:t>S</w:t>
      </w:r>
      <w:r w:rsidRPr="00775352">
        <w:rPr>
          <w:rFonts w:ascii="Arial" w:hAnsi="Arial" w:cs="Arial"/>
        </w:rPr>
        <w:t>zkole;</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udziela na wniosek rodziców (prawnych opiekunów), po spełnieniu ustawowych wymogów zezwoleń na spełnianie obowiązku nauki, obowiązku szkolnego lub </w:t>
      </w:r>
      <w:r w:rsidR="002E3F88">
        <w:rPr>
          <w:rFonts w:ascii="Arial" w:hAnsi="Arial" w:cs="Arial"/>
        </w:rPr>
        <w:br/>
      </w:r>
      <w:r w:rsidRPr="00775352">
        <w:rPr>
          <w:rFonts w:ascii="Arial" w:hAnsi="Arial" w:cs="Arial"/>
        </w:rPr>
        <w:t>w formie indywidualnego nauczania;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organizuje pomoc psychologiczno - pedagogiczną w formach i na zasadach określonych w </w:t>
      </w:r>
      <w:r w:rsidR="00FA3F2E">
        <w:rPr>
          <w:rFonts w:ascii="Arial" w:hAnsi="Arial" w:cs="Arial"/>
        </w:rPr>
        <w:t>S</w:t>
      </w:r>
      <w:r w:rsidR="00D2639D" w:rsidRPr="00775352">
        <w:rPr>
          <w:rFonts w:ascii="Arial" w:hAnsi="Arial" w:cs="Arial"/>
        </w:rPr>
        <w:t xml:space="preserve">tatucie </w:t>
      </w:r>
      <w:r w:rsidR="00FA3F2E">
        <w:rPr>
          <w:rFonts w:ascii="Arial" w:hAnsi="Arial" w:cs="Arial"/>
        </w:rPr>
        <w:t>S</w:t>
      </w:r>
      <w:r w:rsidR="00D2639D" w:rsidRPr="00775352">
        <w:rPr>
          <w:rFonts w:ascii="Arial" w:hAnsi="Arial" w:cs="Arial"/>
        </w:rPr>
        <w:t>zkoły</w:t>
      </w:r>
      <w:r w:rsidRPr="00775352">
        <w:rPr>
          <w:rFonts w:ascii="Arial" w:hAnsi="Arial" w:cs="Arial"/>
        </w:rPr>
        <w:t>;</w:t>
      </w:r>
    </w:p>
    <w:p w:rsidR="003E3803" w:rsidRPr="00775352" w:rsidRDefault="003E3803"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organizuje wspomaganie </w:t>
      </w:r>
      <w:r w:rsidR="00FA3F2E">
        <w:rPr>
          <w:rFonts w:ascii="Arial" w:hAnsi="Arial" w:cs="Arial"/>
        </w:rPr>
        <w:t>S</w:t>
      </w:r>
      <w:r w:rsidRPr="00775352">
        <w:rPr>
          <w:rFonts w:ascii="Arial" w:hAnsi="Arial" w:cs="Arial"/>
        </w:rPr>
        <w:t>zkoły w zakresie pomocy psychologiczno-pedagogicznej, polegające n</w:t>
      </w:r>
      <w:r w:rsidR="00A93E73" w:rsidRPr="00775352">
        <w:rPr>
          <w:rFonts w:ascii="Arial" w:hAnsi="Arial" w:cs="Arial"/>
        </w:rPr>
        <w:t xml:space="preserve">a planowaniu i przeprowadzaniu </w:t>
      </w:r>
      <w:r w:rsidRPr="00775352">
        <w:rPr>
          <w:rFonts w:ascii="Arial" w:hAnsi="Arial" w:cs="Arial"/>
        </w:rPr>
        <w:t xml:space="preserve">działań mających na celu poprawę jakości udzielanej pomocy </w:t>
      </w:r>
      <w:r w:rsidR="00FA3F2E">
        <w:rPr>
          <w:rFonts w:ascii="Arial" w:hAnsi="Arial" w:cs="Arial"/>
        </w:rPr>
        <w:t>psychologiczno-pedagogicznej</w:t>
      </w:r>
      <w:r w:rsidRPr="00775352">
        <w:rPr>
          <w:rFonts w:ascii="Arial" w:hAnsi="Arial" w:cs="Arial"/>
        </w:rPr>
        <w:t>;</w:t>
      </w:r>
    </w:p>
    <w:p w:rsidR="00811609" w:rsidRDefault="00B03105" w:rsidP="00811609">
      <w:pPr>
        <w:numPr>
          <w:ilvl w:val="0"/>
          <w:numId w:val="28"/>
        </w:numPr>
        <w:tabs>
          <w:tab w:val="left" w:pos="426"/>
        </w:tabs>
        <w:spacing w:before="240"/>
        <w:ind w:left="1134" w:hanging="425"/>
        <w:jc w:val="both"/>
        <w:rPr>
          <w:rFonts w:ascii="Arial" w:hAnsi="Arial" w:cs="Arial"/>
        </w:rPr>
      </w:pPr>
      <w:r w:rsidRPr="00775352">
        <w:rPr>
          <w:rFonts w:ascii="Arial" w:hAnsi="Arial" w:cs="Arial"/>
        </w:rPr>
        <w:t>w porozumieniu z organem prowadzącym organizuje uczniom  nauczanie indywidualne na zasadach okreś</w:t>
      </w:r>
      <w:r w:rsidR="005F0827" w:rsidRPr="00775352">
        <w:rPr>
          <w:rFonts w:ascii="Arial" w:hAnsi="Arial" w:cs="Arial"/>
        </w:rPr>
        <w:t xml:space="preserve">lonych  w  </w:t>
      </w:r>
      <w:r w:rsidR="00811609">
        <w:rPr>
          <w:rFonts w:ascii="Arial" w:hAnsi="Arial" w:cs="Arial"/>
        </w:rPr>
        <w:t>S</w:t>
      </w:r>
      <w:r w:rsidR="00D2639D" w:rsidRPr="00775352">
        <w:rPr>
          <w:rFonts w:ascii="Arial" w:hAnsi="Arial" w:cs="Arial"/>
        </w:rPr>
        <w:t xml:space="preserve">tatucie </w:t>
      </w:r>
      <w:r w:rsidR="00811609">
        <w:rPr>
          <w:rFonts w:ascii="Arial" w:hAnsi="Arial" w:cs="Arial"/>
        </w:rPr>
        <w:t>S</w:t>
      </w:r>
      <w:r w:rsidR="00D2639D" w:rsidRPr="00775352">
        <w:rPr>
          <w:rFonts w:ascii="Arial" w:hAnsi="Arial" w:cs="Arial"/>
        </w:rPr>
        <w:t>zkoły</w:t>
      </w:r>
      <w:r w:rsidRPr="00775352">
        <w:rPr>
          <w:rFonts w:ascii="Arial" w:hAnsi="Arial" w:cs="Arial"/>
        </w:rPr>
        <w:t>;</w:t>
      </w:r>
    </w:p>
    <w:p w:rsidR="00811609" w:rsidRPr="00811609" w:rsidRDefault="00811609" w:rsidP="00811609">
      <w:pPr>
        <w:tabs>
          <w:tab w:val="left" w:pos="426"/>
        </w:tabs>
        <w:ind w:left="1134"/>
        <w:jc w:val="both"/>
        <w:rPr>
          <w:rFonts w:ascii="Arial" w:hAnsi="Arial" w:cs="Arial"/>
        </w:rPr>
      </w:pPr>
    </w:p>
    <w:p w:rsidR="00B03105" w:rsidRDefault="00B03105" w:rsidP="00811609">
      <w:pPr>
        <w:numPr>
          <w:ilvl w:val="0"/>
          <w:numId w:val="28"/>
        </w:numPr>
        <w:tabs>
          <w:tab w:val="left" w:pos="426"/>
        </w:tabs>
        <w:ind w:left="1134" w:hanging="425"/>
        <w:jc w:val="both"/>
        <w:rPr>
          <w:rFonts w:ascii="Arial" w:hAnsi="Arial" w:cs="Arial"/>
        </w:rPr>
      </w:pPr>
      <w:r w:rsidRPr="00775352">
        <w:rPr>
          <w:rFonts w:ascii="Arial" w:hAnsi="Arial" w:cs="Arial"/>
        </w:rPr>
        <w:t xml:space="preserve">kontroluje spełnianie obowiązku szkolnego przez zamieszkałe w obwodzie </w:t>
      </w:r>
      <w:r w:rsidR="00811609">
        <w:rPr>
          <w:rFonts w:ascii="Arial" w:hAnsi="Arial" w:cs="Arial"/>
        </w:rPr>
        <w:t>S</w:t>
      </w:r>
      <w:r w:rsidRPr="00775352">
        <w:rPr>
          <w:rFonts w:ascii="Arial" w:hAnsi="Arial" w:cs="Arial"/>
        </w:rPr>
        <w:t>zkoły dzieci. W przypadku niespełnienia obowiązku szkolnego</w:t>
      </w:r>
      <w:r w:rsidR="00AE643C">
        <w:rPr>
          <w:rFonts w:ascii="Arial" w:hAnsi="Arial" w:cs="Arial"/>
        </w:rPr>
        <w:t>,</w:t>
      </w:r>
      <w:r w:rsidRPr="00775352">
        <w:rPr>
          <w:rFonts w:ascii="Arial" w:hAnsi="Arial" w:cs="Arial"/>
        </w:rPr>
        <w:t xml:space="preserve"> tj. opuszczenie co najmniej 50 % zajęć w miesiącu, </w:t>
      </w:r>
      <w:r w:rsidR="00AE643C">
        <w:rPr>
          <w:rFonts w:ascii="Arial" w:hAnsi="Arial" w:cs="Arial"/>
        </w:rPr>
        <w:t>D</w:t>
      </w:r>
      <w:r w:rsidRPr="00775352">
        <w:rPr>
          <w:rFonts w:ascii="Arial" w:hAnsi="Arial" w:cs="Arial"/>
        </w:rPr>
        <w:t>yrektor wszczyna postępowanie egzekucyjne w trybie przepisów o postępowaniu egzekucyjnym w administracji;</w:t>
      </w:r>
    </w:p>
    <w:p w:rsidR="00811609" w:rsidRPr="00775352" w:rsidRDefault="00811609" w:rsidP="00811609">
      <w:pPr>
        <w:tabs>
          <w:tab w:val="left" w:pos="426"/>
        </w:tabs>
        <w:ind w:left="1134"/>
        <w:jc w:val="both"/>
        <w:rPr>
          <w:rFonts w:ascii="Arial" w:hAnsi="Arial" w:cs="Arial"/>
        </w:rPr>
      </w:pPr>
    </w:p>
    <w:p w:rsidR="00B03105" w:rsidRPr="00775352" w:rsidRDefault="00B03105" w:rsidP="00811609">
      <w:pPr>
        <w:numPr>
          <w:ilvl w:val="0"/>
          <w:numId w:val="28"/>
        </w:numPr>
        <w:tabs>
          <w:tab w:val="left" w:pos="426"/>
        </w:tabs>
        <w:ind w:left="1134" w:hanging="425"/>
        <w:jc w:val="both"/>
        <w:rPr>
          <w:rFonts w:ascii="Arial" w:hAnsi="Arial" w:cs="Arial"/>
        </w:rPr>
      </w:pPr>
      <w:r w:rsidRPr="00775352">
        <w:rPr>
          <w:rFonts w:ascii="Arial" w:hAnsi="Arial" w:cs="Arial"/>
        </w:rPr>
        <w:t xml:space="preserve">dopuszcza do użytku szkolnego programy nauczania, po zaopiniowaniu ich przez Radę Pedagogiczną. Dyrektor </w:t>
      </w:r>
      <w:r w:rsidR="00AE643C">
        <w:rPr>
          <w:rFonts w:ascii="Arial" w:hAnsi="Arial" w:cs="Arial"/>
        </w:rPr>
        <w:t>S</w:t>
      </w:r>
      <w:r w:rsidRPr="00775352">
        <w:rPr>
          <w:rFonts w:ascii="Arial" w:hAnsi="Arial" w:cs="Arial"/>
        </w:rPr>
        <w:t xml:space="preserve">zkoły jest odpowiedzialny za uwzględnienie </w:t>
      </w:r>
      <w:r w:rsidR="00AE643C">
        <w:rPr>
          <w:rFonts w:ascii="Arial" w:hAnsi="Arial" w:cs="Arial"/>
        </w:rPr>
        <w:br/>
      </w:r>
      <w:r w:rsidRPr="00775352">
        <w:rPr>
          <w:rFonts w:ascii="Arial" w:hAnsi="Arial" w:cs="Arial"/>
        </w:rPr>
        <w:t xml:space="preserve">w </w:t>
      </w:r>
      <w:r w:rsidR="00AE643C">
        <w:rPr>
          <w:rFonts w:ascii="Arial" w:hAnsi="Arial" w:cs="Arial"/>
        </w:rPr>
        <w:t>Z</w:t>
      </w:r>
      <w:r w:rsidRPr="00775352">
        <w:rPr>
          <w:rFonts w:ascii="Arial" w:hAnsi="Arial" w:cs="Arial"/>
        </w:rPr>
        <w:t xml:space="preserve">estawie </w:t>
      </w:r>
      <w:r w:rsidR="00AE643C">
        <w:rPr>
          <w:rFonts w:ascii="Arial" w:hAnsi="Arial" w:cs="Arial"/>
        </w:rPr>
        <w:t>P</w:t>
      </w:r>
      <w:r w:rsidRPr="00775352">
        <w:rPr>
          <w:rFonts w:ascii="Arial" w:hAnsi="Arial" w:cs="Arial"/>
        </w:rPr>
        <w:t xml:space="preserve">rogramów </w:t>
      </w:r>
      <w:r w:rsidR="00AE643C">
        <w:rPr>
          <w:rFonts w:ascii="Arial" w:hAnsi="Arial" w:cs="Arial"/>
        </w:rPr>
        <w:t>N</w:t>
      </w:r>
      <w:r w:rsidRPr="00775352">
        <w:rPr>
          <w:rFonts w:ascii="Arial" w:hAnsi="Arial" w:cs="Arial"/>
        </w:rPr>
        <w:t xml:space="preserve">auczania całości podstawy programowej kształcenia ogólnego; </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powołuje spośród nauczycieli i specjalistów zatrudnionych w </w:t>
      </w:r>
      <w:r w:rsidR="00AE643C">
        <w:rPr>
          <w:rFonts w:ascii="Arial" w:hAnsi="Arial" w:cs="Arial"/>
        </w:rPr>
        <w:t>S</w:t>
      </w:r>
      <w:r w:rsidRPr="00775352">
        <w:rPr>
          <w:rFonts w:ascii="Arial" w:hAnsi="Arial" w:cs="Arial"/>
        </w:rPr>
        <w:t xml:space="preserve">zkole </w:t>
      </w:r>
      <w:r w:rsidR="00AE643C">
        <w:rPr>
          <w:rFonts w:ascii="Arial" w:hAnsi="Arial" w:cs="Arial"/>
        </w:rPr>
        <w:t>Z</w:t>
      </w:r>
      <w:r w:rsidRPr="00775352">
        <w:rPr>
          <w:rFonts w:ascii="Arial" w:hAnsi="Arial" w:cs="Arial"/>
        </w:rPr>
        <w:t>espoły przedmiotowe, problemowo-zadaniowe i Zesp</w:t>
      </w:r>
      <w:r w:rsidR="00AE643C">
        <w:rPr>
          <w:rFonts w:ascii="Arial" w:hAnsi="Arial" w:cs="Arial"/>
        </w:rPr>
        <w:t>ół</w:t>
      </w:r>
      <w:r w:rsidRPr="00775352">
        <w:rPr>
          <w:rFonts w:ascii="Arial" w:hAnsi="Arial" w:cs="Arial"/>
        </w:rPr>
        <w:t xml:space="preserve"> ds. pomo</w:t>
      </w:r>
      <w:r w:rsidR="00D2639D" w:rsidRPr="00775352">
        <w:rPr>
          <w:rFonts w:ascii="Arial" w:hAnsi="Arial" w:cs="Arial"/>
        </w:rPr>
        <w:t>cy psychologiczno-pedagogicznej</w:t>
      </w:r>
      <w:r w:rsidRPr="00775352">
        <w:rPr>
          <w:rFonts w:ascii="Arial" w:hAnsi="Arial" w:cs="Arial"/>
          <w:color w:val="000000"/>
        </w:rPr>
        <w:t>;</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color w:val="000000"/>
        </w:rPr>
        <w:t xml:space="preserve">zwalnia uczniów z zajęć  WF-u lub wykonywania określonych ćwiczeń fizycznych, </w:t>
      </w:r>
      <w:r w:rsidRPr="00775352">
        <w:rPr>
          <w:rFonts w:ascii="Arial" w:hAnsi="Arial" w:cs="Arial"/>
        </w:rPr>
        <w:t>plastyki, zajęć technicznych, informat</w:t>
      </w:r>
      <w:r w:rsidR="00656F86" w:rsidRPr="00775352">
        <w:rPr>
          <w:rFonts w:ascii="Arial" w:hAnsi="Arial" w:cs="Arial"/>
        </w:rPr>
        <w:t>yki</w:t>
      </w:r>
      <w:r w:rsidRPr="00775352">
        <w:rPr>
          <w:rFonts w:ascii="Arial" w:hAnsi="Arial" w:cs="Arial"/>
        </w:rPr>
        <w:t xml:space="preserve"> w oparciu o odrębne przepisy;</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udziela zezwoleń na indywidualny tok nauki lub indywidualne nauczanie, zgodnie </w:t>
      </w:r>
      <w:r w:rsidRPr="00775352">
        <w:rPr>
          <w:rFonts w:ascii="Arial" w:hAnsi="Arial" w:cs="Arial"/>
        </w:rPr>
        <w:br/>
        <w:t xml:space="preserve">z zasadami określonymi w  </w:t>
      </w:r>
      <w:r w:rsidR="00AE643C">
        <w:rPr>
          <w:rFonts w:ascii="Arial" w:hAnsi="Arial" w:cs="Arial"/>
        </w:rPr>
        <w:t>S</w:t>
      </w:r>
      <w:r w:rsidR="00D2639D" w:rsidRPr="00775352">
        <w:rPr>
          <w:rFonts w:ascii="Arial" w:hAnsi="Arial" w:cs="Arial"/>
        </w:rPr>
        <w:t>tatucie</w:t>
      </w:r>
      <w:r w:rsidR="00AE643C">
        <w:rPr>
          <w:rFonts w:ascii="Arial" w:hAnsi="Arial" w:cs="Arial"/>
        </w:rPr>
        <w:t>S</w:t>
      </w:r>
      <w:r w:rsidRPr="00775352">
        <w:rPr>
          <w:rFonts w:ascii="Arial" w:hAnsi="Arial" w:cs="Arial"/>
        </w:rPr>
        <w:t>zkoły;</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występuje do kuratora oświaty z wnioskiem o przeniesienie ucznia</w:t>
      </w:r>
      <w:r w:rsidR="00D2639D" w:rsidRPr="00775352">
        <w:rPr>
          <w:rFonts w:ascii="Arial" w:hAnsi="Arial" w:cs="Arial"/>
        </w:rPr>
        <w:t xml:space="preserve"> do</w:t>
      </w:r>
      <w:r w:rsidRPr="00775352">
        <w:rPr>
          <w:rFonts w:ascii="Arial" w:hAnsi="Arial" w:cs="Arial"/>
        </w:rPr>
        <w:t xml:space="preserve"> innej szkoły podstawowej w przypadkach określonych w  </w:t>
      </w:r>
      <w:r w:rsidR="00AE643C">
        <w:rPr>
          <w:rFonts w:ascii="Arial" w:hAnsi="Arial" w:cs="Arial"/>
        </w:rPr>
        <w:t>S</w:t>
      </w:r>
      <w:r w:rsidR="00D2639D" w:rsidRPr="00775352">
        <w:rPr>
          <w:rFonts w:ascii="Arial" w:hAnsi="Arial" w:cs="Arial"/>
        </w:rPr>
        <w:t>tatucie</w:t>
      </w:r>
      <w:r w:rsidR="00AE643C">
        <w:rPr>
          <w:rFonts w:ascii="Arial" w:hAnsi="Arial" w:cs="Arial"/>
        </w:rPr>
        <w:t>S</w:t>
      </w:r>
      <w:r w:rsidRPr="00775352">
        <w:rPr>
          <w:rFonts w:ascii="Arial" w:hAnsi="Arial" w:cs="Arial"/>
        </w:rPr>
        <w:t>zkoły;</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lastRenderedPageBreak/>
        <w:t xml:space="preserve">występuje do </w:t>
      </w:r>
      <w:r w:rsidR="00BE4FDF">
        <w:rPr>
          <w:rFonts w:ascii="Arial" w:hAnsi="Arial" w:cs="Arial"/>
        </w:rPr>
        <w:t>D</w:t>
      </w:r>
      <w:r w:rsidRPr="00775352">
        <w:rPr>
          <w:rFonts w:ascii="Arial" w:hAnsi="Arial" w:cs="Arial"/>
        </w:rPr>
        <w:t xml:space="preserve">yrektora </w:t>
      </w:r>
      <w:r w:rsidR="00BE4FDF">
        <w:rPr>
          <w:rFonts w:ascii="Arial" w:hAnsi="Arial" w:cs="Arial"/>
        </w:rPr>
        <w:t>O</w:t>
      </w:r>
      <w:r w:rsidRPr="00775352">
        <w:rPr>
          <w:rFonts w:ascii="Arial" w:hAnsi="Arial" w:cs="Arial"/>
        </w:rPr>
        <w:t xml:space="preserve">kręgowej </w:t>
      </w:r>
      <w:r w:rsidR="00BE4FDF">
        <w:rPr>
          <w:rFonts w:ascii="Arial" w:hAnsi="Arial" w:cs="Arial"/>
        </w:rPr>
        <w:t>K</w:t>
      </w:r>
      <w:r w:rsidRPr="00775352">
        <w:rPr>
          <w:rFonts w:ascii="Arial" w:hAnsi="Arial" w:cs="Arial"/>
        </w:rPr>
        <w:t xml:space="preserve">omisji </w:t>
      </w:r>
      <w:r w:rsidR="00BE4FDF">
        <w:rPr>
          <w:rFonts w:ascii="Arial" w:hAnsi="Arial" w:cs="Arial"/>
        </w:rPr>
        <w:t>E</w:t>
      </w:r>
      <w:r w:rsidRPr="00775352">
        <w:rPr>
          <w:rFonts w:ascii="Arial" w:hAnsi="Arial" w:cs="Arial"/>
        </w:rPr>
        <w:t xml:space="preserve">gzaminacyjnej z wnioskiem </w:t>
      </w:r>
      <w:r w:rsidR="00BE4FDF">
        <w:rPr>
          <w:rFonts w:ascii="Arial" w:hAnsi="Arial" w:cs="Arial"/>
        </w:rPr>
        <w:br/>
      </w:r>
      <w:r w:rsidRPr="00775352">
        <w:rPr>
          <w:rFonts w:ascii="Arial" w:hAnsi="Arial" w:cs="Arial"/>
        </w:rPr>
        <w:t>o zwolnienie uczni</w:t>
      </w:r>
      <w:r w:rsidR="00B21D62" w:rsidRPr="00775352">
        <w:rPr>
          <w:rFonts w:ascii="Arial" w:hAnsi="Arial" w:cs="Arial"/>
        </w:rPr>
        <w:t>a z obowiązku przystąpienia do egzaminu</w:t>
      </w:r>
      <w:r w:rsidRPr="00775352">
        <w:rPr>
          <w:rFonts w:ascii="Arial" w:hAnsi="Arial" w:cs="Arial"/>
        </w:rPr>
        <w:t xml:space="preserve"> lub odpowiedniej jego części w szczególnych przypadkach losowych lub zdrowotnych, uniemożliwiających uczniowi przystąpienie do nich do 20 sierpnia danego roku. Dyrektor składa wniosek w porozumieniu z rodzicami ucznia(prawnymi opiekunami);</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inspiruje nauczycieli do innowacji pedagogicznych, wychowawczych i organi</w:t>
      </w:r>
      <w:r w:rsidR="006E7645">
        <w:rPr>
          <w:rFonts w:ascii="Arial" w:hAnsi="Arial" w:cs="Arial"/>
        </w:rPr>
        <w:t>za-</w:t>
      </w:r>
      <w:r w:rsidRPr="00775352">
        <w:rPr>
          <w:rFonts w:ascii="Arial" w:hAnsi="Arial" w:cs="Arial"/>
        </w:rPr>
        <w:t>cyjnych;</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opracowuje ofertę realizacji w </w:t>
      </w:r>
      <w:r w:rsidR="006961B9">
        <w:rPr>
          <w:rFonts w:ascii="Arial" w:hAnsi="Arial" w:cs="Arial"/>
        </w:rPr>
        <w:t>S</w:t>
      </w:r>
      <w:r w:rsidRPr="00775352">
        <w:rPr>
          <w:rFonts w:ascii="Arial" w:hAnsi="Arial" w:cs="Arial"/>
        </w:rPr>
        <w:t xml:space="preserve">zkole zajęć dwóch godzin wychowania fizycznego w uzgodnieniu z organem prowadzącym i po zaopiniowaniu przez Radę Pedagogiczną </w:t>
      </w:r>
      <w:r w:rsidR="006961B9">
        <w:rPr>
          <w:rFonts w:ascii="Arial" w:hAnsi="Arial" w:cs="Arial"/>
        </w:rPr>
        <w:t xml:space="preserve">i </w:t>
      </w:r>
      <w:r w:rsidRPr="00775352">
        <w:rPr>
          <w:rFonts w:ascii="Arial" w:hAnsi="Arial" w:cs="Arial"/>
        </w:rPr>
        <w:t>Radę Rodziców;</w:t>
      </w:r>
    </w:p>
    <w:p w:rsidR="00B03105" w:rsidRPr="00775352" w:rsidRDefault="005F0827"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stwarza warunki umożliwiające </w:t>
      </w:r>
      <w:r w:rsidR="00B03105" w:rsidRPr="00775352">
        <w:rPr>
          <w:rFonts w:ascii="Arial" w:hAnsi="Arial" w:cs="Arial"/>
        </w:rPr>
        <w:t xml:space="preserve">podtrzymywanie tożsamości narodowej, etnicznej </w:t>
      </w:r>
      <w:r w:rsidR="00B03105" w:rsidRPr="00775352">
        <w:rPr>
          <w:rFonts w:ascii="Arial" w:hAnsi="Arial" w:cs="Arial"/>
        </w:rPr>
        <w:br/>
        <w:t>i religijnej uczniom;</w:t>
      </w:r>
    </w:p>
    <w:p w:rsidR="00B03105" w:rsidRPr="00775352" w:rsidRDefault="00A64953" w:rsidP="0089682D">
      <w:pPr>
        <w:numPr>
          <w:ilvl w:val="0"/>
          <w:numId w:val="28"/>
        </w:numPr>
        <w:tabs>
          <w:tab w:val="left" w:pos="0"/>
          <w:tab w:val="left" w:pos="426"/>
        </w:tabs>
        <w:spacing w:before="240"/>
        <w:ind w:left="1134" w:hanging="425"/>
        <w:jc w:val="both"/>
        <w:rPr>
          <w:rFonts w:ascii="Arial" w:hAnsi="Arial" w:cs="Arial"/>
        </w:rPr>
      </w:pPr>
      <w:r w:rsidRPr="00775352">
        <w:rPr>
          <w:rFonts w:ascii="Arial" w:hAnsi="Arial" w:cs="Arial"/>
        </w:rPr>
        <w:t xml:space="preserve">odpowiada za realizację zaleceń wynikających z orzeczenia o potrzebie kształcenia </w:t>
      </w:r>
      <w:r w:rsidR="006961B9">
        <w:rPr>
          <w:rFonts w:ascii="Arial" w:hAnsi="Arial" w:cs="Arial"/>
        </w:rPr>
        <w:br/>
      </w:r>
      <w:r w:rsidRPr="00775352">
        <w:rPr>
          <w:rFonts w:ascii="Arial" w:hAnsi="Arial" w:cs="Arial"/>
        </w:rPr>
        <w:t>specjalnego  ucznia</w:t>
      </w:r>
      <w:r w:rsidR="00B03105" w:rsidRPr="00775352">
        <w:rPr>
          <w:rFonts w:ascii="Arial" w:hAnsi="Arial" w:cs="Arial"/>
        </w:rPr>
        <w:t>;</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prowadzi ewidencję spełniania obowiązku szkolnego w formie księgi uczniów prowadzonych na zasadach określonych odrębnych przepisach;</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na udokumentowany wniosek rodziców (prawnych opiekunów) oraz na podstawie opinii poradni psychologiczno-pedagogicznej, w tym specjalistycznej, zwalnia ucznia do końca danego etapu edukacyjnego ucznia z wadą słuchu, z głęboką </w:t>
      </w:r>
      <w:r w:rsidR="00FD5455">
        <w:rPr>
          <w:rFonts w:ascii="Arial" w:hAnsi="Arial" w:cs="Arial"/>
        </w:rPr>
        <w:t xml:space="preserve">dysleksją rozwojową, z afazją,  </w:t>
      </w:r>
      <w:r w:rsidRPr="00775352">
        <w:rPr>
          <w:rFonts w:ascii="Arial" w:hAnsi="Arial" w:cs="Arial"/>
        </w:rPr>
        <w:t xml:space="preserve">z niepełnosprawnościami sprzężonymi lub z autyzmem z nauki </w:t>
      </w:r>
      <w:r w:rsidR="00FD5455">
        <w:rPr>
          <w:rFonts w:ascii="Arial" w:hAnsi="Arial" w:cs="Arial"/>
        </w:rPr>
        <w:t xml:space="preserve">drugiego języka obcego; ucznia </w:t>
      </w:r>
      <w:r w:rsidRPr="00775352">
        <w:rPr>
          <w:rFonts w:ascii="Arial" w:hAnsi="Arial" w:cs="Arial"/>
        </w:rPr>
        <w:t>z orzeczeniem o potrzebie kształcenia specjalnego zwalnia na podstawie tego orzeczenia;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wyznacza terminy egzaminów poprawkowych do dnia zakończenia rocznych zajęć dydaktyczno-wychowawczych i podaje do wiadomości uczniów;</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 xml:space="preserve">powołuje komisje do przeprowadzania egzaminów poprawkowych, klasyfikacyjnych </w:t>
      </w:r>
      <w:r w:rsidRPr="00775352">
        <w:rPr>
          <w:rFonts w:ascii="Arial" w:hAnsi="Arial" w:cs="Arial"/>
        </w:rPr>
        <w:br/>
        <w:t xml:space="preserve">i sprawdzających na zasadach określonych w  </w:t>
      </w:r>
      <w:r w:rsidR="006961B9">
        <w:rPr>
          <w:rFonts w:ascii="Arial" w:hAnsi="Arial" w:cs="Arial"/>
        </w:rPr>
        <w:t>S</w:t>
      </w:r>
      <w:r w:rsidR="00A82B19" w:rsidRPr="00775352">
        <w:rPr>
          <w:rFonts w:ascii="Arial" w:hAnsi="Arial" w:cs="Arial"/>
        </w:rPr>
        <w:t>tatucie</w:t>
      </w:r>
      <w:r w:rsidR="006961B9">
        <w:rPr>
          <w:rFonts w:ascii="Arial" w:hAnsi="Arial" w:cs="Arial"/>
        </w:rPr>
        <w:t>S</w:t>
      </w:r>
      <w:r w:rsidRPr="00775352">
        <w:rPr>
          <w:rFonts w:ascii="Arial" w:hAnsi="Arial" w:cs="Arial"/>
        </w:rPr>
        <w:t>zkoły;</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ustala zajęcia, które ze względu na indywidualne potrzeby edukacyjne uczniów niep</w:t>
      </w:r>
      <w:r w:rsidR="00344230">
        <w:rPr>
          <w:rFonts w:ascii="Arial" w:hAnsi="Arial" w:cs="Arial"/>
        </w:rPr>
        <w:t xml:space="preserve">ełnosprawnych, niedostosowanych </w:t>
      </w:r>
      <w:r w:rsidRPr="00775352">
        <w:rPr>
          <w:rFonts w:ascii="Arial" w:hAnsi="Arial" w:cs="Arial"/>
        </w:rPr>
        <w:t>społecznie oraz zagrożonych niedosto</w:t>
      </w:r>
      <w:r w:rsidR="00344230">
        <w:rPr>
          <w:rFonts w:ascii="Arial" w:hAnsi="Arial" w:cs="Arial"/>
        </w:rPr>
        <w:t>so-</w:t>
      </w:r>
      <w:r w:rsidRPr="00775352">
        <w:rPr>
          <w:rFonts w:ascii="Arial" w:hAnsi="Arial" w:cs="Arial"/>
        </w:rPr>
        <w:t>waniem społecznym prowadzą lub uczestniczą w zajęciach zatrudnieni nauczyciele posiadający kwalifikacje w zakresie pedagogiki specjalnej oraz pomoc nauczyciela;</w:t>
      </w:r>
    </w:p>
    <w:p w:rsidR="00B03105" w:rsidRPr="00775352" w:rsidRDefault="00B03105" w:rsidP="0089682D">
      <w:pPr>
        <w:numPr>
          <w:ilvl w:val="0"/>
          <w:numId w:val="28"/>
        </w:numPr>
        <w:tabs>
          <w:tab w:val="left" w:pos="426"/>
        </w:tabs>
        <w:spacing w:before="240"/>
        <w:ind w:left="1134" w:hanging="425"/>
        <w:jc w:val="both"/>
        <w:rPr>
          <w:rFonts w:ascii="Arial" w:hAnsi="Arial" w:cs="Arial"/>
        </w:rPr>
      </w:pPr>
      <w:r w:rsidRPr="00775352">
        <w:rPr>
          <w:rFonts w:ascii="Arial" w:hAnsi="Arial" w:cs="Arial"/>
        </w:rPr>
        <w:t>współdziała ze szkołami wyższymi oraz zakładami kształcenia nauczycieli w sprawie organizacji praktyk studenckich.</w:t>
      </w:r>
    </w:p>
    <w:p w:rsidR="00B03105" w:rsidRPr="00775352" w:rsidRDefault="00B03105" w:rsidP="0089682D">
      <w:pPr>
        <w:numPr>
          <w:ilvl w:val="1"/>
          <w:numId w:val="24"/>
        </w:numPr>
        <w:tabs>
          <w:tab w:val="clear" w:pos="1920"/>
          <w:tab w:val="left" w:pos="426"/>
          <w:tab w:val="left" w:pos="851"/>
        </w:tabs>
        <w:spacing w:before="240"/>
        <w:ind w:left="426" w:hanging="426"/>
        <w:jc w:val="left"/>
        <w:rPr>
          <w:rFonts w:ascii="Arial" w:hAnsi="Arial" w:cs="Arial"/>
        </w:rPr>
      </w:pPr>
      <w:r w:rsidRPr="00775352">
        <w:rPr>
          <w:rFonts w:ascii="Arial" w:hAnsi="Arial" w:cs="Arial"/>
        </w:rPr>
        <w:t xml:space="preserve">Organizuje działalność </w:t>
      </w:r>
      <w:r w:rsidR="00A12A3B">
        <w:rPr>
          <w:rFonts w:ascii="Arial" w:hAnsi="Arial" w:cs="Arial"/>
        </w:rPr>
        <w:t>S</w:t>
      </w:r>
      <w:r w:rsidRPr="00775352">
        <w:rPr>
          <w:rFonts w:ascii="Arial" w:hAnsi="Arial" w:cs="Arial"/>
        </w:rPr>
        <w:t xml:space="preserve">zkoły, a w szczególności:  </w:t>
      </w:r>
    </w:p>
    <w:p w:rsidR="00B03105" w:rsidRPr="00775352" w:rsidRDefault="00B03105" w:rsidP="0098793B">
      <w:pPr>
        <w:tabs>
          <w:tab w:val="left" w:pos="426"/>
        </w:tabs>
        <w:ind w:left="1134" w:hanging="425"/>
        <w:rPr>
          <w:rFonts w:ascii="Arial" w:hAnsi="Arial" w:cs="Arial"/>
        </w:rPr>
      </w:pPr>
    </w:p>
    <w:p w:rsidR="00B03105" w:rsidRDefault="00AB5BDB" w:rsidP="0098793B">
      <w:pPr>
        <w:numPr>
          <w:ilvl w:val="2"/>
          <w:numId w:val="21"/>
        </w:numPr>
        <w:tabs>
          <w:tab w:val="clear" w:pos="737"/>
          <w:tab w:val="left" w:pos="426"/>
          <w:tab w:val="num" w:pos="540"/>
          <w:tab w:val="num" w:pos="813"/>
          <w:tab w:val="num" w:pos="3147"/>
        </w:tabs>
        <w:ind w:left="1134" w:hanging="425"/>
        <w:jc w:val="both"/>
        <w:rPr>
          <w:rFonts w:ascii="Arial" w:hAnsi="Arial" w:cs="Arial"/>
        </w:rPr>
      </w:pPr>
      <w:r w:rsidRPr="00775352">
        <w:rPr>
          <w:rFonts w:ascii="Arial" w:hAnsi="Arial" w:cs="Arial"/>
        </w:rPr>
        <w:t xml:space="preserve">opracowuje </w:t>
      </w:r>
      <w:r w:rsidR="00B03105" w:rsidRPr="00775352">
        <w:rPr>
          <w:rFonts w:ascii="Arial" w:hAnsi="Arial" w:cs="Arial"/>
        </w:rPr>
        <w:t>arkusz organizacyjny na kolejny rok szkolny</w:t>
      </w:r>
      <w:r w:rsidR="009E0B12" w:rsidRPr="00775352">
        <w:rPr>
          <w:rFonts w:ascii="Arial" w:hAnsi="Arial" w:cs="Arial"/>
        </w:rPr>
        <w:t xml:space="preserve"> i przekazuje go po zaopiniowaniu przez </w:t>
      </w:r>
      <w:r w:rsidR="00A12A3B">
        <w:rPr>
          <w:rFonts w:ascii="Arial" w:hAnsi="Arial" w:cs="Arial"/>
        </w:rPr>
        <w:t>R</w:t>
      </w:r>
      <w:r w:rsidR="009E0B12" w:rsidRPr="00775352">
        <w:rPr>
          <w:rFonts w:ascii="Arial" w:hAnsi="Arial" w:cs="Arial"/>
        </w:rPr>
        <w:t xml:space="preserve">adę </w:t>
      </w:r>
      <w:r w:rsidR="00A12A3B">
        <w:rPr>
          <w:rFonts w:ascii="Arial" w:hAnsi="Arial" w:cs="Arial"/>
        </w:rPr>
        <w:t>P</w:t>
      </w:r>
      <w:r w:rsidR="009E0B12" w:rsidRPr="00775352">
        <w:rPr>
          <w:rFonts w:ascii="Arial" w:hAnsi="Arial" w:cs="Arial"/>
        </w:rPr>
        <w:t xml:space="preserve">edagogiczną i zakładowe organizacje związkowe </w:t>
      </w:r>
      <w:r w:rsidR="00F373C1" w:rsidRPr="00775352">
        <w:rPr>
          <w:rFonts w:ascii="Arial" w:hAnsi="Arial" w:cs="Arial"/>
        </w:rPr>
        <w:t>do 10 kwietnia</w:t>
      </w:r>
      <w:r w:rsidR="009B3703" w:rsidRPr="00775352">
        <w:rPr>
          <w:rFonts w:ascii="Arial" w:hAnsi="Arial" w:cs="Arial"/>
        </w:rPr>
        <w:t xml:space="preserve"> organowi prowadzącemu;</w:t>
      </w:r>
    </w:p>
    <w:p w:rsidR="0098793B" w:rsidRPr="0098793B" w:rsidRDefault="0098793B" w:rsidP="0098793B">
      <w:pPr>
        <w:tabs>
          <w:tab w:val="left" w:pos="426"/>
          <w:tab w:val="num" w:pos="813"/>
          <w:tab w:val="num" w:pos="3147"/>
        </w:tabs>
        <w:ind w:left="1134"/>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hanging="425"/>
        <w:jc w:val="both"/>
        <w:rPr>
          <w:rFonts w:ascii="Arial" w:hAnsi="Arial" w:cs="Arial"/>
        </w:rPr>
      </w:pPr>
      <w:r w:rsidRPr="00775352">
        <w:rPr>
          <w:rFonts w:ascii="Arial" w:hAnsi="Arial" w:cs="Arial"/>
        </w:rPr>
        <w:t>przydziela nauczycielom stałe prace i zajęcia w ramach wynagrodzenia zasadniczego oraz dodatkowo płatnych zajęć dydaktyczno- wychowawczych lub opiekuńczych;</w:t>
      </w:r>
    </w:p>
    <w:p w:rsidR="00B03105" w:rsidRPr="00775352" w:rsidRDefault="00B03105" w:rsidP="0098793B">
      <w:pPr>
        <w:tabs>
          <w:tab w:val="left" w:pos="426"/>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hanging="425"/>
        <w:jc w:val="both"/>
        <w:rPr>
          <w:rFonts w:ascii="Arial" w:hAnsi="Arial" w:cs="Arial"/>
        </w:rPr>
      </w:pPr>
      <w:r w:rsidRPr="00775352">
        <w:rPr>
          <w:rFonts w:ascii="Arial" w:hAnsi="Arial" w:cs="Arial"/>
        </w:rPr>
        <w:t>określa i ustala sposoby dokumentowania pracy dydaktyczno-wychowawczej;</w:t>
      </w:r>
    </w:p>
    <w:p w:rsidR="00B03105" w:rsidRPr="00775352" w:rsidRDefault="00B03105" w:rsidP="0098793B">
      <w:pPr>
        <w:tabs>
          <w:tab w:val="left" w:pos="426"/>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hanging="425"/>
        <w:jc w:val="both"/>
        <w:rPr>
          <w:rFonts w:ascii="Arial" w:hAnsi="Arial" w:cs="Arial"/>
        </w:rPr>
      </w:pPr>
      <w:r w:rsidRPr="00775352">
        <w:rPr>
          <w:rFonts w:ascii="Arial" w:hAnsi="Arial" w:cs="Arial"/>
        </w:rPr>
        <w:t>wyznacza w miarę potrzeb w wymiarze i na zasadach ustalony</w:t>
      </w:r>
      <w:r w:rsidR="00A82B19" w:rsidRPr="00775352">
        <w:rPr>
          <w:rFonts w:ascii="Arial" w:hAnsi="Arial" w:cs="Arial"/>
        </w:rPr>
        <w:t>ch</w:t>
      </w:r>
      <w:r w:rsidRPr="00775352">
        <w:rPr>
          <w:rFonts w:ascii="Arial" w:hAnsi="Arial" w:cs="Arial"/>
        </w:rPr>
        <w:t xml:space="preserve"> w odrębnych przepisach dni wolne od zajęć; </w:t>
      </w:r>
    </w:p>
    <w:p w:rsidR="00B03105" w:rsidRPr="00775352" w:rsidRDefault="00B03105" w:rsidP="0098793B">
      <w:pPr>
        <w:tabs>
          <w:tab w:val="left" w:pos="426"/>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right="158" w:hanging="425"/>
        <w:jc w:val="both"/>
        <w:rPr>
          <w:rFonts w:ascii="Arial" w:hAnsi="Arial" w:cs="Arial"/>
        </w:rPr>
      </w:pPr>
      <w:r w:rsidRPr="00775352">
        <w:rPr>
          <w:rFonts w:ascii="Arial" w:hAnsi="Arial" w:cs="Arial"/>
        </w:rPr>
        <w:t>informuje nauczycieli, rodziców i uczniów do 30 września o ustalonych dniach wolnych;</w:t>
      </w:r>
    </w:p>
    <w:p w:rsidR="00B03105" w:rsidRPr="00775352" w:rsidRDefault="00B03105" w:rsidP="0098793B">
      <w:pPr>
        <w:tabs>
          <w:tab w:val="left" w:pos="426"/>
          <w:tab w:val="num" w:pos="1506"/>
        </w:tabs>
        <w:ind w:left="1134" w:right="158"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right="158" w:hanging="425"/>
        <w:jc w:val="both"/>
        <w:rPr>
          <w:rFonts w:ascii="Arial" w:hAnsi="Arial" w:cs="Arial"/>
        </w:rPr>
      </w:pPr>
      <w:r w:rsidRPr="00775352">
        <w:rPr>
          <w:rFonts w:ascii="Arial" w:hAnsi="Arial" w:cs="Arial"/>
        </w:rPr>
        <w:t>odwołuje zajęcia dydaktyczno-wychowawcze</w:t>
      </w:r>
      <w:r w:rsidR="006A274A" w:rsidRPr="00775352">
        <w:rPr>
          <w:rFonts w:ascii="Arial" w:hAnsi="Arial" w:cs="Arial"/>
        </w:rPr>
        <w:t xml:space="preserve"> i opiekuńcze</w:t>
      </w:r>
      <w:r w:rsidRPr="00775352">
        <w:rPr>
          <w:rFonts w:ascii="Arial" w:hAnsi="Arial" w:cs="Arial"/>
        </w:rPr>
        <w:t xml:space="preserve"> w sytuacjach, gdy występuje zagrożenie zdrowia uczniów;</w:t>
      </w:r>
    </w:p>
    <w:p w:rsidR="00B03105" w:rsidRPr="00775352" w:rsidRDefault="00B03105" w:rsidP="00085785">
      <w:pPr>
        <w:tabs>
          <w:tab w:val="left" w:pos="426"/>
          <w:tab w:val="num" w:pos="1506"/>
        </w:tabs>
        <w:ind w:right="158"/>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hanging="425"/>
        <w:jc w:val="both"/>
        <w:rPr>
          <w:rFonts w:ascii="Arial" w:hAnsi="Arial" w:cs="Arial"/>
        </w:rPr>
      </w:pPr>
      <w:r w:rsidRPr="00775352">
        <w:rPr>
          <w:rFonts w:ascii="Arial" w:hAnsi="Arial" w:cs="Arial"/>
        </w:rPr>
        <w:t xml:space="preserve">zapewnia odpowiednie warunki do jak najpełniejszej realizacji zadań </w:t>
      </w:r>
      <w:r w:rsidR="00A12A3B">
        <w:rPr>
          <w:rFonts w:ascii="Arial" w:hAnsi="Arial" w:cs="Arial"/>
        </w:rPr>
        <w:t>S</w:t>
      </w:r>
      <w:r w:rsidRPr="00775352">
        <w:rPr>
          <w:rFonts w:ascii="Arial" w:hAnsi="Arial" w:cs="Arial"/>
        </w:rPr>
        <w:t xml:space="preserve">zkoły, </w:t>
      </w:r>
      <w:r w:rsidRPr="00775352">
        <w:rPr>
          <w:rFonts w:ascii="Arial" w:hAnsi="Arial" w:cs="Arial"/>
        </w:rPr>
        <w:br/>
        <w:t>a w szczególności należytego stanu higieniczno –sanitarnego, bezpiecznych warunków pobytu uczniów w budynku szkolnym i placu szkolnym;</w:t>
      </w:r>
    </w:p>
    <w:p w:rsidR="006A274A" w:rsidRPr="00775352" w:rsidRDefault="006A274A" w:rsidP="0098793B">
      <w:pPr>
        <w:ind w:left="1134" w:hanging="425"/>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3147"/>
        </w:tabs>
        <w:ind w:left="1134" w:right="158" w:hanging="425"/>
        <w:jc w:val="both"/>
        <w:rPr>
          <w:rFonts w:ascii="Arial" w:hAnsi="Arial" w:cs="Arial"/>
        </w:rPr>
      </w:pPr>
      <w:r w:rsidRPr="00775352">
        <w:rPr>
          <w:rFonts w:ascii="Arial" w:hAnsi="Arial" w:cs="Arial"/>
        </w:rPr>
        <w:t xml:space="preserve">dba o właściwe wyposażenie </w:t>
      </w:r>
      <w:r w:rsidR="00A12A3B">
        <w:rPr>
          <w:rFonts w:ascii="Arial" w:hAnsi="Arial" w:cs="Arial"/>
        </w:rPr>
        <w:t>S</w:t>
      </w:r>
      <w:r w:rsidRPr="00775352">
        <w:rPr>
          <w:rFonts w:ascii="Arial" w:hAnsi="Arial" w:cs="Arial"/>
        </w:rPr>
        <w:t>zkoły w sprzęt i pomoce dydaktyczne;</w:t>
      </w:r>
    </w:p>
    <w:p w:rsidR="00B03105" w:rsidRPr="00775352" w:rsidRDefault="00B03105" w:rsidP="0098793B">
      <w:pPr>
        <w:tabs>
          <w:tab w:val="left" w:pos="426"/>
          <w:tab w:val="num" w:pos="1506"/>
        </w:tabs>
        <w:ind w:left="1134" w:right="158"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egzekwuje przestrzeganie przez pracowników </w:t>
      </w:r>
      <w:r w:rsidR="00E21632">
        <w:rPr>
          <w:rFonts w:ascii="Arial" w:hAnsi="Arial" w:cs="Arial"/>
        </w:rPr>
        <w:t>S</w:t>
      </w:r>
      <w:r w:rsidRPr="00775352">
        <w:rPr>
          <w:rFonts w:ascii="Arial" w:hAnsi="Arial" w:cs="Arial"/>
        </w:rPr>
        <w:t>zkoły ustalonego porządku oraz dbałości o estetykę i czystość;</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sprawuje nadzór nad działalnością administracyjną i gospodarczą </w:t>
      </w:r>
      <w:r w:rsidR="00AA32B0">
        <w:rPr>
          <w:rFonts w:ascii="Arial" w:hAnsi="Arial" w:cs="Arial"/>
        </w:rPr>
        <w:t>S</w:t>
      </w:r>
      <w:r w:rsidRPr="00775352">
        <w:rPr>
          <w:rFonts w:ascii="Arial" w:hAnsi="Arial" w:cs="Arial"/>
        </w:rPr>
        <w:t>zkoły;</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opracowuje projekt planu finansowego </w:t>
      </w:r>
      <w:r w:rsidR="00AA32B0">
        <w:rPr>
          <w:rFonts w:ascii="Arial" w:hAnsi="Arial" w:cs="Arial"/>
        </w:rPr>
        <w:t>S</w:t>
      </w:r>
      <w:r w:rsidRPr="00775352">
        <w:rPr>
          <w:rFonts w:ascii="Arial" w:hAnsi="Arial" w:cs="Arial"/>
        </w:rPr>
        <w:t>zkoły i przedstawia go celem zaopiniowania Radzie Pedagogicznej i Radzie Rodziców;</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dysponuje środkami finansowymi określonymi w planie finansowym </w:t>
      </w:r>
      <w:r w:rsidR="00AA32B0">
        <w:rPr>
          <w:rFonts w:ascii="Arial" w:hAnsi="Arial" w:cs="Arial"/>
        </w:rPr>
        <w:t>S</w:t>
      </w:r>
      <w:r w:rsidRPr="00775352">
        <w:rPr>
          <w:rFonts w:ascii="Arial" w:hAnsi="Arial" w:cs="Arial"/>
        </w:rPr>
        <w:t>zkoły; ponosi odpowiedzialność za ich prawidłowe wykorzystanie;</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dokonuje co najmniej  raz w ciągu roku przeglądu technicznego budynku i stanu technicznego urządzeń na szkolnym boisku;</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 za zgodą organu prowadzącego i w uzasadnionych potrzebach organizacyjnych </w:t>
      </w:r>
      <w:r w:rsidR="008E4DD8">
        <w:rPr>
          <w:rFonts w:ascii="Arial" w:hAnsi="Arial" w:cs="Arial"/>
        </w:rPr>
        <w:t>S</w:t>
      </w:r>
      <w:r w:rsidRPr="00775352">
        <w:rPr>
          <w:rFonts w:ascii="Arial" w:hAnsi="Arial" w:cs="Arial"/>
        </w:rPr>
        <w:t xml:space="preserve">zkoły tworzy stanowisko </w:t>
      </w:r>
      <w:r w:rsidR="00725AB5">
        <w:rPr>
          <w:rFonts w:ascii="Arial" w:hAnsi="Arial" w:cs="Arial"/>
        </w:rPr>
        <w:t>W</w:t>
      </w:r>
      <w:r w:rsidRPr="00775352">
        <w:rPr>
          <w:rFonts w:ascii="Arial" w:hAnsi="Arial" w:cs="Arial"/>
        </w:rPr>
        <w:t>icedyrektora lub inne stanowiska kierownicze.</w:t>
      </w:r>
    </w:p>
    <w:p w:rsidR="00251A5B" w:rsidRPr="00775352" w:rsidRDefault="00251A5B" w:rsidP="0098793B">
      <w:pPr>
        <w:tabs>
          <w:tab w:val="left" w:pos="426"/>
          <w:tab w:val="num" w:pos="1440"/>
          <w:tab w:val="num" w:pos="1560"/>
          <w:tab w:val="num" w:pos="2820"/>
          <w:tab w:val="num" w:pos="3147"/>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 organizuje prace konserwacyjno – remontowe oraz powołuje komisje przetargowe;</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 powołuje komisję w celu dokonania inwentaryzacji majątku </w:t>
      </w:r>
      <w:r w:rsidR="001E6F8E">
        <w:rPr>
          <w:rFonts w:ascii="Arial" w:hAnsi="Arial" w:cs="Arial"/>
        </w:rPr>
        <w:t>S</w:t>
      </w:r>
      <w:r w:rsidRPr="00775352">
        <w:rPr>
          <w:rFonts w:ascii="Arial" w:hAnsi="Arial" w:cs="Arial"/>
        </w:rPr>
        <w:t>zkoły;</w:t>
      </w:r>
    </w:p>
    <w:p w:rsidR="00B03105" w:rsidRPr="00775352" w:rsidRDefault="00B03105" w:rsidP="00085785">
      <w:pPr>
        <w:tabs>
          <w:tab w:val="left" w:pos="426"/>
          <w:tab w:val="num" w:pos="1440"/>
          <w:tab w:val="num" w:pos="1506"/>
        </w:tabs>
        <w:jc w:val="both"/>
        <w:rPr>
          <w:rFonts w:ascii="Arial" w:hAnsi="Arial" w:cs="Arial"/>
        </w:rPr>
      </w:pPr>
    </w:p>
    <w:p w:rsidR="00B03105" w:rsidRPr="00775352"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rPr>
      </w:pPr>
      <w:r w:rsidRPr="00775352">
        <w:rPr>
          <w:rFonts w:ascii="Arial" w:hAnsi="Arial" w:cs="Arial"/>
        </w:rPr>
        <w:t xml:space="preserve">odpowiada za prowadzenie, przechowywanie i archiwizację dokumentacji </w:t>
      </w:r>
      <w:r w:rsidR="001E6F8E">
        <w:rPr>
          <w:rFonts w:ascii="Arial" w:hAnsi="Arial" w:cs="Arial"/>
        </w:rPr>
        <w:t>S</w:t>
      </w:r>
      <w:r w:rsidRPr="00775352">
        <w:rPr>
          <w:rFonts w:ascii="Arial" w:hAnsi="Arial" w:cs="Arial"/>
        </w:rPr>
        <w:t>zkoły zgodnie z odrębnymi przepisami;</w:t>
      </w:r>
    </w:p>
    <w:p w:rsidR="00B03105" w:rsidRPr="00775352" w:rsidRDefault="00B03105" w:rsidP="0098793B">
      <w:pPr>
        <w:tabs>
          <w:tab w:val="left" w:pos="426"/>
          <w:tab w:val="num" w:pos="1440"/>
          <w:tab w:val="num" w:pos="1506"/>
        </w:tabs>
        <w:ind w:left="1134" w:hanging="425"/>
        <w:jc w:val="both"/>
        <w:rPr>
          <w:rFonts w:ascii="Arial" w:hAnsi="Arial" w:cs="Arial"/>
        </w:rPr>
      </w:pPr>
    </w:p>
    <w:p w:rsidR="00B03105" w:rsidRPr="00D306D1" w:rsidRDefault="00B03105" w:rsidP="0098793B">
      <w:pPr>
        <w:numPr>
          <w:ilvl w:val="2"/>
          <w:numId w:val="21"/>
        </w:numPr>
        <w:tabs>
          <w:tab w:val="clear" w:pos="737"/>
          <w:tab w:val="left" w:pos="426"/>
          <w:tab w:val="num" w:pos="540"/>
          <w:tab w:val="num" w:pos="813"/>
          <w:tab w:val="num" w:pos="1440"/>
          <w:tab w:val="num" w:pos="3147"/>
        </w:tabs>
        <w:ind w:left="1134" w:hanging="425"/>
        <w:jc w:val="both"/>
        <w:rPr>
          <w:rFonts w:ascii="Arial" w:hAnsi="Arial" w:cs="Arial"/>
          <w:b/>
        </w:rPr>
      </w:pPr>
      <w:r w:rsidRPr="00775352">
        <w:rPr>
          <w:rFonts w:ascii="Arial" w:hAnsi="Arial" w:cs="Arial"/>
        </w:rPr>
        <w:t>organizuje i sprawuje kontrolę zarządczą zgodnie z ustawą o finansach publicznych</w:t>
      </w:r>
      <w:r w:rsidRPr="00775352">
        <w:rPr>
          <w:rFonts w:ascii="Arial" w:hAnsi="Arial" w:cs="Arial"/>
          <w:b/>
        </w:rPr>
        <w:t>.</w:t>
      </w:r>
    </w:p>
    <w:p w:rsidR="00B03105" w:rsidRPr="00775352" w:rsidRDefault="00B03105" w:rsidP="00990DDD">
      <w:pPr>
        <w:tabs>
          <w:tab w:val="left" w:pos="709"/>
          <w:tab w:val="num" w:pos="1440"/>
          <w:tab w:val="num" w:pos="1506"/>
        </w:tabs>
        <w:rPr>
          <w:rFonts w:ascii="Arial" w:hAnsi="Arial" w:cs="Arial"/>
        </w:rPr>
      </w:pPr>
    </w:p>
    <w:p w:rsidR="00B03105" w:rsidRPr="00775352" w:rsidRDefault="00B03105" w:rsidP="00990DDD">
      <w:pPr>
        <w:numPr>
          <w:ilvl w:val="1"/>
          <w:numId w:val="24"/>
        </w:numPr>
        <w:tabs>
          <w:tab w:val="clear" w:pos="1920"/>
          <w:tab w:val="num" w:pos="426"/>
        </w:tabs>
        <w:ind w:left="426" w:hanging="426"/>
        <w:jc w:val="both"/>
        <w:rPr>
          <w:rFonts w:ascii="Arial" w:hAnsi="Arial" w:cs="Arial"/>
        </w:rPr>
      </w:pPr>
      <w:r w:rsidRPr="00775352">
        <w:rPr>
          <w:rFonts w:ascii="Arial" w:hAnsi="Arial" w:cs="Arial"/>
        </w:rPr>
        <w:t>Prowadzi sprawy kadrowe i socjalne pracowników, a w szczególności:</w:t>
      </w:r>
    </w:p>
    <w:p w:rsidR="00B03105" w:rsidRPr="00775352" w:rsidRDefault="00B03105" w:rsidP="00085785">
      <w:pPr>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 xml:space="preserve">nawiązuje i rozwiązuje stosunek pracy z nauczycielami i innymi pracownikami </w:t>
      </w:r>
      <w:r w:rsidR="001E6F8E">
        <w:rPr>
          <w:rFonts w:ascii="Arial" w:hAnsi="Arial" w:cs="Arial"/>
        </w:rPr>
        <w:t>S</w:t>
      </w:r>
      <w:r w:rsidRPr="00775352">
        <w:rPr>
          <w:rFonts w:ascii="Arial" w:hAnsi="Arial" w:cs="Arial"/>
        </w:rPr>
        <w:t>zkoły;</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 xml:space="preserve">powierza pełnienie funkcji </w:t>
      </w:r>
      <w:r w:rsidR="00EA3EE4">
        <w:rPr>
          <w:rFonts w:ascii="Arial" w:hAnsi="Arial" w:cs="Arial"/>
        </w:rPr>
        <w:t>W</w:t>
      </w:r>
      <w:r w:rsidRPr="00775352">
        <w:rPr>
          <w:rFonts w:ascii="Arial" w:hAnsi="Arial" w:cs="Arial"/>
        </w:rPr>
        <w:t xml:space="preserve">icedyrektorowi </w:t>
      </w:r>
      <w:r w:rsidR="00A82B19" w:rsidRPr="00775352">
        <w:rPr>
          <w:rFonts w:ascii="Arial" w:hAnsi="Arial" w:cs="Arial"/>
        </w:rPr>
        <w:t xml:space="preserve">po zasięgnięciu opinii </w:t>
      </w:r>
      <w:r w:rsidR="001E6F8E">
        <w:rPr>
          <w:rFonts w:ascii="Arial" w:hAnsi="Arial" w:cs="Arial"/>
        </w:rPr>
        <w:t>o</w:t>
      </w:r>
      <w:r w:rsidR="00A82B19" w:rsidRPr="00775352">
        <w:rPr>
          <w:rFonts w:ascii="Arial" w:hAnsi="Arial" w:cs="Arial"/>
        </w:rPr>
        <w:t xml:space="preserve">rganu </w:t>
      </w:r>
      <w:r w:rsidR="001E6F8E">
        <w:rPr>
          <w:rFonts w:ascii="Arial" w:hAnsi="Arial" w:cs="Arial"/>
        </w:rPr>
        <w:t>p</w:t>
      </w:r>
      <w:r w:rsidR="00A82B19" w:rsidRPr="00775352">
        <w:rPr>
          <w:rFonts w:ascii="Arial" w:hAnsi="Arial" w:cs="Arial"/>
        </w:rPr>
        <w:t>rowa</w:t>
      </w:r>
      <w:r w:rsidR="00EA3EE4">
        <w:rPr>
          <w:rFonts w:ascii="Arial" w:hAnsi="Arial" w:cs="Arial"/>
        </w:rPr>
        <w:t>dzą-</w:t>
      </w:r>
      <w:r w:rsidR="00A82B19" w:rsidRPr="00775352">
        <w:rPr>
          <w:rFonts w:ascii="Arial" w:hAnsi="Arial" w:cs="Arial"/>
        </w:rPr>
        <w:t>cego oraz Rady Pedagogicznej</w:t>
      </w:r>
      <w:r w:rsidRPr="00775352">
        <w:rPr>
          <w:rFonts w:ascii="Arial" w:hAnsi="Arial" w:cs="Arial"/>
        </w:rPr>
        <w:t>;</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dokonuje oceny pracy nauczycieli i okresowych ocen pracy pracowników samorządowych zatrudnionych na stanowiskach urzędniczych</w:t>
      </w:r>
      <w:r w:rsidR="00795781" w:rsidRPr="00775352">
        <w:rPr>
          <w:rFonts w:ascii="Arial" w:hAnsi="Arial" w:cs="Arial"/>
        </w:rPr>
        <w:t xml:space="preserve"> i urzędniczych kierowniczych w oparciu </w:t>
      </w:r>
      <w:r w:rsidRPr="00775352">
        <w:rPr>
          <w:rFonts w:ascii="Arial" w:hAnsi="Arial" w:cs="Arial"/>
        </w:rPr>
        <w:t xml:space="preserve">o opracowane </w:t>
      </w:r>
      <w:r w:rsidR="0073338D" w:rsidRPr="00775352">
        <w:rPr>
          <w:rFonts w:ascii="Arial" w:hAnsi="Arial" w:cs="Arial"/>
        </w:rPr>
        <w:t>szczegółowe kryteria oceniania</w:t>
      </w:r>
      <w:r w:rsidRPr="00775352">
        <w:rPr>
          <w:rFonts w:ascii="Arial" w:hAnsi="Arial" w:cs="Arial"/>
        </w:rPr>
        <w:t>;</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opracowuje regulamin wynagradzania pracowników samorządowych;</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 xml:space="preserve">dokonuje oceny </w:t>
      </w:r>
      <w:r w:rsidR="003F187A" w:rsidRPr="00775352">
        <w:rPr>
          <w:rFonts w:ascii="Arial" w:hAnsi="Arial" w:cs="Arial"/>
        </w:rPr>
        <w:t xml:space="preserve">pracy </w:t>
      </w:r>
      <w:r w:rsidRPr="00775352">
        <w:rPr>
          <w:rFonts w:ascii="Arial" w:hAnsi="Arial" w:cs="Arial"/>
        </w:rPr>
        <w:t>za okres stażu na stopień awansu zawodowego;</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 xml:space="preserve">przyznaje </w:t>
      </w:r>
      <w:r w:rsidR="00D32065">
        <w:rPr>
          <w:rFonts w:ascii="Arial" w:hAnsi="Arial" w:cs="Arial"/>
        </w:rPr>
        <w:t>N</w:t>
      </w:r>
      <w:r w:rsidRPr="00775352">
        <w:rPr>
          <w:rFonts w:ascii="Arial" w:hAnsi="Arial" w:cs="Arial"/>
        </w:rPr>
        <w:t xml:space="preserve">agrody </w:t>
      </w:r>
      <w:r w:rsidR="00D32065">
        <w:rPr>
          <w:rFonts w:ascii="Arial" w:hAnsi="Arial" w:cs="Arial"/>
        </w:rPr>
        <w:t>D</w:t>
      </w:r>
      <w:r w:rsidRPr="00775352">
        <w:rPr>
          <w:rFonts w:ascii="Arial" w:hAnsi="Arial" w:cs="Arial"/>
        </w:rPr>
        <w:t>yrektora</w:t>
      </w:r>
      <w:r w:rsidR="00A10535">
        <w:rPr>
          <w:rFonts w:ascii="Arial" w:hAnsi="Arial" w:cs="Arial"/>
        </w:rPr>
        <w:t>,a także</w:t>
      </w:r>
      <w:r w:rsidRPr="00775352">
        <w:rPr>
          <w:rFonts w:ascii="Arial" w:hAnsi="Arial" w:cs="Arial"/>
        </w:rPr>
        <w:t xml:space="preserve"> wymierza kary porządkowe nauczycielom                                          i pracownikom administracji </w:t>
      </w:r>
      <w:r w:rsidR="00A10535">
        <w:rPr>
          <w:rFonts w:ascii="Arial" w:hAnsi="Arial" w:cs="Arial"/>
        </w:rPr>
        <w:t xml:space="preserve">oraz </w:t>
      </w:r>
      <w:r w:rsidRPr="00775352">
        <w:rPr>
          <w:rFonts w:ascii="Arial" w:hAnsi="Arial" w:cs="Arial"/>
        </w:rPr>
        <w:t xml:space="preserve">obsługi </w:t>
      </w:r>
      <w:r w:rsidR="00D32065">
        <w:rPr>
          <w:rFonts w:ascii="Arial" w:hAnsi="Arial" w:cs="Arial"/>
        </w:rPr>
        <w:t>Sz</w:t>
      </w:r>
      <w:r w:rsidRPr="00775352">
        <w:rPr>
          <w:rFonts w:ascii="Arial" w:hAnsi="Arial" w:cs="Arial"/>
        </w:rPr>
        <w:t>koły;</w:t>
      </w:r>
    </w:p>
    <w:p w:rsidR="00B03105" w:rsidRPr="00775352" w:rsidRDefault="00B03105" w:rsidP="00990DDD">
      <w:pPr>
        <w:tabs>
          <w:tab w:val="left"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1134"/>
        </w:tabs>
        <w:ind w:left="1134" w:hanging="425"/>
        <w:jc w:val="both"/>
        <w:rPr>
          <w:rFonts w:ascii="Arial" w:hAnsi="Arial" w:cs="Arial"/>
        </w:rPr>
      </w:pPr>
      <w:r w:rsidRPr="00775352">
        <w:rPr>
          <w:rFonts w:ascii="Arial" w:hAnsi="Arial" w:cs="Arial"/>
        </w:rPr>
        <w:t xml:space="preserve">występuje z wnioskami o odznaczenia, nagrody i inne wyróżnienia </w:t>
      </w:r>
      <w:r w:rsidR="00A82B19" w:rsidRPr="00775352">
        <w:rPr>
          <w:rFonts w:ascii="Arial" w:hAnsi="Arial" w:cs="Arial"/>
        </w:rPr>
        <w:t>po zasięgnięciu opinii Rady Pedagogicznej</w:t>
      </w:r>
      <w:r w:rsidRPr="00775352">
        <w:rPr>
          <w:rFonts w:ascii="Arial" w:hAnsi="Arial" w:cs="Arial"/>
        </w:rPr>
        <w:t>dla nauczyciel</w:t>
      </w:r>
      <w:r w:rsidR="00795781" w:rsidRPr="00775352">
        <w:rPr>
          <w:rFonts w:ascii="Arial" w:hAnsi="Arial" w:cs="Arial"/>
        </w:rPr>
        <w:t xml:space="preserve">i </w:t>
      </w:r>
      <w:r w:rsidRPr="00775352">
        <w:rPr>
          <w:rFonts w:ascii="Arial" w:hAnsi="Arial" w:cs="Arial"/>
        </w:rPr>
        <w:t xml:space="preserve"> i pracowników;</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udziela urlopów zgodnie z KN i Kpa;</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załatwia sprawy osobowe nauczycieli i pracowników niebędących nauczycielami;</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wydaje świadectwa pracy i opinie wymagane prawem;</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wydaje decyzje o nadaniu stopnia nauczyciela kontraktowego;</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przyznaje dodatek motywacyjny nauczycielom zgodnie z zasadami opracowanymi przez organ prowadzący;</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dysponuje środkami Zakładowego Funduszu Świadczeń Socjalnych;</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określa zakresy obowiązków, uprawnień i odpowiedzialności na stanowiskach pracy;</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odbiera ślubowania od pracowników, zgodnie z Ustawą o samorządzie terytorialnym;</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współdziała ze związkami zawodowymi w zakresie upra</w:t>
      </w:r>
      <w:r w:rsidR="00FD5455">
        <w:rPr>
          <w:rFonts w:ascii="Arial" w:hAnsi="Arial" w:cs="Arial"/>
        </w:rPr>
        <w:t xml:space="preserve">wnień związków do opiniowania  </w:t>
      </w:r>
      <w:r w:rsidRPr="00775352">
        <w:rPr>
          <w:rFonts w:ascii="Arial" w:hAnsi="Arial" w:cs="Arial"/>
        </w:rPr>
        <w:t>i zatwierdzania;</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3"/>
          <w:numId w:val="21"/>
        </w:numPr>
        <w:tabs>
          <w:tab w:val="clear" w:pos="3399"/>
          <w:tab w:val="left" w:pos="426"/>
          <w:tab w:val="num" w:pos="1134"/>
        </w:tabs>
        <w:ind w:left="1134" w:hanging="425"/>
        <w:jc w:val="both"/>
        <w:rPr>
          <w:rFonts w:ascii="Arial" w:hAnsi="Arial" w:cs="Arial"/>
        </w:rPr>
      </w:pPr>
      <w:r w:rsidRPr="00775352">
        <w:rPr>
          <w:rFonts w:ascii="Arial" w:hAnsi="Arial" w:cs="Arial"/>
        </w:rPr>
        <w:t xml:space="preserve"> wykonuje inne zadania wynikające z przepisów prawa. </w:t>
      </w:r>
    </w:p>
    <w:p w:rsidR="00B03105" w:rsidRPr="00775352" w:rsidRDefault="00B03105" w:rsidP="00085785">
      <w:pPr>
        <w:ind w:left="183"/>
        <w:jc w:val="both"/>
        <w:rPr>
          <w:rFonts w:ascii="Arial" w:hAnsi="Arial" w:cs="Arial"/>
          <w:b/>
        </w:rPr>
      </w:pPr>
    </w:p>
    <w:p w:rsidR="00B03105" w:rsidRPr="00775352" w:rsidRDefault="00B03105" w:rsidP="00990DDD">
      <w:pPr>
        <w:numPr>
          <w:ilvl w:val="1"/>
          <w:numId w:val="24"/>
        </w:numPr>
        <w:tabs>
          <w:tab w:val="clear" w:pos="1920"/>
          <w:tab w:val="num" w:pos="426"/>
        </w:tabs>
        <w:ind w:left="426" w:hanging="426"/>
        <w:jc w:val="both"/>
        <w:rPr>
          <w:rFonts w:ascii="Arial" w:hAnsi="Arial" w:cs="Arial"/>
        </w:rPr>
      </w:pPr>
      <w:r w:rsidRPr="00775352">
        <w:rPr>
          <w:rFonts w:ascii="Arial" w:hAnsi="Arial" w:cs="Arial"/>
        </w:rPr>
        <w:t>Sprawuje opiekę nad uczniami:</w:t>
      </w:r>
    </w:p>
    <w:p w:rsidR="00B03105" w:rsidRPr="00775352" w:rsidRDefault="00B03105" w:rsidP="00085785">
      <w:pPr>
        <w:ind w:left="3"/>
        <w:jc w:val="both"/>
        <w:rPr>
          <w:rFonts w:ascii="Arial" w:hAnsi="Arial" w:cs="Arial"/>
        </w:rPr>
      </w:pPr>
    </w:p>
    <w:p w:rsidR="00B03105" w:rsidRPr="00775352" w:rsidRDefault="00B03105" w:rsidP="00990DDD">
      <w:pPr>
        <w:numPr>
          <w:ilvl w:val="4"/>
          <w:numId w:val="21"/>
        </w:numPr>
        <w:tabs>
          <w:tab w:val="clear" w:pos="4119"/>
          <w:tab w:val="left" w:pos="426"/>
          <w:tab w:val="num" w:pos="1134"/>
        </w:tabs>
        <w:ind w:left="1134" w:hanging="425"/>
        <w:jc w:val="both"/>
        <w:rPr>
          <w:rFonts w:ascii="Arial" w:hAnsi="Arial" w:cs="Arial"/>
        </w:rPr>
      </w:pPr>
      <w:r w:rsidRPr="00775352">
        <w:rPr>
          <w:rFonts w:ascii="Arial" w:hAnsi="Arial" w:cs="Arial"/>
        </w:rPr>
        <w:t>tworzy warunki do samorządności, współpracuje z Samorząd</w:t>
      </w:r>
      <w:r w:rsidR="003E1400" w:rsidRPr="00775352">
        <w:rPr>
          <w:rFonts w:ascii="Arial" w:hAnsi="Arial" w:cs="Arial"/>
        </w:rPr>
        <w:t>em Uczniowskim</w:t>
      </w:r>
      <w:r w:rsidRPr="00775352">
        <w:rPr>
          <w:rFonts w:ascii="Arial" w:hAnsi="Arial" w:cs="Arial"/>
        </w:rPr>
        <w:t>;</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4"/>
          <w:numId w:val="21"/>
        </w:numPr>
        <w:tabs>
          <w:tab w:val="clear" w:pos="4119"/>
          <w:tab w:val="left" w:pos="426"/>
          <w:tab w:val="num" w:pos="1134"/>
        </w:tabs>
        <w:ind w:left="1134" w:hanging="425"/>
        <w:jc w:val="both"/>
        <w:rPr>
          <w:rFonts w:ascii="Arial" w:hAnsi="Arial" w:cs="Arial"/>
        </w:rPr>
      </w:pPr>
      <w:r w:rsidRPr="00775352">
        <w:rPr>
          <w:rFonts w:ascii="Arial" w:hAnsi="Arial" w:cs="Arial"/>
        </w:rPr>
        <w:t>powołuje Komisję Stypendialną;</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4"/>
          <w:numId w:val="21"/>
        </w:numPr>
        <w:tabs>
          <w:tab w:val="clear" w:pos="4119"/>
          <w:tab w:val="left" w:pos="426"/>
          <w:tab w:val="num" w:pos="1134"/>
        </w:tabs>
        <w:ind w:left="1134" w:hanging="425"/>
        <w:jc w:val="both"/>
        <w:rPr>
          <w:rFonts w:ascii="Arial" w:hAnsi="Arial" w:cs="Arial"/>
        </w:rPr>
      </w:pPr>
      <w:r w:rsidRPr="00775352">
        <w:rPr>
          <w:rFonts w:ascii="Arial" w:hAnsi="Arial" w:cs="Arial"/>
        </w:rPr>
        <w:t>ustala w porozumieniu z organem prowadzącym i po zasięgnięciu opinii Komisji Stypendialnej i Rady Pedagogicznej, wysokość stypendium za wyniki w nauce i za osiągnięcia sportowe;</w:t>
      </w:r>
    </w:p>
    <w:p w:rsidR="00B03105" w:rsidRPr="00775352" w:rsidRDefault="00B03105" w:rsidP="00990DDD">
      <w:pPr>
        <w:tabs>
          <w:tab w:val="left" w:pos="426"/>
          <w:tab w:val="num" w:pos="1134"/>
        </w:tabs>
        <w:ind w:left="1134" w:hanging="425"/>
        <w:jc w:val="both"/>
        <w:rPr>
          <w:rFonts w:ascii="Arial" w:hAnsi="Arial" w:cs="Arial"/>
        </w:rPr>
      </w:pPr>
    </w:p>
    <w:p w:rsidR="00B03105" w:rsidRPr="00775352" w:rsidRDefault="00B03105" w:rsidP="00990DDD">
      <w:pPr>
        <w:numPr>
          <w:ilvl w:val="4"/>
          <w:numId w:val="21"/>
        </w:numPr>
        <w:tabs>
          <w:tab w:val="clear" w:pos="4119"/>
          <w:tab w:val="left" w:pos="426"/>
          <w:tab w:val="num" w:pos="1134"/>
        </w:tabs>
        <w:ind w:left="1134" w:hanging="425"/>
        <w:jc w:val="both"/>
        <w:rPr>
          <w:rFonts w:ascii="Arial" w:hAnsi="Arial" w:cs="Arial"/>
        </w:rPr>
      </w:pPr>
      <w:r w:rsidRPr="00775352">
        <w:rPr>
          <w:rFonts w:ascii="Arial" w:hAnsi="Arial" w:cs="Arial"/>
        </w:rPr>
        <w:t xml:space="preserve">egzekwuje przestrzeganie przez uczniów i nauczycieli postanowień </w:t>
      </w:r>
      <w:r w:rsidR="00D32065">
        <w:rPr>
          <w:rFonts w:ascii="Arial" w:hAnsi="Arial" w:cs="Arial"/>
        </w:rPr>
        <w:t>S</w:t>
      </w:r>
      <w:r w:rsidRPr="00775352">
        <w:rPr>
          <w:rFonts w:ascii="Arial" w:hAnsi="Arial" w:cs="Arial"/>
        </w:rPr>
        <w:t xml:space="preserve">tatutu </w:t>
      </w:r>
      <w:r w:rsidR="00D32065">
        <w:rPr>
          <w:rFonts w:ascii="Arial" w:hAnsi="Arial" w:cs="Arial"/>
        </w:rPr>
        <w:t>S</w:t>
      </w:r>
      <w:r w:rsidRPr="00775352">
        <w:rPr>
          <w:rFonts w:ascii="Arial" w:hAnsi="Arial" w:cs="Arial"/>
        </w:rPr>
        <w:t>zkoły;</w:t>
      </w:r>
    </w:p>
    <w:p w:rsidR="00B03105" w:rsidRPr="00775352" w:rsidRDefault="00B03105" w:rsidP="00990DDD">
      <w:pPr>
        <w:tabs>
          <w:tab w:val="left" w:pos="426"/>
          <w:tab w:val="num" w:pos="1134"/>
        </w:tabs>
        <w:ind w:left="1134" w:hanging="425"/>
        <w:jc w:val="both"/>
        <w:rPr>
          <w:rFonts w:ascii="Arial" w:hAnsi="Arial" w:cs="Arial"/>
          <w:color w:val="000000"/>
        </w:rPr>
      </w:pPr>
    </w:p>
    <w:p w:rsidR="00B03105" w:rsidRPr="00775352" w:rsidRDefault="00B03105" w:rsidP="00990DDD">
      <w:pPr>
        <w:numPr>
          <w:ilvl w:val="4"/>
          <w:numId w:val="21"/>
        </w:numPr>
        <w:tabs>
          <w:tab w:val="clear" w:pos="4119"/>
          <w:tab w:val="left" w:pos="426"/>
          <w:tab w:val="num" w:pos="1134"/>
        </w:tabs>
        <w:ind w:left="1134" w:hanging="425"/>
        <w:jc w:val="both"/>
        <w:rPr>
          <w:rFonts w:ascii="Arial" w:hAnsi="Arial" w:cs="Arial"/>
          <w:color w:val="000000"/>
        </w:rPr>
      </w:pPr>
      <w:r w:rsidRPr="00775352">
        <w:rPr>
          <w:rFonts w:ascii="Arial" w:hAnsi="Arial" w:cs="Arial"/>
          <w:color w:val="000000"/>
        </w:rPr>
        <w:t>sprawuje opiekę nad uczniami oraz stwarza warunki do harmonijnego rozwoju psychofizycznego poprzez aktywne działania prozdrowotne i organizację opieki medycznej w </w:t>
      </w:r>
      <w:r w:rsidR="00D32065">
        <w:rPr>
          <w:rFonts w:ascii="Arial" w:hAnsi="Arial" w:cs="Arial"/>
          <w:color w:val="000000"/>
        </w:rPr>
        <w:t>S</w:t>
      </w:r>
      <w:r w:rsidRPr="00775352">
        <w:rPr>
          <w:rFonts w:ascii="Arial" w:hAnsi="Arial" w:cs="Arial"/>
          <w:color w:val="000000"/>
        </w:rPr>
        <w:t>zkole.</w:t>
      </w:r>
    </w:p>
    <w:p w:rsidR="00B03105" w:rsidRPr="000B45A4" w:rsidRDefault="00FB6B4A" w:rsidP="000B45A4">
      <w:pPr>
        <w:tabs>
          <w:tab w:val="left" w:pos="426"/>
        </w:tabs>
        <w:spacing w:before="240"/>
        <w:ind w:left="709" w:hanging="709"/>
        <w:jc w:val="both"/>
        <w:rPr>
          <w:rFonts w:ascii="Arial" w:hAnsi="Arial" w:cs="Arial"/>
        </w:rPr>
      </w:pPr>
      <w:r w:rsidRPr="00775352">
        <w:rPr>
          <w:rFonts w:ascii="Arial" w:hAnsi="Arial" w:cs="Arial"/>
          <w:b/>
        </w:rPr>
        <w:t>§ 5</w:t>
      </w:r>
      <w:r w:rsidR="00D32065">
        <w:rPr>
          <w:rFonts w:ascii="Arial" w:hAnsi="Arial" w:cs="Arial"/>
          <w:b/>
        </w:rPr>
        <w:t>1</w:t>
      </w:r>
      <w:r w:rsidR="00B03105" w:rsidRPr="00775352">
        <w:rPr>
          <w:rFonts w:ascii="Arial" w:hAnsi="Arial" w:cs="Arial"/>
          <w:b/>
        </w:rPr>
        <w:t xml:space="preserve">. </w:t>
      </w:r>
      <w:r w:rsidR="00B03105" w:rsidRPr="00775352">
        <w:rPr>
          <w:rFonts w:ascii="Arial" w:hAnsi="Arial" w:cs="Arial"/>
        </w:rPr>
        <w:t xml:space="preserve"> Dyrektor prowadzi zajęcia dydaktyczne w wymiarze ustalonym dla Dyrektora </w:t>
      </w:r>
      <w:r w:rsidR="00A24757">
        <w:rPr>
          <w:rFonts w:ascii="Arial" w:hAnsi="Arial" w:cs="Arial"/>
        </w:rPr>
        <w:t>S</w:t>
      </w:r>
      <w:r w:rsidR="00B03105" w:rsidRPr="00775352">
        <w:rPr>
          <w:rFonts w:ascii="Arial" w:hAnsi="Arial" w:cs="Arial"/>
        </w:rPr>
        <w:t>zkoły. Dyrektor współpracuje z organem prowadzącym i nadzorującym w zakresie określonym ustawą i aktami wykonawczymi do ustawy.</w:t>
      </w:r>
    </w:p>
    <w:p w:rsidR="00B03105" w:rsidRPr="00775352" w:rsidRDefault="001245BF" w:rsidP="000B45A4">
      <w:pPr>
        <w:tabs>
          <w:tab w:val="left" w:pos="567"/>
        </w:tabs>
        <w:spacing w:before="240"/>
        <w:ind w:left="709" w:hanging="709"/>
        <w:jc w:val="both"/>
        <w:rPr>
          <w:rFonts w:ascii="Arial" w:hAnsi="Arial" w:cs="Arial"/>
        </w:rPr>
      </w:pPr>
      <w:r w:rsidRPr="00775352">
        <w:rPr>
          <w:rFonts w:ascii="Arial" w:hAnsi="Arial" w:cs="Arial"/>
          <w:b/>
        </w:rPr>
        <w:t>§ 5</w:t>
      </w:r>
      <w:r w:rsidR="00D32065">
        <w:rPr>
          <w:rFonts w:ascii="Arial" w:hAnsi="Arial" w:cs="Arial"/>
          <w:b/>
        </w:rPr>
        <w:t>2</w:t>
      </w:r>
      <w:r w:rsidR="00B03105" w:rsidRPr="00775352">
        <w:rPr>
          <w:rFonts w:ascii="Arial" w:hAnsi="Arial" w:cs="Arial"/>
          <w:b/>
        </w:rPr>
        <w:t xml:space="preserve">. </w:t>
      </w:r>
      <w:r w:rsidR="00B03105" w:rsidRPr="00775352">
        <w:rPr>
          <w:rFonts w:ascii="Arial" w:hAnsi="Arial" w:cs="Arial"/>
        </w:rPr>
        <w:t> </w:t>
      </w:r>
      <w:r w:rsidR="00B03105" w:rsidRPr="00052D6C">
        <w:rPr>
          <w:rFonts w:ascii="Arial" w:hAnsi="Arial" w:cs="Arial"/>
        </w:rPr>
        <w:t>Rada Pedagogiczna</w:t>
      </w:r>
    </w:p>
    <w:p w:rsidR="00B03105" w:rsidRPr="00775352" w:rsidRDefault="000B0CE2" w:rsidP="000B45A4">
      <w:pPr>
        <w:numPr>
          <w:ilvl w:val="0"/>
          <w:numId w:val="29"/>
        </w:numPr>
        <w:tabs>
          <w:tab w:val="left" w:pos="284"/>
        </w:tabs>
        <w:spacing w:before="240"/>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Rada Pedagogiczna </w:t>
      </w:r>
      <w:r w:rsidR="001245BF" w:rsidRPr="00775352">
        <w:rPr>
          <w:rFonts w:ascii="Arial" w:hAnsi="Arial" w:cs="Arial"/>
        </w:rPr>
        <w:t>Szkoł</w:t>
      </w:r>
      <w:r w:rsidR="00656F86" w:rsidRPr="00775352">
        <w:rPr>
          <w:rFonts w:ascii="Arial" w:hAnsi="Arial" w:cs="Arial"/>
        </w:rPr>
        <w:t>y Podstawowej</w:t>
      </w:r>
      <w:r w:rsidR="003E1400" w:rsidRPr="00775352">
        <w:rPr>
          <w:rFonts w:ascii="Arial" w:hAnsi="Arial" w:cs="Arial"/>
        </w:rPr>
        <w:t xml:space="preserve"> nr 2 im. Wojska Polskiego</w:t>
      </w:r>
      <w:r w:rsidR="00656F86" w:rsidRPr="00775352">
        <w:rPr>
          <w:rFonts w:ascii="Arial" w:hAnsi="Arial" w:cs="Arial"/>
        </w:rPr>
        <w:t xml:space="preserve"> w</w:t>
      </w:r>
      <w:r w:rsidR="003E1400" w:rsidRPr="00775352">
        <w:rPr>
          <w:rFonts w:ascii="Arial" w:hAnsi="Arial" w:cs="Arial"/>
        </w:rPr>
        <w:t xml:space="preserve">Szprotawie </w:t>
      </w:r>
      <w:r w:rsidR="00B03105" w:rsidRPr="00775352">
        <w:rPr>
          <w:rFonts w:ascii="Arial" w:hAnsi="Arial" w:cs="Arial"/>
        </w:rPr>
        <w:t xml:space="preserve">jest kolegialnym organem </w:t>
      </w:r>
      <w:r w:rsidR="00A24757">
        <w:rPr>
          <w:rFonts w:ascii="Arial" w:hAnsi="Arial" w:cs="Arial"/>
        </w:rPr>
        <w:t>S</w:t>
      </w:r>
      <w:r w:rsidR="00B03105" w:rsidRPr="00775352">
        <w:rPr>
          <w:rFonts w:ascii="Arial" w:hAnsi="Arial" w:cs="Arial"/>
        </w:rPr>
        <w:t xml:space="preserve">zkoły. </w:t>
      </w:r>
    </w:p>
    <w:p w:rsidR="00B03105" w:rsidRPr="00775352" w:rsidRDefault="00B03105" w:rsidP="00DD1862">
      <w:pPr>
        <w:numPr>
          <w:ilvl w:val="0"/>
          <w:numId w:val="29"/>
        </w:numPr>
        <w:tabs>
          <w:tab w:val="left" w:pos="426"/>
        </w:tabs>
        <w:spacing w:before="240"/>
        <w:ind w:left="0" w:firstLine="0"/>
        <w:jc w:val="both"/>
        <w:rPr>
          <w:rFonts w:ascii="Arial" w:hAnsi="Arial" w:cs="Arial"/>
        </w:rPr>
      </w:pPr>
      <w:r w:rsidRPr="00775352">
        <w:rPr>
          <w:rFonts w:ascii="Arial" w:hAnsi="Arial" w:cs="Arial"/>
        </w:rPr>
        <w:t>W skład Rady Pedagogicznej wchodzą wszyscy nauczyc</w:t>
      </w:r>
      <w:r w:rsidR="00E75FEB" w:rsidRPr="00775352">
        <w:rPr>
          <w:rFonts w:ascii="Arial" w:hAnsi="Arial" w:cs="Arial"/>
        </w:rPr>
        <w:t>iele zatrudnieni w Szkole</w:t>
      </w:r>
      <w:r w:rsidRPr="00775352">
        <w:rPr>
          <w:rFonts w:ascii="Arial" w:hAnsi="Arial" w:cs="Arial"/>
        </w:rPr>
        <w:t>.</w:t>
      </w:r>
    </w:p>
    <w:p w:rsidR="00B03105" w:rsidRPr="00775352" w:rsidRDefault="003E1400" w:rsidP="00DD1862">
      <w:pPr>
        <w:numPr>
          <w:ilvl w:val="0"/>
          <w:numId w:val="29"/>
        </w:numPr>
        <w:tabs>
          <w:tab w:val="left" w:pos="426"/>
        </w:tabs>
        <w:spacing w:before="240"/>
        <w:ind w:left="426" w:hanging="426"/>
        <w:jc w:val="both"/>
        <w:rPr>
          <w:rFonts w:ascii="Arial" w:hAnsi="Arial" w:cs="Arial"/>
        </w:rPr>
      </w:pPr>
      <w:r w:rsidRPr="00775352">
        <w:rPr>
          <w:rFonts w:ascii="Arial" w:hAnsi="Arial" w:cs="Arial"/>
        </w:rPr>
        <w:t>Przewodniczącym Rady P</w:t>
      </w:r>
      <w:r w:rsidR="00B03105" w:rsidRPr="00775352">
        <w:rPr>
          <w:rFonts w:ascii="Arial" w:hAnsi="Arial" w:cs="Arial"/>
        </w:rPr>
        <w:t>edagogicz</w:t>
      </w:r>
      <w:r w:rsidR="00656F86" w:rsidRPr="00775352">
        <w:rPr>
          <w:rFonts w:ascii="Arial" w:hAnsi="Arial" w:cs="Arial"/>
        </w:rPr>
        <w:t xml:space="preserve">nej jest </w:t>
      </w:r>
      <w:r w:rsidR="00A24757">
        <w:rPr>
          <w:rFonts w:ascii="Arial" w:hAnsi="Arial" w:cs="Arial"/>
        </w:rPr>
        <w:t>D</w:t>
      </w:r>
      <w:r w:rsidR="00656F86" w:rsidRPr="00775352">
        <w:rPr>
          <w:rFonts w:ascii="Arial" w:hAnsi="Arial" w:cs="Arial"/>
        </w:rPr>
        <w:t>yrektor Szkoły Podstawowej</w:t>
      </w:r>
      <w:r w:rsidRPr="00775352">
        <w:rPr>
          <w:rFonts w:ascii="Arial" w:hAnsi="Arial" w:cs="Arial"/>
        </w:rPr>
        <w:t xml:space="preserve"> nr 2 im. Wojska Polskiego</w:t>
      </w:r>
      <w:r w:rsidR="00656F86" w:rsidRPr="00775352">
        <w:rPr>
          <w:rFonts w:ascii="Arial" w:hAnsi="Arial" w:cs="Arial"/>
        </w:rPr>
        <w:t xml:space="preserve"> w </w:t>
      </w:r>
      <w:r w:rsidRPr="00775352">
        <w:rPr>
          <w:rFonts w:ascii="Arial" w:hAnsi="Arial" w:cs="Arial"/>
        </w:rPr>
        <w:t>Szprotawie.</w:t>
      </w:r>
    </w:p>
    <w:p w:rsidR="00B03105" w:rsidRPr="00775352" w:rsidRDefault="00B03105" w:rsidP="00DD1862">
      <w:pPr>
        <w:numPr>
          <w:ilvl w:val="0"/>
          <w:numId w:val="29"/>
        </w:numPr>
        <w:tabs>
          <w:tab w:val="left" w:pos="426"/>
        </w:tabs>
        <w:spacing w:before="240"/>
        <w:ind w:left="426" w:hanging="426"/>
        <w:jc w:val="both"/>
        <w:rPr>
          <w:rFonts w:ascii="Arial" w:hAnsi="Arial" w:cs="Arial"/>
        </w:rPr>
      </w:pPr>
      <w:r w:rsidRPr="00775352">
        <w:rPr>
          <w:rFonts w:ascii="Arial" w:hAnsi="Arial" w:cs="Arial"/>
        </w:rPr>
        <w:lastRenderedPageBreak/>
        <w:t xml:space="preserve">Przewodniczący przygotowuje i prowadzi zebrania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oraz jest odpowiedzialny za zawiadomienie wszystkich jej członków o terminie i porządku zebrania. Datę i godzinę obrad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03105" w:rsidRPr="00775352" w:rsidRDefault="00B03105" w:rsidP="00DD1862">
      <w:pPr>
        <w:numPr>
          <w:ilvl w:val="0"/>
          <w:numId w:val="29"/>
        </w:numPr>
        <w:tabs>
          <w:tab w:val="left" w:pos="426"/>
        </w:tabs>
        <w:spacing w:before="240"/>
        <w:ind w:left="426" w:hanging="426"/>
        <w:jc w:val="both"/>
        <w:rPr>
          <w:rFonts w:ascii="Arial" w:hAnsi="Arial" w:cs="Arial"/>
        </w:rPr>
      </w:pPr>
      <w:r w:rsidRPr="00775352">
        <w:rPr>
          <w:rFonts w:ascii="Arial" w:hAnsi="Arial" w:cs="Arial"/>
        </w:rPr>
        <w:t xml:space="preserve">Do zawiadomienia o zwołaniu zebrania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dołącza się porządek obrad wraz z projektami uchwał. Uzyskanie stosownych projektów i opinii od organów uprawnionych należy do przewodniczącego rady. Każdy członek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edagogicznej przed podjęciem decyzji musi mieć możliwość zgłoszenia uwag i zastrzeżeń do projektowanych uchwał, jak również otrzymania wyjaśnień.</w:t>
      </w:r>
    </w:p>
    <w:p w:rsidR="00B03105" w:rsidRPr="00775352" w:rsidRDefault="00B03105" w:rsidP="00DD1862">
      <w:pPr>
        <w:numPr>
          <w:ilvl w:val="0"/>
          <w:numId w:val="29"/>
        </w:numPr>
        <w:tabs>
          <w:tab w:val="left" w:pos="426"/>
        </w:tabs>
        <w:spacing w:before="240"/>
        <w:ind w:left="426" w:hanging="426"/>
        <w:jc w:val="both"/>
        <w:rPr>
          <w:rFonts w:ascii="Arial" w:hAnsi="Arial" w:cs="Arial"/>
        </w:rPr>
      </w:pPr>
      <w:r w:rsidRPr="00775352">
        <w:rPr>
          <w:rFonts w:ascii="Arial" w:hAnsi="Arial" w:cs="Arial"/>
        </w:rPr>
        <w:t xml:space="preserve">W zebraniach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lub określonych punktach programu mogą także brać udział z głosem doradczym osoby zaproszone przez jej przewodniczącego za zgodą lub na wniosek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Przedstawiciele organu sprawującego nadzór pedagogiczny mogą brać udział w posiedzeniu </w:t>
      </w:r>
      <w:r w:rsidR="00A24757">
        <w:rPr>
          <w:rFonts w:ascii="Arial" w:hAnsi="Arial" w:cs="Arial"/>
        </w:rPr>
        <w:t>R</w:t>
      </w:r>
      <w:r w:rsidRPr="00775352">
        <w:rPr>
          <w:rFonts w:ascii="Arial" w:hAnsi="Arial" w:cs="Arial"/>
        </w:rPr>
        <w:t xml:space="preserve">ady </w:t>
      </w:r>
      <w:r w:rsidR="00A24757">
        <w:rPr>
          <w:rFonts w:ascii="Arial" w:hAnsi="Arial" w:cs="Arial"/>
        </w:rPr>
        <w:t>P</w:t>
      </w:r>
      <w:r w:rsidRPr="00775352">
        <w:rPr>
          <w:rFonts w:ascii="Arial" w:hAnsi="Arial" w:cs="Arial"/>
        </w:rPr>
        <w:t xml:space="preserve">edagogicznej po uprzednim powiadomieniu </w:t>
      </w:r>
      <w:r w:rsidR="00C06BC9">
        <w:rPr>
          <w:rFonts w:ascii="Arial" w:hAnsi="Arial" w:cs="Arial"/>
        </w:rPr>
        <w:t>D</w:t>
      </w:r>
      <w:r w:rsidRPr="00775352">
        <w:rPr>
          <w:rFonts w:ascii="Arial" w:hAnsi="Arial" w:cs="Arial"/>
        </w:rPr>
        <w:t xml:space="preserve">yrektora </w:t>
      </w:r>
      <w:r w:rsidR="00C06BC9">
        <w:rPr>
          <w:rFonts w:ascii="Arial" w:hAnsi="Arial" w:cs="Arial"/>
        </w:rPr>
        <w:t>S</w:t>
      </w:r>
      <w:r w:rsidRPr="00775352">
        <w:rPr>
          <w:rFonts w:ascii="Arial" w:hAnsi="Arial" w:cs="Arial"/>
        </w:rPr>
        <w:t>zkoły.</w:t>
      </w:r>
    </w:p>
    <w:p w:rsidR="00B03105" w:rsidRDefault="00B03105" w:rsidP="00DD1862">
      <w:pPr>
        <w:numPr>
          <w:ilvl w:val="0"/>
          <w:numId w:val="29"/>
        </w:numPr>
        <w:tabs>
          <w:tab w:val="left" w:pos="426"/>
        </w:tabs>
        <w:spacing w:before="240"/>
        <w:ind w:left="426" w:hanging="426"/>
        <w:jc w:val="both"/>
        <w:rPr>
          <w:rFonts w:ascii="Arial" w:hAnsi="Arial" w:cs="Arial"/>
        </w:rPr>
      </w:pPr>
      <w:r w:rsidRPr="00775352">
        <w:rPr>
          <w:rFonts w:ascii="Arial" w:hAnsi="Arial" w:cs="Arial"/>
        </w:rPr>
        <w:t xml:space="preserve">Zebrania </w:t>
      </w:r>
      <w:r w:rsidR="009F1C63">
        <w:rPr>
          <w:rFonts w:ascii="Arial" w:hAnsi="Arial" w:cs="Arial"/>
        </w:rPr>
        <w:t>R</w:t>
      </w:r>
      <w:r w:rsidRPr="00775352">
        <w:rPr>
          <w:rFonts w:ascii="Arial" w:hAnsi="Arial" w:cs="Arial"/>
        </w:rPr>
        <w:t xml:space="preserve">ady </w:t>
      </w:r>
      <w:r w:rsidR="009F1C63">
        <w:rPr>
          <w:rFonts w:ascii="Arial" w:hAnsi="Arial" w:cs="Arial"/>
        </w:rPr>
        <w:t>P</w:t>
      </w:r>
      <w:r w:rsidRPr="00775352">
        <w:rPr>
          <w:rFonts w:ascii="Arial" w:hAnsi="Arial" w:cs="Arial"/>
        </w:rPr>
        <w:t xml:space="preserve">edagogicznej </w:t>
      </w:r>
      <w:r w:rsidR="00656F86" w:rsidRPr="00775352">
        <w:rPr>
          <w:rFonts w:ascii="Arial" w:hAnsi="Arial" w:cs="Arial"/>
        </w:rPr>
        <w:t>Szkoły</w:t>
      </w:r>
      <w:r w:rsidRPr="00775352">
        <w:rPr>
          <w:rFonts w:ascii="Arial" w:hAnsi="Arial" w:cs="Arial"/>
        </w:rPr>
        <w:t xml:space="preserve">  są organizowane przed rozpoczęciem roku szkolnego, w każdym okresie w związku z zatwierdzeniem wyników klasyfikowania i promowania uczniów, po zakończeniu rocznych zajęć szkolnych oraz w miarę bieżących potrzeb.</w:t>
      </w:r>
    </w:p>
    <w:p w:rsidR="00B03105" w:rsidRPr="00F1448A" w:rsidRDefault="00C46113" w:rsidP="00DD1862">
      <w:pPr>
        <w:numPr>
          <w:ilvl w:val="0"/>
          <w:numId w:val="29"/>
        </w:numPr>
        <w:tabs>
          <w:tab w:val="left" w:pos="284"/>
        </w:tabs>
        <w:spacing w:before="240"/>
        <w:ind w:left="426" w:hanging="426"/>
        <w:jc w:val="both"/>
        <w:rPr>
          <w:rFonts w:ascii="Arial" w:hAnsi="Arial" w:cs="Arial"/>
        </w:rPr>
      </w:pPr>
      <w:r w:rsidRPr="00F1448A">
        <w:rPr>
          <w:rFonts w:ascii="Arial" w:hAnsi="Arial" w:cs="Arial"/>
        </w:rPr>
        <w:t>Rada Pedagogiczna S</w:t>
      </w:r>
      <w:r w:rsidR="00B03105" w:rsidRPr="00F1448A">
        <w:rPr>
          <w:rFonts w:ascii="Arial" w:hAnsi="Arial" w:cs="Arial"/>
        </w:rPr>
        <w:t>zkoły w ramach kompetencji stanowiących:</w:t>
      </w:r>
    </w:p>
    <w:p w:rsidR="00B03105" w:rsidRPr="00775352" w:rsidRDefault="00B03105" w:rsidP="00085785">
      <w:pPr>
        <w:tabs>
          <w:tab w:val="left" w:pos="284"/>
        </w:tabs>
        <w:spacing w:before="240"/>
        <w:jc w:val="both"/>
        <w:rPr>
          <w:rFonts w:ascii="Arial" w:hAnsi="Arial" w:cs="Arial"/>
          <w:sz w:val="6"/>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uchwala regulamin swojej działalności;</w:t>
      </w:r>
    </w:p>
    <w:p w:rsidR="00B03105" w:rsidRPr="00775352" w:rsidRDefault="00B03105" w:rsidP="00D87652">
      <w:pPr>
        <w:tabs>
          <w:tab w:val="left" w:pos="1134"/>
        </w:tabs>
        <w:ind w:left="1134" w:hanging="425"/>
        <w:jc w:val="both"/>
        <w:rPr>
          <w:rFonts w:ascii="Arial" w:hAnsi="Arial" w:cs="Arial"/>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podejmuje uchwały w sprawie klasyfikacji i promocji uczniów</w:t>
      </w:r>
      <w:r w:rsidR="00546844">
        <w:rPr>
          <w:rFonts w:ascii="Arial" w:hAnsi="Arial" w:cs="Arial"/>
        </w:rPr>
        <w:t>S</w:t>
      </w:r>
      <w:r w:rsidRPr="00775352">
        <w:rPr>
          <w:rFonts w:ascii="Arial" w:hAnsi="Arial" w:cs="Arial"/>
        </w:rPr>
        <w:t>zkoły;</w:t>
      </w:r>
    </w:p>
    <w:p w:rsidR="00B03105" w:rsidRPr="00775352" w:rsidRDefault="00B03105" w:rsidP="00D87652">
      <w:pPr>
        <w:tabs>
          <w:tab w:val="left" w:pos="1134"/>
        </w:tabs>
        <w:ind w:left="1134" w:hanging="425"/>
        <w:jc w:val="both"/>
        <w:rPr>
          <w:rFonts w:ascii="Arial" w:hAnsi="Arial" w:cs="Arial"/>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 xml:space="preserve">podejmuje decyzje o przedłużeniu okresu nauki uczniowi niepełnosprawnemu po uzyskaniu pozytywnej opinii </w:t>
      </w:r>
      <w:r w:rsidR="00546844">
        <w:rPr>
          <w:rFonts w:ascii="Arial" w:hAnsi="Arial" w:cs="Arial"/>
        </w:rPr>
        <w:t>Z</w:t>
      </w:r>
      <w:r w:rsidRPr="00775352">
        <w:rPr>
          <w:rFonts w:ascii="Arial" w:hAnsi="Arial" w:cs="Arial"/>
        </w:rPr>
        <w:t>espołu ds. pomocy psychologiczno-pedagogicznej</w:t>
      </w:r>
      <w:r w:rsidR="00546844">
        <w:rPr>
          <w:rFonts w:ascii="Arial" w:hAnsi="Arial" w:cs="Arial"/>
        </w:rPr>
        <w:br/>
      </w:r>
      <w:r w:rsidRPr="00775352">
        <w:rPr>
          <w:rFonts w:ascii="Arial" w:hAnsi="Arial" w:cs="Arial"/>
        </w:rPr>
        <w:t>i zgody rodziców;</w:t>
      </w:r>
    </w:p>
    <w:p w:rsidR="00B03105" w:rsidRPr="00775352" w:rsidRDefault="00B03105" w:rsidP="00D87652">
      <w:pPr>
        <w:tabs>
          <w:tab w:val="left" w:pos="1134"/>
        </w:tabs>
        <w:ind w:left="1134" w:hanging="425"/>
        <w:jc w:val="both"/>
        <w:rPr>
          <w:rFonts w:ascii="Arial" w:hAnsi="Arial" w:cs="Arial"/>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może wyrazić zgodę na egzamin klasyfikacyjny na prośbę ucznia lub jego rodzic</w:t>
      </w:r>
      <w:r w:rsidR="00AB1D6B">
        <w:rPr>
          <w:rFonts w:ascii="Arial" w:hAnsi="Arial" w:cs="Arial"/>
        </w:rPr>
        <w:t>ów (prawnych opiekunów) nie</w:t>
      </w:r>
      <w:r w:rsidRPr="00775352">
        <w:rPr>
          <w:rFonts w:ascii="Arial" w:hAnsi="Arial" w:cs="Arial"/>
        </w:rPr>
        <w:t>klasyfikowanego z powodu nieobecności nieusprawie</w:t>
      </w:r>
      <w:r w:rsidR="00AB1D6B">
        <w:rPr>
          <w:rFonts w:ascii="Arial" w:hAnsi="Arial" w:cs="Arial"/>
        </w:rPr>
        <w:t>-</w:t>
      </w:r>
      <w:r w:rsidRPr="00775352">
        <w:rPr>
          <w:rFonts w:ascii="Arial" w:hAnsi="Arial" w:cs="Arial"/>
        </w:rPr>
        <w:t xml:space="preserve">dliwionej, przekraczającej połowę czasu przeznaczonego na zajęcia edukacyjne </w:t>
      </w:r>
      <w:r w:rsidR="00AB1D6B">
        <w:rPr>
          <w:rFonts w:ascii="Arial" w:hAnsi="Arial" w:cs="Arial"/>
        </w:rPr>
        <w:br/>
      </w:r>
      <w:r w:rsidRPr="00775352">
        <w:rPr>
          <w:rFonts w:ascii="Arial" w:hAnsi="Arial" w:cs="Arial"/>
        </w:rPr>
        <w:t>w szkolnym planie nauczania;</w:t>
      </w:r>
    </w:p>
    <w:p w:rsidR="00B03105" w:rsidRPr="00775352" w:rsidRDefault="00B03105" w:rsidP="00D87652">
      <w:pPr>
        <w:tabs>
          <w:tab w:val="left" w:pos="1134"/>
        </w:tabs>
        <w:ind w:left="1134" w:hanging="425"/>
        <w:jc w:val="both"/>
        <w:rPr>
          <w:rFonts w:ascii="Arial" w:hAnsi="Arial" w:cs="Arial"/>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może jeden raz w ciągu danego etapu edukacyjnego promować ucznia, który nie zdał egzaminu poprawkowego z jednych zajęć edukacyjnych;</w:t>
      </w:r>
    </w:p>
    <w:p w:rsidR="00B03105" w:rsidRPr="00775352" w:rsidRDefault="00B03105" w:rsidP="00D87652">
      <w:pPr>
        <w:tabs>
          <w:tab w:val="left" w:pos="1134"/>
        </w:tabs>
        <w:ind w:left="1134" w:hanging="425"/>
        <w:jc w:val="both"/>
        <w:rPr>
          <w:rFonts w:ascii="Arial" w:hAnsi="Arial" w:cs="Arial"/>
          <w:color w:val="800000"/>
        </w:rPr>
      </w:pPr>
    </w:p>
    <w:p w:rsidR="00B03105" w:rsidRPr="00775352" w:rsidRDefault="00B03105" w:rsidP="00D87652">
      <w:pPr>
        <w:numPr>
          <w:ilvl w:val="0"/>
          <w:numId w:val="26"/>
        </w:numPr>
        <w:tabs>
          <w:tab w:val="clear" w:pos="1506"/>
          <w:tab w:val="left" w:pos="1134"/>
        </w:tabs>
        <w:ind w:left="1134" w:hanging="425"/>
        <w:jc w:val="both"/>
        <w:rPr>
          <w:rFonts w:ascii="Arial" w:hAnsi="Arial" w:cs="Arial"/>
        </w:rPr>
      </w:pPr>
      <w:r w:rsidRPr="00775352">
        <w:rPr>
          <w:rFonts w:ascii="Arial" w:hAnsi="Arial" w:cs="Arial"/>
        </w:rPr>
        <w:t xml:space="preserve">zatwierdza </w:t>
      </w:r>
      <w:r w:rsidR="00C26C67">
        <w:rPr>
          <w:rFonts w:ascii="Arial" w:hAnsi="Arial" w:cs="Arial"/>
        </w:rPr>
        <w:t>P</w:t>
      </w:r>
      <w:r w:rsidR="00AB1D6B">
        <w:rPr>
          <w:rFonts w:ascii="Arial" w:hAnsi="Arial" w:cs="Arial"/>
        </w:rPr>
        <w:t>l</w:t>
      </w:r>
      <w:r w:rsidRPr="00775352">
        <w:rPr>
          <w:rFonts w:ascii="Arial" w:hAnsi="Arial" w:cs="Arial"/>
        </w:rPr>
        <w:t xml:space="preserve">an </w:t>
      </w:r>
      <w:r w:rsidR="00C26C67">
        <w:rPr>
          <w:rFonts w:ascii="Arial" w:hAnsi="Arial" w:cs="Arial"/>
        </w:rPr>
        <w:t>P</w:t>
      </w:r>
      <w:r w:rsidRPr="00775352">
        <w:rPr>
          <w:rFonts w:ascii="Arial" w:hAnsi="Arial" w:cs="Arial"/>
        </w:rPr>
        <w:t xml:space="preserve">racy </w:t>
      </w:r>
      <w:r w:rsidR="00AB1D6B">
        <w:rPr>
          <w:rFonts w:ascii="Arial" w:hAnsi="Arial" w:cs="Arial"/>
        </w:rPr>
        <w:t>S</w:t>
      </w:r>
      <w:r w:rsidRPr="00775352">
        <w:rPr>
          <w:rFonts w:ascii="Arial" w:hAnsi="Arial" w:cs="Arial"/>
        </w:rPr>
        <w:t>zkoły na każdy rok szkolny;</w:t>
      </w:r>
    </w:p>
    <w:p w:rsidR="00B03105" w:rsidRPr="00775352" w:rsidRDefault="00B03105" w:rsidP="0095356A">
      <w:pPr>
        <w:tabs>
          <w:tab w:val="left" w:pos="709"/>
        </w:tabs>
        <w:ind w:left="1134" w:hanging="425"/>
        <w:jc w:val="both"/>
        <w:rPr>
          <w:rFonts w:ascii="Arial" w:hAnsi="Arial" w:cs="Arial"/>
        </w:rPr>
      </w:pPr>
    </w:p>
    <w:p w:rsidR="00B03105" w:rsidRPr="00775352" w:rsidRDefault="00B03105" w:rsidP="0095356A">
      <w:pPr>
        <w:numPr>
          <w:ilvl w:val="0"/>
          <w:numId w:val="26"/>
        </w:numPr>
        <w:tabs>
          <w:tab w:val="clear" w:pos="1506"/>
          <w:tab w:val="num" w:pos="0"/>
          <w:tab w:val="left" w:pos="709"/>
        </w:tabs>
        <w:ind w:left="1134" w:hanging="425"/>
        <w:jc w:val="both"/>
        <w:rPr>
          <w:rFonts w:ascii="Arial" w:hAnsi="Arial" w:cs="Arial"/>
          <w:b/>
        </w:rPr>
      </w:pPr>
      <w:r w:rsidRPr="00775352">
        <w:rPr>
          <w:rFonts w:ascii="Arial" w:hAnsi="Arial" w:cs="Arial"/>
        </w:rPr>
        <w:t>podejmuje uchwały w sprawie innowacji i eksperymentu pedagogicznego;</w:t>
      </w:r>
    </w:p>
    <w:p w:rsidR="00B03105" w:rsidRPr="00775352" w:rsidRDefault="00B03105" w:rsidP="0095356A">
      <w:pPr>
        <w:tabs>
          <w:tab w:val="left" w:pos="709"/>
        </w:tabs>
        <w:ind w:left="1134" w:hanging="425"/>
        <w:jc w:val="both"/>
        <w:rPr>
          <w:rFonts w:ascii="Arial" w:hAnsi="Arial" w:cs="Arial"/>
          <w:b/>
        </w:rPr>
      </w:pPr>
    </w:p>
    <w:p w:rsidR="00B03105" w:rsidRPr="00775352" w:rsidRDefault="00B03105" w:rsidP="0095356A">
      <w:pPr>
        <w:numPr>
          <w:ilvl w:val="0"/>
          <w:numId w:val="26"/>
        </w:numPr>
        <w:tabs>
          <w:tab w:val="clear" w:pos="1506"/>
          <w:tab w:val="num" w:pos="0"/>
          <w:tab w:val="left" w:pos="709"/>
        </w:tabs>
        <w:ind w:left="1134" w:hanging="425"/>
        <w:jc w:val="both"/>
        <w:rPr>
          <w:rFonts w:ascii="Arial" w:hAnsi="Arial" w:cs="Arial"/>
          <w:b/>
        </w:rPr>
      </w:pPr>
      <w:r w:rsidRPr="00775352">
        <w:rPr>
          <w:rFonts w:ascii="Arial" w:hAnsi="Arial" w:cs="Arial"/>
        </w:rPr>
        <w:t xml:space="preserve">podejmuje uchwały w sprawie wniosku do </w:t>
      </w:r>
      <w:r w:rsidR="00C26C67">
        <w:rPr>
          <w:rFonts w:ascii="Arial" w:hAnsi="Arial" w:cs="Arial"/>
        </w:rPr>
        <w:t>k</w:t>
      </w:r>
      <w:r w:rsidRPr="00775352">
        <w:rPr>
          <w:rFonts w:ascii="Arial" w:hAnsi="Arial" w:cs="Arial"/>
        </w:rPr>
        <w:t>uratora o przeniesienie ucznia do innej szkoły;</w:t>
      </w:r>
    </w:p>
    <w:p w:rsidR="00B03105" w:rsidRPr="00775352" w:rsidRDefault="00B03105" w:rsidP="0095356A">
      <w:pPr>
        <w:tabs>
          <w:tab w:val="left" w:pos="709"/>
        </w:tabs>
        <w:ind w:left="1134" w:hanging="425"/>
        <w:jc w:val="both"/>
        <w:rPr>
          <w:rFonts w:ascii="Arial" w:hAnsi="Arial" w:cs="Arial"/>
          <w:b/>
        </w:rPr>
      </w:pPr>
    </w:p>
    <w:p w:rsidR="00B03105" w:rsidRPr="00775352" w:rsidRDefault="00B03105" w:rsidP="0095356A">
      <w:pPr>
        <w:numPr>
          <w:ilvl w:val="0"/>
          <w:numId w:val="26"/>
        </w:numPr>
        <w:tabs>
          <w:tab w:val="clear" w:pos="1506"/>
          <w:tab w:val="num" w:pos="0"/>
          <w:tab w:val="left" w:pos="709"/>
        </w:tabs>
        <w:ind w:left="1134" w:hanging="425"/>
        <w:jc w:val="both"/>
        <w:rPr>
          <w:rFonts w:ascii="Arial" w:hAnsi="Arial" w:cs="Arial"/>
          <w:b/>
        </w:rPr>
      </w:pPr>
      <w:r w:rsidRPr="00775352">
        <w:rPr>
          <w:rFonts w:ascii="Arial" w:hAnsi="Arial" w:cs="Arial"/>
        </w:rPr>
        <w:t>ustala organizację doskonalenia zawodowego nauczycieli;</w:t>
      </w:r>
    </w:p>
    <w:p w:rsidR="00B03105" w:rsidRPr="00775352" w:rsidRDefault="00B03105" w:rsidP="0095356A">
      <w:pPr>
        <w:tabs>
          <w:tab w:val="left" w:pos="709"/>
        </w:tabs>
        <w:ind w:left="1134" w:hanging="425"/>
        <w:jc w:val="both"/>
        <w:rPr>
          <w:rFonts w:ascii="Arial" w:hAnsi="Arial" w:cs="Arial"/>
          <w:b/>
        </w:rPr>
      </w:pPr>
    </w:p>
    <w:p w:rsidR="00B03105" w:rsidRPr="00775352" w:rsidRDefault="00B03105" w:rsidP="0095356A">
      <w:pPr>
        <w:numPr>
          <w:ilvl w:val="0"/>
          <w:numId w:val="26"/>
        </w:numPr>
        <w:tabs>
          <w:tab w:val="clear" w:pos="1506"/>
          <w:tab w:val="num" w:pos="0"/>
          <w:tab w:val="left" w:pos="709"/>
        </w:tabs>
        <w:ind w:left="1134" w:hanging="425"/>
        <w:jc w:val="both"/>
        <w:rPr>
          <w:rFonts w:ascii="Arial" w:hAnsi="Arial" w:cs="Arial"/>
          <w:b/>
        </w:rPr>
      </w:pPr>
      <w:r w:rsidRPr="00775352">
        <w:rPr>
          <w:rFonts w:ascii="Arial" w:hAnsi="Arial" w:cs="Arial"/>
        </w:rPr>
        <w:t xml:space="preserve">uchwala </w:t>
      </w:r>
      <w:r w:rsidR="00C26C67">
        <w:rPr>
          <w:rFonts w:ascii="Arial" w:hAnsi="Arial" w:cs="Arial"/>
        </w:rPr>
        <w:t>S</w:t>
      </w:r>
      <w:r w:rsidRPr="00775352">
        <w:rPr>
          <w:rFonts w:ascii="Arial" w:hAnsi="Arial" w:cs="Arial"/>
        </w:rPr>
        <w:t xml:space="preserve">tatut </w:t>
      </w:r>
      <w:r w:rsidR="00C26C67">
        <w:rPr>
          <w:rFonts w:ascii="Arial" w:hAnsi="Arial" w:cs="Arial"/>
        </w:rPr>
        <w:t>S</w:t>
      </w:r>
      <w:r w:rsidRPr="00775352">
        <w:rPr>
          <w:rFonts w:ascii="Arial" w:hAnsi="Arial" w:cs="Arial"/>
        </w:rPr>
        <w:t xml:space="preserve">zkoły i wprowadzane </w:t>
      </w:r>
      <w:r w:rsidR="00A64953" w:rsidRPr="00775352">
        <w:rPr>
          <w:rFonts w:ascii="Arial" w:hAnsi="Arial" w:cs="Arial"/>
        </w:rPr>
        <w:t xml:space="preserve">zmiany (nowelizacje) do </w:t>
      </w:r>
      <w:r w:rsidR="00C26C67">
        <w:rPr>
          <w:rFonts w:ascii="Arial" w:hAnsi="Arial" w:cs="Arial"/>
        </w:rPr>
        <w:t>S</w:t>
      </w:r>
      <w:r w:rsidR="00A64953" w:rsidRPr="00775352">
        <w:rPr>
          <w:rFonts w:ascii="Arial" w:hAnsi="Arial" w:cs="Arial"/>
        </w:rPr>
        <w:t>tatutu;</w:t>
      </w:r>
    </w:p>
    <w:p w:rsidR="00A64953" w:rsidRPr="00775352" w:rsidRDefault="00A64953" w:rsidP="0095356A">
      <w:pPr>
        <w:pStyle w:val="Akapitzlist"/>
        <w:tabs>
          <w:tab w:val="left" w:pos="709"/>
        </w:tabs>
        <w:spacing w:after="0" w:line="240" w:lineRule="auto"/>
        <w:ind w:left="1134" w:hanging="425"/>
        <w:rPr>
          <w:rFonts w:ascii="Arial" w:hAnsi="Arial" w:cs="Arial"/>
        </w:rPr>
      </w:pPr>
    </w:p>
    <w:p w:rsidR="00A64953" w:rsidRPr="00775352" w:rsidRDefault="009970CB" w:rsidP="0095356A">
      <w:pPr>
        <w:numPr>
          <w:ilvl w:val="0"/>
          <w:numId w:val="26"/>
        </w:numPr>
        <w:tabs>
          <w:tab w:val="clear" w:pos="1506"/>
          <w:tab w:val="left" w:pos="0"/>
          <w:tab w:val="left" w:pos="709"/>
        </w:tabs>
        <w:ind w:left="1134" w:hanging="425"/>
        <w:jc w:val="both"/>
        <w:rPr>
          <w:rFonts w:ascii="Arial" w:hAnsi="Arial" w:cs="Arial"/>
        </w:rPr>
      </w:pPr>
      <w:r w:rsidRPr="00775352">
        <w:rPr>
          <w:rFonts w:ascii="Arial" w:hAnsi="Arial" w:cs="Arial"/>
        </w:rPr>
        <w:t>ustala sposób</w:t>
      </w:r>
      <w:r w:rsidR="00A64953" w:rsidRPr="00775352">
        <w:rPr>
          <w:rFonts w:ascii="Arial" w:hAnsi="Arial" w:cs="Arial"/>
        </w:rPr>
        <w:t xml:space="preserve"> wykorzystania wyników nadzoru pedagogicznego, w tym sprawowanego nad </w:t>
      </w:r>
      <w:r w:rsidR="00C26C67">
        <w:rPr>
          <w:rFonts w:ascii="Arial" w:hAnsi="Arial" w:cs="Arial"/>
        </w:rPr>
        <w:t>S</w:t>
      </w:r>
      <w:r w:rsidR="00A64953" w:rsidRPr="00775352">
        <w:rPr>
          <w:rFonts w:ascii="Arial" w:hAnsi="Arial" w:cs="Arial"/>
        </w:rPr>
        <w:t>zkołą przez organ sprawujący nadzór pedagogiczny, w celu doskon</w:t>
      </w:r>
      <w:r w:rsidR="008C13AA" w:rsidRPr="00775352">
        <w:rPr>
          <w:rFonts w:ascii="Arial" w:hAnsi="Arial" w:cs="Arial"/>
        </w:rPr>
        <w:t xml:space="preserve">alenia pracy </w:t>
      </w:r>
      <w:r w:rsidR="00C26C67">
        <w:rPr>
          <w:rFonts w:ascii="Arial" w:hAnsi="Arial" w:cs="Arial"/>
        </w:rPr>
        <w:t>S</w:t>
      </w:r>
      <w:r w:rsidR="008C13AA" w:rsidRPr="00775352">
        <w:rPr>
          <w:rFonts w:ascii="Arial" w:hAnsi="Arial" w:cs="Arial"/>
        </w:rPr>
        <w:t>zkoły</w:t>
      </w:r>
      <w:r w:rsidR="00A64953" w:rsidRPr="00775352">
        <w:rPr>
          <w:rFonts w:ascii="Arial" w:hAnsi="Arial" w:cs="Arial"/>
        </w:rPr>
        <w:t>.</w:t>
      </w:r>
    </w:p>
    <w:p w:rsidR="00B03105" w:rsidRPr="00775352" w:rsidRDefault="00B03105" w:rsidP="0095356A">
      <w:pPr>
        <w:numPr>
          <w:ilvl w:val="0"/>
          <w:numId w:val="34"/>
        </w:numPr>
        <w:tabs>
          <w:tab w:val="left" w:pos="426"/>
        </w:tabs>
        <w:spacing w:before="240"/>
        <w:ind w:left="426" w:hanging="426"/>
        <w:jc w:val="both"/>
        <w:rPr>
          <w:rFonts w:ascii="Arial" w:hAnsi="Arial" w:cs="Arial"/>
        </w:rPr>
      </w:pPr>
      <w:r w:rsidRPr="00775352">
        <w:rPr>
          <w:rFonts w:ascii="Arial" w:hAnsi="Arial" w:cs="Arial"/>
        </w:rPr>
        <w:lastRenderedPageBreak/>
        <w:t xml:space="preserve">Rada Pedagogiczna </w:t>
      </w:r>
      <w:r w:rsidR="00C46113" w:rsidRPr="00775352">
        <w:rPr>
          <w:rFonts w:ascii="Arial" w:hAnsi="Arial" w:cs="Arial"/>
        </w:rPr>
        <w:t>Szkoły</w:t>
      </w:r>
      <w:r w:rsidRPr="00775352">
        <w:rPr>
          <w:rFonts w:ascii="Arial" w:hAnsi="Arial" w:cs="Arial"/>
        </w:rPr>
        <w:t xml:space="preserve"> w ramach kompetencji opiniujących:</w:t>
      </w:r>
    </w:p>
    <w:p w:rsidR="00B03105" w:rsidRPr="00775352" w:rsidRDefault="00B03105" w:rsidP="00085785">
      <w:pPr>
        <w:tabs>
          <w:tab w:val="left" w:pos="709"/>
        </w:tabs>
        <w:ind w:left="284"/>
        <w:jc w:val="both"/>
        <w:rPr>
          <w:rFonts w:ascii="Arial" w:hAnsi="Arial" w:cs="Arial"/>
        </w:rPr>
      </w:pPr>
    </w:p>
    <w:p w:rsidR="00B03105"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w:t>
      </w:r>
      <w:r w:rsidRPr="00080766">
        <w:rPr>
          <w:rFonts w:ascii="Arial" w:hAnsi="Arial" w:cs="Arial"/>
        </w:rPr>
        <w:t>programy</w:t>
      </w:r>
      <w:r w:rsidRPr="00775352">
        <w:rPr>
          <w:rFonts w:ascii="Arial" w:hAnsi="Arial" w:cs="Arial"/>
        </w:rPr>
        <w:t xml:space="preserve"> z zakresu kształcenia ogólnego przed dopuszczeniem do użytku szkolnego;</w:t>
      </w:r>
    </w:p>
    <w:p w:rsidR="00B03105" w:rsidRPr="00775352" w:rsidRDefault="00B03105" w:rsidP="00710A3B">
      <w:pPr>
        <w:tabs>
          <w:tab w:val="left" w:pos="426"/>
          <w:tab w:val="num" w:pos="1134"/>
        </w:tabs>
        <w:ind w:left="1134" w:hanging="425"/>
        <w:jc w:val="both"/>
        <w:rPr>
          <w:rFonts w:ascii="Arial" w:hAnsi="Arial" w:cs="Arial"/>
        </w:rPr>
      </w:pPr>
    </w:p>
    <w:p w:rsidR="00B03105"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wskazuje sposób dostosowania warunków przeprowadzania egzaminu </w:t>
      </w:r>
      <w:r w:rsidR="00B21D62" w:rsidRPr="00775352">
        <w:rPr>
          <w:rFonts w:ascii="Arial" w:hAnsi="Arial" w:cs="Arial"/>
        </w:rPr>
        <w:t xml:space="preserve">do </w:t>
      </w:r>
      <w:r w:rsidRPr="00775352">
        <w:rPr>
          <w:rFonts w:ascii="Arial" w:hAnsi="Arial" w:cs="Arial"/>
        </w:rPr>
        <w:t>rodzaju niepełnosprawności lub indywidualnych potrzeb rozwojowych i edukacyjnych oraz możliwości psychofizycznych ucznia uwzględniając posiadane przez ucznia orzeczenie o potrzebie kształcenia specjalnego;</w:t>
      </w:r>
    </w:p>
    <w:p w:rsidR="00B03105" w:rsidRPr="00775352" w:rsidRDefault="00B03105" w:rsidP="00710A3B">
      <w:pPr>
        <w:tabs>
          <w:tab w:val="left" w:pos="426"/>
          <w:tab w:val="num" w:pos="1134"/>
        </w:tabs>
        <w:ind w:left="1134" w:hanging="425"/>
        <w:jc w:val="both"/>
        <w:rPr>
          <w:rFonts w:ascii="Arial" w:hAnsi="Arial" w:cs="Arial"/>
        </w:rPr>
      </w:pPr>
    </w:p>
    <w:p w:rsidR="00B03105"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opiniuje wniosek do poradni psychologiczno – pedagogicznej o zdiagnozowanie przyczyn trudności w nauce u uczniów, którzy nie posiadają wcześniej wydanej opinii  w trakcie nauki w szkole podstawowej;</w:t>
      </w:r>
    </w:p>
    <w:p w:rsidR="00B03105" w:rsidRPr="00775352" w:rsidRDefault="00B03105" w:rsidP="00710A3B">
      <w:pPr>
        <w:tabs>
          <w:tab w:val="left" w:pos="426"/>
          <w:tab w:val="num" w:pos="1134"/>
        </w:tabs>
        <w:ind w:left="1134" w:hanging="425"/>
        <w:jc w:val="both"/>
        <w:rPr>
          <w:rFonts w:ascii="Arial" w:hAnsi="Arial" w:cs="Arial"/>
          <w:color w:val="C00000"/>
        </w:rPr>
      </w:pPr>
    </w:p>
    <w:p w:rsidR="00B03105"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projekt innowacji do realizacji w </w:t>
      </w:r>
      <w:r w:rsidR="003218EA">
        <w:rPr>
          <w:rFonts w:ascii="Arial" w:hAnsi="Arial" w:cs="Arial"/>
        </w:rPr>
        <w:t>S</w:t>
      </w:r>
      <w:r w:rsidRPr="00775352">
        <w:rPr>
          <w:rFonts w:ascii="Arial" w:hAnsi="Arial" w:cs="Arial"/>
        </w:rPr>
        <w:t>zkole;</w:t>
      </w:r>
    </w:p>
    <w:p w:rsidR="00B03105" w:rsidRPr="00775352" w:rsidRDefault="00B03105" w:rsidP="00710A3B">
      <w:pPr>
        <w:tabs>
          <w:tab w:val="left" w:pos="426"/>
          <w:tab w:val="num" w:pos="1134"/>
        </w:tabs>
        <w:ind w:left="1134" w:hanging="425"/>
        <w:jc w:val="both"/>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opiniuje  programy z zakresu kształcenia ogólnego przed dopuszczeniem do użytku szkolnego;</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opiniuje organizacj</w:t>
      </w:r>
      <w:r w:rsidR="007C2286">
        <w:rPr>
          <w:rFonts w:ascii="Arial" w:hAnsi="Arial" w:cs="Arial"/>
        </w:rPr>
        <w:t>ę</w:t>
      </w:r>
      <w:r w:rsidRPr="00775352">
        <w:rPr>
          <w:rFonts w:ascii="Arial" w:hAnsi="Arial" w:cs="Arial"/>
        </w:rPr>
        <w:t xml:space="preserve"> pracy </w:t>
      </w:r>
      <w:r w:rsidR="003218EA">
        <w:rPr>
          <w:rFonts w:ascii="Arial" w:hAnsi="Arial" w:cs="Arial"/>
        </w:rPr>
        <w:t>S</w:t>
      </w:r>
      <w:r w:rsidRPr="00775352">
        <w:rPr>
          <w:rFonts w:ascii="Arial" w:hAnsi="Arial" w:cs="Arial"/>
        </w:rPr>
        <w:t xml:space="preserve">zkoły, w tym tygodniowy rozkład zajęć edukacyjnych; </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propozycje </w:t>
      </w:r>
      <w:r w:rsidR="003218EA">
        <w:rPr>
          <w:rFonts w:ascii="Arial" w:hAnsi="Arial" w:cs="Arial"/>
        </w:rPr>
        <w:t>D</w:t>
      </w:r>
      <w:r w:rsidRPr="00775352">
        <w:rPr>
          <w:rFonts w:ascii="Arial" w:hAnsi="Arial" w:cs="Arial"/>
        </w:rPr>
        <w:t xml:space="preserve">yrektora </w:t>
      </w:r>
      <w:r w:rsidR="003218EA">
        <w:rPr>
          <w:rFonts w:ascii="Arial" w:hAnsi="Arial" w:cs="Arial"/>
        </w:rPr>
        <w:t>S</w:t>
      </w:r>
      <w:r w:rsidRPr="00775352">
        <w:rPr>
          <w:rFonts w:ascii="Arial" w:hAnsi="Arial" w:cs="Arial"/>
        </w:rPr>
        <w:t>zkoły w sprawach przydziału nauczycielom stałych prac w ramach wynagrodzenia zasadniczego oraz w ramach godzin ponadwy</w:t>
      </w:r>
      <w:r w:rsidR="006B3124">
        <w:rPr>
          <w:rFonts w:ascii="Arial" w:hAnsi="Arial" w:cs="Arial"/>
        </w:rPr>
        <w:t>mia-</w:t>
      </w:r>
      <w:r w:rsidRPr="00775352">
        <w:rPr>
          <w:rFonts w:ascii="Arial" w:hAnsi="Arial" w:cs="Arial"/>
        </w:rPr>
        <w:t>rowych;</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wnioski </w:t>
      </w:r>
      <w:r w:rsidR="003218EA">
        <w:rPr>
          <w:rFonts w:ascii="Arial" w:hAnsi="Arial" w:cs="Arial"/>
        </w:rPr>
        <w:t>D</w:t>
      </w:r>
      <w:r w:rsidRPr="00775352">
        <w:rPr>
          <w:rFonts w:ascii="Arial" w:hAnsi="Arial" w:cs="Arial"/>
        </w:rPr>
        <w:t>yrektora o przyznanie nauczycielom odznaczeń, nagród i innych wyróżnień;</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projekt finansowy </w:t>
      </w:r>
      <w:r w:rsidR="003218EA">
        <w:rPr>
          <w:rFonts w:ascii="Arial" w:hAnsi="Arial" w:cs="Arial"/>
        </w:rPr>
        <w:t>S</w:t>
      </w:r>
      <w:r w:rsidRPr="00775352">
        <w:rPr>
          <w:rFonts w:ascii="Arial" w:hAnsi="Arial" w:cs="Arial"/>
        </w:rPr>
        <w:t>zkoły;</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wniosek o nagrodę kuratora oświaty dla </w:t>
      </w:r>
      <w:r w:rsidR="003218EA">
        <w:rPr>
          <w:rFonts w:ascii="Arial" w:hAnsi="Arial" w:cs="Arial"/>
        </w:rPr>
        <w:t>D</w:t>
      </w:r>
      <w:r w:rsidRPr="00775352">
        <w:rPr>
          <w:rFonts w:ascii="Arial" w:hAnsi="Arial" w:cs="Arial"/>
        </w:rPr>
        <w:t xml:space="preserve">yrektora </w:t>
      </w:r>
      <w:r w:rsidR="003218EA">
        <w:rPr>
          <w:rFonts w:ascii="Arial" w:hAnsi="Arial" w:cs="Arial"/>
        </w:rPr>
        <w:t>S</w:t>
      </w:r>
      <w:r w:rsidRPr="00775352">
        <w:rPr>
          <w:rFonts w:ascii="Arial" w:hAnsi="Arial" w:cs="Arial"/>
        </w:rPr>
        <w:t>zkoły;</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podjęcie działalności stowarzyszeń, wolontariuszy oraz innych organizacji, których celem statutowym jest działalność dydaktyczna,  wychowawcza </w:t>
      </w:r>
      <w:r w:rsidR="00081F42">
        <w:rPr>
          <w:rFonts w:ascii="Arial" w:hAnsi="Arial" w:cs="Arial"/>
        </w:rPr>
        <w:br/>
      </w:r>
      <w:r w:rsidRPr="00775352">
        <w:rPr>
          <w:rFonts w:ascii="Arial" w:hAnsi="Arial" w:cs="Arial"/>
        </w:rPr>
        <w:t>i opie</w:t>
      </w:r>
      <w:r w:rsidR="00081F42">
        <w:rPr>
          <w:rFonts w:ascii="Arial" w:hAnsi="Arial" w:cs="Arial"/>
        </w:rPr>
        <w:t>kuńcza</w:t>
      </w:r>
      <w:r w:rsidRPr="00775352">
        <w:rPr>
          <w:rFonts w:ascii="Arial" w:hAnsi="Arial" w:cs="Arial"/>
        </w:rPr>
        <w:t>;</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wydaje opinie na okoliczność przedłużenia powierzenia stanowiska </w:t>
      </w:r>
      <w:r w:rsidR="00767F07">
        <w:rPr>
          <w:rFonts w:ascii="Arial" w:hAnsi="Arial" w:cs="Arial"/>
        </w:rPr>
        <w:t>D</w:t>
      </w:r>
      <w:r w:rsidRPr="00775352">
        <w:rPr>
          <w:rFonts w:ascii="Arial" w:hAnsi="Arial" w:cs="Arial"/>
        </w:rPr>
        <w:t>yrektora;</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pracę </w:t>
      </w:r>
      <w:r w:rsidR="00767F07">
        <w:rPr>
          <w:rFonts w:ascii="Arial" w:hAnsi="Arial" w:cs="Arial"/>
        </w:rPr>
        <w:t>D</w:t>
      </w:r>
      <w:r w:rsidRPr="00775352">
        <w:rPr>
          <w:rFonts w:ascii="Arial" w:hAnsi="Arial" w:cs="Arial"/>
        </w:rPr>
        <w:t>yrektora przy ustalaniu jego oceny pracy;</w:t>
      </w:r>
    </w:p>
    <w:p w:rsidR="00314529" w:rsidRPr="00775352" w:rsidRDefault="00314529" w:rsidP="00710A3B">
      <w:pPr>
        <w:tabs>
          <w:tab w:val="num" w:pos="1134"/>
        </w:tabs>
        <w:ind w:left="1134" w:hanging="425"/>
        <w:rPr>
          <w:rFonts w:ascii="Arial" w:hAnsi="Arial" w:cs="Arial"/>
        </w:rPr>
      </w:pPr>
    </w:p>
    <w:p w:rsidR="00314529"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opiniuje formy realizacji  2 godzin wychowania fizycznego;</w:t>
      </w:r>
    </w:p>
    <w:p w:rsidR="00314529" w:rsidRPr="00775352" w:rsidRDefault="00314529" w:rsidP="00710A3B">
      <w:pPr>
        <w:tabs>
          <w:tab w:val="num" w:pos="1134"/>
        </w:tabs>
        <w:ind w:left="1134" w:hanging="425"/>
        <w:rPr>
          <w:rFonts w:ascii="Arial" w:hAnsi="Arial" w:cs="Arial"/>
        </w:rPr>
      </w:pPr>
    </w:p>
    <w:p w:rsidR="00B03105" w:rsidRPr="00775352" w:rsidRDefault="00B03105" w:rsidP="00710A3B">
      <w:pPr>
        <w:numPr>
          <w:ilvl w:val="1"/>
          <w:numId w:val="26"/>
        </w:numPr>
        <w:tabs>
          <w:tab w:val="clear" w:pos="1866"/>
          <w:tab w:val="left" w:pos="426"/>
          <w:tab w:val="num" w:pos="1134"/>
        </w:tabs>
        <w:ind w:left="1134" w:hanging="425"/>
        <w:jc w:val="both"/>
        <w:rPr>
          <w:rFonts w:ascii="Arial" w:hAnsi="Arial" w:cs="Arial"/>
        </w:rPr>
      </w:pPr>
      <w:r w:rsidRPr="00775352">
        <w:rPr>
          <w:rFonts w:ascii="Arial" w:hAnsi="Arial" w:cs="Arial"/>
        </w:rPr>
        <w:t xml:space="preserve">opiniuje kandydatów na stanowisko </w:t>
      </w:r>
      <w:r w:rsidR="00767F07">
        <w:rPr>
          <w:rFonts w:ascii="Arial" w:hAnsi="Arial" w:cs="Arial"/>
        </w:rPr>
        <w:t>W</w:t>
      </w:r>
      <w:r w:rsidRPr="00775352">
        <w:rPr>
          <w:rFonts w:ascii="Arial" w:hAnsi="Arial" w:cs="Arial"/>
        </w:rPr>
        <w:t>icedyrektora lub inne pedagogiczne stanowiska kierownicze;</w:t>
      </w:r>
    </w:p>
    <w:p w:rsidR="00B03105" w:rsidRPr="00775352" w:rsidRDefault="00BA54B8" w:rsidP="00FE6D9C">
      <w:pPr>
        <w:tabs>
          <w:tab w:val="left" w:pos="567"/>
        </w:tabs>
        <w:spacing w:before="240"/>
        <w:jc w:val="both"/>
        <w:rPr>
          <w:rFonts w:ascii="Arial" w:hAnsi="Arial" w:cs="Arial"/>
        </w:rPr>
      </w:pPr>
      <w:r w:rsidRPr="00775352">
        <w:rPr>
          <w:rFonts w:ascii="Arial" w:hAnsi="Arial" w:cs="Arial"/>
          <w:b/>
        </w:rPr>
        <w:t>10</w:t>
      </w:r>
      <w:r w:rsidR="00B03105" w:rsidRPr="00775352">
        <w:rPr>
          <w:rFonts w:ascii="Arial" w:hAnsi="Arial" w:cs="Arial"/>
          <w:b/>
        </w:rPr>
        <w:t xml:space="preserve">. </w:t>
      </w:r>
      <w:r w:rsidR="00B03105" w:rsidRPr="00775352">
        <w:rPr>
          <w:rFonts w:ascii="Arial" w:hAnsi="Arial" w:cs="Arial"/>
        </w:rPr>
        <w:t xml:space="preserve"> Rada Pedagogiczna ponadto:</w:t>
      </w:r>
    </w:p>
    <w:p w:rsidR="00B03105" w:rsidRPr="00775352" w:rsidRDefault="00B03105" w:rsidP="00085785">
      <w:pPr>
        <w:tabs>
          <w:tab w:val="left" w:pos="567"/>
        </w:tabs>
        <w:ind w:firstLine="708"/>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przygotowuje projekt zmian (nowelizacji) do </w:t>
      </w:r>
      <w:r w:rsidR="00767F07">
        <w:rPr>
          <w:rFonts w:ascii="Arial" w:hAnsi="Arial" w:cs="Arial"/>
        </w:rPr>
        <w:t>S</w:t>
      </w:r>
      <w:r w:rsidRPr="00775352">
        <w:rPr>
          <w:rFonts w:ascii="Arial" w:hAnsi="Arial" w:cs="Arial"/>
        </w:rPr>
        <w:t xml:space="preserve">tatutu; </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może występować z wnioskiem o odwołanie nauczyciela z funkcji </w:t>
      </w:r>
      <w:r w:rsidR="00767F07">
        <w:rPr>
          <w:rFonts w:ascii="Arial" w:hAnsi="Arial" w:cs="Arial"/>
        </w:rPr>
        <w:t>D</w:t>
      </w:r>
      <w:r w:rsidRPr="00775352">
        <w:rPr>
          <w:rFonts w:ascii="Arial" w:hAnsi="Arial" w:cs="Arial"/>
        </w:rPr>
        <w:t xml:space="preserve">yrektora </w:t>
      </w:r>
      <w:r w:rsidR="00767F07">
        <w:rPr>
          <w:rFonts w:ascii="Arial" w:hAnsi="Arial" w:cs="Arial"/>
        </w:rPr>
        <w:t>S</w:t>
      </w:r>
      <w:r w:rsidRPr="00775352">
        <w:rPr>
          <w:rFonts w:ascii="Arial" w:hAnsi="Arial" w:cs="Arial"/>
        </w:rPr>
        <w:t xml:space="preserve">zkoły lub z innych funkcji kierowniczych w </w:t>
      </w:r>
      <w:r w:rsidR="00767F07">
        <w:rPr>
          <w:rFonts w:ascii="Arial" w:hAnsi="Arial" w:cs="Arial"/>
        </w:rPr>
        <w:t>S</w:t>
      </w:r>
      <w:r w:rsidRPr="00775352">
        <w:rPr>
          <w:rFonts w:ascii="Arial" w:hAnsi="Arial" w:cs="Arial"/>
        </w:rPr>
        <w:t>zkole;</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uczestniczy w rozwiązywaniu spraw wewnętrznych </w:t>
      </w:r>
      <w:r w:rsidR="00767F07">
        <w:rPr>
          <w:rFonts w:ascii="Arial" w:hAnsi="Arial" w:cs="Arial"/>
        </w:rPr>
        <w:t>S</w:t>
      </w:r>
      <w:r w:rsidRPr="00775352">
        <w:rPr>
          <w:rFonts w:ascii="Arial" w:hAnsi="Arial" w:cs="Arial"/>
        </w:rPr>
        <w:t>zkoły;</w:t>
      </w:r>
    </w:p>
    <w:p w:rsidR="00314529" w:rsidRPr="00775352" w:rsidRDefault="00314529"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głosuje nad wotum nieufności dla </w:t>
      </w:r>
      <w:r w:rsidR="006B7C3F">
        <w:rPr>
          <w:rFonts w:ascii="Arial" w:hAnsi="Arial" w:cs="Arial"/>
        </w:rPr>
        <w:t>D</w:t>
      </w:r>
      <w:r w:rsidRPr="00775352">
        <w:rPr>
          <w:rFonts w:ascii="Arial" w:hAnsi="Arial" w:cs="Arial"/>
        </w:rPr>
        <w:t xml:space="preserve">yrektora </w:t>
      </w:r>
      <w:r w:rsidR="006B7C3F">
        <w:rPr>
          <w:rFonts w:ascii="Arial" w:hAnsi="Arial" w:cs="Arial"/>
        </w:rPr>
        <w:t>S</w:t>
      </w:r>
      <w:r w:rsidRPr="00775352">
        <w:rPr>
          <w:rFonts w:ascii="Arial" w:hAnsi="Arial" w:cs="Arial"/>
        </w:rPr>
        <w:t>zkoły;</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lastRenderedPageBreak/>
        <w:t xml:space="preserve">ocenia, z własnej inicjatywy sytuację oraz stan </w:t>
      </w:r>
      <w:r w:rsidR="0007771F">
        <w:rPr>
          <w:rFonts w:ascii="Arial" w:hAnsi="Arial" w:cs="Arial"/>
        </w:rPr>
        <w:t>S</w:t>
      </w:r>
      <w:r w:rsidRPr="00775352">
        <w:rPr>
          <w:rFonts w:ascii="Arial" w:hAnsi="Arial" w:cs="Arial"/>
        </w:rPr>
        <w:t>zkoły i występuje z wnioskami do organu prowadzącego;</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uczestniczy w tworzeniu planu doskonalenia nauczycieli;</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rozpatruje wnioski i opinie </w:t>
      </w:r>
      <w:r w:rsidR="0007771F">
        <w:rPr>
          <w:rFonts w:ascii="Arial" w:hAnsi="Arial" w:cs="Arial"/>
        </w:rPr>
        <w:t>S</w:t>
      </w:r>
      <w:r w:rsidRPr="00775352">
        <w:rPr>
          <w:rFonts w:ascii="Arial" w:hAnsi="Arial" w:cs="Arial"/>
        </w:rPr>
        <w:t xml:space="preserve">amorządu </w:t>
      </w:r>
      <w:r w:rsidR="0007771F">
        <w:rPr>
          <w:rFonts w:ascii="Arial" w:hAnsi="Arial" w:cs="Arial"/>
        </w:rPr>
        <w:t>U</w:t>
      </w:r>
      <w:r w:rsidRPr="00775352">
        <w:rPr>
          <w:rFonts w:ascii="Arial" w:hAnsi="Arial" w:cs="Arial"/>
        </w:rPr>
        <w:t xml:space="preserve">czniowskiego we wszystkich sprawach </w:t>
      </w:r>
      <w:r w:rsidR="0007771F">
        <w:rPr>
          <w:rFonts w:ascii="Arial" w:hAnsi="Arial" w:cs="Arial"/>
        </w:rPr>
        <w:t>S</w:t>
      </w:r>
      <w:r w:rsidRPr="00775352">
        <w:rPr>
          <w:rFonts w:ascii="Arial" w:hAnsi="Arial" w:cs="Arial"/>
        </w:rPr>
        <w:t>zkoły, w szczególności dotyczących realizacji podstawowych praw uczniów;</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ma prawo składania wniosku wspólnie z Rad</w:t>
      </w:r>
      <w:r w:rsidR="003E1400" w:rsidRPr="00775352">
        <w:rPr>
          <w:rFonts w:ascii="Arial" w:hAnsi="Arial" w:cs="Arial"/>
        </w:rPr>
        <w:t>ą</w:t>
      </w:r>
      <w:r w:rsidRPr="00775352">
        <w:rPr>
          <w:rFonts w:ascii="Arial" w:hAnsi="Arial" w:cs="Arial"/>
        </w:rPr>
        <w:t xml:space="preserve"> Rodziców i Samorząd</w:t>
      </w:r>
      <w:r w:rsidR="003E1400" w:rsidRPr="00775352">
        <w:rPr>
          <w:rFonts w:ascii="Arial" w:hAnsi="Arial" w:cs="Arial"/>
        </w:rPr>
        <w:t>em U</w:t>
      </w:r>
      <w:r w:rsidRPr="00775352">
        <w:rPr>
          <w:rFonts w:ascii="Arial" w:hAnsi="Arial" w:cs="Arial"/>
        </w:rPr>
        <w:t>czni</w:t>
      </w:r>
      <w:r w:rsidR="003E1400" w:rsidRPr="00775352">
        <w:rPr>
          <w:rFonts w:ascii="Arial" w:hAnsi="Arial" w:cs="Arial"/>
        </w:rPr>
        <w:t xml:space="preserve">owskim </w:t>
      </w:r>
      <w:r w:rsidRPr="00775352">
        <w:rPr>
          <w:rFonts w:ascii="Arial" w:hAnsi="Arial" w:cs="Arial"/>
        </w:rPr>
        <w:t xml:space="preserve">o zmianę nazwy </w:t>
      </w:r>
      <w:r w:rsidR="002C4A7B">
        <w:rPr>
          <w:rFonts w:ascii="Arial" w:hAnsi="Arial" w:cs="Arial"/>
        </w:rPr>
        <w:t>S</w:t>
      </w:r>
      <w:r w:rsidRPr="00775352">
        <w:rPr>
          <w:rFonts w:ascii="Arial" w:hAnsi="Arial" w:cs="Arial"/>
        </w:rPr>
        <w:t xml:space="preserve">zkoły i nadanie imienia </w:t>
      </w:r>
      <w:r w:rsidR="002C4A7B">
        <w:rPr>
          <w:rFonts w:ascii="Arial" w:hAnsi="Arial" w:cs="Arial"/>
        </w:rPr>
        <w:t>S</w:t>
      </w:r>
      <w:r w:rsidRPr="00775352">
        <w:rPr>
          <w:rFonts w:ascii="Arial" w:hAnsi="Arial" w:cs="Arial"/>
        </w:rPr>
        <w:t>zkole;</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 xml:space="preserve">wybiera swoich przedstawicieli do udziału w konkursie na stanowisko </w:t>
      </w:r>
      <w:r w:rsidR="002C4A7B">
        <w:rPr>
          <w:rFonts w:ascii="Arial" w:hAnsi="Arial" w:cs="Arial"/>
        </w:rPr>
        <w:t>D</w:t>
      </w:r>
      <w:r w:rsidRPr="00775352">
        <w:rPr>
          <w:rFonts w:ascii="Arial" w:hAnsi="Arial" w:cs="Arial"/>
        </w:rPr>
        <w:t xml:space="preserve">yrektora </w:t>
      </w:r>
      <w:r w:rsidR="002C4A7B">
        <w:rPr>
          <w:rFonts w:ascii="Arial" w:hAnsi="Arial" w:cs="Arial"/>
        </w:rPr>
        <w:t>S</w:t>
      </w:r>
      <w:r w:rsidRPr="00775352">
        <w:rPr>
          <w:rFonts w:ascii="Arial" w:hAnsi="Arial" w:cs="Arial"/>
        </w:rPr>
        <w:t>zkoły;</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wybiera przedstawiciela do zespołu rozpatrującego odwołanie nauczyciela od oceny pracy;</w:t>
      </w:r>
    </w:p>
    <w:p w:rsidR="00B03105" w:rsidRPr="00775352" w:rsidRDefault="00B03105" w:rsidP="00FE6D9C">
      <w:pPr>
        <w:tabs>
          <w:tab w:val="left" w:pos="1134"/>
        </w:tabs>
        <w:ind w:left="1134" w:hanging="425"/>
        <w:jc w:val="both"/>
        <w:rPr>
          <w:rFonts w:ascii="Arial" w:hAnsi="Arial" w:cs="Arial"/>
        </w:rPr>
      </w:pPr>
    </w:p>
    <w:p w:rsidR="00B03105" w:rsidRPr="00775352" w:rsidRDefault="00B03105" w:rsidP="00FE6D9C">
      <w:pPr>
        <w:numPr>
          <w:ilvl w:val="0"/>
          <w:numId w:val="27"/>
        </w:numPr>
        <w:tabs>
          <w:tab w:val="clear" w:pos="1506"/>
          <w:tab w:val="left" w:pos="1134"/>
        </w:tabs>
        <w:ind w:left="1134" w:hanging="425"/>
        <w:jc w:val="both"/>
        <w:rPr>
          <w:rFonts w:ascii="Arial" w:hAnsi="Arial" w:cs="Arial"/>
        </w:rPr>
      </w:pPr>
      <w:r w:rsidRPr="00775352">
        <w:rPr>
          <w:rFonts w:ascii="Arial" w:hAnsi="Arial" w:cs="Arial"/>
        </w:rPr>
        <w:t>zgłasza i opiniuje kandydatów na członków Komisji Dyscyplinarnej dla Nauczycieli.</w:t>
      </w:r>
    </w:p>
    <w:p w:rsidR="00B03105" w:rsidRPr="00775352" w:rsidRDefault="00BA54B8" w:rsidP="00103D31">
      <w:pPr>
        <w:spacing w:before="240"/>
        <w:ind w:left="426" w:hanging="426"/>
        <w:jc w:val="both"/>
        <w:rPr>
          <w:rFonts w:ascii="Arial" w:hAnsi="Arial" w:cs="Arial"/>
        </w:rPr>
      </w:pPr>
      <w:r w:rsidRPr="00775352">
        <w:rPr>
          <w:rFonts w:ascii="Arial" w:hAnsi="Arial" w:cs="Arial"/>
          <w:b/>
        </w:rPr>
        <w:t>11</w:t>
      </w:r>
      <w:r w:rsidR="00081F42">
        <w:rPr>
          <w:rFonts w:ascii="Arial" w:hAnsi="Arial" w:cs="Arial"/>
          <w:b/>
        </w:rPr>
        <w:t xml:space="preserve">. </w:t>
      </w:r>
      <w:r w:rsidR="00B03105" w:rsidRPr="00775352">
        <w:rPr>
          <w:rFonts w:ascii="Arial" w:hAnsi="Arial" w:cs="Arial"/>
        </w:rPr>
        <w:t>Zebrania plenarne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B03105" w:rsidRPr="00775352" w:rsidRDefault="00B03105" w:rsidP="00103D31">
      <w:pPr>
        <w:spacing w:before="240"/>
        <w:ind w:left="426" w:hanging="426"/>
        <w:jc w:val="both"/>
        <w:rPr>
          <w:rFonts w:ascii="Arial" w:hAnsi="Arial" w:cs="Arial"/>
        </w:rPr>
      </w:pPr>
      <w:r w:rsidRPr="00775352">
        <w:rPr>
          <w:rFonts w:ascii="Arial" w:hAnsi="Arial" w:cs="Arial"/>
          <w:b/>
        </w:rPr>
        <w:t>1</w:t>
      </w:r>
      <w:r w:rsidR="00BA54B8" w:rsidRPr="00775352">
        <w:rPr>
          <w:rFonts w:ascii="Arial" w:hAnsi="Arial" w:cs="Arial"/>
          <w:b/>
        </w:rPr>
        <w:t>2</w:t>
      </w:r>
      <w:r w:rsidRPr="00775352">
        <w:rPr>
          <w:rFonts w:ascii="Arial" w:hAnsi="Arial" w:cs="Arial"/>
          <w:b/>
        </w:rPr>
        <w:t xml:space="preserve">. </w:t>
      </w:r>
      <w:r w:rsidRPr="00775352">
        <w:rPr>
          <w:rFonts w:ascii="Arial" w:hAnsi="Arial" w:cs="Arial"/>
        </w:rPr>
        <w:t>Rada Pedagogiczna podejmuje swoje decyzje w formie uchwał. Uchwały są podejmowane zwykłą większością  głosów w obecności co najmniej połowy jej członków.</w:t>
      </w:r>
    </w:p>
    <w:p w:rsidR="00B03105" w:rsidRPr="00775352" w:rsidRDefault="00B03105" w:rsidP="00103D31">
      <w:pPr>
        <w:spacing w:before="240"/>
        <w:ind w:left="426" w:hanging="426"/>
        <w:jc w:val="both"/>
        <w:rPr>
          <w:rFonts w:ascii="Arial" w:hAnsi="Arial" w:cs="Arial"/>
        </w:rPr>
      </w:pPr>
      <w:r w:rsidRPr="00775352">
        <w:rPr>
          <w:rFonts w:ascii="Arial" w:hAnsi="Arial" w:cs="Arial"/>
          <w:b/>
        </w:rPr>
        <w:t>1</w:t>
      </w:r>
      <w:r w:rsidR="00BA54B8" w:rsidRPr="00775352">
        <w:rPr>
          <w:rFonts w:ascii="Arial" w:hAnsi="Arial" w:cs="Arial"/>
          <w:b/>
        </w:rPr>
        <w:t>3</w:t>
      </w:r>
      <w:r w:rsidRPr="00775352">
        <w:rPr>
          <w:rFonts w:ascii="Arial" w:hAnsi="Arial" w:cs="Arial"/>
          <w:b/>
        </w:rPr>
        <w:t>.</w:t>
      </w:r>
      <w:r w:rsidR="004E725D">
        <w:rPr>
          <w:rFonts w:ascii="Arial" w:hAnsi="Arial" w:cs="Arial"/>
          <w:b/>
        </w:rPr>
        <w:t xml:space="preserve"> </w:t>
      </w:r>
      <w:r w:rsidRPr="00775352">
        <w:rPr>
          <w:rFonts w:ascii="Arial" w:hAnsi="Arial" w:cs="Arial"/>
        </w:rPr>
        <w:t xml:space="preserve">Dyrektor </w:t>
      </w:r>
      <w:r w:rsidR="002C4A7B">
        <w:rPr>
          <w:rFonts w:ascii="Arial" w:hAnsi="Arial" w:cs="Arial"/>
        </w:rPr>
        <w:t>S</w:t>
      </w:r>
      <w:r w:rsidRPr="00775352">
        <w:rPr>
          <w:rFonts w:ascii="Arial" w:hAnsi="Arial" w:cs="Arial"/>
        </w:rPr>
        <w:t xml:space="preserve">zkoły wstrzymuje wykonanie uchwał niezgodnych z przepisami prawa. </w:t>
      </w:r>
      <w:r w:rsidRPr="00775352">
        <w:rPr>
          <w:rFonts w:ascii="Arial" w:hAnsi="Arial" w:cs="Arial"/>
        </w:rPr>
        <w:br/>
        <w:t xml:space="preserve">O wstrzymaniu wykonania uchwały Dyrektor niezwłocznie zawiadamia organ prowadzący </w:t>
      </w:r>
      <w:r w:rsidR="002C4A7B">
        <w:rPr>
          <w:rFonts w:ascii="Arial" w:hAnsi="Arial" w:cs="Arial"/>
        </w:rPr>
        <w:t>S</w:t>
      </w:r>
      <w:r w:rsidRPr="00775352">
        <w:rPr>
          <w:rFonts w:ascii="Arial" w:hAnsi="Arial" w:cs="Arial"/>
        </w:rPr>
        <w:t>zkołę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B03105" w:rsidRPr="00775352" w:rsidRDefault="00B03105" w:rsidP="00103D31">
      <w:pPr>
        <w:spacing w:before="240"/>
        <w:ind w:left="426" w:hanging="426"/>
        <w:jc w:val="both"/>
        <w:rPr>
          <w:rFonts w:ascii="Arial" w:hAnsi="Arial" w:cs="Arial"/>
        </w:rPr>
      </w:pPr>
      <w:r w:rsidRPr="00775352">
        <w:rPr>
          <w:rFonts w:ascii="Arial" w:hAnsi="Arial" w:cs="Arial"/>
          <w:b/>
        </w:rPr>
        <w:t>1</w:t>
      </w:r>
      <w:r w:rsidR="00BA54B8" w:rsidRPr="00775352">
        <w:rPr>
          <w:rFonts w:ascii="Arial" w:hAnsi="Arial" w:cs="Arial"/>
          <w:b/>
        </w:rPr>
        <w:t>4</w:t>
      </w:r>
      <w:r w:rsidRPr="00775352">
        <w:rPr>
          <w:rFonts w:ascii="Arial" w:hAnsi="Arial" w:cs="Arial"/>
          <w:b/>
        </w:rPr>
        <w:t xml:space="preserve">. </w:t>
      </w:r>
      <w:r w:rsidRPr="00775352">
        <w:rPr>
          <w:rFonts w:ascii="Arial" w:hAnsi="Arial" w:cs="Arial"/>
        </w:rPr>
        <w:t xml:space="preserve">Zebrania Rady Pedagogicznej są protokołowane w formie papierowej. Księgę protokołów przechowuje się w archiwum </w:t>
      </w:r>
      <w:r w:rsidR="002C4A7B">
        <w:rPr>
          <w:rFonts w:ascii="Arial" w:hAnsi="Arial" w:cs="Arial"/>
        </w:rPr>
        <w:t>S</w:t>
      </w:r>
      <w:r w:rsidRPr="00775352">
        <w:rPr>
          <w:rFonts w:ascii="Arial" w:hAnsi="Arial" w:cs="Arial"/>
        </w:rPr>
        <w:t>zkoły, zgodnie z Instrukcją  Archiwizacyjną.</w:t>
      </w:r>
    </w:p>
    <w:p w:rsidR="00B03105" w:rsidRPr="00775352" w:rsidRDefault="00B03105" w:rsidP="004E725D">
      <w:pPr>
        <w:tabs>
          <w:tab w:val="left" w:pos="426"/>
        </w:tabs>
        <w:spacing w:before="240"/>
        <w:jc w:val="both"/>
        <w:rPr>
          <w:rFonts w:ascii="Arial" w:hAnsi="Arial" w:cs="Arial"/>
        </w:rPr>
      </w:pPr>
      <w:r w:rsidRPr="00775352">
        <w:rPr>
          <w:rFonts w:ascii="Arial" w:hAnsi="Arial" w:cs="Arial"/>
          <w:b/>
        </w:rPr>
        <w:t>1</w:t>
      </w:r>
      <w:r w:rsidR="00BA54B8" w:rsidRPr="00775352">
        <w:rPr>
          <w:rFonts w:ascii="Arial" w:hAnsi="Arial" w:cs="Arial"/>
          <w:b/>
        </w:rPr>
        <w:t>5</w:t>
      </w:r>
      <w:r w:rsidRPr="00775352">
        <w:rPr>
          <w:rFonts w:ascii="Arial" w:hAnsi="Arial" w:cs="Arial"/>
          <w:b/>
        </w:rPr>
        <w:t xml:space="preserve">. </w:t>
      </w:r>
      <w:r w:rsidR="004E725D">
        <w:rPr>
          <w:rFonts w:ascii="Arial" w:hAnsi="Arial" w:cs="Arial"/>
          <w:b/>
        </w:rPr>
        <w:t xml:space="preserve"> </w:t>
      </w:r>
      <w:r w:rsidRPr="00775352">
        <w:rPr>
          <w:rFonts w:ascii="Arial" w:hAnsi="Arial" w:cs="Arial"/>
        </w:rPr>
        <w:t xml:space="preserve">Protokół z zebrania </w:t>
      </w:r>
      <w:r w:rsidR="00BA2C56">
        <w:rPr>
          <w:rFonts w:ascii="Arial" w:hAnsi="Arial" w:cs="Arial"/>
        </w:rPr>
        <w:t>R</w:t>
      </w:r>
      <w:r w:rsidRPr="00775352">
        <w:rPr>
          <w:rFonts w:ascii="Arial" w:hAnsi="Arial" w:cs="Arial"/>
        </w:rPr>
        <w:t xml:space="preserve">ady </w:t>
      </w:r>
      <w:r w:rsidR="00BA2C56">
        <w:rPr>
          <w:rFonts w:ascii="Arial" w:hAnsi="Arial" w:cs="Arial"/>
        </w:rPr>
        <w:t>P</w:t>
      </w:r>
      <w:r w:rsidRPr="00775352">
        <w:rPr>
          <w:rFonts w:ascii="Arial" w:hAnsi="Arial" w:cs="Arial"/>
        </w:rPr>
        <w:t>edagogicznej powinien w szczególności zawierać:</w:t>
      </w:r>
    </w:p>
    <w:p w:rsidR="00B03105" w:rsidRPr="00775352" w:rsidRDefault="00B03105" w:rsidP="003A5D73">
      <w:pPr>
        <w:numPr>
          <w:ilvl w:val="1"/>
          <w:numId w:val="14"/>
        </w:numPr>
        <w:tabs>
          <w:tab w:val="clear" w:pos="1440"/>
          <w:tab w:val="num" w:pos="1418"/>
        </w:tabs>
        <w:ind w:left="1418" w:hanging="284"/>
        <w:jc w:val="both"/>
        <w:rPr>
          <w:rFonts w:ascii="Arial" w:hAnsi="Arial" w:cs="Arial"/>
        </w:rPr>
      </w:pPr>
      <w:r w:rsidRPr="00775352">
        <w:rPr>
          <w:rFonts w:ascii="Arial" w:hAnsi="Arial" w:cs="Arial"/>
        </w:rPr>
        <w:t>określenie numeru, daty zebrania i nazwisk</w:t>
      </w:r>
      <w:r w:rsidR="00BA2C56">
        <w:rPr>
          <w:rFonts w:ascii="Arial" w:hAnsi="Arial" w:cs="Arial"/>
        </w:rPr>
        <w:t>o</w:t>
      </w:r>
      <w:r w:rsidRPr="00775352">
        <w:rPr>
          <w:rFonts w:ascii="Arial" w:hAnsi="Arial" w:cs="Arial"/>
        </w:rPr>
        <w:t xml:space="preserve"> przewodniczącego </w:t>
      </w:r>
      <w:r w:rsidR="00BA2C56">
        <w:rPr>
          <w:rFonts w:ascii="Arial" w:hAnsi="Arial" w:cs="Arial"/>
        </w:rPr>
        <w:t>R</w:t>
      </w:r>
      <w:r w:rsidRPr="00775352">
        <w:rPr>
          <w:rFonts w:ascii="Arial" w:hAnsi="Arial" w:cs="Arial"/>
        </w:rPr>
        <w:t xml:space="preserve">ady oraz osoby </w:t>
      </w:r>
      <w:r w:rsidR="00C454A7">
        <w:rPr>
          <w:rFonts w:ascii="Arial" w:hAnsi="Arial" w:cs="Arial"/>
        </w:rPr>
        <w:br/>
      </w:r>
      <w:r w:rsidRPr="00775352">
        <w:rPr>
          <w:rFonts w:ascii="Arial" w:hAnsi="Arial" w:cs="Arial"/>
        </w:rPr>
        <w:t>sporządzającej protokół</w:t>
      </w:r>
      <w:r w:rsidR="003D4DD0">
        <w:rPr>
          <w:rFonts w:ascii="Arial" w:hAnsi="Arial" w:cs="Arial"/>
        </w:rPr>
        <w:t>,</w:t>
      </w:r>
    </w:p>
    <w:p w:rsidR="00B03105" w:rsidRPr="00775352" w:rsidRDefault="00B03105" w:rsidP="003A5D73">
      <w:pPr>
        <w:numPr>
          <w:ilvl w:val="1"/>
          <w:numId w:val="14"/>
        </w:numPr>
        <w:tabs>
          <w:tab w:val="clear" w:pos="1440"/>
          <w:tab w:val="left" w:pos="993"/>
          <w:tab w:val="num" w:pos="1418"/>
        </w:tabs>
        <w:ind w:left="1418" w:hanging="284"/>
        <w:jc w:val="both"/>
        <w:rPr>
          <w:rFonts w:ascii="Arial" w:hAnsi="Arial" w:cs="Arial"/>
        </w:rPr>
      </w:pPr>
      <w:r w:rsidRPr="00775352">
        <w:rPr>
          <w:rFonts w:ascii="Arial" w:hAnsi="Arial" w:cs="Arial"/>
        </w:rPr>
        <w:t>stwierdzenie prawomocności obrad;</w:t>
      </w:r>
    </w:p>
    <w:p w:rsidR="00B03105" w:rsidRPr="00775352" w:rsidRDefault="00B03105" w:rsidP="003A5D73">
      <w:pPr>
        <w:numPr>
          <w:ilvl w:val="1"/>
          <w:numId w:val="14"/>
        </w:numPr>
        <w:tabs>
          <w:tab w:val="clear" w:pos="1440"/>
          <w:tab w:val="num" w:pos="1418"/>
        </w:tabs>
        <w:ind w:left="1418" w:hanging="284"/>
        <w:jc w:val="both"/>
        <w:rPr>
          <w:rFonts w:ascii="Arial" w:hAnsi="Arial" w:cs="Arial"/>
        </w:rPr>
      </w:pPr>
      <w:r w:rsidRPr="00775352">
        <w:rPr>
          <w:rFonts w:ascii="Arial" w:hAnsi="Arial" w:cs="Arial"/>
        </w:rPr>
        <w:t>odnotowanie przyjęcia protokołu z poprzedniego zebrania</w:t>
      </w:r>
      <w:r w:rsidR="003D4DD0">
        <w:rPr>
          <w:rFonts w:ascii="Arial" w:hAnsi="Arial" w:cs="Arial"/>
        </w:rPr>
        <w:t>,</w:t>
      </w:r>
    </w:p>
    <w:p w:rsidR="00B03105" w:rsidRPr="00775352" w:rsidRDefault="00B03105" w:rsidP="003A5D73">
      <w:pPr>
        <w:numPr>
          <w:ilvl w:val="1"/>
          <w:numId w:val="14"/>
        </w:numPr>
        <w:tabs>
          <w:tab w:val="clear" w:pos="1440"/>
          <w:tab w:val="num" w:pos="1418"/>
        </w:tabs>
        <w:ind w:left="1418" w:hanging="284"/>
        <w:jc w:val="both"/>
        <w:rPr>
          <w:rFonts w:ascii="Arial" w:hAnsi="Arial" w:cs="Arial"/>
        </w:rPr>
      </w:pPr>
      <w:r w:rsidRPr="00775352">
        <w:rPr>
          <w:rFonts w:ascii="Arial" w:hAnsi="Arial" w:cs="Arial"/>
        </w:rPr>
        <w:t>listę obecności nauczycieli</w:t>
      </w:r>
      <w:r w:rsidR="003D4DD0">
        <w:rPr>
          <w:rFonts w:ascii="Arial" w:hAnsi="Arial" w:cs="Arial"/>
        </w:rPr>
        <w:t>,</w:t>
      </w:r>
    </w:p>
    <w:p w:rsidR="00B03105" w:rsidRPr="00775352" w:rsidRDefault="00B03105" w:rsidP="003A5D73">
      <w:pPr>
        <w:numPr>
          <w:ilvl w:val="1"/>
          <w:numId w:val="14"/>
        </w:numPr>
        <w:tabs>
          <w:tab w:val="clear" w:pos="1440"/>
          <w:tab w:val="num" w:pos="1418"/>
        </w:tabs>
        <w:ind w:left="1418" w:hanging="283"/>
        <w:jc w:val="both"/>
        <w:rPr>
          <w:rFonts w:ascii="Arial" w:hAnsi="Arial" w:cs="Arial"/>
        </w:rPr>
      </w:pPr>
      <w:r w:rsidRPr="00775352">
        <w:rPr>
          <w:rFonts w:ascii="Arial" w:hAnsi="Arial" w:cs="Arial"/>
        </w:rPr>
        <w:t>uchwalony porządek obrad</w:t>
      </w:r>
      <w:r w:rsidR="003D4DD0">
        <w:rPr>
          <w:rFonts w:ascii="Arial" w:hAnsi="Arial" w:cs="Arial"/>
        </w:rPr>
        <w:t>,</w:t>
      </w:r>
    </w:p>
    <w:p w:rsidR="00B03105" w:rsidRPr="00775352" w:rsidRDefault="00B03105" w:rsidP="003A5D73">
      <w:pPr>
        <w:numPr>
          <w:ilvl w:val="1"/>
          <w:numId w:val="14"/>
        </w:numPr>
        <w:tabs>
          <w:tab w:val="clear" w:pos="1440"/>
          <w:tab w:val="num" w:pos="1418"/>
        </w:tabs>
        <w:ind w:left="1418" w:hanging="283"/>
        <w:jc w:val="both"/>
        <w:rPr>
          <w:rFonts w:ascii="Arial" w:hAnsi="Arial" w:cs="Arial"/>
        </w:rPr>
      </w:pPr>
      <w:r w:rsidRPr="00775352">
        <w:rPr>
          <w:rFonts w:ascii="Arial" w:hAnsi="Arial" w:cs="Arial"/>
        </w:rPr>
        <w:t>przebieg obrad, a w szczególności: treść lub streszczenie wystąpień, teksty zgłoszonych i uchwalonych wniosków, odnotowanie zgłoszenia pisemnych wystąpień;</w:t>
      </w:r>
    </w:p>
    <w:p w:rsidR="00B03105" w:rsidRPr="00775352" w:rsidRDefault="00B03105" w:rsidP="003A5D73">
      <w:pPr>
        <w:numPr>
          <w:ilvl w:val="1"/>
          <w:numId w:val="14"/>
        </w:numPr>
        <w:tabs>
          <w:tab w:val="clear" w:pos="1440"/>
          <w:tab w:val="num" w:pos="1418"/>
        </w:tabs>
        <w:ind w:left="1418" w:hanging="283"/>
        <w:jc w:val="both"/>
        <w:rPr>
          <w:rFonts w:ascii="Arial" w:hAnsi="Arial" w:cs="Arial"/>
        </w:rPr>
      </w:pPr>
      <w:r w:rsidRPr="00775352">
        <w:rPr>
          <w:rFonts w:ascii="Arial" w:hAnsi="Arial" w:cs="Arial"/>
        </w:rPr>
        <w:t>przebieg głosowania i je</w:t>
      </w:r>
      <w:r w:rsidR="00BA2C56">
        <w:rPr>
          <w:rFonts w:ascii="Arial" w:hAnsi="Arial" w:cs="Arial"/>
        </w:rPr>
        <w:t>go</w:t>
      </w:r>
      <w:r w:rsidRPr="00775352">
        <w:rPr>
          <w:rFonts w:ascii="Arial" w:hAnsi="Arial" w:cs="Arial"/>
        </w:rPr>
        <w:t xml:space="preserve"> wyniki</w:t>
      </w:r>
      <w:r w:rsidR="003D4DD0">
        <w:rPr>
          <w:rFonts w:ascii="Arial" w:hAnsi="Arial" w:cs="Arial"/>
        </w:rPr>
        <w:t>,</w:t>
      </w:r>
    </w:p>
    <w:p w:rsidR="00B03105" w:rsidRPr="00775352" w:rsidRDefault="00B03105" w:rsidP="003A5D73">
      <w:pPr>
        <w:numPr>
          <w:ilvl w:val="1"/>
          <w:numId w:val="14"/>
        </w:numPr>
        <w:tabs>
          <w:tab w:val="clear" w:pos="1440"/>
          <w:tab w:val="num" w:pos="1418"/>
        </w:tabs>
        <w:ind w:left="1418" w:hanging="283"/>
        <w:jc w:val="both"/>
        <w:rPr>
          <w:rFonts w:ascii="Arial" w:hAnsi="Arial" w:cs="Arial"/>
        </w:rPr>
      </w:pPr>
      <w:r w:rsidRPr="00775352">
        <w:rPr>
          <w:rFonts w:ascii="Arial" w:hAnsi="Arial" w:cs="Arial"/>
        </w:rPr>
        <w:t>podpis przewodniczącego i protokolanta.</w:t>
      </w:r>
    </w:p>
    <w:p w:rsidR="00B03105" w:rsidRPr="00775352" w:rsidRDefault="00B03105" w:rsidP="00085785">
      <w:pPr>
        <w:tabs>
          <w:tab w:val="num" w:pos="1304"/>
        </w:tabs>
        <w:ind w:left="993"/>
        <w:jc w:val="both"/>
        <w:rPr>
          <w:rFonts w:ascii="Arial" w:hAnsi="Arial" w:cs="Arial"/>
        </w:rPr>
      </w:pPr>
    </w:p>
    <w:p w:rsidR="00B03105" w:rsidRDefault="00B03105" w:rsidP="00002F4F">
      <w:pPr>
        <w:numPr>
          <w:ilvl w:val="0"/>
          <w:numId w:val="158"/>
        </w:numPr>
        <w:tabs>
          <w:tab w:val="left" w:pos="426"/>
          <w:tab w:val="left" w:pos="567"/>
        </w:tabs>
        <w:ind w:left="426" w:hanging="426"/>
        <w:jc w:val="both"/>
        <w:rPr>
          <w:rFonts w:ascii="Arial" w:hAnsi="Arial" w:cs="Arial"/>
        </w:rPr>
      </w:pPr>
      <w:r w:rsidRPr="00775352">
        <w:rPr>
          <w:rFonts w:ascii="Arial" w:hAnsi="Arial" w:cs="Arial"/>
        </w:rPr>
        <w:t xml:space="preserve">Do protokołu dołącza się: listę zaproszonych gości, teksty uchwał przyjętych przez </w:t>
      </w:r>
      <w:r w:rsidR="00081F42">
        <w:rPr>
          <w:rFonts w:ascii="Arial" w:hAnsi="Arial" w:cs="Arial"/>
        </w:rPr>
        <w:t>R</w:t>
      </w:r>
      <w:r w:rsidRPr="00775352">
        <w:rPr>
          <w:rFonts w:ascii="Arial" w:hAnsi="Arial" w:cs="Arial"/>
        </w:rPr>
        <w:t xml:space="preserve">adę, protokoły głosowań tajnych, zgłoszone na piśmie wnioski, oświadczenia i inne dokumenty złożone do przewodniczącego </w:t>
      </w:r>
      <w:r w:rsidR="008E6F0C">
        <w:rPr>
          <w:rFonts w:ascii="Arial" w:hAnsi="Arial" w:cs="Arial"/>
        </w:rPr>
        <w:t>R</w:t>
      </w:r>
      <w:r w:rsidRPr="00775352">
        <w:rPr>
          <w:rFonts w:ascii="Arial" w:hAnsi="Arial" w:cs="Arial"/>
        </w:rPr>
        <w:t xml:space="preserve">ady </w:t>
      </w:r>
      <w:r w:rsidR="008E6F0C">
        <w:rPr>
          <w:rFonts w:ascii="Arial" w:hAnsi="Arial" w:cs="Arial"/>
        </w:rPr>
        <w:t>P</w:t>
      </w:r>
      <w:r w:rsidRPr="00775352">
        <w:rPr>
          <w:rFonts w:ascii="Arial" w:hAnsi="Arial" w:cs="Arial"/>
        </w:rPr>
        <w:t>edagogicznej.</w:t>
      </w:r>
    </w:p>
    <w:p w:rsidR="00E50700" w:rsidRPr="00775352" w:rsidRDefault="00E50700" w:rsidP="00E50700">
      <w:pPr>
        <w:tabs>
          <w:tab w:val="left" w:pos="851"/>
          <w:tab w:val="left" w:pos="993"/>
          <w:tab w:val="left" w:pos="1276"/>
        </w:tabs>
        <w:ind w:left="567"/>
        <w:jc w:val="both"/>
        <w:rPr>
          <w:rFonts w:ascii="Arial" w:hAnsi="Arial" w:cs="Arial"/>
        </w:rPr>
      </w:pPr>
    </w:p>
    <w:p w:rsidR="00B03105" w:rsidRPr="00775352" w:rsidRDefault="00B03105" w:rsidP="00002F4F">
      <w:pPr>
        <w:numPr>
          <w:ilvl w:val="0"/>
          <w:numId w:val="158"/>
        </w:numPr>
        <w:tabs>
          <w:tab w:val="left" w:pos="426"/>
        </w:tabs>
        <w:ind w:left="426" w:hanging="426"/>
        <w:jc w:val="both"/>
        <w:rPr>
          <w:rFonts w:ascii="Arial" w:hAnsi="Arial" w:cs="Arial"/>
        </w:rPr>
      </w:pPr>
      <w:r w:rsidRPr="00775352">
        <w:rPr>
          <w:rFonts w:ascii="Arial" w:hAnsi="Arial" w:cs="Arial"/>
        </w:rPr>
        <w:t>Protokół sporządza się w ciągu 14 dni po zakończeniu obrad.</w:t>
      </w:r>
    </w:p>
    <w:p w:rsidR="00B03105" w:rsidRPr="00775352" w:rsidRDefault="00B03105" w:rsidP="00341041">
      <w:pPr>
        <w:tabs>
          <w:tab w:val="left" w:pos="426"/>
        </w:tabs>
        <w:ind w:left="426" w:hanging="426"/>
        <w:jc w:val="both"/>
        <w:rPr>
          <w:rFonts w:ascii="Arial" w:hAnsi="Arial" w:cs="Arial"/>
        </w:rPr>
      </w:pPr>
    </w:p>
    <w:p w:rsidR="00B03105" w:rsidRPr="00775352" w:rsidRDefault="00B03105" w:rsidP="00002F4F">
      <w:pPr>
        <w:numPr>
          <w:ilvl w:val="0"/>
          <w:numId w:val="158"/>
        </w:numPr>
        <w:tabs>
          <w:tab w:val="left" w:pos="426"/>
        </w:tabs>
        <w:ind w:left="426" w:hanging="426"/>
        <w:jc w:val="both"/>
        <w:rPr>
          <w:rFonts w:ascii="Arial" w:hAnsi="Arial" w:cs="Arial"/>
        </w:rPr>
      </w:pPr>
      <w:r w:rsidRPr="00775352">
        <w:rPr>
          <w:rFonts w:ascii="Arial" w:hAnsi="Arial" w:cs="Arial"/>
        </w:rPr>
        <w:lastRenderedPageBreak/>
        <w:t xml:space="preserve">Protokół z zebrania </w:t>
      </w:r>
      <w:r w:rsidR="00587847">
        <w:rPr>
          <w:rFonts w:ascii="Arial" w:hAnsi="Arial" w:cs="Arial"/>
        </w:rPr>
        <w:t>R</w:t>
      </w:r>
      <w:r w:rsidRPr="00775352">
        <w:rPr>
          <w:rFonts w:ascii="Arial" w:hAnsi="Arial" w:cs="Arial"/>
        </w:rPr>
        <w:t xml:space="preserve">ady </w:t>
      </w:r>
      <w:r w:rsidR="00587847">
        <w:rPr>
          <w:rFonts w:ascii="Arial" w:hAnsi="Arial" w:cs="Arial"/>
        </w:rPr>
        <w:t>P</w:t>
      </w:r>
      <w:r w:rsidRPr="00775352">
        <w:rPr>
          <w:rFonts w:ascii="Arial" w:hAnsi="Arial" w:cs="Arial"/>
        </w:rPr>
        <w:t xml:space="preserve">edagogicznej wykłada się do wglądu w sekretariacie </w:t>
      </w:r>
      <w:r w:rsidR="00E357DE">
        <w:rPr>
          <w:rFonts w:ascii="Arial" w:hAnsi="Arial" w:cs="Arial"/>
        </w:rPr>
        <w:t>S</w:t>
      </w:r>
      <w:r w:rsidRPr="00775352">
        <w:rPr>
          <w:rFonts w:ascii="Arial" w:hAnsi="Arial" w:cs="Arial"/>
        </w:rPr>
        <w:t>zkoły na co najmniej 3 dni przed terminem kolejnego zebrania.</w:t>
      </w:r>
    </w:p>
    <w:p w:rsidR="00B03105" w:rsidRPr="00775352" w:rsidRDefault="00B03105" w:rsidP="00341041">
      <w:pPr>
        <w:tabs>
          <w:tab w:val="left" w:pos="426"/>
        </w:tabs>
        <w:ind w:left="426" w:hanging="426"/>
        <w:jc w:val="both"/>
        <w:rPr>
          <w:rFonts w:ascii="Arial" w:hAnsi="Arial" w:cs="Arial"/>
        </w:rPr>
      </w:pPr>
    </w:p>
    <w:p w:rsidR="00B03105" w:rsidRPr="00775352" w:rsidRDefault="00B03105" w:rsidP="00002F4F">
      <w:pPr>
        <w:numPr>
          <w:ilvl w:val="0"/>
          <w:numId w:val="158"/>
        </w:numPr>
        <w:tabs>
          <w:tab w:val="left" w:pos="426"/>
        </w:tabs>
        <w:ind w:left="426" w:hanging="426"/>
        <w:jc w:val="both"/>
        <w:rPr>
          <w:rFonts w:ascii="Arial" w:hAnsi="Arial" w:cs="Arial"/>
        </w:rPr>
      </w:pPr>
      <w:r w:rsidRPr="00775352">
        <w:rPr>
          <w:rFonts w:ascii="Arial" w:hAnsi="Arial" w:cs="Arial"/>
        </w:rPr>
        <w:t xml:space="preserve">Poprawki i uzupełnienia do protokołu powinny być wnoszone nie później niż do rozpoczęcia zebrania </w:t>
      </w:r>
      <w:r w:rsidR="00587847">
        <w:rPr>
          <w:rFonts w:ascii="Arial" w:hAnsi="Arial" w:cs="Arial"/>
        </w:rPr>
        <w:t>R</w:t>
      </w:r>
      <w:r w:rsidRPr="00775352">
        <w:rPr>
          <w:rFonts w:ascii="Arial" w:hAnsi="Arial" w:cs="Arial"/>
        </w:rPr>
        <w:t xml:space="preserve">ady </w:t>
      </w:r>
      <w:r w:rsidR="00587847">
        <w:rPr>
          <w:rFonts w:ascii="Arial" w:hAnsi="Arial" w:cs="Arial"/>
        </w:rPr>
        <w:t>P</w:t>
      </w:r>
      <w:r w:rsidRPr="00775352">
        <w:rPr>
          <w:rFonts w:ascii="Arial" w:hAnsi="Arial" w:cs="Arial"/>
        </w:rPr>
        <w:t>edagogicznej, na której następuje przyjęcie protokołu.</w:t>
      </w:r>
    </w:p>
    <w:p w:rsidR="00B03105" w:rsidRPr="00775352" w:rsidRDefault="00B03105" w:rsidP="00341041">
      <w:pPr>
        <w:tabs>
          <w:tab w:val="left" w:pos="426"/>
        </w:tabs>
        <w:ind w:left="426" w:hanging="426"/>
        <w:jc w:val="both"/>
        <w:rPr>
          <w:rFonts w:ascii="Arial" w:hAnsi="Arial" w:cs="Arial"/>
        </w:rPr>
      </w:pPr>
    </w:p>
    <w:p w:rsidR="00B03105" w:rsidRPr="00775352" w:rsidRDefault="00B03105" w:rsidP="00002F4F">
      <w:pPr>
        <w:numPr>
          <w:ilvl w:val="0"/>
          <w:numId w:val="158"/>
        </w:numPr>
        <w:tabs>
          <w:tab w:val="left" w:pos="426"/>
        </w:tabs>
        <w:ind w:left="426" w:hanging="426"/>
        <w:jc w:val="both"/>
        <w:rPr>
          <w:rFonts w:ascii="Arial" w:hAnsi="Arial" w:cs="Arial"/>
        </w:rPr>
      </w:pPr>
      <w:r w:rsidRPr="00775352">
        <w:rPr>
          <w:rFonts w:ascii="Arial" w:hAnsi="Arial" w:cs="Arial"/>
        </w:rPr>
        <w:t xml:space="preserve">Nauczyciele są zobowiązani do nieujawniania spraw poruszanych na posiedzeniach Rady Pedagogicznej, które mogą naruszać dobro osobiste uczniów lub ich rodziców, a także nauczycieli i innych pracowników </w:t>
      </w:r>
      <w:r w:rsidR="00E357DE">
        <w:rPr>
          <w:rFonts w:ascii="Arial" w:hAnsi="Arial" w:cs="Arial"/>
        </w:rPr>
        <w:t>S</w:t>
      </w:r>
      <w:r w:rsidRPr="00775352">
        <w:rPr>
          <w:rFonts w:ascii="Arial" w:hAnsi="Arial" w:cs="Arial"/>
        </w:rPr>
        <w:t>zkoły.</w:t>
      </w:r>
    </w:p>
    <w:p w:rsidR="00B03105" w:rsidRPr="00775352" w:rsidRDefault="00B03105" w:rsidP="00085785">
      <w:pPr>
        <w:tabs>
          <w:tab w:val="left" w:pos="426"/>
        </w:tabs>
        <w:jc w:val="both"/>
        <w:rPr>
          <w:rFonts w:ascii="Arial" w:hAnsi="Arial" w:cs="Arial"/>
        </w:rPr>
      </w:pPr>
    </w:p>
    <w:p w:rsidR="00B03105" w:rsidRPr="00775352" w:rsidRDefault="00B03105" w:rsidP="00341041">
      <w:pPr>
        <w:spacing w:after="240"/>
        <w:ind w:left="709" w:hanging="709"/>
        <w:jc w:val="both"/>
        <w:rPr>
          <w:rFonts w:ascii="Arial" w:hAnsi="Arial" w:cs="Arial"/>
        </w:rPr>
      </w:pPr>
      <w:r w:rsidRPr="00775352">
        <w:rPr>
          <w:rFonts w:ascii="Arial" w:hAnsi="Arial" w:cs="Arial"/>
          <w:b/>
        </w:rPr>
        <w:t>§ </w:t>
      </w:r>
      <w:r w:rsidR="001245BF" w:rsidRPr="00775352">
        <w:rPr>
          <w:rFonts w:ascii="Arial" w:hAnsi="Arial" w:cs="Arial"/>
          <w:b/>
        </w:rPr>
        <w:t>5</w:t>
      </w:r>
      <w:r w:rsidR="00587847">
        <w:rPr>
          <w:rFonts w:ascii="Arial" w:hAnsi="Arial" w:cs="Arial"/>
          <w:b/>
        </w:rPr>
        <w:t>3</w:t>
      </w:r>
      <w:r w:rsidRPr="00775352">
        <w:rPr>
          <w:rFonts w:ascii="Arial" w:hAnsi="Arial" w:cs="Arial"/>
          <w:b/>
        </w:rPr>
        <w:t xml:space="preserve">.  </w:t>
      </w:r>
      <w:r w:rsidRPr="00052D6C">
        <w:rPr>
          <w:rFonts w:ascii="Arial" w:hAnsi="Arial" w:cs="Arial"/>
        </w:rPr>
        <w:t>Rada Rodziców.</w:t>
      </w:r>
    </w:p>
    <w:p w:rsidR="00B03105" w:rsidRPr="00775352" w:rsidRDefault="00B03105" w:rsidP="0021034F">
      <w:pPr>
        <w:numPr>
          <w:ilvl w:val="0"/>
          <w:numId w:val="30"/>
        </w:numPr>
        <w:tabs>
          <w:tab w:val="left" w:pos="426"/>
        </w:tabs>
        <w:ind w:left="426" w:hanging="426"/>
        <w:jc w:val="both"/>
        <w:rPr>
          <w:rFonts w:ascii="Arial" w:hAnsi="Arial" w:cs="Arial"/>
          <w:strike/>
        </w:rPr>
      </w:pPr>
      <w:r w:rsidRPr="00775352">
        <w:rPr>
          <w:rFonts w:ascii="Arial" w:hAnsi="Arial" w:cs="Arial"/>
        </w:rPr>
        <w:t xml:space="preserve">Rada Rodziców jest kolegialnym organem </w:t>
      </w:r>
      <w:r w:rsidR="00587847">
        <w:rPr>
          <w:rFonts w:ascii="Arial" w:hAnsi="Arial" w:cs="Arial"/>
        </w:rPr>
        <w:t>S</w:t>
      </w:r>
      <w:r w:rsidRPr="00775352">
        <w:rPr>
          <w:rFonts w:ascii="Arial" w:hAnsi="Arial" w:cs="Arial"/>
        </w:rPr>
        <w:t>zkoły.</w:t>
      </w:r>
    </w:p>
    <w:p w:rsidR="00B03105" w:rsidRPr="00775352" w:rsidRDefault="00B03105" w:rsidP="00341041">
      <w:pPr>
        <w:tabs>
          <w:tab w:val="left" w:pos="426"/>
        </w:tabs>
        <w:ind w:left="426" w:hanging="426"/>
        <w:jc w:val="both"/>
        <w:rPr>
          <w:rFonts w:ascii="Arial" w:hAnsi="Arial" w:cs="Arial"/>
        </w:rPr>
      </w:pPr>
    </w:p>
    <w:p w:rsidR="00B03105" w:rsidRPr="00775352" w:rsidRDefault="00B03105" w:rsidP="0021034F">
      <w:pPr>
        <w:numPr>
          <w:ilvl w:val="2"/>
          <w:numId w:val="26"/>
        </w:numPr>
        <w:tabs>
          <w:tab w:val="clear" w:pos="2766"/>
          <w:tab w:val="left" w:pos="426"/>
        </w:tabs>
        <w:ind w:left="426" w:hanging="426"/>
        <w:jc w:val="both"/>
        <w:rPr>
          <w:rFonts w:ascii="Arial" w:hAnsi="Arial" w:cs="Arial"/>
        </w:rPr>
      </w:pPr>
      <w:r w:rsidRPr="00775352">
        <w:rPr>
          <w:rFonts w:ascii="Arial" w:hAnsi="Arial" w:cs="Arial"/>
        </w:rPr>
        <w:t xml:space="preserve">Rada Rodziców reprezentuje ogół rodziców uczniów przed innymi organami </w:t>
      </w:r>
      <w:r w:rsidR="00587847">
        <w:rPr>
          <w:rFonts w:ascii="Arial" w:hAnsi="Arial" w:cs="Arial"/>
        </w:rPr>
        <w:t>S</w:t>
      </w:r>
      <w:r w:rsidRPr="00775352">
        <w:rPr>
          <w:rFonts w:ascii="Arial" w:hAnsi="Arial" w:cs="Arial"/>
        </w:rPr>
        <w:t>zkoły.</w:t>
      </w:r>
    </w:p>
    <w:p w:rsidR="00B03105" w:rsidRPr="00775352" w:rsidRDefault="00B03105" w:rsidP="00341041">
      <w:pPr>
        <w:tabs>
          <w:tab w:val="left" w:pos="360"/>
          <w:tab w:val="left" w:pos="426"/>
        </w:tabs>
        <w:ind w:left="426" w:hanging="426"/>
        <w:jc w:val="both"/>
        <w:rPr>
          <w:rFonts w:ascii="Arial" w:hAnsi="Arial" w:cs="Arial"/>
        </w:rPr>
      </w:pPr>
    </w:p>
    <w:p w:rsidR="00B03105" w:rsidRPr="00775352" w:rsidRDefault="00B03105" w:rsidP="0021034F">
      <w:pPr>
        <w:numPr>
          <w:ilvl w:val="2"/>
          <w:numId w:val="26"/>
        </w:numPr>
        <w:tabs>
          <w:tab w:val="clear" w:pos="2766"/>
          <w:tab w:val="left" w:pos="426"/>
          <w:tab w:val="left" w:pos="709"/>
        </w:tabs>
        <w:ind w:left="426" w:hanging="426"/>
        <w:jc w:val="both"/>
        <w:rPr>
          <w:rFonts w:ascii="Arial" w:hAnsi="Arial" w:cs="Arial"/>
        </w:rPr>
      </w:pPr>
      <w:r w:rsidRPr="00775352">
        <w:rPr>
          <w:rFonts w:ascii="Arial" w:hAnsi="Arial" w:cs="Arial"/>
        </w:rPr>
        <w:t>W skład Rady Rodziców wchodzi jeden przedstawic</w:t>
      </w:r>
      <w:r w:rsidR="0021034F">
        <w:rPr>
          <w:rFonts w:ascii="Arial" w:hAnsi="Arial" w:cs="Arial"/>
        </w:rPr>
        <w:t xml:space="preserve">iel rodziców/prawnych opiekunów </w:t>
      </w:r>
      <w:r w:rsidRPr="00775352">
        <w:rPr>
          <w:rFonts w:ascii="Arial" w:hAnsi="Arial" w:cs="Arial"/>
        </w:rPr>
        <w:t>z każdego oddziału szkolnego</w:t>
      </w:r>
      <w:r w:rsidR="00F806E6" w:rsidRPr="00775352">
        <w:rPr>
          <w:rFonts w:ascii="Arial" w:hAnsi="Arial" w:cs="Arial"/>
        </w:rPr>
        <w:t xml:space="preserve"> wchodzącego w skład </w:t>
      </w:r>
      <w:r w:rsidR="00587847">
        <w:rPr>
          <w:rFonts w:ascii="Arial" w:hAnsi="Arial" w:cs="Arial"/>
        </w:rPr>
        <w:t>S</w:t>
      </w:r>
      <w:r w:rsidRPr="00775352">
        <w:rPr>
          <w:rFonts w:ascii="Arial" w:hAnsi="Arial" w:cs="Arial"/>
        </w:rPr>
        <w:t>zkoły;</w:t>
      </w:r>
    </w:p>
    <w:p w:rsidR="00B03105" w:rsidRPr="00775352" w:rsidRDefault="00B03105" w:rsidP="00341041">
      <w:pPr>
        <w:tabs>
          <w:tab w:val="left" w:pos="360"/>
          <w:tab w:val="left" w:pos="426"/>
        </w:tabs>
        <w:ind w:left="426" w:hanging="426"/>
        <w:jc w:val="both"/>
        <w:rPr>
          <w:rFonts w:ascii="Arial" w:hAnsi="Arial" w:cs="Arial"/>
        </w:rPr>
      </w:pPr>
    </w:p>
    <w:p w:rsidR="00B03105" w:rsidRPr="0021034F" w:rsidRDefault="00B03105" w:rsidP="0021034F">
      <w:pPr>
        <w:numPr>
          <w:ilvl w:val="2"/>
          <w:numId w:val="26"/>
        </w:numPr>
        <w:tabs>
          <w:tab w:val="clear" w:pos="2766"/>
          <w:tab w:val="left" w:pos="426"/>
        </w:tabs>
        <w:ind w:left="426" w:hanging="426"/>
        <w:jc w:val="both"/>
        <w:rPr>
          <w:rFonts w:ascii="Arial" w:hAnsi="Arial" w:cs="Arial"/>
        </w:rPr>
      </w:pPr>
      <w:r w:rsidRPr="00775352">
        <w:rPr>
          <w:rFonts w:ascii="Arial" w:hAnsi="Arial" w:cs="Arial"/>
        </w:rPr>
        <w:t xml:space="preserve">Celem Rady Rodziców jest reprezentowanie </w:t>
      </w:r>
      <w:r w:rsidR="002152FD" w:rsidRPr="00775352">
        <w:rPr>
          <w:rFonts w:ascii="Arial" w:hAnsi="Arial" w:cs="Arial"/>
        </w:rPr>
        <w:t>Szkoły</w:t>
      </w:r>
      <w:r w:rsidRPr="00775352">
        <w:rPr>
          <w:rFonts w:ascii="Arial" w:hAnsi="Arial" w:cs="Arial"/>
        </w:rPr>
        <w:t xml:space="preserve"> oraz podejmowanie działań </w:t>
      </w:r>
      <w:r w:rsidRPr="0021034F">
        <w:rPr>
          <w:rFonts w:ascii="Arial" w:hAnsi="Arial" w:cs="Arial"/>
        </w:rPr>
        <w:t xml:space="preserve">zmierzających do doskonalenia </w:t>
      </w:r>
      <w:r w:rsidR="002152FD" w:rsidRPr="0021034F">
        <w:rPr>
          <w:rFonts w:ascii="Arial" w:hAnsi="Arial" w:cs="Arial"/>
        </w:rPr>
        <w:t xml:space="preserve">jej </w:t>
      </w:r>
      <w:r w:rsidRPr="0021034F">
        <w:rPr>
          <w:rFonts w:ascii="Arial" w:hAnsi="Arial" w:cs="Arial"/>
        </w:rPr>
        <w:t>statutowej działalności.</w:t>
      </w:r>
    </w:p>
    <w:p w:rsidR="00B03105" w:rsidRPr="00775352" w:rsidRDefault="00B03105" w:rsidP="0021034F">
      <w:pPr>
        <w:tabs>
          <w:tab w:val="left" w:pos="426"/>
        </w:tabs>
        <w:ind w:left="426" w:hanging="426"/>
        <w:jc w:val="both"/>
        <w:rPr>
          <w:rFonts w:ascii="Arial" w:hAnsi="Arial" w:cs="Arial"/>
        </w:rPr>
      </w:pPr>
    </w:p>
    <w:p w:rsidR="00B03105" w:rsidRPr="00775352" w:rsidRDefault="00B03105" w:rsidP="0021034F">
      <w:pPr>
        <w:numPr>
          <w:ilvl w:val="2"/>
          <w:numId w:val="26"/>
        </w:numPr>
        <w:tabs>
          <w:tab w:val="clear" w:pos="2766"/>
          <w:tab w:val="left" w:pos="426"/>
        </w:tabs>
        <w:ind w:left="426" w:hanging="426"/>
        <w:jc w:val="both"/>
        <w:rPr>
          <w:rFonts w:ascii="Arial" w:hAnsi="Arial" w:cs="Arial"/>
        </w:rPr>
      </w:pPr>
      <w:r w:rsidRPr="00775352">
        <w:rPr>
          <w:rFonts w:ascii="Arial" w:hAnsi="Arial" w:cs="Arial"/>
        </w:rPr>
        <w:t xml:space="preserve">Szczególnym celem Rady Rodziców jest działanie na rzecz opiekuńczej funkcji </w:t>
      </w:r>
      <w:r w:rsidR="00587847">
        <w:rPr>
          <w:rFonts w:ascii="Arial" w:hAnsi="Arial" w:cs="Arial"/>
        </w:rPr>
        <w:t>S</w:t>
      </w:r>
      <w:r w:rsidRPr="00775352">
        <w:rPr>
          <w:rFonts w:ascii="Arial" w:hAnsi="Arial" w:cs="Arial"/>
        </w:rPr>
        <w:t>zkoły.</w:t>
      </w:r>
    </w:p>
    <w:p w:rsidR="00B03105" w:rsidRPr="00775352" w:rsidRDefault="00B03105" w:rsidP="0021034F">
      <w:pPr>
        <w:tabs>
          <w:tab w:val="left" w:pos="426"/>
        </w:tabs>
        <w:ind w:left="426" w:hanging="426"/>
        <w:jc w:val="both"/>
        <w:rPr>
          <w:rFonts w:ascii="Arial" w:hAnsi="Arial" w:cs="Arial"/>
        </w:rPr>
      </w:pPr>
    </w:p>
    <w:p w:rsidR="00B03105" w:rsidRPr="00775352" w:rsidRDefault="00B03105" w:rsidP="0021034F">
      <w:pPr>
        <w:numPr>
          <w:ilvl w:val="2"/>
          <w:numId w:val="26"/>
        </w:numPr>
        <w:tabs>
          <w:tab w:val="clear" w:pos="2766"/>
          <w:tab w:val="left" w:pos="426"/>
          <w:tab w:val="left" w:pos="567"/>
        </w:tabs>
        <w:ind w:left="426" w:hanging="426"/>
        <w:jc w:val="both"/>
        <w:rPr>
          <w:rFonts w:ascii="Arial" w:hAnsi="Arial" w:cs="Arial"/>
        </w:rPr>
      </w:pPr>
      <w:r w:rsidRPr="00775352">
        <w:rPr>
          <w:rFonts w:ascii="Arial" w:hAnsi="Arial" w:cs="Arial"/>
        </w:rPr>
        <w:t>Zadaniem Rady Rodziców jest w szczególności</w:t>
      </w:r>
      <w:r w:rsidRPr="00775352">
        <w:rPr>
          <w:rFonts w:ascii="Arial" w:hAnsi="Arial" w:cs="Arial"/>
          <w:b/>
        </w:rPr>
        <w:t>:</w:t>
      </w:r>
    </w:p>
    <w:p w:rsidR="00B03105" w:rsidRPr="00775352" w:rsidRDefault="00B03105" w:rsidP="00085785">
      <w:pPr>
        <w:tabs>
          <w:tab w:val="left" w:pos="360"/>
        </w:tabs>
        <w:ind w:left="993"/>
        <w:jc w:val="both"/>
        <w:rPr>
          <w:rFonts w:ascii="Arial" w:hAnsi="Arial" w:cs="Arial"/>
        </w:rPr>
      </w:pPr>
    </w:p>
    <w:p w:rsidR="00B03105" w:rsidRPr="00775352" w:rsidRDefault="00B03105" w:rsidP="008B0509">
      <w:pPr>
        <w:numPr>
          <w:ilvl w:val="0"/>
          <w:numId w:val="15"/>
        </w:numPr>
        <w:tabs>
          <w:tab w:val="clear" w:pos="786"/>
          <w:tab w:val="num" w:pos="1134"/>
        </w:tabs>
        <w:ind w:left="1134" w:hanging="425"/>
        <w:jc w:val="both"/>
        <w:rPr>
          <w:rFonts w:ascii="Arial" w:hAnsi="Arial" w:cs="Arial"/>
        </w:rPr>
      </w:pPr>
      <w:r w:rsidRPr="00775352">
        <w:rPr>
          <w:rFonts w:ascii="Arial" w:hAnsi="Arial" w:cs="Arial"/>
        </w:rPr>
        <w:t xml:space="preserve">pobudzanie i organizowanie form aktywności rodziców na rzecz wspomagania realizacji celów i zadań </w:t>
      </w:r>
      <w:r w:rsidR="00587847">
        <w:rPr>
          <w:rFonts w:ascii="Arial" w:hAnsi="Arial" w:cs="Arial"/>
        </w:rPr>
        <w:t>S</w:t>
      </w:r>
      <w:r w:rsidRPr="00775352">
        <w:rPr>
          <w:rFonts w:ascii="Arial" w:hAnsi="Arial" w:cs="Arial"/>
        </w:rPr>
        <w:t>zkoły;</w:t>
      </w:r>
    </w:p>
    <w:p w:rsidR="00B03105" w:rsidRPr="00775352" w:rsidRDefault="00B03105" w:rsidP="008B0509">
      <w:pPr>
        <w:tabs>
          <w:tab w:val="num" w:pos="709"/>
          <w:tab w:val="num" w:pos="1134"/>
        </w:tabs>
        <w:ind w:left="1134" w:hanging="425"/>
        <w:jc w:val="both"/>
        <w:rPr>
          <w:rFonts w:ascii="Arial" w:hAnsi="Arial" w:cs="Arial"/>
        </w:rPr>
      </w:pPr>
    </w:p>
    <w:p w:rsidR="00B03105" w:rsidRPr="00775352" w:rsidRDefault="00B03105" w:rsidP="008B0509">
      <w:pPr>
        <w:numPr>
          <w:ilvl w:val="0"/>
          <w:numId w:val="15"/>
        </w:numPr>
        <w:tabs>
          <w:tab w:val="clear" w:pos="786"/>
          <w:tab w:val="num" w:pos="1134"/>
        </w:tabs>
        <w:ind w:left="1134" w:hanging="425"/>
        <w:jc w:val="both"/>
        <w:rPr>
          <w:rFonts w:ascii="Arial" w:hAnsi="Arial" w:cs="Arial"/>
        </w:rPr>
      </w:pPr>
      <w:r w:rsidRPr="00775352">
        <w:rPr>
          <w:rFonts w:ascii="Arial" w:hAnsi="Arial" w:cs="Arial"/>
        </w:rPr>
        <w:t xml:space="preserve">gromadzenie funduszy niezbędnych dla wspierania działalności </w:t>
      </w:r>
      <w:r w:rsidR="00587847">
        <w:rPr>
          <w:rFonts w:ascii="Arial" w:hAnsi="Arial" w:cs="Arial"/>
        </w:rPr>
        <w:t>S</w:t>
      </w:r>
      <w:r w:rsidRPr="00775352">
        <w:rPr>
          <w:rFonts w:ascii="Arial" w:hAnsi="Arial" w:cs="Arial"/>
        </w:rPr>
        <w:t>zkoły, a także ustalanie zasad użytkowania tych funduszy;</w:t>
      </w:r>
    </w:p>
    <w:p w:rsidR="00B03105" w:rsidRPr="00775352" w:rsidRDefault="00B03105" w:rsidP="008B0509">
      <w:pPr>
        <w:tabs>
          <w:tab w:val="num" w:pos="709"/>
          <w:tab w:val="num" w:pos="1134"/>
        </w:tabs>
        <w:ind w:left="1134" w:hanging="425"/>
        <w:jc w:val="both"/>
        <w:rPr>
          <w:rFonts w:ascii="Arial" w:hAnsi="Arial" w:cs="Arial"/>
        </w:rPr>
      </w:pPr>
    </w:p>
    <w:p w:rsidR="00B03105" w:rsidRPr="00775352" w:rsidRDefault="00B03105" w:rsidP="008B0509">
      <w:pPr>
        <w:numPr>
          <w:ilvl w:val="0"/>
          <w:numId w:val="15"/>
        </w:numPr>
        <w:tabs>
          <w:tab w:val="clear" w:pos="786"/>
          <w:tab w:val="num" w:pos="709"/>
          <w:tab w:val="num" w:pos="1134"/>
        </w:tabs>
        <w:ind w:left="1134" w:hanging="425"/>
        <w:jc w:val="both"/>
        <w:rPr>
          <w:rFonts w:ascii="Arial" w:hAnsi="Arial" w:cs="Arial"/>
        </w:rPr>
      </w:pPr>
      <w:r w:rsidRPr="00775352">
        <w:rPr>
          <w:rFonts w:ascii="Arial" w:hAnsi="Arial" w:cs="Arial"/>
        </w:rPr>
        <w:t xml:space="preserve">zapewnienie rodzicom we współdziałaniu z innymi organami </w:t>
      </w:r>
      <w:r w:rsidR="00587847">
        <w:rPr>
          <w:rFonts w:ascii="Arial" w:hAnsi="Arial" w:cs="Arial"/>
        </w:rPr>
        <w:t>S</w:t>
      </w:r>
      <w:r w:rsidRPr="00775352">
        <w:rPr>
          <w:rFonts w:ascii="Arial" w:hAnsi="Arial" w:cs="Arial"/>
        </w:rPr>
        <w:t xml:space="preserve">zkoły, rzeczywistego wpływu na działalność </w:t>
      </w:r>
      <w:r w:rsidR="00587847">
        <w:rPr>
          <w:rFonts w:ascii="Arial" w:hAnsi="Arial" w:cs="Arial"/>
        </w:rPr>
        <w:t>S</w:t>
      </w:r>
      <w:r w:rsidRPr="00775352">
        <w:rPr>
          <w:rFonts w:ascii="Arial" w:hAnsi="Arial" w:cs="Arial"/>
        </w:rPr>
        <w:t>zkoły, wśród nich zaś:</w:t>
      </w:r>
    </w:p>
    <w:p w:rsidR="00B03105" w:rsidRPr="00775352" w:rsidRDefault="00B03105" w:rsidP="00085785">
      <w:pPr>
        <w:jc w:val="both"/>
        <w:rPr>
          <w:rFonts w:ascii="Arial" w:hAnsi="Arial" w:cs="Arial"/>
        </w:rPr>
      </w:pPr>
    </w:p>
    <w:p w:rsidR="00B03105" w:rsidRPr="00775352" w:rsidRDefault="00B03105" w:rsidP="008B0509">
      <w:pPr>
        <w:numPr>
          <w:ilvl w:val="0"/>
          <w:numId w:val="16"/>
        </w:numPr>
        <w:tabs>
          <w:tab w:val="clear" w:pos="1440"/>
          <w:tab w:val="num" w:pos="1418"/>
        </w:tabs>
        <w:ind w:left="1418" w:hanging="284"/>
        <w:jc w:val="both"/>
        <w:rPr>
          <w:rFonts w:ascii="Arial" w:hAnsi="Arial" w:cs="Arial"/>
        </w:rPr>
      </w:pPr>
      <w:r w:rsidRPr="00775352">
        <w:rPr>
          <w:rFonts w:ascii="Arial" w:hAnsi="Arial" w:cs="Arial"/>
        </w:rPr>
        <w:t xml:space="preserve">znajomość zadań i zamierzeń dydaktyczno-wychowawczych w </w:t>
      </w:r>
      <w:r w:rsidR="00587847">
        <w:rPr>
          <w:rFonts w:ascii="Arial" w:hAnsi="Arial" w:cs="Arial"/>
        </w:rPr>
        <w:t>S</w:t>
      </w:r>
      <w:r w:rsidRPr="00775352">
        <w:rPr>
          <w:rFonts w:ascii="Arial" w:hAnsi="Arial" w:cs="Arial"/>
        </w:rPr>
        <w:t>zkole i w klasie, uzyskania w każdym czasie rzetelnej informacji na temat swego dziecka i jego postępów lub trudności</w:t>
      </w:r>
      <w:r w:rsidR="003D4DD0">
        <w:rPr>
          <w:rFonts w:ascii="Arial" w:hAnsi="Arial" w:cs="Arial"/>
        </w:rPr>
        <w:t>,</w:t>
      </w:r>
    </w:p>
    <w:p w:rsidR="00B03105" w:rsidRPr="00775352" w:rsidRDefault="00B03105" w:rsidP="008B0509">
      <w:pPr>
        <w:numPr>
          <w:ilvl w:val="0"/>
          <w:numId w:val="16"/>
        </w:numPr>
        <w:tabs>
          <w:tab w:val="clear" w:pos="1440"/>
          <w:tab w:val="num" w:pos="1418"/>
        </w:tabs>
        <w:ind w:left="1418" w:hanging="284"/>
        <w:jc w:val="both"/>
        <w:rPr>
          <w:rFonts w:ascii="Arial" w:hAnsi="Arial" w:cs="Arial"/>
        </w:rPr>
      </w:pPr>
      <w:r w:rsidRPr="00775352">
        <w:rPr>
          <w:rFonts w:ascii="Arial" w:hAnsi="Arial" w:cs="Arial"/>
        </w:rPr>
        <w:t xml:space="preserve">znajomość </w:t>
      </w:r>
      <w:r w:rsidR="00587847">
        <w:rPr>
          <w:rFonts w:ascii="Arial" w:hAnsi="Arial" w:cs="Arial"/>
        </w:rPr>
        <w:t>S</w:t>
      </w:r>
      <w:r w:rsidRPr="00775352">
        <w:rPr>
          <w:rFonts w:ascii="Arial" w:hAnsi="Arial" w:cs="Arial"/>
        </w:rPr>
        <w:t xml:space="preserve">tatutu </w:t>
      </w:r>
      <w:r w:rsidR="00587847">
        <w:rPr>
          <w:rFonts w:ascii="Arial" w:hAnsi="Arial" w:cs="Arial"/>
        </w:rPr>
        <w:t>S</w:t>
      </w:r>
      <w:r w:rsidR="00E357DE">
        <w:rPr>
          <w:rFonts w:ascii="Arial" w:hAnsi="Arial" w:cs="Arial"/>
        </w:rPr>
        <w:t xml:space="preserve">zkoły, regulaminów szkolnych, </w:t>
      </w:r>
      <w:r w:rsidRPr="00775352">
        <w:rPr>
          <w:rFonts w:ascii="Arial" w:hAnsi="Arial" w:cs="Arial"/>
        </w:rPr>
        <w:t>We</w:t>
      </w:r>
      <w:r w:rsidR="00E357DE">
        <w:rPr>
          <w:rFonts w:ascii="Arial" w:hAnsi="Arial" w:cs="Arial"/>
        </w:rPr>
        <w:t>wnątrzszkolnych zasad oceniania</w:t>
      </w:r>
      <w:r w:rsidRPr="00775352">
        <w:rPr>
          <w:rFonts w:ascii="Arial" w:hAnsi="Arial" w:cs="Arial"/>
        </w:rPr>
        <w:t xml:space="preserve">, </w:t>
      </w:r>
    </w:p>
    <w:p w:rsidR="00B03105" w:rsidRPr="00775352" w:rsidRDefault="00B03105" w:rsidP="008B0509">
      <w:pPr>
        <w:numPr>
          <w:ilvl w:val="0"/>
          <w:numId w:val="16"/>
        </w:numPr>
        <w:tabs>
          <w:tab w:val="clear" w:pos="1440"/>
          <w:tab w:val="num" w:pos="1418"/>
        </w:tabs>
        <w:ind w:left="1418" w:hanging="284"/>
        <w:jc w:val="both"/>
        <w:rPr>
          <w:rFonts w:ascii="Arial" w:hAnsi="Arial" w:cs="Arial"/>
        </w:rPr>
      </w:pPr>
      <w:r w:rsidRPr="00775352">
        <w:rPr>
          <w:rFonts w:ascii="Arial" w:hAnsi="Arial" w:cs="Arial"/>
        </w:rPr>
        <w:t>uzyskiwania porad w sprawie wychowania i dalszego kształcenia swych dzieci,</w:t>
      </w:r>
    </w:p>
    <w:p w:rsidR="00B03105" w:rsidRPr="00775352" w:rsidRDefault="00B03105" w:rsidP="008B0509">
      <w:pPr>
        <w:numPr>
          <w:ilvl w:val="0"/>
          <w:numId w:val="16"/>
        </w:numPr>
        <w:tabs>
          <w:tab w:val="clear" w:pos="1440"/>
          <w:tab w:val="num" w:pos="1418"/>
        </w:tabs>
        <w:ind w:left="1418" w:hanging="284"/>
        <w:jc w:val="both"/>
        <w:rPr>
          <w:rFonts w:ascii="Arial" w:hAnsi="Arial" w:cs="Arial"/>
        </w:rPr>
      </w:pPr>
      <w:r w:rsidRPr="00775352">
        <w:rPr>
          <w:rFonts w:ascii="Arial" w:hAnsi="Arial" w:cs="Arial"/>
        </w:rPr>
        <w:t xml:space="preserve">wyrażania i przekazywania opinii na temat pracy </w:t>
      </w:r>
      <w:r w:rsidR="00587847">
        <w:rPr>
          <w:rFonts w:ascii="Arial" w:hAnsi="Arial" w:cs="Arial"/>
        </w:rPr>
        <w:t>S</w:t>
      </w:r>
      <w:r w:rsidRPr="00775352">
        <w:rPr>
          <w:rFonts w:ascii="Arial" w:hAnsi="Arial" w:cs="Arial"/>
        </w:rPr>
        <w:t>zkoły,</w:t>
      </w:r>
    </w:p>
    <w:p w:rsidR="00B03105" w:rsidRPr="00775352" w:rsidRDefault="00B03105" w:rsidP="008B0509">
      <w:pPr>
        <w:numPr>
          <w:ilvl w:val="0"/>
          <w:numId w:val="16"/>
        </w:numPr>
        <w:tabs>
          <w:tab w:val="clear" w:pos="1440"/>
          <w:tab w:val="num" w:pos="1418"/>
        </w:tabs>
        <w:ind w:left="1418" w:hanging="284"/>
        <w:jc w:val="both"/>
        <w:rPr>
          <w:rFonts w:ascii="Arial" w:hAnsi="Arial" w:cs="Arial"/>
        </w:rPr>
      </w:pPr>
      <w:r w:rsidRPr="00775352">
        <w:rPr>
          <w:rFonts w:ascii="Arial" w:hAnsi="Arial" w:cs="Arial"/>
        </w:rPr>
        <w:t xml:space="preserve">określanie struktur działania ogółu rodziców oraz Rady Rodziców. </w:t>
      </w:r>
    </w:p>
    <w:p w:rsidR="00B03105" w:rsidRPr="00775352" w:rsidRDefault="00B03105" w:rsidP="00085785">
      <w:pPr>
        <w:ind w:left="1080"/>
        <w:jc w:val="both"/>
        <w:rPr>
          <w:rFonts w:ascii="Arial" w:hAnsi="Arial" w:cs="Arial"/>
        </w:rPr>
      </w:pPr>
    </w:p>
    <w:p w:rsidR="00B03105" w:rsidRPr="00775352" w:rsidRDefault="00B03105" w:rsidP="00B614F2">
      <w:pPr>
        <w:pStyle w:val="Tekstpodstawowy"/>
        <w:numPr>
          <w:ilvl w:val="0"/>
          <w:numId w:val="36"/>
        </w:numPr>
        <w:tabs>
          <w:tab w:val="left" w:pos="426"/>
        </w:tabs>
        <w:ind w:left="426" w:hanging="426"/>
        <w:rPr>
          <w:rFonts w:ascii="Arial" w:hAnsi="Arial" w:cs="Arial"/>
          <w:b/>
          <w:sz w:val="22"/>
          <w:szCs w:val="22"/>
        </w:rPr>
      </w:pPr>
      <w:r w:rsidRPr="00775352">
        <w:rPr>
          <w:rFonts w:ascii="Arial" w:hAnsi="Arial" w:cs="Arial"/>
          <w:sz w:val="22"/>
          <w:szCs w:val="22"/>
        </w:rPr>
        <w:t xml:space="preserve">Rada Rodziców może występować do </w:t>
      </w:r>
      <w:r w:rsidR="005B0A10">
        <w:rPr>
          <w:rFonts w:ascii="Arial" w:hAnsi="Arial" w:cs="Arial"/>
          <w:sz w:val="22"/>
          <w:szCs w:val="22"/>
        </w:rPr>
        <w:t>D</w:t>
      </w:r>
      <w:r w:rsidRPr="00775352">
        <w:rPr>
          <w:rFonts w:ascii="Arial" w:hAnsi="Arial" w:cs="Arial"/>
          <w:sz w:val="22"/>
          <w:szCs w:val="22"/>
        </w:rPr>
        <w:t xml:space="preserve">yrektora i innych organów </w:t>
      </w:r>
      <w:r w:rsidR="005B0A10">
        <w:rPr>
          <w:rFonts w:ascii="Arial" w:hAnsi="Arial" w:cs="Arial"/>
          <w:sz w:val="22"/>
          <w:szCs w:val="22"/>
        </w:rPr>
        <w:t>S</w:t>
      </w:r>
      <w:r w:rsidRPr="00775352">
        <w:rPr>
          <w:rFonts w:ascii="Arial" w:hAnsi="Arial" w:cs="Arial"/>
          <w:sz w:val="22"/>
          <w:szCs w:val="22"/>
        </w:rPr>
        <w:t xml:space="preserve">zkoły, organu prowadzącego </w:t>
      </w:r>
      <w:r w:rsidR="005B0A10">
        <w:rPr>
          <w:rFonts w:ascii="Arial" w:hAnsi="Arial" w:cs="Arial"/>
          <w:sz w:val="22"/>
          <w:szCs w:val="22"/>
        </w:rPr>
        <w:t>S</w:t>
      </w:r>
      <w:r w:rsidRPr="00775352">
        <w:rPr>
          <w:rFonts w:ascii="Arial" w:hAnsi="Arial" w:cs="Arial"/>
          <w:sz w:val="22"/>
          <w:szCs w:val="22"/>
        </w:rPr>
        <w:t xml:space="preserve">zkołę oraz organu sprawującego nadzór pedagogiczny z wnioskami </w:t>
      </w:r>
      <w:r w:rsidRPr="00775352">
        <w:rPr>
          <w:rFonts w:ascii="Arial" w:hAnsi="Arial" w:cs="Arial"/>
          <w:sz w:val="22"/>
          <w:szCs w:val="22"/>
        </w:rPr>
        <w:br/>
        <w:t xml:space="preserve">i opiniami we wszystkich sprawach </w:t>
      </w:r>
      <w:r w:rsidR="005B0A10">
        <w:rPr>
          <w:rFonts w:ascii="Arial" w:hAnsi="Arial" w:cs="Arial"/>
          <w:sz w:val="22"/>
          <w:szCs w:val="22"/>
        </w:rPr>
        <w:t>S</w:t>
      </w:r>
      <w:r w:rsidRPr="00775352">
        <w:rPr>
          <w:rFonts w:ascii="Arial" w:hAnsi="Arial" w:cs="Arial"/>
          <w:sz w:val="22"/>
          <w:szCs w:val="22"/>
        </w:rPr>
        <w:t>zkoły.</w:t>
      </w:r>
    </w:p>
    <w:p w:rsidR="00B03105" w:rsidRPr="00775352" w:rsidRDefault="00B03105" w:rsidP="00085785">
      <w:pPr>
        <w:pStyle w:val="Tekstpodstawowy"/>
        <w:ind w:left="426"/>
        <w:rPr>
          <w:rFonts w:ascii="Arial" w:hAnsi="Arial" w:cs="Arial"/>
          <w:b/>
          <w:sz w:val="22"/>
          <w:szCs w:val="22"/>
        </w:rPr>
      </w:pPr>
    </w:p>
    <w:p w:rsidR="00B03105" w:rsidRPr="00775352" w:rsidRDefault="00B03105" w:rsidP="00CA6CDD">
      <w:pPr>
        <w:pStyle w:val="Tekstpodstawowy"/>
        <w:numPr>
          <w:ilvl w:val="0"/>
          <w:numId w:val="36"/>
        </w:numPr>
        <w:tabs>
          <w:tab w:val="left" w:pos="426"/>
          <w:tab w:val="left" w:pos="851"/>
        </w:tabs>
        <w:ind w:left="426" w:hanging="426"/>
        <w:rPr>
          <w:rFonts w:ascii="Arial" w:hAnsi="Arial" w:cs="Arial"/>
          <w:b/>
          <w:sz w:val="22"/>
          <w:szCs w:val="22"/>
        </w:rPr>
      </w:pPr>
      <w:r w:rsidRPr="00775352">
        <w:rPr>
          <w:rFonts w:ascii="Arial" w:hAnsi="Arial" w:cs="Arial"/>
          <w:sz w:val="22"/>
          <w:szCs w:val="22"/>
        </w:rPr>
        <w:t>Do kompetencji Rady Rodziców należy:</w:t>
      </w:r>
    </w:p>
    <w:p w:rsidR="00B03105" w:rsidRPr="00775352" w:rsidRDefault="00B03105" w:rsidP="00085785">
      <w:pPr>
        <w:pStyle w:val="Tekstpodstawowy"/>
        <w:tabs>
          <w:tab w:val="left" w:pos="426"/>
        </w:tabs>
        <w:ind w:left="426"/>
        <w:rPr>
          <w:rFonts w:ascii="Arial" w:hAnsi="Arial" w:cs="Arial"/>
          <w:b/>
          <w:sz w:val="22"/>
          <w:szCs w:val="22"/>
        </w:rPr>
      </w:pPr>
    </w:p>
    <w:p w:rsidR="00B03105" w:rsidRPr="00080766"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uchwalanie w p</w:t>
      </w:r>
      <w:r w:rsidR="00080766">
        <w:rPr>
          <w:rFonts w:ascii="Arial" w:hAnsi="Arial" w:cs="Arial"/>
        </w:rPr>
        <w:t xml:space="preserve">orozumieniu z Radą Pedagogiczną </w:t>
      </w:r>
      <w:r w:rsidR="009F546D" w:rsidRPr="00080766">
        <w:rPr>
          <w:rFonts w:ascii="Arial" w:hAnsi="Arial" w:cs="Arial"/>
        </w:rPr>
        <w:t xml:space="preserve">Programu Wychowawczo – </w:t>
      </w:r>
      <w:r w:rsidR="005B0A10">
        <w:rPr>
          <w:rFonts w:ascii="Arial" w:hAnsi="Arial" w:cs="Arial"/>
        </w:rPr>
        <w:t>P</w:t>
      </w:r>
      <w:r w:rsidR="009F546D" w:rsidRPr="00080766">
        <w:rPr>
          <w:rFonts w:ascii="Arial" w:hAnsi="Arial" w:cs="Arial"/>
        </w:rPr>
        <w:t xml:space="preserve">rofilaktycznego </w:t>
      </w:r>
      <w:r w:rsidRPr="00080766">
        <w:rPr>
          <w:rFonts w:ascii="Arial" w:hAnsi="Arial" w:cs="Arial"/>
        </w:rPr>
        <w:t xml:space="preserve"> Szkoły obejmującego wszystkie treści i działania o charakterze wychowawczym skierowane do uczniów, </w:t>
      </w:r>
      <w:r w:rsidR="009F546D" w:rsidRPr="00080766">
        <w:rPr>
          <w:rFonts w:ascii="Arial" w:hAnsi="Arial" w:cs="Arial"/>
        </w:rPr>
        <w:t>realizowanego przez nauczycieli oraz treści z zakresu profilaktyki dostosowane</w:t>
      </w:r>
      <w:r w:rsidRPr="00080766">
        <w:rPr>
          <w:rFonts w:ascii="Arial" w:hAnsi="Arial" w:cs="Arial"/>
        </w:rPr>
        <w:t xml:space="preserve"> do potrzeb rozwojowych uczniów oraz potrzeb</w:t>
      </w:r>
      <w:r w:rsidR="0079347E" w:rsidRPr="00080766">
        <w:rPr>
          <w:rFonts w:ascii="Arial" w:hAnsi="Arial" w:cs="Arial"/>
        </w:rPr>
        <w:t xml:space="preserve"> danego środowiska, obejmującetakże </w:t>
      </w:r>
      <w:r w:rsidRPr="00080766">
        <w:rPr>
          <w:rFonts w:ascii="Arial" w:hAnsi="Arial" w:cs="Arial"/>
        </w:rPr>
        <w:t>treści i działania o charakterze profilaktycznym skierowane do nauczycieli i rodziców;</w:t>
      </w:r>
    </w:p>
    <w:p w:rsidR="00B03105" w:rsidRPr="00775352" w:rsidRDefault="00B03105" w:rsidP="00085785">
      <w:pPr>
        <w:ind w:left="1080"/>
        <w:jc w:val="both"/>
        <w:rPr>
          <w:rFonts w:ascii="Arial" w:hAnsi="Arial" w:cs="Arial"/>
        </w:rPr>
      </w:pPr>
    </w:p>
    <w:p w:rsidR="00B03105" w:rsidRPr="00775352" w:rsidRDefault="00B03105" w:rsidP="00CA6CDD">
      <w:pPr>
        <w:pStyle w:val="Tekstpodstawowy"/>
        <w:ind w:left="426"/>
        <w:rPr>
          <w:rFonts w:ascii="Arial" w:hAnsi="Arial" w:cs="Arial"/>
          <w:sz w:val="22"/>
          <w:szCs w:val="22"/>
        </w:rPr>
      </w:pPr>
      <w:r w:rsidRPr="00775352">
        <w:rPr>
          <w:rFonts w:ascii="Arial" w:hAnsi="Arial" w:cs="Arial"/>
          <w:sz w:val="22"/>
          <w:szCs w:val="22"/>
        </w:rPr>
        <w:lastRenderedPageBreak/>
        <w:t xml:space="preserve">Jeżeli Rada Rodziców w terminie 30 dni od dnia rozpoczęcia roku szkolnego nie uzyska porozumienia z Radą Pedagogiczną </w:t>
      </w:r>
      <w:r w:rsidR="0079347E" w:rsidRPr="00775352">
        <w:rPr>
          <w:rFonts w:ascii="Arial" w:hAnsi="Arial" w:cs="Arial"/>
          <w:sz w:val="22"/>
          <w:szCs w:val="22"/>
        </w:rPr>
        <w:t>w sprawie Programu Wychowawczo-</w:t>
      </w:r>
      <w:r w:rsidR="005B0A10">
        <w:rPr>
          <w:rFonts w:ascii="Arial" w:hAnsi="Arial" w:cs="Arial"/>
          <w:sz w:val="22"/>
          <w:szCs w:val="22"/>
        </w:rPr>
        <w:t>P</w:t>
      </w:r>
      <w:r w:rsidR="0079347E" w:rsidRPr="00775352">
        <w:rPr>
          <w:rFonts w:ascii="Arial" w:hAnsi="Arial" w:cs="Arial"/>
          <w:sz w:val="22"/>
          <w:szCs w:val="22"/>
        </w:rPr>
        <w:t>rofilaktycznego, program</w:t>
      </w:r>
      <w:r w:rsidRPr="00775352">
        <w:rPr>
          <w:rFonts w:ascii="Arial" w:hAnsi="Arial" w:cs="Arial"/>
          <w:sz w:val="22"/>
          <w:szCs w:val="22"/>
        </w:rPr>
        <w:t xml:space="preserve"> te</w:t>
      </w:r>
      <w:r w:rsidR="0079347E" w:rsidRPr="00775352">
        <w:rPr>
          <w:rFonts w:ascii="Arial" w:hAnsi="Arial" w:cs="Arial"/>
          <w:sz w:val="22"/>
          <w:szCs w:val="22"/>
        </w:rPr>
        <w:t>n</w:t>
      </w:r>
      <w:r w:rsidRPr="00775352">
        <w:rPr>
          <w:rFonts w:ascii="Arial" w:hAnsi="Arial" w:cs="Arial"/>
          <w:sz w:val="22"/>
          <w:szCs w:val="22"/>
        </w:rPr>
        <w:t xml:space="preserve"> ustala </w:t>
      </w:r>
      <w:r w:rsidR="005B0A10">
        <w:rPr>
          <w:rFonts w:ascii="Arial" w:hAnsi="Arial" w:cs="Arial"/>
          <w:sz w:val="22"/>
          <w:szCs w:val="22"/>
        </w:rPr>
        <w:t>D</w:t>
      </w:r>
      <w:r w:rsidRPr="00775352">
        <w:rPr>
          <w:rFonts w:ascii="Arial" w:hAnsi="Arial" w:cs="Arial"/>
          <w:sz w:val="22"/>
          <w:szCs w:val="22"/>
        </w:rPr>
        <w:t xml:space="preserve">yrektor </w:t>
      </w:r>
      <w:r w:rsidR="005B0A10">
        <w:rPr>
          <w:rFonts w:ascii="Arial" w:hAnsi="Arial" w:cs="Arial"/>
          <w:sz w:val="22"/>
          <w:szCs w:val="22"/>
        </w:rPr>
        <w:t>S</w:t>
      </w:r>
      <w:r w:rsidRPr="00775352">
        <w:rPr>
          <w:rFonts w:ascii="Arial" w:hAnsi="Arial" w:cs="Arial"/>
          <w:sz w:val="22"/>
          <w:szCs w:val="22"/>
        </w:rPr>
        <w:t xml:space="preserve">zkoły w uzgodnieniu z organem sprawującym nadzór pedagogiczny. Program ustalony przez </w:t>
      </w:r>
      <w:r w:rsidR="005B0A10">
        <w:rPr>
          <w:rFonts w:ascii="Arial" w:hAnsi="Arial" w:cs="Arial"/>
          <w:sz w:val="22"/>
          <w:szCs w:val="22"/>
        </w:rPr>
        <w:t>D</w:t>
      </w:r>
      <w:r w:rsidRPr="00775352">
        <w:rPr>
          <w:rFonts w:ascii="Arial" w:hAnsi="Arial" w:cs="Arial"/>
          <w:sz w:val="22"/>
          <w:szCs w:val="22"/>
        </w:rPr>
        <w:t xml:space="preserve">yrektora </w:t>
      </w:r>
      <w:r w:rsidR="005B0A10">
        <w:rPr>
          <w:rFonts w:ascii="Arial" w:hAnsi="Arial" w:cs="Arial"/>
          <w:sz w:val="22"/>
          <w:szCs w:val="22"/>
        </w:rPr>
        <w:t>S</w:t>
      </w:r>
      <w:r w:rsidRPr="00775352">
        <w:rPr>
          <w:rFonts w:ascii="Arial" w:hAnsi="Arial" w:cs="Arial"/>
          <w:sz w:val="22"/>
          <w:szCs w:val="22"/>
        </w:rPr>
        <w:t>zkoły obowiązuje do czasu uchwalenia programu przez Radę Rodziców w porozumieniu z Radą Pedagogiczną,</w:t>
      </w:r>
    </w:p>
    <w:p w:rsidR="00B03105" w:rsidRPr="00775352" w:rsidRDefault="00B03105" w:rsidP="00085785">
      <w:pPr>
        <w:pStyle w:val="Tekstpodstawowy"/>
        <w:tabs>
          <w:tab w:val="left" w:pos="426"/>
        </w:tabs>
        <w:rPr>
          <w:rFonts w:ascii="Arial" w:hAnsi="Arial" w:cs="Arial"/>
          <w:sz w:val="22"/>
          <w:szCs w:val="22"/>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 xml:space="preserve">opiniowanie programu i harmonogramu poprawy efektywności kształcenia lub wychowania </w:t>
      </w:r>
      <w:r w:rsidR="005B0A10">
        <w:rPr>
          <w:rFonts w:ascii="Arial" w:hAnsi="Arial" w:cs="Arial"/>
        </w:rPr>
        <w:t>S</w:t>
      </w:r>
      <w:r w:rsidRPr="00775352">
        <w:rPr>
          <w:rFonts w:ascii="Arial" w:hAnsi="Arial" w:cs="Arial"/>
        </w:rPr>
        <w:t>zkoły;</w:t>
      </w:r>
    </w:p>
    <w:p w:rsidR="00B03105" w:rsidRPr="00775352" w:rsidRDefault="00B03105"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 xml:space="preserve">opiniowanie projektów  planów  finansowych składanych przez </w:t>
      </w:r>
      <w:r w:rsidR="005B0A10">
        <w:rPr>
          <w:rFonts w:ascii="Arial" w:hAnsi="Arial" w:cs="Arial"/>
        </w:rPr>
        <w:t>D</w:t>
      </w:r>
      <w:r w:rsidRPr="00775352">
        <w:rPr>
          <w:rFonts w:ascii="Arial" w:hAnsi="Arial" w:cs="Arial"/>
        </w:rPr>
        <w:t xml:space="preserve">yrektora </w:t>
      </w:r>
      <w:r w:rsidR="005B0A10">
        <w:rPr>
          <w:rFonts w:ascii="Arial" w:hAnsi="Arial" w:cs="Arial"/>
        </w:rPr>
        <w:t>S</w:t>
      </w:r>
      <w:r w:rsidRPr="00775352">
        <w:rPr>
          <w:rFonts w:ascii="Arial" w:hAnsi="Arial" w:cs="Arial"/>
        </w:rPr>
        <w:t>zkoły;</w:t>
      </w:r>
    </w:p>
    <w:p w:rsidR="00B03105" w:rsidRPr="00775352" w:rsidRDefault="00B03105"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 xml:space="preserve">opiniowanie decyzji </w:t>
      </w:r>
      <w:r w:rsidR="005B0A10">
        <w:rPr>
          <w:rFonts w:ascii="Arial" w:hAnsi="Arial" w:cs="Arial"/>
        </w:rPr>
        <w:t>D</w:t>
      </w:r>
      <w:r w:rsidRPr="00775352">
        <w:rPr>
          <w:rFonts w:ascii="Arial" w:hAnsi="Arial" w:cs="Arial"/>
        </w:rPr>
        <w:t xml:space="preserve">yrektora </w:t>
      </w:r>
      <w:r w:rsidR="005B0A10">
        <w:rPr>
          <w:rFonts w:ascii="Arial" w:hAnsi="Arial" w:cs="Arial"/>
        </w:rPr>
        <w:t>S</w:t>
      </w:r>
      <w:r w:rsidRPr="00775352">
        <w:rPr>
          <w:rFonts w:ascii="Arial" w:hAnsi="Arial" w:cs="Arial"/>
        </w:rPr>
        <w:t xml:space="preserve">zkoły o dopuszczeniu do działalności w </w:t>
      </w:r>
      <w:r w:rsidR="005B0A10">
        <w:rPr>
          <w:rFonts w:ascii="Arial" w:hAnsi="Arial" w:cs="Arial"/>
        </w:rPr>
        <w:t>S</w:t>
      </w:r>
      <w:r w:rsidRPr="00775352">
        <w:rPr>
          <w:rFonts w:ascii="Arial" w:hAnsi="Arial" w:cs="Arial"/>
        </w:rPr>
        <w:t xml:space="preserve">zkole stowarzyszenia lub innej organizacji, z wyjątkiem partii i organizacji politycznych, a w szczególności organizacji harcerskich, których celem statutowym jest działalność wychowawcza albo rozszerzanie i wzbogacanie form działalności dydaktycznej, wychowawczej i opiekuńczej </w:t>
      </w:r>
      <w:r w:rsidR="005B0A10">
        <w:rPr>
          <w:rFonts w:ascii="Arial" w:hAnsi="Arial" w:cs="Arial"/>
        </w:rPr>
        <w:t>S</w:t>
      </w:r>
      <w:r w:rsidRPr="00775352">
        <w:rPr>
          <w:rFonts w:ascii="Arial" w:hAnsi="Arial" w:cs="Arial"/>
        </w:rPr>
        <w:t>zkoły;</w:t>
      </w:r>
    </w:p>
    <w:p w:rsidR="00B03105" w:rsidRPr="00775352" w:rsidRDefault="00B03105"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opiniowanie pracy nauczyciela do ustalenia oceny dorobku zawodowego nauczyciela za okres stażu. Rada Rodziców przedstawia swoją opinię na piśmie</w:t>
      </w:r>
      <w:r w:rsidR="005B0A10">
        <w:rPr>
          <w:rFonts w:ascii="Arial" w:hAnsi="Arial" w:cs="Arial"/>
        </w:rPr>
        <w:br/>
      </w:r>
      <w:r w:rsidRPr="00775352">
        <w:rPr>
          <w:rFonts w:ascii="Arial" w:hAnsi="Arial" w:cs="Arial"/>
        </w:rPr>
        <w:t xml:space="preserve"> w terminie 14 dni od dnia otrzymania zawiadomienia o dokonywanej ocenie dorobku zawodowego. Nie przedstawienie opinii nie wstrzymuje postępowania;</w:t>
      </w:r>
    </w:p>
    <w:p w:rsidR="00B03105" w:rsidRPr="00775352" w:rsidRDefault="00B03105"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 xml:space="preserve">opiniowanie decyzji </w:t>
      </w:r>
      <w:r w:rsidR="005B0A10">
        <w:rPr>
          <w:rFonts w:ascii="Arial" w:hAnsi="Arial" w:cs="Arial"/>
        </w:rPr>
        <w:t>D</w:t>
      </w:r>
      <w:r w:rsidRPr="00775352">
        <w:rPr>
          <w:rFonts w:ascii="Arial" w:hAnsi="Arial" w:cs="Arial"/>
        </w:rPr>
        <w:t xml:space="preserve">yrektora </w:t>
      </w:r>
      <w:r w:rsidR="005B0A10">
        <w:rPr>
          <w:rFonts w:ascii="Arial" w:hAnsi="Arial" w:cs="Arial"/>
        </w:rPr>
        <w:t>S</w:t>
      </w:r>
      <w:r w:rsidRPr="00775352">
        <w:rPr>
          <w:rFonts w:ascii="Arial" w:hAnsi="Arial" w:cs="Arial"/>
        </w:rPr>
        <w:t xml:space="preserve">zkoły w sprawie wprowadzenia obowiązku noszenia przez uczniów na terenie </w:t>
      </w:r>
      <w:r w:rsidR="005B0A10">
        <w:rPr>
          <w:rFonts w:ascii="Arial" w:hAnsi="Arial" w:cs="Arial"/>
        </w:rPr>
        <w:t>S</w:t>
      </w:r>
      <w:r w:rsidRPr="00775352">
        <w:rPr>
          <w:rFonts w:ascii="Arial" w:hAnsi="Arial" w:cs="Arial"/>
        </w:rPr>
        <w:t xml:space="preserve">zkoły jednolitego </w:t>
      </w:r>
      <w:r w:rsidR="00A034C5">
        <w:rPr>
          <w:rFonts w:ascii="Arial" w:hAnsi="Arial" w:cs="Arial"/>
        </w:rPr>
        <w:t>stroju. Wzór jednolitego stroju</w:t>
      </w:r>
      <w:r w:rsidRPr="00775352">
        <w:rPr>
          <w:rFonts w:ascii="Arial" w:hAnsi="Arial" w:cs="Arial"/>
        </w:rPr>
        <w:t xml:space="preserve"> określa </w:t>
      </w:r>
      <w:r w:rsidR="005B0A10">
        <w:rPr>
          <w:rFonts w:ascii="Arial" w:hAnsi="Arial" w:cs="Arial"/>
        </w:rPr>
        <w:t>D</w:t>
      </w:r>
      <w:r w:rsidRPr="00775352">
        <w:rPr>
          <w:rFonts w:ascii="Arial" w:hAnsi="Arial" w:cs="Arial"/>
        </w:rPr>
        <w:t xml:space="preserve">yrektor </w:t>
      </w:r>
      <w:r w:rsidR="005B0A10">
        <w:rPr>
          <w:rFonts w:ascii="Arial" w:hAnsi="Arial" w:cs="Arial"/>
        </w:rPr>
        <w:t>S</w:t>
      </w:r>
      <w:r w:rsidRPr="00775352">
        <w:rPr>
          <w:rFonts w:ascii="Arial" w:hAnsi="Arial" w:cs="Arial"/>
        </w:rPr>
        <w:t xml:space="preserve">zkoły w porozumieniu z </w:t>
      </w:r>
      <w:r w:rsidR="005B0A10">
        <w:rPr>
          <w:rFonts w:ascii="Arial" w:hAnsi="Arial" w:cs="Arial"/>
        </w:rPr>
        <w:t>Radą R</w:t>
      </w:r>
      <w:r w:rsidRPr="00775352">
        <w:rPr>
          <w:rFonts w:ascii="Arial" w:hAnsi="Arial" w:cs="Arial"/>
        </w:rPr>
        <w:t xml:space="preserve">odziców. </w:t>
      </w:r>
    </w:p>
    <w:p w:rsidR="005F0827" w:rsidRPr="00775352" w:rsidRDefault="005F0827"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1134"/>
        </w:tabs>
        <w:ind w:left="1134" w:hanging="425"/>
        <w:jc w:val="both"/>
        <w:rPr>
          <w:rFonts w:ascii="Arial" w:hAnsi="Arial" w:cs="Arial"/>
        </w:rPr>
      </w:pPr>
      <w:r w:rsidRPr="00775352">
        <w:rPr>
          <w:rFonts w:ascii="Arial" w:hAnsi="Arial" w:cs="Arial"/>
        </w:rPr>
        <w:t>opiniowanie formy realizacji 2 godzin wychowania fizycznego;</w:t>
      </w:r>
    </w:p>
    <w:p w:rsidR="00B03105" w:rsidRPr="00775352" w:rsidRDefault="00B03105" w:rsidP="00F313E6">
      <w:pPr>
        <w:tabs>
          <w:tab w:val="num" w:pos="1134"/>
        </w:tabs>
        <w:ind w:left="1134" w:hanging="425"/>
        <w:jc w:val="both"/>
        <w:rPr>
          <w:rFonts w:ascii="Arial" w:hAnsi="Arial" w:cs="Arial"/>
        </w:rPr>
      </w:pPr>
    </w:p>
    <w:p w:rsidR="00B03105" w:rsidRPr="00775352" w:rsidRDefault="00B03105" w:rsidP="00F313E6">
      <w:pPr>
        <w:numPr>
          <w:ilvl w:val="0"/>
          <w:numId w:val="17"/>
        </w:numPr>
        <w:tabs>
          <w:tab w:val="clear" w:pos="786"/>
          <w:tab w:val="num" w:pos="851"/>
          <w:tab w:val="num" w:pos="1134"/>
        </w:tabs>
        <w:ind w:left="1134" w:hanging="425"/>
        <w:jc w:val="both"/>
        <w:rPr>
          <w:rFonts w:ascii="Arial" w:hAnsi="Arial" w:cs="Arial"/>
        </w:rPr>
      </w:pPr>
      <w:r w:rsidRPr="00775352">
        <w:rPr>
          <w:rFonts w:ascii="Arial" w:hAnsi="Arial" w:cs="Arial"/>
        </w:rPr>
        <w:t>opiniowanie dodatkowych dni wolnych od zajęć dydaktyczno- wychowawczych;</w:t>
      </w:r>
    </w:p>
    <w:p w:rsidR="00B03105" w:rsidRPr="00775352" w:rsidRDefault="00B03105" w:rsidP="00F313E6">
      <w:pPr>
        <w:tabs>
          <w:tab w:val="num" w:pos="851"/>
          <w:tab w:val="num" w:pos="1134"/>
        </w:tabs>
        <w:ind w:left="1134" w:hanging="425"/>
        <w:jc w:val="both"/>
        <w:rPr>
          <w:rFonts w:ascii="Arial" w:hAnsi="Arial" w:cs="Arial"/>
        </w:rPr>
      </w:pPr>
    </w:p>
    <w:p w:rsidR="00B03105" w:rsidRPr="00775352" w:rsidRDefault="00483738" w:rsidP="00F313E6">
      <w:pPr>
        <w:numPr>
          <w:ilvl w:val="0"/>
          <w:numId w:val="17"/>
        </w:numPr>
        <w:tabs>
          <w:tab w:val="clear" w:pos="786"/>
          <w:tab w:val="num" w:pos="851"/>
          <w:tab w:val="num" w:pos="1134"/>
        </w:tabs>
        <w:ind w:left="1134" w:hanging="425"/>
        <w:jc w:val="both"/>
        <w:rPr>
          <w:rFonts w:ascii="Arial" w:hAnsi="Arial" w:cs="Arial"/>
        </w:rPr>
      </w:pPr>
      <w:r>
        <w:rPr>
          <w:rFonts w:ascii="Arial" w:hAnsi="Arial" w:cs="Arial"/>
        </w:rPr>
        <w:t>opiniowanie ustalonych przez D</w:t>
      </w:r>
      <w:r w:rsidR="00B03105" w:rsidRPr="00775352">
        <w:rPr>
          <w:rFonts w:ascii="Arial" w:hAnsi="Arial" w:cs="Arial"/>
        </w:rPr>
        <w:t xml:space="preserve">yrektora podręczników i materiałów edukacyjnych, </w:t>
      </w:r>
      <w:r w:rsidR="00B03105" w:rsidRPr="00775352">
        <w:rPr>
          <w:rFonts w:ascii="Arial" w:hAnsi="Arial" w:cs="Arial"/>
        </w:rPr>
        <w:br/>
        <w:t xml:space="preserve">w przypadku braku zgody pomiędzy nauczycielami przedmiotu. </w:t>
      </w:r>
    </w:p>
    <w:p w:rsidR="00B03105" w:rsidRPr="00775352" w:rsidRDefault="00B03105" w:rsidP="00085785">
      <w:pPr>
        <w:pStyle w:val="Tekstpodstawowy"/>
        <w:rPr>
          <w:rFonts w:ascii="Arial" w:hAnsi="Arial" w:cs="Arial"/>
          <w:sz w:val="22"/>
          <w:szCs w:val="22"/>
        </w:rPr>
      </w:pPr>
    </w:p>
    <w:p w:rsidR="00B03105" w:rsidRPr="00775352" w:rsidRDefault="00B03105" w:rsidP="004E725D">
      <w:pPr>
        <w:pStyle w:val="Tekstpodstawowy"/>
        <w:tabs>
          <w:tab w:val="left" w:pos="284"/>
          <w:tab w:val="left" w:pos="426"/>
        </w:tabs>
        <w:ind w:left="284" w:hanging="284"/>
        <w:rPr>
          <w:rFonts w:ascii="Arial" w:hAnsi="Arial" w:cs="Arial"/>
          <w:b/>
          <w:sz w:val="22"/>
          <w:szCs w:val="22"/>
        </w:rPr>
      </w:pPr>
      <w:r w:rsidRPr="00775352">
        <w:rPr>
          <w:rFonts w:ascii="Arial" w:hAnsi="Arial" w:cs="Arial"/>
          <w:b/>
          <w:sz w:val="22"/>
          <w:szCs w:val="22"/>
        </w:rPr>
        <w:t>9</w:t>
      </w:r>
      <w:r w:rsidRPr="00775352">
        <w:rPr>
          <w:rFonts w:ascii="Arial" w:hAnsi="Arial" w:cs="Arial"/>
          <w:sz w:val="22"/>
          <w:szCs w:val="22"/>
        </w:rPr>
        <w:t xml:space="preserve">. </w:t>
      </w:r>
      <w:r w:rsidR="004E725D">
        <w:rPr>
          <w:rFonts w:ascii="Arial" w:hAnsi="Arial" w:cs="Arial"/>
          <w:sz w:val="22"/>
          <w:szCs w:val="22"/>
        </w:rPr>
        <w:t xml:space="preserve"> </w:t>
      </w:r>
      <w:r w:rsidRPr="00775352">
        <w:rPr>
          <w:rFonts w:ascii="Arial" w:hAnsi="Arial" w:cs="Arial"/>
          <w:sz w:val="22"/>
          <w:szCs w:val="22"/>
        </w:rPr>
        <w:t xml:space="preserve">Ustala się, że projekty dokumentów opracowane przez organy kierowania </w:t>
      </w:r>
      <w:r w:rsidR="008B286F">
        <w:rPr>
          <w:rFonts w:ascii="Arial" w:hAnsi="Arial" w:cs="Arial"/>
          <w:sz w:val="22"/>
          <w:szCs w:val="22"/>
        </w:rPr>
        <w:t>S</w:t>
      </w:r>
      <w:r w:rsidRPr="00775352">
        <w:rPr>
          <w:rFonts w:ascii="Arial" w:hAnsi="Arial" w:cs="Arial"/>
          <w:sz w:val="22"/>
          <w:szCs w:val="22"/>
        </w:rPr>
        <w:t xml:space="preserve">zkołą, których </w:t>
      </w:r>
      <w:r w:rsidR="004E725D">
        <w:rPr>
          <w:rFonts w:ascii="Arial" w:hAnsi="Arial" w:cs="Arial"/>
          <w:sz w:val="22"/>
          <w:szCs w:val="22"/>
        </w:rPr>
        <w:t xml:space="preserve">     </w:t>
      </w:r>
      <w:r w:rsidR="004E725D">
        <w:rPr>
          <w:rFonts w:ascii="Arial" w:hAnsi="Arial" w:cs="Arial"/>
          <w:sz w:val="22"/>
          <w:szCs w:val="22"/>
        </w:rPr>
        <w:br/>
        <w:t xml:space="preserve">  </w:t>
      </w:r>
      <w:r w:rsidRPr="00775352">
        <w:rPr>
          <w:rFonts w:ascii="Arial" w:hAnsi="Arial" w:cs="Arial"/>
          <w:sz w:val="22"/>
          <w:szCs w:val="22"/>
        </w:rPr>
        <w:t xml:space="preserve">opiniowanie jest ustawową kompetencją Rady Rodziców, powinny być przekazane </w:t>
      </w:r>
      <w:r w:rsidR="004E725D">
        <w:rPr>
          <w:rFonts w:ascii="Arial" w:hAnsi="Arial" w:cs="Arial"/>
          <w:sz w:val="22"/>
          <w:szCs w:val="22"/>
        </w:rPr>
        <w:t xml:space="preserve">     </w:t>
      </w:r>
      <w:r w:rsidR="004E725D">
        <w:rPr>
          <w:rFonts w:ascii="Arial" w:hAnsi="Arial" w:cs="Arial"/>
          <w:sz w:val="22"/>
          <w:szCs w:val="22"/>
        </w:rPr>
        <w:br/>
        <w:t xml:space="preserve">  </w:t>
      </w:r>
      <w:r w:rsidR="00A034C5">
        <w:rPr>
          <w:rFonts w:ascii="Arial" w:hAnsi="Arial" w:cs="Arial"/>
          <w:sz w:val="22"/>
          <w:szCs w:val="22"/>
        </w:rPr>
        <w:t>p</w:t>
      </w:r>
      <w:r w:rsidRPr="00775352">
        <w:rPr>
          <w:rFonts w:ascii="Arial" w:hAnsi="Arial" w:cs="Arial"/>
          <w:sz w:val="22"/>
          <w:szCs w:val="22"/>
        </w:rPr>
        <w:t xml:space="preserve">rzewodniczącemu </w:t>
      </w:r>
      <w:r w:rsidR="00A034C5">
        <w:rPr>
          <w:rFonts w:ascii="Arial" w:hAnsi="Arial" w:cs="Arial"/>
          <w:sz w:val="22"/>
          <w:szCs w:val="22"/>
        </w:rPr>
        <w:t>r</w:t>
      </w:r>
      <w:r w:rsidRPr="00775352">
        <w:rPr>
          <w:rFonts w:ascii="Arial" w:hAnsi="Arial" w:cs="Arial"/>
          <w:sz w:val="22"/>
          <w:szCs w:val="22"/>
        </w:rPr>
        <w:t xml:space="preserve">ady w formie pisemnej z wyprzedzeniem co najmniej 3 dni przed ich </w:t>
      </w:r>
      <w:r w:rsidR="004E725D">
        <w:rPr>
          <w:rFonts w:ascii="Arial" w:hAnsi="Arial" w:cs="Arial"/>
          <w:sz w:val="22"/>
          <w:szCs w:val="22"/>
        </w:rPr>
        <w:br/>
        <w:t xml:space="preserve">  </w:t>
      </w:r>
      <w:r w:rsidRPr="00775352">
        <w:rPr>
          <w:rFonts w:ascii="Arial" w:hAnsi="Arial" w:cs="Arial"/>
          <w:sz w:val="22"/>
          <w:szCs w:val="22"/>
        </w:rPr>
        <w:t xml:space="preserve">rozpatrzeniem. Rada dla uzyskania pomocy w opiniowaniu projektów może zaprosić </w:t>
      </w:r>
      <w:r w:rsidR="004E725D">
        <w:rPr>
          <w:rFonts w:ascii="Arial" w:hAnsi="Arial" w:cs="Arial"/>
          <w:sz w:val="22"/>
          <w:szCs w:val="22"/>
        </w:rPr>
        <w:br/>
        <w:t xml:space="preserve">  </w:t>
      </w:r>
      <w:r w:rsidRPr="00775352">
        <w:rPr>
          <w:rFonts w:ascii="Arial" w:hAnsi="Arial" w:cs="Arial"/>
          <w:sz w:val="22"/>
          <w:szCs w:val="22"/>
        </w:rPr>
        <w:t>ekspertów spoza swego składu.</w:t>
      </w:r>
    </w:p>
    <w:p w:rsidR="00B03105" w:rsidRPr="00775352" w:rsidRDefault="00B03105" w:rsidP="004E725D">
      <w:pPr>
        <w:tabs>
          <w:tab w:val="left" w:pos="426"/>
        </w:tabs>
        <w:spacing w:before="240"/>
        <w:ind w:left="426" w:hanging="426"/>
        <w:jc w:val="both"/>
        <w:rPr>
          <w:rFonts w:ascii="Arial" w:hAnsi="Arial" w:cs="Arial"/>
        </w:rPr>
      </w:pPr>
      <w:r w:rsidRPr="00775352">
        <w:rPr>
          <w:rFonts w:ascii="Arial" w:hAnsi="Arial" w:cs="Arial"/>
          <w:b/>
        </w:rPr>
        <w:t xml:space="preserve">10. </w:t>
      </w:r>
      <w:r w:rsidR="004E725D">
        <w:rPr>
          <w:rFonts w:ascii="Arial" w:hAnsi="Arial" w:cs="Arial"/>
          <w:b/>
        </w:rPr>
        <w:t xml:space="preserve"> </w:t>
      </w:r>
      <w:r w:rsidRPr="00775352">
        <w:rPr>
          <w:rFonts w:ascii="Arial" w:hAnsi="Arial" w:cs="Arial"/>
        </w:rPr>
        <w:t>Rada Rodziców może:</w:t>
      </w:r>
    </w:p>
    <w:p w:rsidR="00B03105" w:rsidRPr="00775352" w:rsidRDefault="00B03105" w:rsidP="00085785">
      <w:pPr>
        <w:tabs>
          <w:tab w:val="left" w:pos="426"/>
        </w:tabs>
        <w:jc w:val="both"/>
        <w:rPr>
          <w:rFonts w:ascii="Arial" w:hAnsi="Arial" w:cs="Arial"/>
        </w:rPr>
      </w:pPr>
    </w:p>
    <w:p w:rsidR="00B03105" w:rsidRDefault="00B03105" w:rsidP="00F04C13">
      <w:pPr>
        <w:numPr>
          <w:ilvl w:val="0"/>
          <w:numId w:val="35"/>
        </w:numPr>
        <w:tabs>
          <w:tab w:val="left" w:pos="1134"/>
        </w:tabs>
        <w:ind w:left="1134" w:hanging="425"/>
        <w:jc w:val="both"/>
        <w:rPr>
          <w:rFonts w:ascii="Arial" w:hAnsi="Arial" w:cs="Arial"/>
        </w:rPr>
      </w:pPr>
      <w:r w:rsidRPr="00775352">
        <w:rPr>
          <w:rFonts w:ascii="Arial" w:hAnsi="Arial" w:cs="Arial"/>
        </w:rPr>
        <w:t xml:space="preserve">wnioskować do </w:t>
      </w:r>
      <w:r w:rsidR="008B286F">
        <w:rPr>
          <w:rFonts w:ascii="Arial" w:hAnsi="Arial" w:cs="Arial"/>
        </w:rPr>
        <w:t>D</w:t>
      </w:r>
      <w:r w:rsidRPr="00775352">
        <w:rPr>
          <w:rFonts w:ascii="Arial" w:hAnsi="Arial" w:cs="Arial"/>
        </w:rPr>
        <w:t xml:space="preserve">yrektora </w:t>
      </w:r>
      <w:r w:rsidR="008B286F">
        <w:rPr>
          <w:rFonts w:ascii="Arial" w:hAnsi="Arial" w:cs="Arial"/>
        </w:rPr>
        <w:t>S</w:t>
      </w:r>
      <w:r w:rsidRPr="00775352">
        <w:rPr>
          <w:rFonts w:ascii="Arial" w:hAnsi="Arial" w:cs="Arial"/>
        </w:rPr>
        <w:t>zkoły o dokonanie oceny nauczyciela, z wyjątkiem nauczyciela stażysty;</w:t>
      </w:r>
    </w:p>
    <w:p w:rsidR="00BF5973" w:rsidRPr="00775352" w:rsidRDefault="00BF5973" w:rsidP="00F04C13">
      <w:pPr>
        <w:tabs>
          <w:tab w:val="left" w:pos="1134"/>
        </w:tabs>
        <w:ind w:left="1134" w:hanging="425"/>
        <w:jc w:val="both"/>
        <w:rPr>
          <w:rFonts w:ascii="Arial" w:hAnsi="Arial" w:cs="Arial"/>
        </w:rPr>
      </w:pPr>
    </w:p>
    <w:p w:rsidR="00B03105" w:rsidRDefault="00B03105" w:rsidP="00F04C13">
      <w:pPr>
        <w:numPr>
          <w:ilvl w:val="0"/>
          <w:numId w:val="35"/>
        </w:numPr>
        <w:tabs>
          <w:tab w:val="left" w:pos="1134"/>
        </w:tabs>
        <w:ind w:left="1134" w:hanging="425"/>
        <w:jc w:val="both"/>
        <w:rPr>
          <w:rFonts w:ascii="Arial" w:hAnsi="Arial" w:cs="Arial"/>
        </w:rPr>
      </w:pPr>
      <w:r w:rsidRPr="00775352">
        <w:rPr>
          <w:rFonts w:ascii="Arial" w:hAnsi="Arial" w:cs="Arial"/>
        </w:rPr>
        <w:t xml:space="preserve">występować do </w:t>
      </w:r>
      <w:r w:rsidR="008B286F">
        <w:rPr>
          <w:rFonts w:ascii="Arial" w:hAnsi="Arial" w:cs="Arial"/>
        </w:rPr>
        <w:t>D</w:t>
      </w:r>
      <w:r w:rsidRPr="00775352">
        <w:rPr>
          <w:rFonts w:ascii="Arial" w:hAnsi="Arial" w:cs="Arial"/>
        </w:rPr>
        <w:t xml:space="preserve">yrektora </w:t>
      </w:r>
      <w:r w:rsidR="008B286F">
        <w:rPr>
          <w:rFonts w:ascii="Arial" w:hAnsi="Arial" w:cs="Arial"/>
        </w:rPr>
        <w:t>S</w:t>
      </w:r>
      <w:r w:rsidRPr="00775352">
        <w:rPr>
          <w:rFonts w:ascii="Arial" w:hAnsi="Arial" w:cs="Arial"/>
        </w:rPr>
        <w:t xml:space="preserve">zkoły, innych organów </w:t>
      </w:r>
      <w:r w:rsidR="002E074A">
        <w:rPr>
          <w:rFonts w:ascii="Arial" w:hAnsi="Arial" w:cs="Arial"/>
        </w:rPr>
        <w:t>S</w:t>
      </w:r>
      <w:r w:rsidRPr="00775352">
        <w:rPr>
          <w:rFonts w:ascii="Arial" w:hAnsi="Arial" w:cs="Arial"/>
        </w:rPr>
        <w:t xml:space="preserve">zkoły, organu sprawującego nadzór pedagogiczny lub organu prowadzącego </w:t>
      </w:r>
      <w:r w:rsidR="003E1400" w:rsidRPr="00775352">
        <w:rPr>
          <w:rFonts w:ascii="Arial" w:hAnsi="Arial" w:cs="Arial"/>
        </w:rPr>
        <w:t>z</w:t>
      </w:r>
      <w:r w:rsidRPr="00775352">
        <w:rPr>
          <w:rFonts w:ascii="Arial" w:hAnsi="Arial" w:cs="Arial"/>
        </w:rPr>
        <w:t xml:space="preserve"> wnioskami i opiniami we wszystkich sprawach szkolnych;</w:t>
      </w:r>
    </w:p>
    <w:p w:rsidR="00BF5973" w:rsidRPr="00775352" w:rsidRDefault="00BF5973" w:rsidP="00F04C13">
      <w:pPr>
        <w:tabs>
          <w:tab w:val="left" w:pos="1134"/>
        </w:tabs>
        <w:ind w:left="1134" w:hanging="425"/>
        <w:jc w:val="both"/>
        <w:rPr>
          <w:rFonts w:ascii="Arial" w:hAnsi="Arial" w:cs="Arial"/>
        </w:rPr>
      </w:pPr>
    </w:p>
    <w:p w:rsidR="00B03105" w:rsidRDefault="00B03105" w:rsidP="00F04C13">
      <w:pPr>
        <w:numPr>
          <w:ilvl w:val="0"/>
          <w:numId w:val="35"/>
        </w:numPr>
        <w:tabs>
          <w:tab w:val="left" w:pos="1134"/>
        </w:tabs>
        <w:ind w:left="1134" w:hanging="425"/>
        <w:jc w:val="both"/>
        <w:rPr>
          <w:rFonts w:ascii="Arial" w:hAnsi="Arial" w:cs="Arial"/>
        </w:rPr>
      </w:pPr>
      <w:r w:rsidRPr="00775352">
        <w:rPr>
          <w:rFonts w:ascii="Arial" w:hAnsi="Arial" w:cs="Arial"/>
        </w:rPr>
        <w:t xml:space="preserve">delegować swojego przedstawiciela do komisji konkursowej wyłaniającej kandydata na stanowisko </w:t>
      </w:r>
      <w:r w:rsidR="008B286F">
        <w:rPr>
          <w:rFonts w:ascii="Arial" w:hAnsi="Arial" w:cs="Arial"/>
        </w:rPr>
        <w:t>D</w:t>
      </w:r>
      <w:r w:rsidRPr="00775352">
        <w:rPr>
          <w:rFonts w:ascii="Arial" w:hAnsi="Arial" w:cs="Arial"/>
        </w:rPr>
        <w:t xml:space="preserve">yrektora </w:t>
      </w:r>
      <w:r w:rsidR="008B286F">
        <w:rPr>
          <w:rFonts w:ascii="Arial" w:hAnsi="Arial" w:cs="Arial"/>
        </w:rPr>
        <w:t>S</w:t>
      </w:r>
      <w:r w:rsidRPr="00775352">
        <w:rPr>
          <w:rFonts w:ascii="Arial" w:hAnsi="Arial" w:cs="Arial"/>
        </w:rPr>
        <w:t>zkoły;</w:t>
      </w:r>
    </w:p>
    <w:p w:rsidR="00BF5973" w:rsidRPr="00775352" w:rsidRDefault="00BF5973" w:rsidP="00F04C13">
      <w:pPr>
        <w:tabs>
          <w:tab w:val="left" w:pos="1134"/>
        </w:tabs>
        <w:ind w:left="1134" w:hanging="425"/>
        <w:jc w:val="both"/>
        <w:rPr>
          <w:rFonts w:ascii="Arial" w:hAnsi="Arial" w:cs="Arial"/>
        </w:rPr>
      </w:pPr>
    </w:p>
    <w:p w:rsidR="00B03105" w:rsidRPr="00775352" w:rsidRDefault="00B03105" w:rsidP="00F04C13">
      <w:pPr>
        <w:numPr>
          <w:ilvl w:val="0"/>
          <w:numId w:val="35"/>
        </w:numPr>
        <w:tabs>
          <w:tab w:val="left" w:pos="1134"/>
        </w:tabs>
        <w:ind w:left="1134" w:hanging="425"/>
        <w:jc w:val="both"/>
        <w:rPr>
          <w:rFonts w:ascii="Arial" w:hAnsi="Arial" w:cs="Arial"/>
        </w:rPr>
      </w:pPr>
      <w:r w:rsidRPr="00775352">
        <w:rPr>
          <w:rFonts w:ascii="Arial" w:hAnsi="Arial" w:cs="Arial"/>
        </w:rPr>
        <w:t>delegować swojego przedstawiciela do Zespołu Oceniającego, powołanego przez organ nadzorujący do rozpatrzenia odwołania nauczyciela od oceny pracy.</w:t>
      </w:r>
    </w:p>
    <w:p w:rsidR="00B03105" w:rsidRPr="00775352" w:rsidRDefault="00B03105" w:rsidP="00085785">
      <w:pPr>
        <w:pStyle w:val="Tekstpodstawowy"/>
        <w:rPr>
          <w:rFonts w:ascii="Arial" w:hAnsi="Arial" w:cs="Arial"/>
          <w:b/>
          <w:sz w:val="22"/>
          <w:szCs w:val="22"/>
        </w:rPr>
      </w:pPr>
    </w:p>
    <w:p w:rsidR="00B03105" w:rsidRPr="00775352" w:rsidRDefault="00B03105" w:rsidP="004E725D">
      <w:pPr>
        <w:pStyle w:val="Tekstpodstawowy"/>
        <w:tabs>
          <w:tab w:val="left" w:pos="426"/>
        </w:tabs>
        <w:ind w:left="426" w:hanging="426"/>
        <w:rPr>
          <w:rFonts w:ascii="Arial" w:hAnsi="Arial" w:cs="Arial"/>
          <w:b/>
          <w:sz w:val="22"/>
          <w:szCs w:val="22"/>
        </w:rPr>
      </w:pPr>
      <w:r w:rsidRPr="00775352">
        <w:rPr>
          <w:rFonts w:ascii="Arial" w:hAnsi="Arial" w:cs="Arial"/>
          <w:b/>
          <w:sz w:val="22"/>
          <w:szCs w:val="22"/>
        </w:rPr>
        <w:t>11.</w:t>
      </w:r>
      <w:r w:rsidR="004E725D">
        <w:rPr>
          <w:rFonts w:ascii="Arial" w:hAnsi="Arial" w:cs="Arial"/>
          <w:b/>
          <w:sz w:val="22"/>
          <w:szCs w:val="22"/>
        </w:rPr>
        <w:t xml:space="preserve"> </w:t>
      </w:r>
      <w:r w:rsidRPr="00775352">
        <w:rPr>
          <w:rFonts w:ascii="Arial" w:hAnsi="Arial" w:cs="Arial"/>
          <w:sz w:val="22"/>
          <w:szCs w:val="22"/>
        </w:rPr>
        <w:t>Rada Rodziców przeprowadza wybory rodziców,</w:t>
      </w:r>
      <w:r w:rsidR="004E725D">
        <w:rPr>
          <w:rFonts w:ascii="Arial" w:hAnsi="Arial" w:cs="Arial"/>
          <w:sz w:val="22"/>
          <w:szCs w:val="22"/>
        </w:rPr>
        <w:t xml:space="preserve"> </w:t>
      </w:r>
      <w:r w:rsidRPr="00775352">
        <w:rPr>
          <w:rFonts w:ascii="Arial" w:hAnsi="Arial" w:cs="Arial"/>
          <w:sz w:val="22"/>
          <w:szCs w:val="22"/>
        </w:rPr>
        <w:t xml:space="preserve"> spośród swego grona, do komisji</w:t>
      </w:r>
      <w:r w:rsidR="004E725D">
        <w:rPr>
          <w:rFonts w:ascii="Arial" w:hAnsi="Arial" w:cs="Arial"/>
          <w:sz w:val="22"/>
          <w:szCs w:val="22"/>
        </w:rPr>
        <w:t xml:space="preserve"> </w:t>
      </w:r>
      <w:r w:rsidRPr="00775352">
        <w:rPr>
          <w:rFonts w:ascii="Arial" w:hAnsi="Arial" w:cs="Arial"/>
          <w:sz w:val="22"/>
          <w:szCs w:val="22"/>
        </w:rPr>
        <w:t xml:space="preserve"> konkursowej na </w:t>
      </w:r>
      <w:r w:rsidR="008B286F">
        <w:rPr>
          <w:rFonts w:ascii="Arial" w:hAnsi="Arial" w:cs="Arial"/>
          <w:sz w:val="22"/>
          <w:szCs w:val="22"/>
        </w:rPr>
        <w:t>D</w:t>
      </w:r>
      <w:r w:rsidRPr="00775352">
        <w:rPr>
          <w:rFonts w:ascii="Arial" w:hAnsi="Arial" w:cs="Arial"/>
          <w:sz w:val="22"/>
          <w:szCs w:val="22"/>
        </w:rPr>
        <w:t xml:space="preserve">yrektora </w:t>
      </w:r>
      <w:r w:rsidR="008B286F">
        <w:rPr>
          <w:rFonts w:ascii="Arial" w:hAnsi="Arial" w:cs="Arial"/>
          <w:sz w:val="22"/>
          <w:szCs w:val="22"/>
        </w:rPr>
        <w:t>S</w:t>
      </w:r>
      <w:r w:rsidRPr="00775352">
        <w:rPr>
          <w:rFonts w:ascii="Arial" w:hAnsi="Arial" w:cs="Arial"/>
          <w:sz w:val="22"/>
          <w:szCs w:val="22"/>
        </w:rPr>
        <w:t>zkoły.</w:t>
      </w:r>
    </w:p>
    <w:p w:rsidR="00B03105" w:rsidRPr="00775352" w:rsidRDefault="00B03105" w:rsidP="00085785">
      <w:pPr>
        <w:pStyle w:val="Tekstpodstawowy"/>
        <w:rPr>
          <w:rFonts w:ascii="Arial" w:hAnsi="Arial" w:cs="Arial"/>
          <w:b/>
          <w:sz w:val="22"/>
          <w:szCs w:val="22"/>
        </w:rPr>
      </w:pPr>
    </w:p>
    <w:p w:rsidR="00B03105" w:rsidRPr="00775352" w:rsidRDefault="00B03105" w:rsidP="00C35F80">
      <w:pPr>
        <w:pStyle w:val="Tekstpodstawowy"/>
        <w:numPr>
          <w:ilvl w:val="0"/>
          <w:numId w:val="37"/>
        </w:numPr>
        <w:tabs>
          <w:tab w:val="left" w:pos="426"/>
        </w:tabs>
        <w:ind w:left="0" w:firstLine="0"/>
        <w:rPr>
          <w:rFonts w:ascii="Arial" w:hAnsi="Arial" w:cs="Arial"/>
          <w:b/>
          <w:sz w:val="22"/>
          <w:szCs w:val="22"/>
        </w:rPr>
      </w:pPr>
      <w:r w:rsidRPr="00775352">
        <w:rPr>
          <w:rFonts w:ascii="Arial" w:hAnsi="Arial" w:cs="Arial"/>
          <w:sz w:val="22"/>
          <w:szCs w:val="22"/>
        </w:rPr>
        <w:lastRenderedPageBreak/>
        <w:t>Rada Rodziców uchwala regulamin swojej działalności, w którym określa w szczególności:</w:t>
      </w:r>
    </w:p>
    <w:p w:rsidR="00B03105" w:rsidRPr="00775352" w:rsidRDefault="00B03105" w:rsidP="00085785">
      <w:pPr>
        <w:pStyle w:val="Tekstpodstawowy"/>
        <w:tabs>
          <w:tab w:val="left" w:pos="-426"/>
        </w:tabs>
        <w:rPr>
          <w:rFonts w:ascii="Arial" w:hAnsi="Arial" w:cs="Arial"/>
          <w:b/>
          <w:sz w:val="22"/>
          <w:szCs w:val="22"/>
        </w:rPr>
      </w:pPr>
    </w:p>
    <w:p w:rsidR="00B03105" w:rsidRDefault="00B03105" w:rsidP="00C35F80">
      <w:pPr>
        <w:numPr>
          <w:ilvl w:val="0"/>
          <w:numId w:val="18"/>
        </w:numPr>
        <w:tabs>
          <w:tab w:val="clear" w:pos="786"/>
          <w:tab w:val="left" w:pos="-426"/>
        </w:tabs>
        <w:ind w:left="1134" w:hanging="426"/>
        <w:jc w:val="both"/>
        <w:rPr>
          <w:rFonts w:ascii="Arial" w:hAnsi="Arial" w:cs="Arial"/>
        </w:rPr>
      </w:pPr>
      <w:r w:rsidRPr="00775352">
        <w:rPr>
          <w:rFonts w:ascii="Arial" w:hAnsi="Arial" w:cs="Arial"/>
        </w:rPr>
        <w:t>wewnętrzną strukturę i tryb pracy rady;</w:t>
      </w:r>
    </w:p>
    <w:p w:rsidR="000B752B" w:rsidRPr="00775352" w:rsidRDefault="000B752B" w:rsidP="00C35F80">
      <w:pPr>
        <w:tabs>
          <w:tab w:val="left" w:pos="-426"/>
        </w:tabs>
        <w:ind w:left="1134"/>
        <w:jc w:val="both"/>
        <w:rPr>
          <w:rFonts w:ascii="Arial" w:hAnsi="Arial" w:cs="Arial"/>
        </w:rPr>
      </w:pPr>
    </w:p>
    <w:p w:rsidR="00B03105" w:rsidRDefault="00B03105" w:rsidP="00C35F80">
      <w:pPr>
        <w:numPr>
          <w:ilvl w:val="0"/>
          <w:numId w:val="18"/>
        </w:numPr>
        <w:tabs>
          <w:tab w:val="clear" w:pos="786"/>
          <w:tab w:val="left" w:pos="-426"/>
        </w:tabs>
        <w:ind w:left="1134" w:hanging="426"/>
        <w:jc w:val="both"/>
        <w:rPr>
          <w:rFonts w:ascii="Arial" w:hAnsi="Arial" w:cs="Arial"/>
        </w:rPr>
      </w:pPr>
      <w:r w:rsidRPr="00775352">
        <w:rPr>
          <w:rFonts w:ascii="Arial" w:hAnsi="Arial" w:cs="Arial"/>
        </w:rPr>
        <w:t xml:space="preserve">szczegółowy tryb wyborów do rad oddziałowych i </w:t>
      </w:r>
      <w:r w:rsidR="008B286F">
        <w:rPr>
          <w:rFonts w:ascii="Arial" w:hAnsi="Arial" w:cs="Arial"/>
        </w:rPr>
        <w:t>R</w:t>
      </w:r>
      <w:r w:rsidRPr="00775352">
        <w:rPr>
          <w:rFonts w:ascii="Arial" w:hAnsi="Arial" w:cs="Arial"/>
        </w:rPr>
        <w:t xml:space="preserve">ady </w:t>
      </w:r>
      <w:r w:rsidR="008B286F">
        <w:rPr>
          <w:rFonts w:ascii="Arial" w:hAnsi="Arial" w:cs="Arial"/>
        </w:rPr>
        <w:t>R</w:t>
      </w:r>
      <w:r w:rsidRPr="00775352">
        <w:rPr>
          <w:rFonts w:ascii="Arial" w:hAnsi="Arial" w:cs="Arial"/>
        </w:rPr>
        <w:t>odziców;</w:t>
      </w:r>
    </w:p>
    <w:p w:rsidR="000B752B" w:rsidRPr="00775352" w:rsidRDefault="000B752B" w:rsidP="00C35F80">
      <w:pPr>
        <w:tabs>
          <w:tab w:val="left" w:pos="-426"/>
        </w:tabs>
        <w:ind w:left="1134"/>
        <w:jc w:val="both"/>
        <w:rPr>
          <w:rFonts w:ascii="Arial" w:hAnsi="Arial" w:cs="Arial"/>
        </w:rPr>
      </w:pPr>
    </w:p>
    <w:p w:rsidR="00B03105" w:rsidRPr="00775352" w:rsidRDefault="00B03105" w:rsidP="00C35F80">
      <w:pPr>
        <w:numPr>
          <w:ilvl w:val="0"/>
          <w:numId w:val="18"/>
        </w:numPr>
        <w:tabs>
          <w:tab w:val="clear" w:pos="786"/>
          <w:tab w:val="left" w:pos="851"/>
        </w:tabs>
        <w:ind w:left="1134" w:hanging="425"/>
        <w:jc w:val="both"/>
        <w:rPr>
          <w:rFonts w:ascii="Arial" w:hAnsi="Arial" w:cs="Arial"/>
        </w:rPr>
      </w:pPr>
      <w:r w:rsidRPr="00775352">
        <w:rPr>
          <w:rFonts w:ascii="Arial" w:hAnsi="Arial" w:cs="Arial"/>
        </w:rPr>
        <w:t xml:space="preserve">zasady wydatkowania funduszy </w:t>
      </w:r>
      <w:r w:rsidR="008B286F">
        <w:rPr>
          <w:rFonts w:ascii="Arial" w:hAnsi="Arial" w:cs="Arial"/>
        </w:rPr>
        <w:t>R</w:t>
      </w:r>
      <w:r w:rsidRPr="00775352">
        <w:rPr>
          <w:rFonts w:ascii="Arial" w:hAnsi="Arial" w:cs="Arial"/>
        </w:rPr>
        <w:t xml:space="preserve">ady </w:t>
      </w:r>
      <w:r w:rsidR="008B286F">
        <w:rPr>
          <w:rFonts w:ascii="Arial" w:hAnsi="Arial" w:cs="Arial"/>
        </w:rPr>
        <w:t>R</w:t>
      </w:r>
      <w:r w:rsidRPr="00775352">
        <w:rPr>
          <w:rFonts w:ascii="Arial" w:hAnsi="Arial" w:cs="Arial"/>
        </w:rPr>
        <w:t>odziców.</w:t>
      </w:r>
    </w:p>
    <w:p w:rsidR="000B752B" w:rsidRPr="00775352" w:rsidRDefault="000B752B" w:rsidP="008B286F">
      <w:pPr>
        <w:jc w:val="both"/>
        <w:rPr>
          <w:rFonts w:ascii="Arial" w:hAnsi="Arial" w:cs="Arial"/>
        </w:rPr>
      </w:pPr>
    </w:p>
    <w:p w:rsidR="00B03105" w:rsidRDefault="00B03105" w:rsidP="00C35F80">
      <w:pPr>
        <w:pStyle w:val="Tekstpodstawowy"/>
        <w:numPr>
          <w:ilvl w:val="0"/>
          <w:numId w:val="37"/>
        </w:numPr>
        <w:tabs>
          <w:tab w:val="left" w:pos="284"/>
        </w:tabs>
        <w:ind w:left="426" w:hanging="426"/>
        <w:rPr>
          <w:rFonts w:ascii="Arial" w:hAnsi="Arial" w:cs="Arial"/>
          <w:sz w:val="22"/>
          <w:szCs w:val="22"/>
        </w:rPr>
      </w:pPr>
      <w:r w:rsidRPr="00775352">
        <w:rPr>
          <w:rFonts w:ascii="Arial" w:hAnsi="Arial" w:cs="Arial"/>
          <w:sz w:val="22"/>
          <w:szCs w:val="22"/>
        </w:rPr>
        <w:t>Tryb wyboru członków rady:</w:t>
      </w:r>
    </w:p>
    <w:p w:rsidR="00080766" w:rsidRPr="00775352" w:rsidRDefault="00080766" w:rsidP="00C35F80">
      <w:pPr>
        <w:pStyle w:val="Tekstpodstawowy"/>
        <w:tabs>
          <w:tab w:val="left" w:pos="284"/>
        </w:tabs>
        <w:ind w:left="1080" w:hanging="371"/>
        <w:rPr>
          <w:rFonts w:ascii="Arial" w:hAnsi="Arial" w:cs="Arial"/>
          <w:b/>
          <w:sz w:val="22"/>
          <w:szCs w:val="22"/>
        </w:rPr>
      </w:pPr>
    </w:p>
    <w:p w:rsidR="00B03105" w:rsidRDefault="00B03105" w:rsidP="00C35F80">
      <w:pPr>
        <w:numPr>
          <w:ilvl w:val="0"/>
          <w:numId w:val="19"/>
        </w:numPr>
        <w:tabs>
          <w:tab w:val="clear" w:pos="786"/>
          <w:tab w:val="num" w:pos="426"/>
        </w:tabs>
        <w:ind w:left="1080" w:hanging="371"/>
        <w:jc w:val="both"/>
        <w:rPr>
          <w:rFonts w:ascii="Arial" w:hAnsi="Arial" w:cs="Arial"/>
        </w:rPr>
      </w:pPr>
      <w:r w:rsidRPr="00775352">
        <w:rPr>
          <w:rFonts w:ascii="Arial" w:hAnsi="Arial" w:cs="Arial"/>
        </w:rPr>
        <w:t>wybory przeprowadza się na pierwszym zebraniu rodziców w każdym roku szkolnym;</w:t>
      </w:r>
    </w:p>
    <w:p w:rsidR="000B752B" w:rsidRPr="00775352" w:rsidRDefault="000B752B" w:rsidP="00C35F80">
      <w:pPr>
        <w:ind w:left="1080" w:hanging="371"/>
        <w:jc w:val="both"/>
        <w:rPr>
          <w:rFonts w:ascii="Arial" w:hAnsi="Arial" w:cs="Arial"/>
        </w:rPr>
      </w:pPr>
    </w:p>
    <w:p w:rsidR="00B03105" w:rsidRDefault="003E1400" w:rsidP="00C35F80">
      <w:pPr>
        <w:numPr>
          <w:ilvl w:val="0"/>
          <w:numId w:val="19"/>
        </w:numPr>
        <w:tabs>
          <w:tab w:val="clear" w:pos="786"/>
          <w:tab w:val="num" w:pos="426"/>
        </w:tabs>
        <w:ind w:left="1080" w:hanging="371"/>
        <w:jc w:val="both"/>
        <w:rPr>
          <w:rFonts w:ascii="Arial" w:hAnsi="Arial" w:cs="Arial"/>
        </w:rPr>
      </w:pPr>
      <w:r w:rsidRPr="00775352">
        <w:rPr>
          <w:rFonts w:ascii="Arial" w:hAnsi="Arial" w:cs="Arial"/>
        </w:rPr>
        <w:t>możliwa jest kadencyjność Rady Rodziców</w:t>
      </w:r>
      <w:r w:rsidR="00B03105" w:rsidRPr="00775352">
        <w:rPr>
          <w:rFonts w:ascii="Arial" w:hAnsi="Arial" w:cs="Arial"/>
        </w:rPr>
        <w:t>;</w:t>
      </w:r>
    </w:p>
    <w:p w:rsidR="000B752B" w:rsidRPr="00775352" w:rsidRDefault="000B752B" w:rsidP="00C35F80">
      <w:pPr>
        <w:ind w:left="1080" w:hanging="371"/>
        <w:jc w:val="both"/>
        <w:rPr>
          <w:rFonts w:ascii="Arial" w:hAnsi="Arial" w:cs="Arial"/>
        </w:rPr>
      </w:pPr>
    </w:p>
    <w:p w:rsidR="00B03105" w:rsidRDefault="003E1400" w:rsidP="00C35F80">
      <w:pPr>
        <w:numPr>
          <w:ilvl w:val="0"/>
          <w:numId w:val="19"/>
        </w:numPr>
        <w:tabs>
          <w:tab w:val="clear" w:pos="786"/>
          <w:tab w:val="num" w:pos="426"/>
        </w:tabs>
        <w:ind w:left="1080" w:hanging="371"/>
        <w:jc w:val="both"/>
        <w:rPr>
          <w:rFonts w:ascii="Arial" w:hAnsi="Arial" w:cs="Arial"/>
        </w:rPr>
      </w:pPr>
      <w:r w:rsidRPr="00775352">
        <w:rPr>
          <w:rFonts w:ascii="Arial" w:hAnsi="Arial" w:cs="Arial"/>
        </w:rPr>
        <w:t>w skład Rady Rodziców wchodzi jeden przedstawiciel każdego oddziału szkolnego;</w:t>
      </w:r>
    </w:p>
    <w:p w:rsidR="000B752B" w:rsidRPr="00775352" w:rsidRDefault="000B752B" w:rsidP="000B752B">
      <w:pPr>
        <w:ind w:left="786"/>
        <w:jc w:val="both"/>
        <w:rPr>
          <w:rFonts w:ascii="Arial" w:hAnsi="Arial" w:cs="Arial"/>
        </w:rPr>
      </w:pPr>
    </w:p>
    <w:p w:rsidR="000B752B" w:rsidRDefault="003E1400" w:rsidP="00C35F80">
      <w:pPr>
        <w:numPr>
          <w:ilvl w:val="0"/>
          <w:numId w:val="19"/>
        </w:numPr>
        <w:tabs>
          <w:tab w:val="clear" w:pos="786"/>
          <w:tab w:val="num" w:pos="1134"/>
        </w:tabs>
        <w:ind w:left="1134" w:hanging="425"/>
        <w:jc w:val="both"/>
        <w:rPr>
          <w:rFonts w:ascii="Arial" w:hAnsi="Arial" w:cs="Arial"/>
        </w:rPr>
      </w:pPr>
      <w:r w:rsidRPr="00775352">
        <w:rPr>
          <w:rFonts w:ascii="Arial" w:hAnsi="Arial" w:cs="Arial"/>
        </w:rPr>
        <w:t xml:space="preserve">w celu wspierania działalności statutowej </w:t>
      </w:r>
      <w:r w:rsidR="00A73D07">
        <w:rPr>
          <w:rFonts w:ascii="Arial" w:hAnsi="Arial" w:cs="Arial"/>
        </w:rPr>
        <w:t>S</w:t>
      </w:r>
      <w:r w:rsidRPr="00775352">
        <w:rPr>
          <w:rFonts w:ascii="Arial" w:hAnsi="Arial" w:cs="Arial"/>
        </w:rPr>
        <w:t>zkoły, R</w:t>
      </w:r>
      <w:r w:rsidR="000B752B">
        <w:rPr>
          <w:rFonts w:ascii="Arial" w:hAnsi="Arial" w:cs="Arial"/>
        </w:rPr>
        <w:t>ada Rodziców może gromadzić</w:t>
      </w:r>
    </w:p>
    <w:p w:rsidR="00B03105" w:rsidRPr="0022783F" w:rsidRDefault="003E1400" w:rsidP="0022783F">
      <w:pPr>
        <w:tabs>
          <w:tab w:val="num" w:pos="1134"/>
        </w:tabs>
        <w:ind w:left="1134"/>
        <w:jc w:val="both"/>
        <w:rPr>
          <w:rFonts w:ascii="Arial" w:hAnsi="Arial" w:cs="Arial"/>
        </w:rPr>
      </w:pPr>
      <w:r w:rsidRPr="00775352">
        <w:rPr>
          <w:rFonts w:ascii="Arial" w:hAnsi="Arial" w:cs="Arial"/>
        </w:rPr>
        <w:t xml:space="preserve">fundusze z dobrowolnych składek rodziców oraz innych źródeł. Zasady wydatkowania funduszy </w:t>
      </w:r>
      <w:r w:rsidR="00A73D07">
        <w:rPr>
          <w:rFonts w:ascii="Arial" w:hAnsi="Arial" w:cs="Arial"/>
        </w:rPr>
        <w:t>R</w:t>
      </w:r>
      <w:r w:rsidRPr="00775352">
        <w:rPr>
          <w:rFonts w:ascii="Arial" w:hAnsi="Arial" w:cs="Arial"/>
        </w:rPr>
        <w:t xml:space="preserve">ady </w:t>
      </w:r>
      <w:r w:rsidR="00A73D07">
        <w:rPr>
          <w:rFonts w:ascii="Arial" w:hAnsi="Arial" w:cs="Arial"/>
        </w:rPr>
        <w:t>R</w:t>
      </w:r>
      <w:r w:rsidRPr="00775352">
        <w:rPr>
          <w:rFonts w:ascii="Arial" w:hAnsi="Arial" w:cs="Arial"/>
        </w:rPr>
        <w:t>odziców określa regulamin</w:t>
      </w:r>
      <w:r w:rsidR="00A73D07">
        <w:rPr>
          <w:rFonts w:ascii="Arial" w:hAnsi="Arial" w:cs="Arial"/>
        </w:rPr>
        <w:t>.</w:t>
      </w:r>
    </w:p>
    <w:p w:rsidR="00B03105" w:rsidRPr="00775352" w:rsidRDefault="00B03105" w:rsidP="00085785">
      <w:pPr>
        <w:jc w:val="both"/>
        <w:rPr>
          <w:rFonts w:ascii="Arial" w:hAnsi="Arial" w:cs="Arial"/>
          <w:sz w:val="14"/>
        </w:rPr>
      </w:pPr>
    </w:p>
    <w:p w:rsidR="00B03105" w:rsidRPr="00775352" w:rsidRDefault="001245BF" w:rsidP="0022783F">
      <w:pPr>
        <w:jc w:val="both"/>
        <w:rPr>
          <w:rFonts w:ascii="Arial" w:hAnsi="Arial" w:cs="Arial"/>
        </w:rPr>
      </w:pPr>
      <w:r w:rsidRPr="00775352">
        <w:rPr>
          <w:rFonts w:ascii="Arial" w:hAnsi="Arial" w:cs="Arial"/>
          <w:b/>
        </w:rPr>
        <w:t>§ 5</w:t>
      </w:r>
      <w:r w:rsidR="002E074A">
        <w:rPr>
          <w:rFonts w:ascii="Arial" w:hAnsi="Arial" w:cs="Arial"/>
          <w:b/>
        </w:rPr>
        <w:t>4</w:t>
      </w:r>
      <w:r w:rsidR="00B03105" w:rsidRPr="00775352">
        <w:rPr>
          <w:rFonts w:ascii="Arial" w:hAnsi="Arial" w:cs="Arial"/>
          <w:b/>
        </w:rPr>
        <w:t xml:space="preserve">.  </w:t>
      </w:r>
      <w:r w:rsidR="00B03105" w:rsidRPr="00052D6C">
        <w:rPr>
          <w:rFonts w:ascii="Arial" w:hAnsi="Arial" w:cs="Arial"/>
        </w:rPr>
        <w:t>Samorząd Uczniowski</w:t>
      </w:r>
    </w:p>
    <w:p w:rsidR="00B03105" w:rsidRPr="00775352" w:rsidRDefault="00B03105" w:rsidP="00085785">
      <w:pPr>
        <w:jc w:val="both"/>
        <w:rPr>
          <w:rFonts w:ascii="Arial" w:hAnsi="Arial" w:cs="Arial"/>
        </w:rPr>
      </w:pPr>
    </w:p>
    <w:p w:rsidR="00B03105" w:rsidRPr="00775352" w:rsidRDefault="002152FD" w:rsidP="009650DC">
      <w:pPr>
        <w:numPr>
          <w:ilvl w:val="0"/>
          <w:numId w:val="31"/>
        </w:numPr>
        <w:tabs>
          <w:tab w:val="left" w:pos="426"/>
        </w:tabs>
        <w:ind w:left="426" w:hanging="426"/>
        <w:jc w:val="both"/>
        <w:rPr>
          <w:rFonts w:ascii="Arial" w:hAnsi="Arial" w:cs="Arial"/>
          <w:sz w:val="14"/>
        </w:rPr>
      </w:pPr>
      <w:r w:rsidRPr="00775352">
        <w:rPr>
          <w:rFonts w:ascii="Arial" w:hAnsi="Arial" w:cs="Arial"/>
        </w:rPr>
        <w:t xml:space="preserve">W Szkole </w:t>
      </w:r>
      <w:r w:rsidR="00BB2943" w:rsidRPr="00775352">
        <w:rPr>
          <w:rFonts w:ascii="Arial" w:hAnsi="Arial" w:cs="Arial"/>
        </w:rPr>
        <w:t xml:space="preserve">Podstawowej nr 2 im. Wojska Polskiego </w:t>
      </w:r>
      <w:r w:rsidR="00B03105" w:rsidRPr="00775352">
        <w:rPr>
          <w:rFonts w:ascii="Arial" w:hAnsi="Arial" w:cs="Arial"/>
        </w:rPr>
        <w:t xml:space="preserve">w </w:t>
      </w:r>
      <w:r w:rsidR="00BB2943" w:rsidRPr="00775352">
        <w:rPr>
          <w:rFonts w:ascii="Arial" w:hAnsi="Arial" w:cs="Arial"/>
        </w:rPr>
        <w:t>Szprotawie</w:t>
      </w:r>
      <w:r w:rsidR="00D44784">
        <w:rPr>
          <w:rFonts w:ascii="Arial" w:hAnsi="Arial" w:cs="Arial"/>
        </w:rPr>
        <w:t xml:space="preserve"> </w:t>
      </w:r>
      <w:r w:rsidR="007318F6" w:rsidRPr="00775352">
        <w:rPr>
          <w:rFonts w:ascii="Arial" w:hAnsi="Arial" w:cs="Arial"/>
        </w:rPr>
        <w:t>działa Samorząd Uczniowski, zwany dalej Samorządem</w:t>
      </w:r>
      <w:r w:rsidR="00B03105" w:rsidRPr="00775352">
        <w:rPr>
          <w:rFonts w:ascii="Arial" w:hAnsi="Arial" w:cs="Arial"/>
        </w:rPr>
        <w:t>.</w:t>
      </w:r>
    </w:p>
    <w:p w:rsidR="00B03105" w:rsidRPr="00775352" w:rsidRDefault="00B03105" w:rsidP="009650DC">
      <w:pPr>
        <w:tabs>
          <w:tab w:val="left" w:pos="426"/>
        </w:tabs>
        <w:ind w:left="426" w:hanging="426"/>
        <w:jc w:val="both"/>
        <w:rPr>
          <w:rFonts w:ascii="Arial" w:hAnsi="Arial" w:cs="Arial"/>
          <w:sz w:val="14"/>
        </w:rPr>
      </w:pPr>
    </w:p>
    <w:p w:rsidR="00B03105" w:rsidRPr="00775352" w:rsidRDefault="002152FD" w:rsidP="009650DC">
      <w:pPr>
        <w:numPr>
          <w:ilvl w:val="0"/>
          <w:numId w:val="31"/>
        </w:numPr>
        <w:tabs>
          <w:tab w:val="left" w:pos="426"/>
        </w:tabs>
        <w:ind w:left="426" w:hanging="426"/>
        <w:jc w:val="both"/>
        <w:rPr>
          <w:rFonts w:ascii="Arial" w:hAnsi="Arial" w:cs="Arial"/>
        </w:rPr>
      </w:pPr>
      <w:r w:rsidRPr="00775352">
        <w:rPr>
          <w:rFonts w:ascii="Arial" w:hAnsi="Arial" w:cs="Arial"/>
        </w:rPr>
        <w:t xml:space="preserve">Samorząd </w:t>
      </w:r>
      <w:r w:rsidR="00B03105" w:rsidRPr="00775352">
        <w:rPr>
          <w:rFonts w:ascii="Arial" w:hAnsi="Arial" w:cs="Arial"/>
        </w:rPr>
        <w:t xml:space="preserve">tworzą wszyscy uczniowie </w:t>
      </w:r>
      <w:r w:rsidR="00991870">
        <w:rPr>
          <w:rFonts w:ascii="Arial" w:hAnsi="Arial" w:cs="Arial"/>
        </w:rPr>
        <w:t>S</w:t>
      </w:r>
      <w:r w:rsidR="00B03105" w:rsidRPr="00775352">
        <w:rPr>
          <w:rFonts w:ascii="Arial" w:hAnsi="Arial" w:cs="Arial"/>
        </w:rPr>
        <w:t>zkoły. Organy Samorządu są jedynymi reprezentantami ogółu uczniów.</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0"/>
          <w:numId w:val="31"/>
        </w:numPr>
        <w:tabs>
          <w:tab w:val="left" w:pos="426"/>
        </w:tabs>
        <w:ind w:left="426" w:hanging="426"/>
        <w:jc w:val="both"/>
        <w:rPr>
          <w:rFonts w:ascii="Arial" w:hAnsi="Arial" w:cs="Arial"/>
        </w:rPr>
      </w:pPr>
      <w:r w:rsidRPr="00775352">
        <w:rPr>
          <w:rFonts w:ascii="Arial" w:hAnsi="Arial" w:cs="Arial"/>
        </w:rPr>
        <w:t>Zasady wybierania i działania organów Samorządu określa regulamin uchwalany przez ogół uczniów w głosowaniu równym, tajnym i powszechnym.</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0"/>
          <w:numId w:val="31"/>
        </w:numPr>
        <w:tabs>
          <w:tab w:val="left" w:pos="426"/>
        </w:tabs>
        <w:ind w:left="426" w:hanging="426"/>
        <w:jc w:val="both"/>
        <w:rPr>
          <w:rFonts w:ascii="Arial" w:hAnsi="Arial" w:cs="Arial"/>
        </w:rPr>
      </w:pPr>
      <w:r w:rsidRPr="00775352">
        <w:rPr>
          <w:rFonts w:ascii="Arial" w:hAnsi="Arial" w:cs="Arial"/>
        </w:rPr>
        <w:t xml:space="preserve"> Regulamin Samorządu nie może być sprzeczny ze Statutem Szkoły.</w:t>
      </w:r>
    </w:p>
    <w:p w:rsidR="00280FE1" w:rsidRPr="00775352" w:rsidRDefault="00280FE1" w:rsidP="009650DC">
      <w:pPr>
        <w:tabs>
          <w:tab w:val="left" w:pos="426"/>
        </w:tabs>
        <w:ind w:left="426" w:hanging="426"/>
        <w:jc w:val="both"/>
        <w:rPr>
          <w:rFonts w:ascii="Arial" w:hAnsi="Arial" w:cs="Arial"/>
        </w:rPr>
      </w:pPr>
    </w:p>
    <w:p w:rsidR="00B03105" w:rsidRPr="00775352" w:rsidRDefault="00B03105" w:rsidP="009650DC">
      <w:pPr>
        <w:numPr>
          <w:ilvl w:val="0"/>
          <w:numId w:val="31"/>
        </w:numPr>
        <w:tabs>
          <w:tab w:val="left" w:pos="426"/>
        </w:tabs>
        <w:ind w:left="426" w:hanging="426"/>
        <w:jc w:val="both"/>
        <w:rPr>
          <w:rFonts w:ascii="Arial" w:hAnsi="Arial" w:cs="Arial"/>
        </w:rPr>
      </w:pPr>
      <w:r w:rsidRPr="00775352">
        <w:rPr>
          <w:rFonts w:ascii="Arial" w:hAnsi="Arial" w:cs="Arial"/>
        </w:rPr>
        <w:t>Samorząd może przedstawiać Radzie Pedagogicznej oraz Dyrektorowi wnioski i opinie we wszystkich sprawach Szkoły, w szczególności dotyczących realizacji podstawowych praw uczniów, takich jak:</w:t>
      </w:r>
    </w:p>
    <w:p w:rsidR="00B03105" w:rsidRPr="00775352" w:rsidRDefault="00B03105" w:rsidP="00085785">
      <w:pPr>
        <w:tabs>
          <w:tab w:val="left" w:pos="993"/>
        </w:tabs>
        <w:ind w:left="567"/>
        <w:jc w:val="both"/>
        <w:rPr>
          <w:rFonts w:ascii="Arial" w:hAnsi="Arial" w:cs="Arial"/>
        </w:rPr>
      </w:pPr>
    </w:p>
    <w:p w:rsidR="00B03105" w:rsidRDefault="00B03105" w:rsidP="00991870">
      <w:pPr>
        <w:numPr>
          <w:ilvl w:val="0"/>
          <w:numId w:val="32"/>
        </w:numPr>
        <w:tabs>
          <w:tab w:val="left" w:pos="1134"/>
        </w:tabs>
        <w:ind w:left="1134" w:hanging="425"/>
        <w:jc w:val="both"/>
        <w:rPr>
          <w:rFonts w:ascii="Arial" w:hAnsi="Arial" w:cs="Arial"/>
        </w:rPr>
      </w:pPr>
      <w:r w:rsidRPr="00775352">
        <w:rPr>
          <w:rFonts w:ascii="Arial" w:hAnsi="Arial" w:cs="Arial"/>
        </w:rPr>
        <w:t>prawo do zapoznawania się z programem nauczania, z jego treścią, celem</w:t>
      </w:r>
      <w:r w:rsidR="00991870">
        <w:rPr>
          <w:rFonts w:ascii="Arial" w:hAnsi="Arial" w:cs="Arial"/>
        </w:rPr>
        <w:br/>
      </w:r>
      <w:r w:rsidRPr="00775352">
        <w:rPr>
          <w:rFonts w:ascii="Arial" w:hAnsi="Arial" w:cs="Arial"/>
        </w:rPr>
        <w:t xml:space="preserve"> i stawianymi wymaganiami;</w:t>
      </w:r>
    </w:p>
    <w:p w:rsidR="00F07BE0" w:rsidRPr="00775352" w:rsidRDefault="00F07BE0" w:rsidP="00991870">
      <w:pPr>
        <w:tabs>
          <w:tab w:val="left" w:pos="1134"/>
        </w:tabs>
        <w:ind w:left="1134" w:hanging="425"/>
        <w:jc w:val="both"/>
        <w:rPr>
          <w:rFonts w:ascii="Arial" w:hAnsi="Arial" w:cs="Arial"/>
        </w:rPr>
      </w:pPr>
    </w:p>
    <w:p w:rsidR="00B03105" w:rsidRDefault="00B03105" w:rsidP="00991870">
      <w:pPr>
        <w:numPr>
          <w:ilvl w:val="0"/>
          <w:numId w:val="32"/>
        </w:numPr>
        <w:tabs>
          <w:tab w:val="left" w:pos="1134"/>
        </w:tabs>
        <w:ind w:left="1134" w:hanging="425"/>
        <w:jc w:val="both"/>
        <w:rPr>
          <w:rFonts w:ascii="Arial" w:hAnsi="Arial" w:cs="Arial"/>
        </w:rPr>
      </w:pPr>
      <w:r w:rsidRPr="00775352">
        <w:rPr>
          <w:rFonts w:ascii="Arial" w:hAnsi="Arial" w:cs="Arial"/>
        </w:rPr>
        <w:t>prawo do jawnej i umotywowanej oceny postępów w nauce i zachowaniu;</w:t>
      </w:r>
    </w:p>
    <w:p w:rsidR="00F07BE0" w:rsidRPr="00775352" w:rsidRDefault="00F07BE0" w:rsidP="00991870">
      <w:pPr>
        <w:tabs>
          <w:tab w:val="left" w:pos="1134"/>
        </w:tabs>
        <w:ind w:left="1134" w:hanging="425"/>
        <w:jc w:val="both"/>
        <w:rPr>
          <w:rFonts w:ascii="Arial" w:hAnsi="Arial" w:cs="Arial"/>
        </w:rPr>
      </w:pPr>
    </w:p>
    <w:p w:rsidR="00B03105" w:rsidRDefault="00B03105" w:rsidP="00A034C5">
      <w:pPr>
        <w:numPr>
          <w:ilvl w:val="0"/>
          <w:numId w:val="32"/>
        </w:numPr>
        <w:tabs>
          <w:tab w:val="left" w:pos="709"/>
          <w:tab w:val="left" w:pos="1134"/>
        </w:tabs>
        <w:ind w:left="1134" w:hanging="425"/>
        <w:jc w:val="both"/>
        <w:rPr>
          <w:rFonts w:ascii="Arial" w:hAnsi="Arial" w:cs="Arial"/>
        </w:rPr>
      </w:pPr>
      <w:r w:rsidRPr="00775352">
        <w:rPr>
          <w:rFonts w:ascii="Arial" w:hAnsi="Arial" w:cs="Arial"/>
        </w:rPr>
        <w:t>prawo do organizacji życia szkolnego, umożliwiające zachowanie właściwych proporcji między wysiłkiem szkolnym a możliwością rozwijania i zaspokajania własnych zainteresowań;</w:t>
      </w:r>
    </w:p>
    <w:p w:rsidR="00F07BE0" w:rsidRPr="00775352" w:rsidRDefault="00F07BE0" w:rsidP="009650DC">
      <w:pPr>
        <w:tabs>
          <w:tab w:val="left" w:pos="1134"/>
        </w:tabs>
        <w:ind w:left="1134" w:hanging="425"/>
        <w:jc w:val="left"/>
        <w:rPr>
          <w:rFonts w:ascii="Arial" w:hAnsi="Arial" w:cs="Arial"/>
        </w:rPr>
      </w:pPr>
    </w:p>
    <w:p w:rsidR="00B03105" w:rsidRDefault="00B03105" w:rsidP="00991870">
      <w:pPr>
        <w:numPr>
          <w:ilvl w:val="0"/>
          <w:numId w:val="32"/>
        </w:numPr>
        <w:tabs>
          <w:tab w:val="left" w:pos="1134"/>
        </w:tabs>
        <w:ind w:left="1134" w:hanging="425"/>
        <w:jc w:val="both"/>
        <w:rPr>
          <w:rFonts w:ascii="Arial" w:hAnsi="Arial" w:cs="Arial"/>
        </w:rPr>
      </w:pPr>
      <w:r w:rsidRPr="00775352">
        <w:rPr>
          <w:rFonts w:ascii="Arial" w:hAnsi="Arial" w:cs="Arial"/>
        </w:rPr>
        <w:t>prawo redagowania i wydawania gazety szkolnej;</w:t>
      </w:r>
    </w:p>
    <w:p w:rsidR="00F07BE0" w:rsidRPr="00775352" w:rsidRDefault="00F07BE0" w:rsidP="00991870">
      <w:pPr>
        <w:tabs>
          <w:tab w:val="left" w:pos="1134"/>
        </w:tabs>
        <w:ind w:left="1134" w:hanging="425"/>
        <w:jc w:val="both"/>
        <w:rPr>
          <w:rFonts w:ascii="Arial" w:hAnsi="Arial" w:cs="Arial"/>
        </w:rPr>
      </w:pPr>
    </w:p>
    <w:p w:rsidR="00B03105" w:rsidRDefault="00B03105" w:rsidP="00A034C5">
      <w:pPr>
        <w:numPr>
          <w:ilvl w:val="0"/>
          <w:numId w:val="32"/>
        </w:numPr>
        <w:tabs>
          <w:tab w:val="left" w:pos="1134"/>
        </w:tabs>
        <w:ind w:left="1134" w:hanging="425"/>
        <w:jc w:val="both"/>
        <w:rPr>
          <w:rFonts w:ascii="Arial" w:hAnsi="Arial" w:cs="Arial"/>
        </w:rPr>
      </w:pPr>
      <w:r w:rsidRPr="00775352">
        <w:rPr>
          <w:rFonts w:ascii="Arial" w:hAnsi="Arial" w:cs="Arial"/>
        </w:rPr>
        <w:t xml:space="preserve">prawo organizowania działalności kulturalnej, oświatowej, sportowej oraz rozrywkowej zgodnie z własnymi potrzebami i możliwościami organizacyjnymi, </w:t>
      </w:r>
      <w:r w:rsidR="00991870">
        <w:rPr>
          <w:rFonts w:ascii="Arial" w:hAnsi="Arial" w:cs="Arial"/>
        </w:rPr>
        <w:br/>
      </w:r>
      <w:r w:rsidRPr="00775352">
        <w:rPr>
          <w:rFonts w:ascii="Arial" w:hAnsi="Arial" w:cs="Arial"/>
        </w:rPr>
        <w:t>w porozumieniu z Dyrektorem;</w:t>
      </w:r>
    </w:p>
    <w:p w:rsidR="00F07BE0" w:rsidRPr="00775352" w:rsidRDefault="00F07BE0" w:rsidP="00991870">
      <w:pPr>
        <w:tabs>
          <w:tab w:val="left" w:pos="1134"/>
        </w:tabs>
        <w:ind w:left="1134" w:hanging="425"/>
        <w:jc w:val="both"/>
        <w:rPr>
          <w:rFonts w:ascii="Arial" w:hAnsi="Arial" w:cs="Arial"/>
        </w:rPr>
      </w:pPr>
    </w:p>
    <w:p w:rsidR="00B03105" w:rsidRDefault="00B03105" w:rsidP="00A034C5">
      <w:pPr>
        <w:numPr>
          <w:ilvl w:val="0"/>
          <w:numId w:val="32"/>
        </w:numPr>
        <w:tabs>
          <w:tab w:val="left" w:pos="1134"/>
        </w:tabs>
        <w:ind w:left="1134" w:hanging="425"/>
        <w:jc w:val="both"/>
        <w:rPr>
          <w:rFonts w:ascii="Arial" w:hAnsi="Arial" w:cs="Arial"/>
        </w:rPr>
      </w:pPr>
      <w:r w:rsidRPr="00775352">
        <w:rPr>
          <w:rFonts w:ascii="Arial" w:hAnsi="Arial" w:cs="Arial"/>
        </w:rPr>
        <w:t>prawo wyboru nauczyciela pełniącego rolę opiekuna Samorządu;</w:t>
      </w:r>
    </w:p>
    <w:p w:rsidR="00F07BE0" w:rsidRPr="00775352" w:rsidRDefault="00F07BE0" w:rsidP="009650DC">
      <w:pPr>
        <w:tabs>
          <w:tab w:val="left" w:pos="1134"/>
        </w:tabs>
        <w:ind w:left="1134" w:hanging="425"/>
        <w:jc w:val="left"/>
        <w:rPr>
          <w:rFonts w:ascii="Arial" w:hAnsi="Arial" w:cs="Arial"/>
        </w:rPr>
      </w:pPr>
    </w:p>
    <w:p w:rsidR="00B03105" w:rsidRPr="00775352" w:rsidRDefault="00B03105" w:rsidP="009650DC">
      <w:pPr>
        <w:numPr>
          <w:ilvl w:val="0"/>
          <w:numId w:val="32"/>
        </w:numPr>
        <w:tabs>
          <w:tab w:val="left" w:pos="1134"/>
        </w:tabs>
        <w:ind w:left="1134" w:hanging="425"/>
        <w:jc w:val="left"/>
        <w:rPr>
          <w:rFonts w:ascii="Arial" w:hAnsi="Arial" w:cs="Arial"/>
        </w:rPr>
      </w:pPr>
      <w:r w:rsidRPr="00775352">
        <w:rPr>
          <w:rFonts w:ascii="Arial" w:hAnsi="Arial" w:cs="Arial"/>
        </w:rPr>
        <w:t xml:space="preserve">opiniowania organizacji </w:t>
      </w:r>
      <w:r w:rsidR="00BF422A">
        <w:rPr>
          <w:rFonts w:ascii="Arial" w:hAnsi="Arial" w:cs="Arial"/>
        </w:rPr>
        <w:t>S</w:t>
      </w:r>
      <w:r w:rsidRPr="00775352">
        <w:rPr>
          <w:rFonts w:ascii="Arial" w:hAnsi="Arial" w:cs="Arial"/>
        </w:rPr>
        <w:t xml:space="preserve">zkoły, a </w:t>
      </w:r>
      <w:r w:rsidR="00BB2943" w:rsidRPr="00775352">
        <w:rPr>
          <w:rFonts w:ascii="Arial" w:hAnsi="Arial" w:cs="Arial"/>
        </w:rPr>
        <w:t xml:space="preserve">w </w:t>
      </w:r>
      <w:r w:rsidRPr="00775352">
        <w:rPr>
          <w:rFonts w:ascii="Arial" w:hAnsi="Arial" w:cs="Arial"/>
        </w:rPr>
        <w:t>szczególności dni wolnych od zajęć.</w:t>
      </w:r>
    </w:p>
    <w:p w:rsidR="00B03105" w:rsidRPr="00775352" w:rsidRDefault="00B03105" w:rsidP="00085785">
      <w:pPr>
        <w:rPr>
          <w:rFonts w:ascii="Arial" w:hAnsi="Arial" w:cs="Arial"/>
        </w:rPr>
      </w:pPr>
    </w:p>
    <w:p w:rsidR="00B03105" w:rsidRPr="00775352" w:rsidRDefault="00B03105" w:rsidP="009650DC">
      <w:pPr>
        <w:ind w:left="426" w:hanging="426"/>
        <w:jc w:val="both"/>
        <w:rPr>
          <w:rFonts w:ascii="Arial" w:hAnsi="Arial" w:cs="Arial"/>
        </w:rPr>
      </w:pPr>
      <w:r w:rsidRPr="00775352">
        <w:rPr>
          <w:rFonts w:ascii="Arial" w:hAnsi="Arial" w:cs="Arial"/>
          <w:b/>
        </w:rPr>
        <w:lastRenderedPageBreak/>
        <w:t>6</w:t>
      </w:r>
      <w:r w:rsidRPr="00775352">
        <w:rPr>
          <w:rFonts w:ascii="Arial" w:hAnsi="Arial" w:cs="Arial"/>
        </w:rPr>
        <w:t xml:space="preserve">. </w:t>
      </w:r>
      <w:r w:rsidR="004E725D">
        <w:rPr>
          <w:rFonts w:ascii="Arial" w:hAnsi="Arial" w:cs="Arial"/>
        </w:rPr>
        <w:t xml:space="preserve">  </w:t>
      </w:r>
      <w:r w:rsidRPr="00775352">
        <w:rPr>
          <w:rFonts w:ascii="Arial" w:hAnsi="Arial" w:cs="Arial"/>
        </w:rPr>
        <w:t xml:space="preserve">Samorząd ma prawo składać zapytania w sprawie szkolnej każdemu organowi </w:t>
      </w:r>
      <w:r w:rsidR="00BF422A">
        <w:rPr>
          <w:rFonts w:ascii="Arial" w:hAnsi="Arial" w:cs="Arial"/>
        </w:rPr>
        <w:t>S</w:t>
      </w:r>
      <w:r w:rsidRPr="00775352">
        <w:rPr>
          <w:rFonts w:ascii="Arial" w:hAnsi="Arial" w:cs="Arial"/>
        </w:rPr>
        <w:t>zkoły.</w:t>
      </w:r>
    </w:p>
    <w:p w:rsidR="00B03105" w:rsidRPr="00775352" w:rsidRDefault="00B03105" w:rsidP="00085785">
      <w:pPr>
        <w:ind w:firstLine="567"/>
        <w:jc w:val="both"/>
        <w:rPr>
          <w:rFonts w:ascii="Arial" w:hAnsi="Arial" w:cs="Arial"/>
        </w:rPr>
      </w:pPr>
    </w:p>
    <w:p w:rsidR="00B03105" w:rsidRPr="00775352" w:rsidRDefault="00B03105" w:rsidP="009650DC">
      <w:pPr>
        <w:ind w:left="426" w:hanging="426"/>
        <w:jc w:val="both"/>
        <w:rPr>
          <w:rFonts w:ascii="Arial" w:hAnsi="Arial" w:cs="Arial"/>
        </w:rPr>
      </w:pPr>
      <w:r w:rsidRPr="00775352">
        <w:rPr>
          <w:rFonts w:ascii="Arial" w:hAnsi="Arial" w:cs="Arial"/>
          <w:b/>
        </w:rPr>
        <w:t>7</w:t>
      </w:r>
      <w:r w:rsidRPr="00775352">
        <w:rPr>
          <w:rFonts w:ascii="Arial" w:hAnsi="Arial" w:cs="Arial"/>
        </w:rPr>
        <w:t xml:space="preserve">. </w:t>
      </w:r>
      <w:r w:rsidR="004E725D">
        <w:rPr>
          <w:rFonts w:ascii="Arial" w:hAnsi="Arial" w:cs="Arial"/>
        </w:rPr>
        <w:t xml:space="preserve"> </w:t>
      </w:r>
      <w:r w:rsidRPr="00775352">
        <w:rPr>
          <w:rFonts w:ascii="Arial" w:hAnsi="Arial" w:cs="Arial"/>
        </w:rPr>
        <w:t>Podmiot, do którego Samorząd skierował zapytanie lub wniosek, winien ustosunkować się do treści zapytania lub wniosku w ciągu najpóźniej 14 dni. Sprawy pilne wymagają odpowiedzi niezwłocznej.</w:t>
      </w:r>
    </w:p>
    <w:p w:rsidR="00B03105" w:rsidRPr="00775352" w:rsidRDefault="00B03105" w:rsidP="009650DC">
      <w:pPr>
        <w:ind w:left="426" w:hanging="426"/>
        <w:jc w:val="both"/>
        <w:rPr>
          <w:rFonts w:ascii="Arial" w:hAnsi="Arial" w:cs="Arial"/>
        </w:rPr>
      </w:pPr>
    </w:p>
    <w:p w:rsidR="00B03105" w:rsidRPr="00775352" w:rsidRDefault="00B03105" w:rsidP="009B30BF">
      <w:pPr>
        <w:ind w:left="426" w:hanging="426"/>
        <w:jc w:val="both"/>
        <w:rPr>
          <w:rFonts w:ascii="Arial" w:hAnsi="Arial" w:cs="Arial"/>
        </w:rPr>
      </w:pPr>
      <w:r w:rsidRPr="00775352">
        <w:rPr>
          <w:rFonts w:ascii="Arial" w:hAnsi="Arial" w:cs="Arial"/>
          <w:b/>
        </w:rPr>
        <w:t>8</w:t>
      </w:r>
      <w:r w:rsidRPr="00775352">
        <w:rPr>
          <w:rFonts w:ascii="Arial" w:hAnsi="Arial" w:cs="Arial"/>
        </w:rPr>
        <w:t xml:space="preserve">. </w:t>
      </w:r>
      <w:r w:rsidR="004E725D">
        <w:rPr>
          <w:rFonts w:ascii="Arial" w:hAnsi="Arial" w:cs="Arial"/>
        </w:rPr>
        <w:t xml:space="preserve">  </w:t>
      </w:r>
      <w:r w:rsidRPr="00775352">
        <w:rPr>
          <w:rFonts w:ascii="Arial" w:hAnsi="Arial" w:cs="Arial"/>
        </w:rPr>
        <w:t>Samorząd ma prawo opiniować, na wniosek Dyrektora Szkoł</w:t>
      </w:r>
      <w:r w:rsidR="009B30BF">
        <w:rPr>
          <w:rFonts w:ascii="Arial" w:hAnsi="Arial" w:cs="Arial"/>
        </w:rPr>
        <w:t xml:space="preserve">y, pracę nauczycieli Szkoły, </w:t>
      </w:r>
      <w:r w:rsidRPr="00775352">
        <w:rPr>
          <w:rFonts w:ascii="Arial" w:hAnsi="Arial" w:cs="Arial"/>
        </w:rPr>
        <w:t>dla których Dyrektor dokonuje oceny ich pracy zawodowej.</w:t>
      </w:r>
    </w:p>
    <w:p w:rsidR="00B03105" w:rsidRPr="00775352" w:rsidRDefault="00B03105" w:rsidP="009650DC">
      <w:pPr>
        <w:ind w:left="426" w:hanging="426"/>
        <w:rPr>
          <w:rFonts w:ascii="Arial" w:hAnsi="Arial" w:cs="Arial"/>
        </w:rPr>
      </w:pPr>
    </w:p>
    <w:p w:rsidR="00B03105" w:rsidRPr="00775352" w:rsidRDefault="00B03105" w:rsidP="009650DC">
      <w:pPr>
        <w:ind w:left="426" w:hanging="426"/>
        <w:jc w:val="both"/>
        <w:rPr>
          <w:rFonts w:ascii="Arial" w:hAnsi="Arial" w:cs="Arial"/>
        </w:rPr>
      </w:pPr>
      <w:r w:rsidRPr="00775352">
        <w:rPr>
          <w:rFonts w:ascii="Arial" w:hAnsi="Arial" w:cs="Arial"/>
          <w:b/>
        </w:rPr>
        <w:t>9</w:t>
      </w:r>
      <w:r w:rsidRPr="00775352">
        <w:rPr>
          <w:rFonts w:ascii="Arial" w:hAnsi="Arial" w:cs="Arial"/>
        </w:rPr>
        <w:t xml:space="preserve">. Uczniowie mają prawo odwołać organy Samorządu na wniosek podpisany przez 20% uczniów </w:t>
      </w:r>
      <w:r w:rsidR="009B30BF">
        <w:rPr>
          <w:rFonts w:ascii="Arial" w:hAnsi="Arial" w:cs="Arial"/>
        </w:rPr>
        <w:t>S</w:t>
      </w:r>
      <w:r w:rsidRPr="00775352">
        <w:rPr>
          <w:rFonts w:ascii="Arial" w:hAnsi="Arial" w:cs="Arial"/>
        </w:rPr>
        <w:t xml:space="preserve">zkoły. </w:t>
      </w:r>
    </w:p>
    <w:p w:rsidR="00B03105" w:rsidRPr="00775352" w:rsidRDefault="00B03105" w:rsidP="009650DC">
      <w:pPr>
        <w:ind w:left="426" w:hanging="426"/>
        <w:jc w:val="both"/>
        <w:rPr>
          <w:rFonts w:ascii="Arial" w:hAnsi="Arial" w:cs="Arial"/>
        </w:rPr>
      </w:pPr>
    </w:p>
    <w:p w:rsidR="00B03105" w:rsidRPr="00775352" w:rsidRDefault="00B03105" w:rsidP="009650DC">
      <w:pPr>
        <w:ind w:left="426" w:hanging="426"/>
        <w:jc w:val="both"/>
        <w:rPr>
          <w:rFonts w:ascii="Arial" w:hAnsi="Arial" w:cs="Arial"/>
        </w:rPr>
      </w:pPr>
      <w:r w:rsidRPr="00775352">
        <w:rPr>
          <w:rFonts w:ascii="Arial" w:hAnsi="Arial" w:cs="Arial"/>
          <w:b/>
        </w:rPr>
        <w:t>10</w:t>
      </w:r>
      <w:r w:rsidRPr="00775352">
        <w:rPr>
          <w:rFonts w:ascii="Arial" w:hAnsi="Arial" w:cs="Arial"/>
        </w:rPr>
        <w:t xml:space="preserve">. </w:t>
      </w:r>
      <w:r w:rsidR="004E725D">
        <w:rPr>
          <w:rFonts w:ascii="Arial" w:hAnsi="Arial" w:cs="Arial"/>
        </w:rPr>
        <w:t xml:space="preserve"> </w:t>
      </w:r>
      <w:r w:rsidRPr="00775352">
        <w:rPr>
          <w:rFonts w:ascii="Arial" w:hAnsi="Arial" w:cs="Arial"/>
        </w:rPr>
        <w:t xml:space="preserve">W razie zaistnienia sytuacji opisanej w </w:t>
      </w:r>
      <w:r w:rsidR="008A1158">
        <w:rPr>
          <w:rFonts w:ascii="Arial" w:hAnsi="Arial" w:cs="Arial"/>
        </w:rPr>
        <w:t>pkt</w:t>
      </w:r>
      <w:r w:rsidRPr="00775352">
        <w:rPr>
          <w:rFonts w:ascii="Arial" w:hAnsi="Arial" w:cs="Arial"/>
        </w:rPr>
        <w:t>. 9, stosuje się następującą procedurę:</w:t>
      </w:r>
    </w:p>
    <w:p w:rsidR="00B03105" w:rsidRPr="00775352" w:rsidRDefault="00B03105" w:rsidP="00085785">
      <w:pPr>
        <w:tabs>
          <w:tab w:val="left" w:pos="-567"/>
          <w:tab w:val="left" w:pos="426"/>
        </w:tabs>
        <w:ind w:hanging="709"/>
        <w:rPr>
          <w:rFonts w:ascii="Arial" w:hAnsi="Arial" w:cs="Arial"/>
        </w:rPr>
      </w:pPr>
    </w:p>
    <w:p w:rsidR="00B03105" w:rsidRDefault="00B03105" w:rsidP="009650DC">
      <w:pPr>
        <w:numPr>
          <w:ilvl w:val="0"/>
          <w:numId w:val="33"/>
        </w:numPr>
        <w:tabs>
          <w:tab w:val="left" w:pos="1134"/>
        </w:tabs>
        <w:ind w:left="1134" w:hanging="415"/>
        <w:jc w:val="both"/>
        <w:rPr>
          <w:rFonts w:ascii="Arial" w:hAnsi="Arial" w:cs="Arial"/>
        </w:rPr>
      </w:pPr>
      <w:r w:rsidRPr="00775352">
        <w:rPr>
          <w:rFonts w:ascii="Arial" w:hAnsi="Arial" w:cs="Arial"/>
        </w:rPr>
        <w:t>wniosek poparty przez stosowną liczbę uczniów — wraz z propozycjami kandydatów do objęcia stanowisk w organach Samorządu — wnioskodawcy przedkładają Dyrektorowi Szkoły;</w:t>
      </w:r>
    </w:p>
    <w:p w:rsidR="00F07BE0" w:rsidRPr="00775352" w:rsidRDefault="00F07BE0" w:rsidP="009650DC">
      <w:pPr>
        <w:tabs>
          <w:tab w:val="left" w:pos="1134"/>
        </w:tabs>
        <w:ind w:left="1134" w:hanging="415"/>
        <w:jc w:val="both"/>
        <w:rPr>
          <w:rFonts w:ascii="Arial" w:hAnsi="Arial" w:cs="Arial"/>
        </w:rPr>
      </w:pPr>
    </w:p>
    <w:p w:rsidR="00B03105" w:rsidRDefault="00B03105" w:rsidP="00605A43">
      <w:pPr>
        <w:numPr>
          <w:ilvl w:val="0"/>
          <w:numId w:val="33"/>
        </w:numPr>
        <w:tabs>
          <w:tab w:val="left" w:pos="1134"/>
        </w:tabs>
        <w:ind w:left="1134" w:hanging="415"/>
        <w:jc w:val="both"/>
        <w:rPr>
          <w:rFonts w:ascii="Arial" w:hAnsi="Arial" w:cs="Arial"/>
        </w:rPr>
      </w:pPr>
      <w:r w:rsidRPr="00775352">
        <w:rPr>
          <w:rFonts w:ascii="Arial" w:hAnsi="Arial" w:cs="Arial"/>
        </w:rPr>
        <w:t xml:space="preserve">Dyrektor Szkoły może podjąć się mediacji w celu zażegnania sporu wynikłego wśród uczniów; może to zadanie zlecić opiekunom Samorządu lub nauczycielom pełniącym funkcje kierownicze w </w:t>
      </w:r>
      <w:r w:rsidR="001B4CC3">
        <w:rPr>
          <w:rFonts w:ascii="Arial" w:hAnsi="Arial" w:cs="Arial"/>
        </w:rPr>
        <w:t>S</w:t>
      </w:r>
      <w:r w:rsidRPr="00775352">
        <w:rPr>
          <w:rFonts w:ascii="Arial" w:hAnsi="Arial" w:cs="Arial"/>
        </w:rPr>
        <w:t>zkole;</w:t>
      </w:r>
    </w:p>
    <w:p w:rsidR="00F07BE0" w:rsidRPr="00775352" w:rsidRDefault="00F07BE0" w:rsidP="009650DC">
      <w:pPr>
        <w:tabs>
          <w:tab w:val="left" w:pos="1134"/>
        </w:tabs>
        <w:ind w:left="1134" w:hanging="415"/>
        <w:jc w:val="both"/>
        <w:rPr>
          <w:rFonts w:ascii="Arial" w:hAnsi="Arial" w:cs="Arial"/>
        </w:rPr>
      </w:pPr>
    </w:p>
    <w:p w:rsidR="00B03105" w:rsidRDefault="00B03105" w:rsidP="00605A43">
      <w:pPr>
        <w:numPr>
          <w:ilvl w:val="0"/>
          <w:numId w:val="33"/>
        </w:numPr>
        <w:tabs>
          <w:tab w:val="left" w:pos="1134"/>
        </w:tabs>
        <w:ind w:left="1134" w:hanging="415"/>
        <w:jc w:val="both"/>
        <w:rPr>
          <w:rFonts w:ascii="Arial" w:hAnsi="Arial" w:cs="Arial"/>
        </w:rPr>
      </w:pPr>
      <w:r w:rsidRPr="00775352">
        <w:rPr>
          <w:rFonts w:ascii="Arial" w:hAnsi="Arial" w:cs="Arial"/>
        </w:rPr>
        <w:t>jeśli sporu nie udało się zażegnać, ogłasza się wybory nowych organów Samorządu;</w:t>
      </w:r>
    </w:p>
    <w:p w:rsidR="00080766" w:rsidRPr="00775352" w:rsidRDefault="00080766" w:rsidP="009650DC">
      <w:pPr>
        <w:tabs>
          <w:tab w:val="left" w:pos="1134"/>
        </w:tabs>
        <w:ind w:left="1134" w:hanging="415"/>
        <w:jc w:val="both"/>
        <w:rPr>
          <w:rFonts w:ascii="Arial" w:hAnsi="Arial" w:cs="Arial"/>
        </w:rPr>
      </w:pPr>
    </w:p>
    <w:p w:rsidR="00B03105" w:rsidRDefault="00B03105" w:rsidP="009650DC">
      <w:pPr>
        <w:numPr>
          <w:ilvl w:val="0"/>
          <w:numId w:val="33"/>
        </w:numPr>
        <w:tabs>
          <w:tab w:val="left" w:pos="1134"/>
        </w:tabs>
        <w:ind w:left="1134" w:hanging="415"/>
        <w:jc w:val="both"/>
        <w:rPr>
          <w:rFonts w:ascii="Arial" w:hAnsi="Arial" w:cs="Arial"/>
        </w:rPr>
      </w:pPr>
      <w:r w:rsidRPr="00775352">
        <w:rPr>
          <w:rFonts w:ascii="Arial" w:hAnsi="Arial" w:cs="Arial"/>
        </w:rPr>
        <w:t>wybory winny się odbyć w ciągu dwóch tygodni od ich ogłoszenia;</w:t>
      </w:r>
    </w:p>
    <w:p w:rsidR="00F07BE0" w:rsidRPr="00775352" w:rsidRDefault="00F07BE0" w:rsidP="009650DC">
      <w:pPr>
        <w:tabs>
          <w:tab w:val="left" w:pos="1134"/>
        </w:tabs>
        <w:ind w:left="1134" w:hanging="415"/>
        <w:jc w:val="both"/>
        <w:rPr>
          <w:rFonts w:ascii="Arial" w:hAnsi="Arial" w:cs="Arial"/>
        </w:rPr>
      </w:pPr>
    </w:p>
    <w:p w:rsidR="00B03105" w:rsidRPr="00775352" w:rsidRDefault="00B03105" w:rsidP="00605A43">
      <w:pPr>
        <w:numPr>
          <w:ilvl w:val="0"/>
          <w:numId w:val="33"/>
        </w:numPr>
        <w:tabs>
          <w:tab w:val="left" w:pos="1134"/>
        </w:tabs>
        <w:spacing w:after="240"/>
        <w:ind w:left="1134" w:hanging="415"/>
        <w:jc w:val="both"/>
        <w:rPr>
          <w:rFonts w:ascii="Arial" w:hAnsi="Arial" w:cs="Arial"/>
        </w:rPr>
      </w:pPr>
      <w:r w:rsidRPr="00775352">
        <w:rPr>
          <w:rFonts w:ascii="Arial" w:hAnsi="Arial" w:cs="Arial"/>
        </w:rPr>
        <w:t xml:space="preserve">regulacje dotyczące zwyczajnego wyboru organów Samorządu obowiązujące </w:t>
      </w:r>
      <w:r w:rsidR="00605A43">
        <w:rPr>
          <w:rFonts w:ascii="Arial" w:hAnsi="Arial" w:cs="Arial"/>
        </w:rPr>
        <w:br/>
      </w:r>
      <w:r w:rsidRPr="00775352">
        <w:rPr>
          <w:rFonts w:ascii="Arial" w:hAnsi="Arial" w:cs="Arial"/>
        </w:rPr>
        <w:t>w Szkole stosuje się odpowiednio.</w:t>
      </w:r>
    </w:p>
    <w:p w:rsidR="00B03105" w:rsidRPr="00775352" w:rsidRDefault="001245BF" w:rsidP="009650DC">
      <w:pPr>
        <w:jc w:val="both"/>
        <w:rPr>
          <w:rFonts w:ascii="Arial" w:hAnsi="Arial" w:cs="Arial"/>
          <w:b/>
        </w:rPr>
      </w:pPr>
      <w:r w:rsidRPr="00775352">
        <w:rPr>
          <w:rFonts w:ascii="Arial" w:hAnsi="Arial" w:cs="Arial"/>
          <w:b/>
        </w:rPr>
        <w:t>§ 5</w:t>
      </w:r>
      <w:r w:rsidR="001B4CC3">
        <w:rPr>
          <w:rFonts w:ascii="Arial" w:hAnsi="Arial" w:cs="Arial"/>
          <w:b/>
        </w:rPr>
        <w:t>5</w:t>
      </w:r>
      <w:r w:rsidR="00B03105" w:rsidRPr="00775352">
        <w:rPr>
          <w:rFonts w:ascii="Arial" w:hAnsi="Arial" w:cs="Arial"/>
          <w:b/>
        </w:rPr>
        <w:t xml:space="preserve">.  </w:t>
      </w:r>
      <w:r w:rsidR="00B03105" w:rsidRPr="00052D6C">
        <w:rPr>
          <w:rFonts w:ascii="Arial" w:hAnsi="Arial" w:cs="Arial"/>
        </w:rPr>
        <w:t xml:space="preserve">Zasady współpracy organów </w:t>
      </w:r>
      <w:r w:rsidR="001B4CC3">
        <w:rPr>
          <w:rFonts w:ascii="Arial" w:hAnsi="Arial" w:cs="Arial"/>
        </w:rPr>
        <w:t>S</w:t>
      </w:r>
      <w:r w:rsidR="00B03105" w:rsidRPr="00052D6C">
        <w:rPr>
          <w:rFonts w:ascii="Arial" w:hAnsi="Arial" w:cs="Arial"/>
        </w:rPr>
        <w:t>zkoły.</w:t>
      </w:r>
    </w:p>
    <w:p w:rsidR="00B03105" w:rsidRPr="00775352" w:rsidRDefault="00B03105" w:rsidP="00085785">
      <w:pPr>
        <w:jc w:val="both"/>
        <w:rPr>
          <w:rFonts w:ascii="Arial" w:hAnsi="Arial" w:cs="Arial"/>
          <w:b/>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 xml:space="preserve">Wszystkie organa </w:t>
      </w:r>
      <w:r w:rsidR="001B4CC3">
        <w:rPr>
          <w:rFonts w:ascii="Arial" w:hAnsi="Arial" w:cs="Arial"/>
        </w:rPr>
        <w:t>S</w:t>
      </w:r>
      <w:r w:rsidRPr="00775352">
        <w:rPr>
          <w:rFonts w:ascii="Arial" w:hAnsi="Arial" w:cs="Arial"/>
        </w:rPr>
        <w:t>zkoły współpracują w duchu porozumienia i wzajemnego szacunku, umożliwiając swobodne działanie i podejmowanie decyzji przez każdy organ w granicach swoich kompetencji.</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 xml:space="preserve">Każdy organ </w:t>
      </w:r>
      <w:r w:rsidR="006F6AF1">
        <w:rPr>
          <w:rFonts w:ascii="Arial" w:hAnsi="Arial" w:cs="Arial"/>
        </w:rPr>
        <w:t>S</w:t>
      </w:r>
      <w:r w:rsidRPr="00775352">
        <w:rPr>
          <w:rFonts w:ascii="Arial" w:hAnsi="Arial" w:cs="Arial"/>
        </w:rPr>
        <w:t xml:space="preserve">zkoły planuje swoją działalność na rok szkolny. Plany działań powinny być uchwalone (sporządzone) do końca września. Kopie dokumentów przekazywane są </w:t>
      </w:r>
      <w:r w:rsidR="006F6AF1">
        <w:rPr>
          <w:rFonts w:ascii="Arial" w:hAnsi="Arial" w:cs="Arial"/>
        </w:rPr>
        <w:t>D</w:t>
      </w:r>
      <w:r w:rsidRPr="00775352">
        <w:rPr>
          <w:rFonts w:ascii="Arial" w:hAnsi="Arial" w:cs="Arial"/>
        </w:rPr>
        <w:t xml:space="preserve">yrektorowi </w:t>
      </w:r>
      <w:r w:rsidR="006F6AF1">
        <w:rPr>
          <w:rFonts w:ascii="Arial" w:hAnsi="Arial" w:cs="Arial"/>
        </w:rPr>
        <w:t>S</w:t>
      </w:r>
      <w:r w:rsidRPr="00775352">
        <w:rPr>
          <w:rFonts w:ascii="Arial" w:hAnsi="Arial" w:cs="Arial"/>
        </w:rPr>
        <w:t xml:space="preserve">zkoły w celu ich powielenia i przekazania kompletu każdemu organowi </w:t>
      </w:r>
      <w:r w:rsidR="006F6AF1">
        <w:rPr>
          <w:rFonts w:ascii="Arial" w:hAnsi="Arial" w:cs="Arial"/>
        </w:rPr>
        <w:t>S</w:t>
      </w:r>
      <w:r w:rsidRPr="00775352">
        <w:rPr>
          <w:rFonts w:ascii="Arial" w:hAnsi="Arial" w:cs="Arial"/>
        </w:rPr>
        <w:t>zkoły.</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Każdy organ po analizie planów działania pozostałych organów, może włączyć się do realizacji konkretnych zadań, proponując swoją opinię lub stanowisko w danej sprawie, nie naruszając kompetencji organu uprawnionego.</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 xml:space="preserve">Organa </w:t>
      </w:r>
      <w:r w:rsidR="006F6AF1">
        <w:rPr>
          <w:rFonts w:ascii="Arial" w:hAnsi="Arial" w:cs="Arial"/>
        </w:rPr>
        <w:t>S</w:t>
      </w:r>
      <w:r w:rsidRPr="00775352">
        <w:rPr>
          <w:rFonts w:ascii="Arial" w:hAnsi="Arial" w:cs="Arial"/>
        </w:rPr>
        <w:t>zkoły mogą zapraszać na swoje planowane lub doraźne zebrania przedstawicieli innych organów w celu wymiany poglądów i informacji.</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 xml:space="preserve">Uchwały organów </w:t>
      </w:r>
      <w:r w:rsidR="006F6AF1">
        <w:rPr>
          <w:rFonts w:ascii="Arial" w:hAnsi="Arial" w:cs="Arial"/>
        </w:rPr>
        <w:t>S</w:t>
      </w:r>
      <w:r w:rsidRPr="00775352">
        <w:rPr>
          <w:rFonts w:ascii="Arial" w:hAnsi="Arial" w:cs="Arial"/>
        </w:rPr>
        <w:t>zkoły prawomocnie podjęte w ramach ich kompetencji stanowiących oprócz uchwał personalnych podaje się do ogólnej wiadomości w formie pisemnych tekstów uchwał umieszczanych na tablicy ogłoszeń.</w:t>
      </w:r>
    </w:p>
    <w:p w:rsidR="00B03105" w:rsidRPr="00775352" w:rsidRDefault="00B03105" w:rsidP="009650DC">
      <w:pPr>
        <w:tabs>
          <w:tab w:val="left" w:pos="426"/>
        </w:tabs>
        <w:ind w:left="426" w:hanging="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 xml:space="preserve">Rodzice i uczniowie przedstawiają swoje wnioski i opinie </w:t>
      </w:r>
      <w:r w:rsidR="006F6AF1">
        <w:rPr>
          <w:rFonts w:ascii="Arial" w:hAnsi="Arial" w:cs="Arial"/>
        </w:rPr>
        <w:t>D</w:t>
      </w:r>
      <w:r w:rsidRPr="00775352">
        <w:rPr>
          <w:rFonts w:ascii="Arial" w:hAnsi="Arial" w:cs="Arial"/>
        </w:rPr>
        <w:t xml:space="preserve">yrektorowi </w:t>
      </w:r>
      <w:r w:rsidR="006F6AF1">
        <w:rPr>
          <w:rFonts w:ascii="Arial" w:hAnsi="Arial" w:cs="Arial"/>
        </w:rPr>
        <w:t>S</w:t>
      </w:r>
      <w:r w:rsidRPr="00775352">
        <w:rPr>
          <w:rFonts w:ascii="Arial" w:hAnsi="Arial" w:cs="Arial"/>
        </w:rPr>
        <w:t>zkoły poprzez swoją reprezentację, tj. Radę Rodziców i S</w:t>
      </w:r>
      <w:r w:rsidR="006F6AF1">
        <w:rPr>
          <w:rFonts w:ascii="Arial" w:hAnsi="Arial" w:cs="Arial"/>
        </w:rPr>
        <w:t>amorząd Uczniowski</w:t>
      </w:r>
      <w:r w:rsidRPr="00775352">
        <w:rPr>
          <w:rFonts w:ascii="Arial" w:hAnsi="Arial" w:cs="Arial"/>
        </w:rPr>
        <w:t xml:space="preserve"> w formie pisemnej, a Radzie Pedagogicznej w formie ustnej  na jej posiedzeniu.</w:t>
      </w:r>
    </w:p>
    <w:p w:rsidR="00B03105" w:rsidRPr="00775352" w:rsidRDefault="00B03105" w:rsidP="00085785">
      <w:pPr>
        <w:tabs>
          <w:tab w:val="left" w:pos="360"/>
        </w:tabs>
        <w:ind w:firstLine="426"/>
        <w:jc w:val="both"/>
        <w:rPr>
          <w:rFonts w:ascii="Arial" w:hAnsi="Arial" w:cs="Arial"/>
        </w:rPr>
      </w:pPr>
    </w:p>
    <w:p w:rsidR="00B03105" w:rsidRPr="00775352"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Wnioski i opinie rozpatrywane są zgodnie z procedurą rozpatrywania skarg i wniosków.</w:t>
      </w:r>
    </w:p>
    <w:p w:rsidR="00B03105" w:rsidRPr="00775352" w:rsidRDefault="00B03105" w:rsidP="009650DC">
      <w:pPr>
        <w:tabs>
          <w:tab w:val="left" w:pos="426"/>
        </w:tabs>
        <w:ind w:left="426" w:hanging="426"/>
        <w:jc w:val="both"/>
        <w:rPr>
          <w:rFonts w:ascii="Arial" w:hAnsi="Arial" w:cs="Arial"/>
        </w:rPr>
      </w:pPr>
    </w:p>
    <w:p w:rsidR="00B03105" w:rsidRPr="00FD5455" w:rsidRDefault="00B03105" w:rsidP="009650DC">
      <w:pPr>
        <w:numPr>
          <w:ilvl w:val="3"/>
          <w:numId w:val="4"/>
        </w:numPr>
        <w:tabs>
          <w:tab w:val="left" w:pos="426"/>
        </w:tabs>
        <w:ind w:left="426" w:hanging="426"/>
        <w:jc w:val="both"/>
        <w:rPr>
          <w:rFonts w:ascii="Arial" w:hAnsi="Arial" w:cs="Arial"/>
        </w:rPr>
      </w:pPr>
      <w:r w:rsidRPr="00775352">
        <w:rPr>
          <w:rFonts w:ascii="Arial" w:hAnsi="Arial" w:cs="Arial"/>
        </w:rPr>
        <w:t>Rodzice i nauczyciele współdziałają ze sobą w sprawach wychowania, opieki                                     i kształcenia dz</w:t>
      </w:r>
      <w:r w:rsidR="00F95B91" w:rsidRPr="00775352">
        <w:rPr>
          <w:rFonts w:ascii="Arial" w:hAnsi="Arial" w:cs="Arial"/>
        </w:rPr>
        <w:t xml:space="preserve">ieci według zasad </w:t>
      </w:r>
      <w:r w:rsidR="00F95B91" w:rsidRPr="00FD5455">
        <w:rPr>
          <w:rFonts w:ascii="Arial" w:hAnsi="Arial" w:cs="Arial"/>
        </w:rPr>
        <w:t xml:space="preserve">ujętych w § </w:t>
      </w:r>
      <w:r w:rsidR="00BB2943" w:rsidRPr="00FD5455">
        <w:rPr>
          <w:rFonts w:ascii="Arial" w:hAnsi="Arial" w:cs="Arial"/>
        </w:rPr>
        <w:t>5</w:t>
      </w:r>
      <w:r w:rsidR="00084C11">
        <w:rPr>
          <w:rFonts w:ascii="Arial" w:hAnsi="Arial" w:cs="Arial"/>
        </w:rPr>
        <w:t>6S</w:t>
      </w:r>
      <w:r w:rsidRPr="00FD5455">
        <w:rPr>
          <w:rFonts w:ascii="Arial" w:hAnsi="Arial" w:cs="Arial"/>
        </w:rPr>
        <w:t xml:space="preserve">tatutu </w:t>
      </w:r>
      <w:r w:rsidR="00084C11">
        <w:rPr>
          <w:rFonts w:ascii="Arial" w:hAnsi="Arial" w:cs="Arial"/>
        </w:rPr>
        <w:t>S</w:t>
      </w:r>
      <w:r w:rsidRPr="00FD5455">
        <w:rPr>
          <w:rFonts w:ascii="Arial" w:hAnsi="Arial" w:cs="Arial"/>
        </w:rPr>
        <w:t>zkoły.</w:t>
      </w:r>
    </w:p>
    <w:p w:rsidR="00B03105" w:rsidRPr="00FD5455" w:rsidRDefault="00B03105" w:rsidP="009650DC">
      <w:pPr>
        <w:tabs>
          <w:tab w:val="left" w:pos="426"/>
        </w:tabs>
        <w:ind w:left="426" w:hanging="426"/>
        <w:jc w:val="both"/>
        <w:rPr>
          <w:rFonts w:ascii="Arial" w:hAnsi="Arial" w:cs="Arial"/>
        </w:rPr>
      </w:pPr>
    </w:p>
    <w:p w:rsidR="00B03105" w:rsidRPr="00FD5455" w:rsidRDefault="00B03105" w:rsidP="009650DC">
      <w:pPr>
        <w:numPr>
          <w:ilvl w:val="3"/>
          <w:numId w:val="4"/>
        </w:numPr>
        <w:tabs>
          <w:tab w:val="left" w:pos="426"/>
        </w:tabs>
        <w:ind w:left="426" w:hanging="426"/>
        <w:jc w:val="both"/>
        <w:rPr>
          <w:rFonts w:ascii="Arial" w:hAnsi="Arial" w:cs="Arial"/>
        </w:rPr>
      </w:pPr>
      <w:r w:rsidRPr="00FD5455">
        <w:rPr>
          <w:rFonts w:ascii="Arial" w:hAnsi="Arial" w:cs="Arial"/>
        </w:rPr>
        <w:t xml:space="preserve">Wszelkie sprawy sporne rozwiązywane są wewnątrz </w:t>
      </w:r>
      <w:r w:rsidR="00084C11">
        <w:rPr>
          <w:rFonts w:ascii="Arial" w:hAnsi="Arial" w:cs="Arial"/>
        </w:rPr>
        <w:t>S</w:t>
      </w:r>
      <w:r w:rsidRPr="00FD5455">
        <w:rPr>
          <w:rFonts w:ascii="Arial" w:hAnsi="Arial" w:cs="Arial"/>
        </w:rPr>
        <w:t>zkoły, z zachowaniem drogi</w:t>
      </w:r>
      <w:r w:rsidR="00F95B91" w:rsidRPr="00FD5455">
        <w:rPr>
          <w:rFonts w:ascii="Arial" w:hAnsi="Arial" w:cs="Arial"/>
        </w:rPr>
        <w:t xml:space="preserve"> służbowej i zasad ujętych w §</w:t>
      </w:r>
      <w:r w:rsidR="00BB2943" w:rsidRPr="00FD5455">
        <w:rPr>
          <w:rFonts w:ascii="Arial" w:hAnsi="Arial" w:cs="Arial"/>
        </w:rPr>
        <w:t xml:space="preserve"> 5</w:t>
      </w:r>
      <w:r w:rsidR="00084C11">
        <w:rPr>
          <w:rFonts w:ascii="Arial" w:hAnsi="Arial" w:cs="Arial"/>
        </w:rPr>
        <w:t>7</w:t>
      </w:r>
      <w:r w:rsidRPr="00FD5455">
        <w:rPr>
          <w:rFonts w:ascii="Arial" w:hAnsi="Arial" w:cs="Arial"/>
        </w:rPr>
        <w:t xml:space="preserve"> niniejszego </w:t>
      </w:r>
      <w:r w:rsidR="00084C11">
        <w:rPr>
          <w:rFonts w:ascii="Arial" w:hAnsi="Arial" w:cs="Arial"/>
        </w:rPr>
        <w:t>S</w:t>
      </w:r>
      <w:r w:rsidRPr="00FD5455">
        <w:rPr>
          <w:rFonts w:ascii="Arial" w:hAnsi="Arial" w:cs="Arial"/>
        </w:rPr>
        <w:t>tatutu.</w:t>
      </w:r>
    </w:p>
    <w:p w:rsidR="00B03105" w:rsidRPr="00775352" w:rsidRDefault="00B03105" w:rsidP="00085785">
      <w:pPr>
        <w:tabs>
          <w:tab w:val="left" w:pos="360"/>
        </w:tabs>
        <w:ind w:left="426"/>
        <w:jc w:val="both"/>
        <w:rPr>
          <w:rFonts w:ascii="Arial" w:hAnsi="Arial" w:cs="Arial"/>
        </w:rPr>
      </w:pPr>
    </w:p>
    <w:p w:rsidR="00B03105" w:rsidRPr="00775352" w:rsidRDefault="00AE1842" w:rsidP="004E725D">
      <w:pPr>
        <w:tabs>
          <w:tab w:val="left" w:pos="0"/>
        </w:tabs>
        <w:ind w:left="993" w:hanging="993"/>
        <w:jc w:val="both"/>
        <w:rPr>
          <w:rFonts w:ascii="Arial" w:hAnsi="Arial" w:cs="Arial"/>
        </w:rPr>
      </w:pPr>
      <w:r>
        <w:rPr>
          <w:rFonts w:ascii="Arial" w:hAnsi="Arial" w:cs="Arial"/>
          <w:b/>
        </w:rPr>
        <w:t>§</w:t>
      </w:r>
      <w:r w:rsidR="004E725D">
        <w:rPr>
          <w:rFonts w:ascii="Arial" w:hAnsi="Arial" w:cs="Arial"/>
          <w:b/>
        </w:rPr>
        <w:t xml:space="preserve"> </w:t>
      </w:r>
      <w:r w:rsidR="001245BF" w:rsidRPr="00775352">
        <w:rPr>
          <w:rFonts w:ascii="Arial" w:hAnsi="Arial" w:cs="Arial"/>
          <w:b/>
        </w:rPr>
        <w:t>5</w:t>
      </w:r>
      <w:r w:rsidR="00084C11">
        <w:rPr>
          <w:rFonts w:ascii="Arial" w:hAnsi="Arial" w:cs="Arial"/>
          <w:b/>
        </w:rPr>
        <w:t>6</w:t>
      </w:r>
      <w:r w:rsidR="00B03105" w:rsidRPr="00775352">
        <w:rPr>
          <w:rFonts w:ascii="Arial" w:hAnsi="Arial" w:cs="Arial"/>
          <w:b/>
        </w:rPr>
        <w:t>.1</w:t>
      </w:r>
      <w:r w:rsidR="004E725D">
        <w:rPr>
          <w:rFonts w:ascii="Arial" w:hAnsi="Arial" w:cs="Arial"/>
          <w:b/>
        </w:rPr>
        <w:t xml:space="preserve"> </w:t>
      </w:r>
      <w:r w:rsidR="00B03105" w:rsidRPr="00775352">
        <w:rPr>
          <w:rFonts w:ascii="Arial" w:hAnsi="Arial" w:cs="Arial"/>
        </w:rPr>
        <w:t xml:space="preserve">Rodzice i nauczyciele współdziałają ze </w:t>
      </w:r>
      <w:r w:rsidR="00084C11">
        <w:rPr>
          <w:rFonts w:ascii="Arial" w:hAnsi="Arial" w:cs="Arial"/>
        </w:rPr>
        <w:t>S</w:t>
      </w:r>
      <w:r w:rsidR="00B03105" w:rsidRPr="00775352">
        <w:rPr>
          <w:rFonts w:ascii="Arial" w:hAnsi="Arial" w:cs="Arial"/>
        </w:rPr>
        <w:t>zkołą w sprawach wychowania</w:t>
      </w:r>
      <w:r w:rsidR="00084C11">
        <w:rPr>
          <w:rFonts w:ascii="Arial" w:hAnsi="Arial" w:cs="Arial"/>
        </w:rPr>
        <w:br/>
      </w:r>
      <w:r>
        <w:rPr>
          <w:rFonts w:ascii="Arial" w:hAnsi="Arial" w:cs="Arial"/>
        </w:rPr>
        <w:t xml:space="preserve"> i</w:t>
      </w:r>
      <w:r w:rsidR="00B03105" w:rsidRPr="00775352">
        <w:rPr>
          <w:rFonts w:ascii="Arial" w:hAnsi="Arial" w:cs="Arial"/>
        </w:rPr>
        <w:t xml:space="preserve"> kształcenia dzieci.</w:t>
      </w:r>
    </w:p>
    <w:p w:rsidR="00B03105" w:rsidRPr="00775352" w:rsidRDefault="00B03105" w:rsidP="00085785">
      <w:pPr>
        <w:ind w:firstLine="426"/>
        <w:rPr>
          <w:rFonts w:ascii="Arial" w:hAnsi="Arial" w:cs="Arial"/>
        </w:rPr>
      </w:pPr>
    </w:p>
    <w:p w:rsidR="00B03105" w:rsidRPr="00775352" w:rsidRDefault="00B03105" w:rsidP="00D913DB">
      <w:pPr>
        <w:pStyle w:val="DefaultText"/>
        <w:numPr>
          <w:ilvl w:val="0"/>
          <w:numId w:val="13"/>
        </w:numPr>
        <w:tabs>
          <w:tab w:val="clear" w:pos="680"/>
          <w:tab w:val="left" w:pos="426"/>
        </w:tabs>
        <w:ind w:left="426" w:hanging="426"/>
        <w:jc w:val="both"/>
        <w:rPr>
          <w:rFonts w:ascii="Arial" w:hAnsi="Arial" w:cs="Arial"/>
          <w:sz w:val="22"/>
          <w:szCs w:val="22"/>
          <w:lang w:val="pl-PL"/>
        </w:rPr>
      </w:pPr>
      <w:r w:rsidRPr="00775352">
        <w:rPr>
          <w:rFonts w:ascii="Arial" w:hAnsi="Arial" w:cs="Arial"/>
          <w:sz w:val="22"/>
          <w:szCs w:val="22"/>
          <w:lang w:val="pl-PL"/>
        </w:rPr>
        <w:t xml:space="preserve">Rodzice współpracując ze </w:t>
      </w:r>
      <w:r w:rsidR="00E119A4">
        <w:rPr>
          <w:rFonts w:ascii="Arial" w:hAnsi="Arial" w:cs="Arial"/>
          <w:sz w:val="22"/>
          <w:szCs w:val="22"/>
          <w:lang w:val="pl-PL"/>
        </w:rPr>
        <w:t>S</w:t>
      </w:r>
      <w:r w:rsidRPr="00775352">
        <w:rPr>
          <w:rFonts w:ascii="Arial" w:hAnsi="Arial" w:cs="Arial"/>
          <w:sz w:val="22"/>
          <w:szCs w:val="22"/>
          <w:lang w:val="pl-PL"/>
        </w:rPr>
        <w:t>zkołą mają prawo do:</w:t>
      </w:r>
    </w:p>
    <w:p w:rsidR="00B03105" w:rsidRPr="00775352" w:rsidRDefault="00B03105" w:rsidP="00085785">
      <w:pPr>
        <w:pStyle w:val="DefaultText"/>
        <w:ind w:left="680"/>
        <w:jc w:val="both"/>
        <w:rPr>
          <w:rFonts w:ascii="Arial" w:hAnsi="Arial" w:cs="Arial"/>
          <w:sz w:val="22"/>
          <w:szCs w:val="22"/>
          <w:lang w:val="pl-PL"/>
        </w:rPr>
      </w:pPr>
    </w:p>
    <w:p w:rsidR="00B03105" w:rsidRPr="00775352" w:rsidRDefault="00B03105" w:rsidP="00910836">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 xml:space="preserve">znajomości </w:t>
      </w:r>
      <w:r w:rsidR="00E119A4">
        <w:rPr>
          <w:rFonts w:ascii="Arial" w:hAnsi="Arial" w:cs="Arial"/>
          <w:sz w:val="22"/>
          <w:szCs w:val="22"/>
          <w:lang w:val="pl-PL"/>
        </w:rPr>
        <w:t>S</w:t>
      </w:r>
      <w:r w:rsidRPr="00775352">
        <w:rPr>
          <w:rFonts w:ascii="Arial" w:hAnsi="Arial" w:cs="Arial"/>
          <w:sz w:val="22"/>
          <w:szCs w:val="22"/>
          <w:lang w:val="pl-PL"/>
        </w:rPr>
        <w:t xml:space="preserve">tatutu </w:t>
      </w:r>
      <w:r w:rsidR="00E119A4">
        <w:rPr>
          <w:rFonts w:ascii="Arial" w:hAnsi="Arial" w:cs="Arial"/>
          <w:sz w:val="22"/>
          <w:szCs w:val="22"/>
          <w:lang w:val="pl-PL"/>
        </w:rPr>
        <w:t>S</w:t>
      </w:r>
      <w:r w:rsidRPr="00775352">
        <w:rPr>
          <w:rFonts w:ascii="Arial" w:hAnsi="Arial" w:cs="Arial"/>
          <w:sz w:val="22"/>
          <w:szCs w:val="22"/>
          <w:lang w:val="pl-PL"/>
        </w:rPr>
        <w:t>zkoły, a w</w:t>
      </w:r>
      <w:r w:rsidR="004E725D">
        <w:rPr>
          <w:rFonts w:ascii="Arial" w:hAnsi="Arial" w:cs="Arial"/>
          <w:sz w:val="22"/>
          <w:szCs w:val="22"/>
          <w:lang w:val="pl-PL"/>
        </w:rPr>
        <w:t xml:space="preserve"> </w:t>
      </w:r>
      <w:r w:rsidRPr="00775352">
        <w:rPr>
          <w:rFonts w:ascii="Arial" w:hAnsi="Arial" w:cs="Arial"/>
          <w:sz w:val="22"/>
          <w:szCs w:val="22"/>
          <w:lang w:val="pl-PL"/>
        </w:rPr>
        <w:t xml:space="preserve">szczególności do znajomości celów i zadań </w:t>
      </w:r>
      <w:r w:rsidR="00E119A4">
        <w:rPr>
          <w:rFonts w:ascii="Arial" w:hAnsi="Arial" w:cs="Arial"/>
          <w:sz w:val="22"/>
          <w:szCs w:val="22"/>
          <w:lang w:val="pl-PL"/>
        </w:rPr>
        <w:t>S</w:t>
      </w:r>
      <w:r w:rsidRPr="00775352">
        <w:rPr>
          <w:rFonts w:ascii="Arial" w:hAnsi="Arial" w:cs="Arial"/>
          <w:sz w:val="22"/>
          <w:szCs w:val="22"/>
          <w:lang w:val="pl-PL"/>
        </w:rPr>
        <w:t xml:space="preserve">zkoły, </w:t>
      </w:r>
      <w:r w:rsidR="00E119A4">
        <w:rPr>
          <w:rFonts w:ascii="Arial" w:hAnsi="Arial" w:cs="Arial"/>
          <w:sz w:val="22"/>
          <w:szCs w:val="22"/>
          <w:lang w:val="pl-PL"/>
        </w:rPr>
        <w:t>P</w:t>
      </w:r>
      <w:r w:rsidRPr="00775352">
        <w:rPr>
          <w:rFonts w:ascii="Arial" w:hAnsi="Arial" w:cs="Arial"/>
          <w:sz w:val="22"/>
          <w:szCs w:val="22"/>
          <w:lang w:val="pl-PL"/>
        </w:rPr>
        <w:t xml:space="preserve">rogramu </w:t>
      </w:r>
      <w:r w:rsidR="004E725D">
        <w:rPr>
          <w:rFonts w:ascii="Arial" w:hAnsi="Arial" w:cs="Arial"/>
          <w:sz w:val="22"/>
          <w:szCs w:val="22"/>
          <w:lang w:val="pl-PL"/>
        </w:rPr>
        <w:t>W</w:t>
      </w:r>
      <w:r w:rsidRPr="00775352">
        <w:rPr>
          <w:rFonts w:ascii="Arial" w:hAnsi="Arial" w:cs="Arial"/>
          <w:sz w:val="22"/>
          <w:szCs w:val="22"/>
          <w:lang w:val="pl-PL"/>
        </w:rPr>
        <w:t>ychowawcz</w:t>
      </w:r>
      <w:r w:rsidR="00E119A4">
        <w:rPr>
          <w:rFonts w:ascii="Arial" w:hAnsi="Arial" w:cs="Arial"/>
          <w:sz w:val="22"/>
          <w:szCs w:val="22"/>
          <w:lang w:val="pl-PL"/>
        </w:rPr>
        <w:t>o-Profilaktycznego</w:t>
      </w:r>
      <w:r w:rsidR="004E725D">
        <w:rPr>
          <w:rFonts w:ascii="Arial" w:hAnsi="Arial" w:cs="Arial"/>
          <w:sz w:val="22"/>
          <w:szCs w:val="22"/>
          <w:lang w:val="pl-PL"/>
        </w:rPr>
        <w:t xml:space="preserve"> </w:t>
      </w:r>
      <w:r w:rsidR="00E119A4">
        <w:rPr>
          <w:rFonts w:ascii="Arial" w:hAnsi="Arial" w:cs="Arial"/>
          <w:sz w:val="22"/>
          <w:szCs w:val="22"/>
          <w:lang w:val="pl-PL"/>
        </w:rPr>
        <w:t>S</w:t>
      </w:r>
      <w:r w:rsidRPr="00775352">
        <w:rPr>
          <w:rFonts w:ascii="Arial" w:hAnsi="Arial" w:cs="Arial"/>
          <w:sz w:val="22"/>
          <w:szCs w:val="22"/>
          <w:lang w:val="pl-PL"/>
        </w:rPr>
        <w:t>zkoły;</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zgłas</w:t>
      </w:r>
      <w:r w:rsidR="00280FE1" w:rsidRPr="00775352">
        <w:rPr>
          <w:rFonts w:ascii="Arial" w:hAnsi="Arial" w:cs="Arial"/>
          <w:sz w:val="22"/>
          <w:szCs w:val="22"/>
          <w:lang w:val="pl-PL"/>
        </w:rPr>
        <w:t>zania do  Programu Wychowawczo-</w:t>
      </w:r>
      <w:r w:rsidR="00E119A4">
        <w:rPr>
          <w:rFonts w:ascii="Arial" w:hAnsi="Arial" w:cs="Arial"/>
          <w:sz w:val="22"/>
          <w:szCs w:val="22"/>
          <w:lang w:val="pl-PL"/>
        </w:rPr>
        <w:t>P</w:t>
      </w:r>
      <w:r w:rsidR="00280FE1" w:rsidRPr="00775352">
        <w:rPr>
          <w:rFonts w:ascii="Arial" w:hAnsi="Arial" w:cs="Arial"/>
          <w:sz w:val="22"/>
          <w:szCs w:val="22"/>
          <w:lang w:val="pl-PL"/>
        </w:rPr>
        <w:t>rofilaktycznego</w:t>
      </w:r>
      <w:r w:rsidRPr="00775352">
        <w:rPr>
          <w:rFonts w:ascii="Arial" w:hAnsi="Arial" w:cs="Arial"/>
          <w:sz w:val="22"/>
          <w:szCs w:val="22"/>
          <w:lang w:val="pl-PL"/>
        </w:rPr>
        <w:t xml:space="preserve"> swoich propozycji; wnioski i propozycje przekazują za pośrednictwem wychowawcy do </w:t>
      </w:r>
      <w:r w:rsidR="00E119A4">
        <w:rPr>
          <w:rFonts w:ascii="Arial" w:hAnsi="Arial" w:cs="Arial"/>
          <w:sz w:val="22"/>
          <w:szCs w:val="22"/>
          <w:lang w:val="pl-PL"/>
        </w:rPr>
        <w:t>P</w:t>
      </w:r>
      <w:r w:rsidRPr="00775352">
        <w:rPr>
          <w:rFonts w:ascii="Arial" w:hAnsi="Arial" w:cs="Arial"/>
          <w:sz w:val="22"/>
          <w:szCs w:val="22"/>
          <w:lang w:val="pl-PL"/>
        </w:rPr>
        <w:t>rzewod</w:t>
      </w:r>
      <w:r w:rsidR="00CC348C">
        <w:rPr>
          <w:rFonts w:ascii="Arial" w:hAnsi="Arial" w:cs="Arial"/>
          <w:sz w:val="22"/>
          <w:szCs w:val="22"/>
          <w:lang w:val="pl-PL"/>
        </w:rPr>
        <w:t>-</w:t>
      </w:r>
      <w:r w:rsidRPr="00775352">
        <w:rPr>
          <w:rFonts w:ascii="Arial" w:hAnsi="Arial" w:cs="Arial"/>
          <w:sz w:val="22"/>
          <w:szCs w:val="22"/>
          <w:lang w:val="pl-PL"/>
        </w:rPr>
        <w:t xml:space="preserve">niczącego </w:t>
      </w:r>
      <w:r w:rsidR="00E119A4">
        <w:rPr>
          <w:rFonts w:ascii="Arial" w:hAnsi="Arial" w:cs="Arial"/>
          <w:sz w:val="22"/>
          <w:szCs w:val="22"/>
          <w:lang w:val="pl-PL"/>
        </w:rPr>
        <w:t>R</w:t>
      </w:r>
      <w:r w:rsidRPr="00775352">
        <w:rPr>
          <w:rFonts w:ascii="Arial" w:hAnsi="Arial" w:cs="Arial"/>
          <w:sz w:val="22"/>
          <w:szCs w:val="22"/>
          <w:lang w:val="pl-PL"/>
        </w:rPr>
        <w:t xml:space="preserve">ady </w:t>
      </w:r>
      <w:r w:rsidR="00E119A4">
        <w:rPr>
          <w:rFonts w:ascii="Arial" w:hAnsi="Arial" w:cs="Arial"/>
          <w:sz w:val="22"/>
          <w:szCs w:val="22"/>
          <w:lang w:val="pl-PL"/>
        </w:rPr>
        <w:t>P</w:t>
      </w:r>
      <w:r w:rsidRPr="00775352">
        <w:rPr>
          <w:rFonts w:ascii="Arial" w:hAnsi="Arial" w:cs="Arial"/>
          <w:sz w:val="22"/>
          <w:szCs w:val="22"/>
          <w:lang w:val="pl-PL"/>
        </w:rPr>
        <w:t>edagogicznej;</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współudziału w pracy wychowawczej;</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 xml:space="preserve">znajomości organizacji pracy </w:t>
      </w:r>
      <w:r w:rsidR="00FB0E27">
        <w:rPr>
          <w:rFonts w:ascii="Arial" w:hAnsi="Arial" w:cs="Arial"/>
          <w:sz w:val="22"/>
          <w:szCs w:val="22"/>
          <w:lang w:val="pl-PL"/>
        </w:rPr>
        <w:t>S</w:t>
      </w:r>
      <w:r w:rsidRPr="00775352">
        <w:rPr>
          <w:rFonts w:ascii="Arial" w:hAnsi="Arial" w:cs="Arial"/>
          <w:sz w:val="22"/>
          <w:szCs w:val="22"/>
          <w:lang w:val="pl-PL"/>
        </w:rPr>
        <w:t xml:space="preserve">zkoły w danym roku szkolnym. Informacje te przekazuje </w:t>
      </w:r>
      <w:r w:rsidR="00FB0E27">
        <w:rPr>
          <w:rFonts w:ascii="Arial" w:hAnsi="Arial" w:cs="Arial"/>
          <w:sz w:val="22"/>
          <w:szCs w:val="22"/>
          <w:lang w:val="pl-PL"/>
        </w:rPr>
        <w:t>D</w:t>
      </w:r>
      <w:r w:rsidRPr="00775352">
        <w:rPr>
          <w:rFonts w:ascii="Arial" w:hAnsi="Arial" w:cs="Arial"/>
          <w:sz w:val="22"/>
          <w:szCs w:val="22"/>
          <w:lang w:val="pl-PL"/>
        </w:rPr>
        <w:t xml:space="preserve">yrektor </w:t>
      </w:r>
      <w:r w:rsidR="00FB0E27">
        <w:rPr>
          <w:rFonts w:ascii="Arial" w:hAnsi="Arial" w:cs="Arial"/>
          <w:sz w:val="22"/>
          <w:szCs w:val="22"/>
          <w:lang w:val="pl-PL"/>
        </w:rPr>
        <w:t>S</w:t>
      </w:r>
      <w:r w:rsidRPr="00775352">
        <w:rPr>
          <w:rFonts w:ascii="Arial" w:hAnsi="Arial" w:cs="Arial"/>
          <w:sz w:val="22"/>
          <w:szCs w:val="22"/>
          <w:lang w:val="pl-PL"/>
        </w:rPr>
        <w:t xml:space="preserve">zkoły po zebraniu </w:t>
      </w:r>
      <w:r w:rsidR="008A6F39">
        <w:rPr>
          <w:rFonts w:ascii="Arial" w:hAnsi="Arial" w:cs="Arial"/>
          <w:sz w:val="22"/>
          <w:szCs w:val="22"/>
          <w:lang w:val="pl-PL"/>
        </w:rPr>
        <w:t>R</w:t>
      </w:r>
      <w:r w:rsidRPr="00775352">
        <w:rPr>
          <w:rFonts w:ascii="Arial" w:hAnsi="Arial" w:cs="Arial"/>
          <w:sz w:val="22"/>
          <w:szCs w:val="22"/>
          <w:lang w:val="pl-PL"/>
        </w:rPr>
        <w:t xml:space="preserve">ady </w:t>
      </w:r>
      <w:r w:rsidR="008A6F39">
        <w:rPr>
          <w:rFonts w:ascii="Arial" w:hAnsi="Arial" w:cs="Arial"/>
          <w:sz w:val="22"/>
          <w:szCs w:val="22"/>
          <w:lang w:val="pl-PL"/>
        </w:rPr>
        <w:t>P</w:t>
      </w:r>
      <w:r w:rsidRPr="00775352">
        <w:rPr>
          <w:rFonts w:ascii="Arial" w:hAnsi="Arial" w:cs="Arial"/>
          <w:sz w:val="22"/>
          <w:szCs w:val="22"/>
          <w:lang w:val="pl-PL"/>
        </w:rPr>
        <w:t>edagogicznej;</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znajomości przepisów dotyczących oceniania, klasyfikowania i promowania oraz przeprowadzania egzaminów. Przepisy te są omówione na pierwszym zeb</w:t>
      </w:r>
      <w:r w:rsidR="008A6F39">
        <w:rPr>
          <w:rFonts w:ascii="Arial" w:hAnsi="Arial" w:cs="Arial"/>
          <w:sz w:val="22"/>
          <w:szCs w:val="22"/>
          <w:lang w:val="pl-PL"/>
        </w:rPr>
        <w:t xml:space="preserve">raniu rodziców </w:t>
      </w:r>
      <w:r w:rsidRPr="00775352">
        <w:rPr>
          <w:rFonts w:ascii="Arial" w:hAnsi="Arial" w:cs="Arial"/>
          <w:sz w:val="22"/>
          <w:szCs w:val="22"/>
          <w:lang w:val="pl-PL"/>
        </w:rPr>
        <w:t>i w przypadkach wymagających ich znajomości;</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uzyskiwania informacji na temat swojego dziecka - jeg</w:t>
      </w:r>
      <w:r w:rsidR="008A6F39">
        <w:rPr>
          <w:rFonts w:ascii="Arial" w:hAnsi="Arial" w:cs="Arial"/>
          <w:sz w:val="22"/>
          <w:szCs w:val="22"/>
          <w:lang w:val="pl-PL"/>
        </w:rPr>
        <w:t xml:space="preserve">o zachowania, postępów </w:t>
      </w:r>
      <w:r w:rsidR="008A6F39">
        <w:rPr>
          <w:rFonts w:ascii="Arial" w:hAnsi="Arial" w:cs="Arial"/>
          <w:sz w:val="22"/>
          <w:szCs w:val="22"/>
          <w:lang w:val="pl-PL"/>
        </w:rPr>
        <w:br/>
        <w:t xml:space="preserve">w nauce </w:t>
      </w:r>
      <w:r w:rsidRPr="00775352">
        <w:rPr>
          <w:rFonts w:ascii="Arial" w:hAnsi="Arial" w:cs="Arial"/>
          <w:sz w:val="22"/>
          <w:szCs w:val="22"/>
          <w:lang w:val="pl-PL"/>
        </w:rPr>
        <w:t>i przyczyn trudności (uzyskiwanie informacji ma miejsce w czasie zebrań rodziców, indywidualnego spotkania się z nauczycielem po uprzednim określeniu terminu i miejsca spotkania, telefonicznie lub pisemnie o frekwencji ucznia);</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uzyskiwania porad i informacji w sprawach wychowania i dalszego kształcenia dziecka - porad udziela wychowawca, pedagog szkolny i na ich w</w:t>
      </w:r>
      <w:r w:rsidR="008A6F39">
        <w:rPr>
          <w:rFonts w:ascii="Arial" w:hAnsi="Arial" w:cs="Arial"/>
          <w:sz w:val="22"/>
          <w:szCs w:val="22"/>
          <w:lang w:val="pl-PL"/>
        </w:rPr>
        <w:t xml:space="preserve">niosek </w:t>
      </w:r>
      <w:r w:rsidR="00AC0F71">
        <w:rPr>
          <w:rFonts w:ascii="Arial" w:hAnsi="Arial" w:cs="Arial"/>
          <w:sz w:val="22"/>
          <w:szCs w:val="22"/>
          <w:lang w:val="pl-PL"/>
        </w:rPr>
        <w:t>p</w:t>
      </w:r>
      <w:r w:rsidR="008A6F39">
        <w:rPr>
          <w:rFonts w:ascii="Arial" w:hAnsi="Arial" w:cs="Arial"/>
          <w:sz w:val="22"/>
          <w:szCs w:val="22"/>
          <w:lang w:val="pl-PL"/>
        </w:rPr>
        <w:t xml:space="preserve">oradnia </w:t>
      </w:r>
      <w:r w:rsidR="00AC0F71">
        <w:rPr>
          <w:rFonts w:ascii="Arial" w:hAnsi="Arial" w:cs="Arial"/>
          <w:sz w:val="22"/>
          <w:szCs w:val="22"/>
          <w:lang w:val="pl-PL"/>
        </w:rPr>
        <w:t>p</w:t>
      </w:r>
      <w:r w:rsidR="008A6F39">
        <w:rPr>
          <w:rFonts w:ascii="Arial" w:hAnsi="Arial" w:cs="Arial"/>
          <w:sz w:val="22"/>
          <w:szCs w:val="22"/>
          <w:lang w:val="pl-PL"/>
        </w:rPr>
        <w:t>sychologiczno-</w:t>
      </w:r>
      <w:r w:rsidR="00AC0F71">
        <w:rPr>
          <w:rFonts w:ascii="Arial" w:hAnsi="Arial" w:cs="Arial"/>
          <w:sz w:val="22"/>
          <w:szCs w:val="22"/>
          <w:lang w:val="pl-PL"/>
        </w:rPr>
        <w:t>p</w:t>
      </w:r>
      <w:r w:rsidRPr="00775352">
        <w:rPr>
          <w:rFonts w:ascii="Arial" w:hAnsi="Arial" w:cs="Arial"/>
          <w:sz w:val="22"/>
          <w:szCs w:val="22"/>
          <w:lang w:val="pl-PL"/>
        </w:rPr>
        <w:t>edagogiczna;</w:t>
      </w:r>
    </w:p>
    <w:p w:rsidR="00B03105" w:rsidRPr="00775352" w:rsidRDefault="00B03105" w:rsidP="00D913DB">
      <w:pPr>
        <w:pStyle w:val="DefaultText"/>
        <w:tabs>
          <w:tab w:val="num" w:pos="1134"/>
        </w:tabs>
        <w:ind w:left="1134" w:hanging="425"/>
        <w:jc w:val="both"/>
        <w:rPr>
          <w:rFonts w:ascii="Arial" w:hAnsi="Arial" w:cs="Arial"/>
          <w:sz w:val="22"/>
          <w:szCs w:val="22"/>
          <w:lang w:val="pl-PL"/>
        </w:rPr>
      </w:pPr>
    </w:p>
    <w:p w:rsidR="00B03105" w:rsidRPr="00775352" w:rsidRDefault="00B03105" w:rsidP="00D913DB">
      <w:pPr>
        <w:pStyle w:val="DefaultText"/>
        <w:numPr>
          <w:ilvl w:val="1"/>
          <w:numId w:val="13"/>
        </w:numPr>
        <w:tabs>
          <w:tab w:val="clear" w:pos="1304"/>
          <w:tab w:val="num" w:pos="1134"/>
        </w:tabs>
        <w:ind w:left="1134" w:hanging="425"/>
        <w:jc w:val="both"/>
        <w:rPr>
          <w:rFonts w:ascii="Arial" w:hAnsi="Arial" w:cs="Arial"/>
          <w:sz w:val="22"/>
          <w:szCs w:val="22"/>
          <w:lang w:val="pl-PL"/>
        </w:rPr>
      </w:pPr>
      <w:r w:rsidRPr="00775352">
        <w:rPr>
          <w:rFonts w:ascii="Arial" w:hAnsi="Arial" w:cs="Arial"/>
          <w:sz w:val="22"/>
          <w:szCs w:val="22"/>
          <w:lang w:val="pl-PL"/>
        </w:rPr>
        <w:t xml:space="preserve">wyrażania i przekazywania opinii na temat pracy </w:t>
      </w:r>
      <w:r w:rsidR="008A6F39">
        <w:rPr>
          <w:rFonts w:ascii="Arial" w:hAnsi="Arial" w:cs="Arial"/>
          <w:sz w:val="22"/>
          <w:szCs w:val="22"/>
          <w:lang w:val="pl-PL"/>
        </w:rPr>
        <w:t>S</w:t>
      </w:r>
      <w:r w:rsidR="00CC348C">
        <w:rPr>
          <w:rFonts w:ascii="Arial" w:hAnsi="Arial" w:cs="Arial"/>
          <w:sz w:val="22"/>
          <w:szCs w:val="22"/>
          <w:lang w:val="pl-PL"/>
        </w:rPr>
        <w:t>zkoły</w:t>
      </w:r>
      <w:r w:rsidRPr="00775352">
        <w:rPr>
          <w:rFonts w:ascii="Arial" w:hAnsi="Arial" w:cs="Arial"/>
          <w:sz w:val="22"/>
          <w:szCs w:val="22"/>
          <w:lang w:val="pl-PL"/>
        </w:rPr>
        <w:t xml:space="preserve"> Dyrektorowi </w:t>
      </w:r>
      <w:r w:rsidR="00712CC2">
        <w:rPr>
          <w:rFonts w:ascii="Arial" w:hAnsi="Arial" w:cs="Arial"/>
          <w:sz w:val="22"/>
          <w:szCs w:val="22"/>
          <w:lang w:val="pl-PL"/>
        </w:rPr>
        <w:t>S</w:t>
      </w:r>
      <w:r w:rsidRPr="00775352">
        <w:rPr>
          <w:rFonts w:ascii="Arial" w:hAnsi="Arial" w:cs="Arial"/>
          <w:sz w:val="22"/>
          <w:szCs w:val="22"/>
          <w:lang w:val="pl-PL"/>
        </w:rPr>
        <w:t>zkoły, organowi sprawującemu nadzór pedagogiczny za pośrednictwem Rady Rodziców.</w:t>
      </w:r>
    </w:p>
    <w:p w:rsidR="00B03105" w:rsidRPr="00775352" w:rsidRDefault="00B03105" w:rsidP="00085785">
      <w:pPr>
        <w:pStyle w:val="DefaultText"/>
        <w:ind w:left="900"/>
        <w:jc w:val="both"/>
        <w:rPr>
          <w:rFonts w:ascii="Arial" w:hAnsi="Arial" w:cs="Arial"/>
          <w:sz w:val="22"/>
          <w:szCs w:val="22"/>
          <w:lang w:val="pl-PL"/>
        </w:rPr>
      </w:pPr>
    </w:p>
    <w:p w:rsidR="00B03105" w:rsidRPr="00775352" w:rsidRDefault="00B03105" w:rsidP="00D913DB">
      <w:pPr>
        <w:pStyle w:val="DefaultText"/>
        <w:numPr>
          <w:ilvl w:val="0"/>
          <w:numId w:val="13"/>
        </w:numPr>
        <w:tabs>
          <w:tab w:val="clear" w:pos="680"/>
          <w:tab w:val="left" w:pos="426"/>
        </w:tabs>
        <w:ind w:left="426" w:hanging="426"/>
        <w:jc w:val="both"/>
        <w:rPr>
          <w:rFonts w:ascii="Arial" w:hAnsi="Arial" w:cs="Arial"/>
          <w:sz w:val="22"/>
          <w:szCs w:val="22"/>
          <w:lang w:val="pl-PL"/>
        </w:rPr>
      </w:pPr>
      <w:r w:rsidRPr="00775352">
        <w:rPr>
          <w:rFonts w:ascii="Arial" w:hAnsi="Arial" w:cs="Arial"/>
          <w:sz w:val="22"/>
          <w:szCs w:val="22"/>
          <w:lang w:val="pl-PL"/>
        </w:rPr>
        <w:t>Rodzice mają obowiązek:</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 xml:space="preserve">dopełnienia formalności związanych ze zgłoszeniem dziecka do </w:t>
      </w:r>
      <w:r w:rsidR="00712CC2">
        <w:rPr>
          <w:rFonts w:ascii="Arial" w:hAnsi="Arial" w:cs="Arial"/>
          <w:sz w:val="22"/>
          <w:szCs w:val="22"/>
          <w:lang w:val="pl-PL"/>
        </w:rPr>
        <w:t>S</w:t>
      </w:r>
      <w:r w:rsidRPr="00775352">
        <w:rPr>
          <w:rFonts w:ascii="Arial" w:hAnsi="Arial" w:cs="Arial"/>
          <w:sz w:val="22"/>
          <w:szCs w:val="22"/>
          <w:lang w:val="pl-PL"/>
        </w:rPr>
        <w:t>zkoły;</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zapewnienia regularnego uczęszczania dziecka na zajęcia szkolne;</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interesowania się postępami dziecka w nauce, jego frekwencją;</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zaopatrzenia dziecka w niezbędne pomoce</w:t>
      </w:r>
      <w:r w:rsidR="00BB2943" w:rsidRPr="00775352">
        <w:rPr>
          <w:rFonts w:ascii="Arial" w:hAnsi="Arial" w:cs="Arial"/>
          <w:sz w:val="22"/>
          <w:szCs w:val="22"/>
          <w:lang w:val="pl-PL"/>
        </w:rPr>
        <w:t xml:space="preserve"> szkolne</w:t>
      </w:r>
      <w:r w:rsidRPr="00775352">
        <w:rPr>
          <w:rFonts w:ascii="Arial" w:hAnsi="Arial" w:cs="Arial"/>
          <w:sz w:val="22"/>
          <w:szCs w:val="22"/>
          <w:lang w:val="pl-PL"/>
        </w:rPr>
        <w:t>;</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interesowania się pracą domową oraz zapewnienia dziecku warunków, umożliwiających przygotowanie się do zajęć szkolnych;</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przeglądanie zeszytów swoich dzieci, zachęcanie do starannego ich prowadzenia</w:t>
      </w:r>
      <w:r w:rsidR="00712CC2">
        <w:rPr>
          <w:rFonts w:ascii="Arial" w:hAnsi="Arial" w:cs="Arial"/>
          <w:sz w:val="22"/>
          <w:szCs w:val="22"/>
          <w:lang w:val="pl-PL"/>
        </w:rPr>
        <w:t>;</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dbania o właściwy strój i higienę osobistą swojego dziecka;</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lastRenderedPageBreak/>
        <w:t xml:space="preserve">dbania, aby dziecko spożyło posiłek w domu i w </w:t>
      </w:r>
      <w:r w:rsidR="00F35F54">
        <w:rPr>
          <w:rFonts w:ascii="Arial" w:hAnsi="Arial" w:cs="Arial"/>
          <w:sz w:val="22"/>
          <w:szCs w:val="22"/>
          <w:lang w:val="pl-PL"/>
        </w:rPr>
        <w:t>S</w:t>
      </w:r>
      <w:r w:rsidRPr="00775352">
        <w:rPr>
          <w:rFonts w:ascii="Arial" w:hAnsi="Arial" w:cs="Arial"/>
          <w:sz w:val="22"/>
          <w:szCs w:val="22"/>
          <w:lang w:val="pl-PL"/>
        </w:rPr>
        <w:t>zkole;</w:t>
      </w:r>
    </w:p>
    <w:p w:rsidR="00B03105" w:rsidRPr="00775352" w:rsidRDefault="00B03105" w:rsidP="00A24F63">
      <w:pPr>
        <w:pStyle w:val="DefaultText"/>
        <w:numPr>
          <w:ilvl w:val="1"/>
          <w:numId w:val="13"/>
        </w:numPr>
        <w:tabs>
          <w:tab w:val="clear" w:pos="1304"/>
          <w:tab w:val="num" w:pos="426"/>
          <w:tab w:val="num" w:pos="1503"/>
        </w:tabs>
        <w:spacing w:before="240"/>
        <w:ind w:left="1134" w:hanging="425"/>
        <w:jc w:val="both"/>
        <w:rPr>
          <w:rFonts w:ascii="Arial" w:hAnsi="Arial" w:cs="Arial"/>
          <w:sz w:val="22"/>
          <w:szCs w:val="22"/>
          <w:lang w:val="pl-PL"/>
        </w:rPr>
      </w:pPr>
      <w:r w:rsidRPr="00775352">
        <w:rPr>
          <w:rFonts w:ascii="Arial" w:hAnsi="Arial" w:cs="Arial"/>
          <w:sz w:val="22"/>
          <w:szCs w:val="22"/>
          <w:lang w:val="pl-PL"/>
        </w:rPr>
        <w:t>interesowania się zdrowiem dziecka i współpracowania z pielęgniarką szkolną;</w:t>
      </w:r>
    </w:p>
    <w:p w:rsidR="00B03105" w:rsidRPr="00775352" w:rsidRDefault="00910836" w:rsidP="00A24F63">
      <w:pPr>
        <w:pStyle w:val="DefaultText"/>
        <w:numPr>
          <w:ilvl w:val="1"/>
          <w:numId w:val="13"/>
        </w:numPr>
        <w:tabs>
          <w:tab w:val="clear" w:pos="1304"/>
          <w:tab w:val="num" w:pos="426"/>
          <w:tab w:val="num" w:pos="1080"/>
        </w:tabs>
        <w:spacing w:before="240"/>
        <w:ind w:left="1134" w:hanging="425"/>
        <w:jc w:val="both"/>
        <w:rPr>
          <w:rFonts w:ascii="Arial" w:hAnsi="Arial" w:cs="Arial"/>
          <w:sz w:val="22"/>
          <w:szCs w:val="22"/>
          <w:lang w:val="pl-PL"/>
        </w:rPr>
      </w:pPr>
      <w:r>
        <w:rPr>
          <w:rFonts w:ascii="Arial" w:hAnsi="Arial" w:cs="Arial"/>
          <w:sz w:val="22"/>
          <w:szCs w:val="22"/>
          <w:lang w:val="pl-PL"/>
        </w:rPr>
        <w:t xml:space="preserve"> </w:t>
      </w:r>
      <w:r w:rsidR="00B03105" w:rsidRPr="00775352">
        <w:rPr>
          <w:rFonts w:ascii="Arial" w:hAnsi="Arial" w:cs="Arial"/>
          <w:sz w:val="22"/>
          <w:szCs w:val="22"/>
          <w:lang w:val="pl-PL"/>
        </w:rPr>
        <w:t>współpracowania z nauczycielami w przezwyciężaniu trudności w nauce dziecka, trudności wychowawczych i rozwijaniu zdolności;</w:t>
      </w:r>
    </w:p>
    <w:p w:rsidR="00B03105" w:rsidRPr="00775352" w:rsidRDefault="00910836" w:rsidP="00A24F63">
      <w:pPr>
        <w:pStyle w:val="DefaultText"/>
        <w:numPr>
          <w:ilvl w:val="1"/>
          <w:numId w:val="13"/>
        </w:numPr>
        <w:tabs>
          <w:tab w:val="clear" w:pos="1304"/>
          <w:tab w:val="num" w:pos="426"/>
          <w:tab w:val="num" w:pos="1080"/>
        </w:tabs>
        <w:spacing w:before="240"/>
        <w:ind w:left="1134" w:hanging="425"/>
        <w:jc w:val="both"/>
        <w:rPr>
          <w:rFonts w:ascii="Arial" w:hAnsi="Arial" w:cs="Arial"/>
          <w:sz w:val="22"/>
          <w:szCs w:val="22"/>
          <w:lang w:val="pl-PL"/>
        </w:rPr>
      </w:pPr>
      <w:r>
        <w:rPr>
          <w:rFonts w:ascii="Arial" w:hAnsi="Arial" w:cs="Arial"/>
          <w:sz w:val="22"/>
          <w:szCs w:val="22"/>
          <w:lang w:val="pl-PL"/>
        </w:rPr>
        <w:t xml:space="preserve"> </w:t>
      </w:r>
      <w:r w:rsidR="00B03105" w:rsidRPr="00775352">
        <w:rPr>
          <w:rFonts w:ascii="Arial" w:hAnsi="Arial" w:cs="Arial"/>
          <w:sz w:val="22"/>
          <w:szCs w:val="22"/>
          <w:lang w:val="pl-PL"/>
        </w:rPr>
        <w:t>pokrywania szkód umyślnie spowodowanych przez dziecko;</w:t>
      </w:r>
    </w:p>
    <w:p w:rsidR="00B03105" w:rsidRPr="00775352" w:rsidRDefault="00910836" w:rsidP="00910836">
      <w:pPr>
        <w:pStyle w:val="DefaultText"/>
        <w:numPr>
          <w:ilvl w:val="1"/>
          <w:numId w:val="13"/>
        </w:numPr>
        <w:tabs>
          <w:tab w:val="clear" w:pos="1304"/>
          <w:tab w:val="num" w:pos="426"/>
          <w:tab w:val="num" w:pos="1080"/>
          <w:tab w:val="left" w:pos="1134"/>
        </w:tabs>
        <w:spacing w:before="240"/>
        <w:ind w:left="1134" w:hanging="425"/>
        <w:jc w:val="both"/>
        <w:rPr>
          <w:rFonts w:ascii="Arial" w:hAnsi="Arial" w:cs="Arial"/>
          <w:sz w:val="22"/>
          <w:szCs w:val="22"/>
          <w:lang w:val="pl-PL"/>
        </w:rPr>
      </w:pPr>
      <w:r>
        <w:rPr>
          <w:rFonts w:ascii="Arial" w:hAnsi="Arial" w:cs="Arial"/>
          <w:sz w:val="22"/>
          <w:szCs w:val="22"/>
          <w:lang w:val="pl-PL"/>
        </w:rPr>
        <w:t xml:space="preserve"> </w:t>
      </w:r>
      <w:r w:rsidR="00B03105" w:rsidRPr="00775352">
        <w:rPr>
          <w:rFonts w:ascii="Arial" w:hAnsi="Arial" w:cs="Arial"/>
          <w:sz w:val="22"/>
          <w:szCs w:val="22"/>
          <w:lang w:val="pl-PL"/>
        </w:rPr>
        <w:t>uczestniczenia w zebraniach  zgodnie z ustalonym na dany rok szkolny harmonogramem zebrań.</w:t>
      </w:r>
    </w:p>
    <w:p w:rsidR="00B03105" w:rsidRPr="00775352" w:rsidRDefault="00D9634C" w:rsidP="000276A2">
      <w:pPr>
        <w:spacing w:before="240"/>
        <w:jc w:val="both"/>
        <w:rPr>
          <w:rFonts w:ascii="Arial" w:hAnsi="Arial" w:cs="Arial"/>
        </w:rPr>
      </w:pPr>
      <w:r w:rsidRPr="00775352">
        <w:rPr>
          <w:rFonts w:ascii="Arial" w:hAnsi="Arial" w:cs="Arial"/>
          <w:b/>
        </w:rPr>
        <w:t>§</w:t>
      </w:r>
      <w:r w:rsidR="001245BF" w:rsidRPr="00775352">
        <w:rPr>
          <w:rFonts w:ascii="Arial" w:hAnsi="Arial" w:cs="Arial"/>
          <w:b/>
        </w:rPr>
        <w:t xml:space="preserve"> 5</w:t>
      </w:r>
      <w:r w:rsidR="00F35F54">
        <w:rPr>
          <w:rFonts w:ascii="Arial" w:hAnsi="Arial" w:cs="Arial"/>
          <w:b/>
        </w:rPr>
        <w:t>7</w:t>
      </w:r>
      <w:r w:rsidR="00B03105" w:rsidRPr="00775352">
        <w:rPr>
          <w:rFonts w:ascii="Arial" w:hAnsi="Arial" w:cs="Arial"/>
          <w:b/>
        </w:rPr>
        <w:t xml:space="preserve">.   </w:t>
      </w:r>
      <w:r w:rsidR="00B03105" w:rsidRPr="00052D6C">
        <w:rPr>
          <w:rFonts w:ascii="Arial" w:hAnsi="Arial" w:cs="Arial"/>
        </w:rPr>
        <w:t xml:space="preserve">Rozstrzyganie sporów pomiędzy organami </w:t>
      </w:r>
      <w:r w:rsidR="00F35F54">
        <w:rPr>
          <w:rFonts w:ascii="Arial" w:hAnsi="Arial" w:cs="Arial"/>
        </w:rPr>
        <w:t>S</w:t>
      </w:r>
      <w:r w:rsidR="00B03105" w:rsidRPr="00052D6C">
        <w:rPr>
          <w:rFonts w:ascii="Arial" w:hAnsi="Arial" w:cs="Arial"/>
        </w:rPr>
        <w:t>zkoły.</w:t>
      </w:r>
    </w:p>
    <w:p w:rsidR="00B03105" w:rsidRPr="00775352" w:rsidRDefault="00B03105" w:rsidP="000C010C">
      <w:pPr>
        <w:numPr>
          <w:ilvl w:val="0"/>
          <w:numId w:val="22"/>
        </w:numPr>
        <w:tabs>
          <w:tab w:val="clear" w:pos="360"/>
          <w:tab w:val="left" w:pos="426"/>
        </w:tabs>
        <w:spacing w:before="240"/>
        <w:ind w:left="0" w:firstLine="0"/>
        <w:jc w:val="both"/>
        <w:rPr>
          <w:rFonts w:ascii="Arial" w:hAnsi="Arial" w:cs="Arial"/>
        </w:rPr>
      </w:pPr>
      <w:r w:rsidRPr="00775352">
        <w:rPr>
          <w:rFonts w:ascii="Arial" w:hAnsi="Arial" w:cs="Arial"/>
        </w:rPr>
        <w:t xml:space="preserve">W przypadku sporu pomiędzy Radą Pedagogiczną, a Radą Rodziców: </w:t>
      </w:r>
    </w:p>
    <w:p w:rsidR="00B03105" w:rsidRPr="00775352" w:rsidRDefault="00B03105" w:rsidP="00085785">
      <w:pPr>
        <w:spacing w:before="240"/>
        <w:ind w:left="426"/>
        <w:jc w:val="both"/>
        <w:rPr>
          <w:rFonts w:ascii="Arial" w:hAnsi="Arial" w:cs="Arial"/>
          <w:sz w:val="2"/>
        </w:rPr>
      </w:pPr>
    </w:p>
    <w:p w:rsidR="00B03105" w:rsidRPr="00775352" w:rsidRDefault="00B03105" w:rsidP="000C010C">
      <w:pPr>
        <w:numPr>
          <w:ilvl w:val="0"/>
          <w:numId w:val="23"/>
        </w:numPr>
        <w:tabs>
          <w:tab w:val="clear" w:pos="1506"/>
          <w:tab w:val="num" w:pos="426"/>
        </w:tabs>
        <w:ind w:left="1134" w:hanging="425"/>
        <w:jc w:val="both"/>
        <w:rPr>
          <w:rFonts w:ascii="Arial" w:hAnsi="Arial" w:cs="Arial"/>
        </w:rPr>
      </w:pPr>
      <w:r w:rsidRPr="00775352">
        <w:rPr>
          <w:rFonts w:ascii="Arial" w:hAnsi="Arial" w:cs="Arial"/>
        </w:rPr>
        <w:t xml:space="preserve">prowadzenie mediacji w sprawie spornej i podejmowanie ostatecznych decyzji należy do </w:t>
      </w:r>
      <w:r w:rsidR="004B1251">
        <w:rPr>
          <w:rFonts w:ascii="Arial" w:hAnsi="Arial" w:cs="Arial"/>
        </w:rPr>
        <w:t>D</w:t>
      </w:r>
      <w:r w:rsidRPr="00775352">
        <w:rPr>
          <w:rFonts w:ascii="Arial" w:hAnsi="Arial" w:cs="Arial"/>
        </w:rPr>
        <w:t xml:space="preserve">yrektora </w:t>
      </w:r>
      <w:r w:rsidR="004B1251">
        <w:rPr>
          <w:rFonts w:ascii="Arial" w:hAnsi="Arial" w:cs="Arial"/>
        </w:rPr>
        <w:t>S</w:t>
      </w:r>
      <w:r w:rsidRPr="00775352">
        <w:rPr>
          <w:rFonts w:ascii="Arial" w:hAnsi="Arial" w:cs="Arial"/>
        </w:rPr>
        <w:t>zkoły;</w:t>
      </w:r>
    </w:p>
    <w:p w:rsidR="00B03105" w:rsidRPr="00775352" w:rsidRDefault="00B03105" w:rsidP="000C010C">
      <w:pPr>
        <w:ind w:left="1134" w:hanging="425"/>
        <w:jc w:val="both"/>
        <w:rPr>
          <w:rFonts w:ascii="Arial" w:hAnsi="Arial" w:cs="Arial"/>
        </w:rPr>
      </w:pPr>
    </w:p>
    <w:p w:rsidR="00B03105" w:rsidRPr="00775352" w:rsidRDefault="00B03105" w:rsidP="000C010C">
      <w:pPr>
        <w:numPr>
          <w:ilvl w:val="0"/>
          <w:numId w:val="23"/>
        </w:numPr>
        <w:tabs>
          <w:tab w:val="clear" w:pos="1506"/>
          <w:tab w:val="num" w:pos="426"/>
        </w:tabs>
        <w:ind w:left="1134" w:hanging="425"/>
        <w:jc w:val="both"/>
        <w:rPr>
          <w:rFonts w:ascii="Arial" w:hAnsi="Arial" w:cs="Arial"/>
        </w:rPr>
      </w:pPr>
      <w:r w:rsidRPr="00775352">
        <w:rPr>
          <w:rFonts w:ascii="Arial" w:hAnsi="Arial" w:cs="Arial"/>
        </w:rPr>
        <w:t xml:space="preserve">przed rozstrzygnięciem sporu </w:t>
      </w:r>
      <w:r w:rsidR="004B1251">
        <w:rPr>
          <w:rFonts w:ascii="Arial" w:hAnsi="Arial" w:cs="Arial"/>
        </w:rPr>
        <w:t>D</w:t>
      </w:r>
      <w:r w:rsidRPr="00775352">
        <w:rPr>
          <w:rFonts w:ascii="Arial" w:hAnsi="Arial" w:cs="Arial"/>
        </w:rPr>
        <w:t>yrektor jest zobowiązany zapoznać się ze stanowiskiem każdej ze stron, zachowując bezstronność w ocenie tych stanowisk;</w:t>
      </w:r>
    </w:p>
    <w:p w:rsidR="00B03105" w:rsidRPr="00775352" w:rsidRDefault="00B03105" w:rsidP="000C010C">
      <w:pPr>
        <w:ind w:left="1134" w:hanging="425"/>
        <w:jc w:val="both"/>
        <w:rPr>
          <w:rFonts w:ascii="Arial" w:hAnsi="Arial" w:cs="Arial"/>
        </w:rPr>
      </w:pPr>
    </w:p>
    <w:p w:rsidR="00B03105" w:rsidRPr="00775352" w:rsidRDefault="004B1251" w:rsidP="000C010C">
      <w:pPr>
        <w:numPr>
          <w:ilvl w:val="0"/>
          <w:numId w:val="23"/>
        </w:numPr>
        <w:tabs>
          <w:tab w:val="clear" w:pos="1506"/>
          <w:tab w:val="num" w:pos="426"/>
        </w:tabs>
        <w:ind w:left="1134" w:hanging="425"/>
        <w:jc w:val="both"/>
        <w:rPr>
          <w:rFonts w:ascii="Arial" w:hAnsi="Arial" w:cs="Arial"/>
        </w:rPr>
      </w:pPr>
      <w:r>
        <w:rPr>
          <w:rFonts w:ascii="Arial" w:hAnsi="Arial" w:cs="Arial"/>
        </w:rPr>
        <w:t>D</w:t>
      </w:r>
      <w:r w:rsidR="00B03105" w:rsidRPr="00775352">
        <w:rPr>
          <w:rFonts w:ascii="Arial" w:hAnsi="Arial" w:cs="Arial"/>
        </w:rPr>
        <w:t xml:space="preserve">yrektor </w:t>
      </w:r>
      <w:r>
        <w:rPr>
          <w:rFonts w:ascii="Arial" w:hAnsi="Arial" w:cs="Arial"/>
        </w:rPr>
        <w:t>S</w:t>
      </w:r>
      <w:r w:rsidR="00B03105" w:rsidRPr="00775352">
        <w:rPr>
          <w:rFonts w:ascii="Arial" w:hAnsi="Arial" w:cs="Arial"/>
        </w:rPr>
        <w:t>zkoły podejmuje działanie na pisemny wniosek któregoś z organów – strony sporu;</w:t>
      </w:r>
    </w:p>
    <w:p w:rsidR="00B03105" w:rsidRPr="00775352" w:rsidRDefault="00B03105" w:rsidP="000C010C">
      <w:pPr>
        <w:ind w:left="1134" w:hanging="425"/>
        <w:jc w:val="both"/>
        <w:rPr>
          <w:rFonts w:ascii="Arial" w:hAnsi="Arial" w:cs="Arial"/>
        </w:rPr>
      </w:pPr>
    </w:p>
    <w:p w:rsidR="00B03105" w:rsidRPr="00775352" w:rsidRDefault="00B03105" w:rsidP="000C010C">
      <w:pPr>
        <w:numPr>
          <w:ilvl w:val="0"/>
          <w:numId w:val="23"/>
        </w:numPr>
        <w:tabs>
          <w:tab w:val="clear" w:pos="1506"/>
          <w:tab w:val="num" w:pos="426"/>
        </w:tabs>
        <w:ind w:left="1134" w:hanging="425"/>
        <w:jc w:val="both"/>
        <w:rPr>
          <w:rFonts w:ascii="Arial" w:hAnsi="Arial" w:cs="Arial"/>
        </w:rPr>
      </w:pPr>
      <w:r w:rsidRPr="00775352">
        <w:rPr>
          <w:rFonts w:ascii="Arial" w:hAnsi="Arial" w:cs="Arial"/>
        </w:rPr>
        <w:t xml:space="preserve">o swoim rozstrzygnięciu wraz z uzasadnieniem </w:t>
      </w:r>
      <w:r w:rsidR="004B1251">
        <w:rPr>
          <w:rFonts w:ascii="Arial" w:hAnsi="Arial" w:cs="Arial"/>
        </w:rPr>
        <w:t>D</w:t>
      </w:r>
      <w:r w:rsidRPr="00775352">
        <w:rPr>
          <w:rFonts w:ascii="Arial" w:hAnsi="Arial" w:cs="Arial"/>
        </w:rPr>
        <w:t>yrektor informuje na piśmie zainteresowanych w ciągu 14 dni od złożenia informacji o sporze.</w:t>
      </w:r>
    </w:p>
    <w:p w:rsidR="00B03105" w:rsidRPr="00775352" w:rsidRDefault="00B03105" w:rsidP="000C010C">
      <w:pPr>
        <w:numPr>
          <w:ilvl w:val="0"/>
          <w:numId w:val="22"/>
        </w:numPr>
        <w:tabs>
          <w:tab w:val="clear" w:pos="360"/>
          <w:tab w:val="left" w:pos="426"/>
        </w:tabs>
        <w:spacing w:before="240"/>
        <w:ind w:left="426" w:hanging="426"/>
        <w:jc w:val="both"/>
        <w:rPr>
          <w:rFonts w:ascii="Arial" w:hAnsi="Arial" w:cs="Arial"/>
        </w:rPr>
      </w:pPr>
      <w:r w:rsidRPr="00775352">
        <w:rPr>
          <w:rFonts w:ascii="Arial" w:hAnsi="Arial" w:cs="Arial"/>
        </w:rPr>
        <w:t xml:space="preserve">W przypadku sporu </w:t>
      </w:r>
      <w:r w:rsidR="00C76E33" w:rsidRPr="00775352">
        <w:rPr>
          <w:rFonts w:ascii="Arial" w:hAnsi="Arial" w:cs="Arial"/>
        </w:rPr>
        <w:t xml:space="preserve">między organami </w:t>
      </w:r>
      <w:r w:rsidR="004B1251">
        <w:rPr>
          <w:rFonts w:ascii="Arial" w:hAnsi="Arial" w:cs="Arial"/>
        </w:rPr>
        <w:t>S</w:t>
      </w:r>
      <w:r w:rsidR="00C76E33" w:rsidRPr="00775352">
        <w:rPr>
          <w:rFonts w:ascii="Arial" w:hAnsi="Arial" w:cs="Arial"/>
        </w:rPr>
        <w:t>zkoły, w których</w:t>
      </w:r>
      <w:r w:rsidRPr="00775352">
        <w:rPr>
          <w:rFonts w:ascii="Arial" w:hAnsi="Arial" w:cs="Arial"/>
        </w:rPr>
        <w:t xml:space="preserve"> stroną jest </w:t>
      </w:r>
      <w:r w:rsidR="004B1251">
        <w:rPr>
          <w:rFonts w:ascii="Arial" w:hAnsi="Arial" w:cs="Arial"/>
        </w:rPr>
        <w:t>D</w:t>
      </w:r>
      <w:r w:rsidRPr="00775352">
        <w:rPr>
          <w:rFonts w:ascii="Arial" w:hAnsi="Arial" w:cs="Arial"/>
        </w:rPr>
        <w:t xml:space="preserve">yrektor, powoływany jest Zespół Mediacyjny. W skład Zespołu Mediacyjnego wchodzi po jednym przedstawicielu organów </w:t>
      </w:r>
      <w:r w:rsidR="004B1251">
        <w:rPr>
          <w:rFonts w:ascii="Arial" w:hAnsi="Arial" w:cs="Arial"/>
        </w:rPr>
        <w:t>S</w:t>
      </w:r>
      <w:r w:rsidRPr="00775352">
        <w:rPr>
          <w:rFonts w:ascii="Arial" w:hAnsi="Arial" w:cs="Arial"/>
        </w:rPr>
        <w:t xml:space="preserve">zkoły, z tym, że </w:t>
      </w:r>
      <w:r w:rsidR="004B1251">
        <w:rPr>
          <w:rFonts w:ascii="Arial" w:hAnsi="Arial" w:cs="Arial"/>
        </w:rPr>
        <w:t>D</w:t>
      </w:r>
      <w:r w:rsidRPr="00775352">
        <w:rPr>
          <w:rFonts w:ascii="Arial" w:hAnsi="Arial" w:cs="Arial"/>
        </w:rPr>
        <w:t xml:space="preserve">yrektor </w:t>
      </w:r>
      <w:r w:rsidR="004B1251">
        <w:rPr>
          <w:rFonts w:ascii="Arial" w:hAnsi="Arial" w:cs="Arial"/>
        </w:rPr>
        <w:t>S</w:t>
      </w:r>
      <w:r w:rsidRPr="00775352">
        <w:rPr>
          <w:rFonts w:ascii="Arial" w:hAnsi="Arial" w:cs="Arial"/>
        </w:rPr>
        <w:t xml:space="preserve">zkoły wyznacza swojego przedstawiciela do pracy </w:t>
      </w:r>
      <w:r w:rsidR="004B1251">
        <w:rPr>
          <w:rFonts w:ascii="Arial" w:hAnsi="Arial" w:cs="Arial"/>
        </w:rPr>
        <w:br/>
      </w:r>
      <w:r w:rsidRPr="00775352">
        <w:rPr>
          <w:rFonts w:ascii="Arial" w:hAnsi="Arial" w:cs="Arial"/>
        </w:rPr>
        <w:t xml:space="preserve">w </w:t>
      </w:r>
      <w:r w:rsidR="004B1251">
        <w:rPr>
          <w:rFonts w:ascii="Arial" w:hAnsi="Arial" w:cs="Arial"/>
        </w:rPr>
        <w:t>Z</w:t>
      </w:r>
      <w:r w:rsidRPr="00775352">
        <w:rPr>
          <w:rFonts w:ascii="Arial" w:hAnsi="Arial" w:cs="Arial"/>
        </w:rPr>
        <w:t>espole.</w:t>
      </w:r>
    </w:p>
    <w:p w:rsidR="00B03105" w:rsidRPr="00775352" w:rsidRDefault="00B03105" w:rsidP="000C010C">
      <w:pPr>
        <w:numPr>
          <w:ilvl w:val="0"/>
          <w:numId w:val="22"/>
        </w:numPr>
        <w:tabs>
          <w:tab w:val="clear" w:pos="360"/>
          <w:tab w:val="left" w:pos="426"/>
        </w:tabs>
        <w:spacing w:before="240"/>
        <w:ind w:left="426" w:hanging="426"/>
        <w:jc w:val="both"/>
        <w:rPr>
          <w:rFonts w:ascii="Arial" w:hAnsi="Arial" w:cs="Arial"/>
        </w:rPr>
      </w:pPr>
      <w:r w:rsidRPr="00775352">
        <w:rPr>
          <w:rFonts w:ascii="Arial" w:hAnsi="Arial" w:cs="Arial"/>
        </w:rPr>
        <w:t xml:space="preserve">Zespół Mediacyjny w pierwszej kolejności powinien prowadzić postępowanie mediacyjne, </w:t>
      </w:r>
      <w:r w:rsidR="00CC348C">
        <w:rPr>
          <w:rFonts w:ascii="Arial" w:hAnsi="Arial" w:cs="Arial"/>
        </w:rPr>
        <w:br/>
      </w:r>
      <w:r w:rsidRPr="00775352">
        <w:rPr>
          <w:rFonts w:ascii="Arial" w:hAnsi="Arial" w:cs="Arial"/>
        </w:rPr>
        <w:t>a w przypadku niemożności rozwiązania sporu, podejmuje decyzję w drodze głosowania.</w:t>
      </w:r>
    </w:p>
    <w:p w:rsidR="00AA22F9" w:rsidRPr="00775352" w:rsidRDefault="00B03105" w:rsidP="000C010C">
      <w:pPr>
        <w:numPr>
          <w:ilvl w:val="0"/>
          <w:numId w:val="22"/>
        </w:numPr>
        <w:tabs>
          <w:tab w:val="clear" w:pos="360"/>
          <w:tab w:val="left" w:pos="426"/>
        </w:tabs>
        <w:spacing w:before="240"/>
        <w:ind w:left="426" w:hanging="426"/>
        <w:jc w:val="both"/>
        <w:rPr>
          <w:rFonts w:ascii="Arial" w:hAnsi="Arial" w:cs="Arial"/>
        </w:rPr>
      </w:pPr>
      <w:r w:rsidRPr="00775352">
        <w:rPr>
          <w:rFonts w:ascii="Arial" w:hAnsi="Arial" w:cs="Arial"/>
        </w:rPr>
        <w:t>Strony sporu są zobowiązane przyjąć rozstrzygnięcie Zespołu Mediacyjnego jako rozwiązanie ostateczne.  Każdej ze stron przysługuje wniesienie zażalenia do organu prowadzącego.</w:t>
      </w:r>
    </w:p>
    <w:p w:rsidR="00AA22F9" w:rsidRPr="00775352" w:rsidRDefault="00AA22F9" w:rsidP="00085785">
      <w:pPr>
        <w:ind w:left="426"/>
        <w:jc w:val="both"/>
        <w:rPr>
          <w:rFonts w:ascii="Arial" w:hAnsi="Arial" w:cs="Arial"/>
        </w:rPr>
      </w:pPr>
    </w:p>
    <w:p w:rsidR="00BB2943" w:rsidRDefault="004C0B70" w:rsidP="004C0B70">
      <w:pPr>
        <w:tabs>
          <w:tab w:val="left" w:pos="709"/>
        </w:tabs>
        <w:ind w:left="709" w:hanging="709"/>
        <w:jc w:val="both"/>
        <w:rPr>
          <w:rFonts w:ascii="Arial" w:hAnsi="Arial" w:cs="Arial"/>
        </w:rPr>
      </w:pPr>
      <w:r>
        <w:rPr>
          <w:rFonts w:ascii="Arial" w:hAnsi="Arial" w:cs="Arial"/>
          <w:b/>
        </w:rPr>
        <w:t>§ 5</w:t>
      </w:r>
      <w:r w:rsidR="00C466D2">
        <w:rPr>
          <w:rFonts w:ascii="Arial" w:hAnsi="Arial" w:cs="Arial"/>
          <w:b/>
        </w:rPr>
        <w:t>8</w:t>
      </w:r>
      <w:r>
        <w:rPr>
          <w:rFonts w:ascii="Arial" w:hAnsi="Arial" w:cs="Arial"/>
          <w:b/>
        </w:rPr>
        <w:t xml:space="preserve">.  </w:t>
      </w:r>
      <w:r w:rsidR="00AA22F9" w:rsidRPr="00775352">
        <w:rPr>
          <w:rFonts w:ascii="Arial" w:hAnsi="Arial" w:cs="Arial"/>
        </w:rPr>
        <w:t xml:space="preserve">Bieżącą wymianę informacji o podejmowanych i planowanych działaniach lub decyzjach poszczególnych organów </w:t>
      </w:r>
      <w:r w:rsidR="00D043B6">
        <w:rPr>
          <w:rFonts w:ascii="Arial" w:hAnsi="Arial" w:cs="Arial"/>
        </w:rPr>
        <w:t>S</w:t>
      </w:r>
      <w:r w:rsidR="00AA22F9" w:rsidRPr="00775352">
        <w:rPr>
          <w:rFonts w:ascii="Arial" w:hAnsi="Arial" w:cs="Arial"/>
        </w:rPr>
        <w:t xml:space="preserve">zkoły organizuje </w:t>
      </w:r>
      <w:r w:rsidR="00D043B6">
        <w:rPr>
          <w:rFonts w:ascii="Arial" w:hAnsi="Arial" w:cs="Arial"/>
        </w:rPr>
        <w:t>D</w:t>
      </w:r>
      <w:r w:rsidR="00AA22F9" w:rsidRPr="00775352">
        <w:rPr>
          <w:rFonts w:ascii="Arial" w:hAnsi="Arial" w:cs="Arial"/>
        </w:rPr>
        <w:t xml:space="preserve">yrektor </w:t>
      </w:r>
      <w:r w:rsidR="00D043B6">
        <w:rPr>
          <w:rFonts w:ascii="Arial" w:hAnsi="Arial" w:cs="Arial"/>
        </w:rPr>
        <w:t>S</w:t>
      </w:r>
      <w:r w:rsidR="00AA22F9" w:rsidRPr="00775352">
        <w:rPr>
          <w:rFonts w:ascii="Arial" w:hAnsi="Arial" w:cs="Arial"/>
        </w:rPr>
        <w:t>zkoły.</w:t>
      </w:r>
    </w:p>
    <w:p w:rsidR="00D84D76" w:rsidRDefault="00D84D76" w:rsidP="004C0B70">
      <w:pPr>
        <w:tabs>
          <w:tab w:val="left" w:pos="709"/>
        </w:tabs>
        <w:ind w:left="709" w:hanging="709"/>
        <w:jc w:val="both"/>
        <w:rPr>
          <w:rFonts w:ascii="Arial" w:hAnsi="Arial" w:cs="Arial"/>
        </w:rPr>
      </w:pPr>
    </w:p>
    <w:p w:rsidR="00BB2943" w:rsidRPr="00775352" w:rsidRDefault="00D84D76" w:rsidP="001D3C6A">
      <w:pPr>
        <w:tabs>
          <w:tab w:val="left" w:pos="426"/>
          <w:tab w:val="left" w:pos="709"/>
        </w:tabs>
        <w:ind w:left="709" w:hanging="709"/>
        <w:jc w:val="both"/>
        <w:rPr>
          <w:rFonts w:ascii="Arial" w:hAnsi="Arial" w:cs="Arial"/>
        </w:rPr>
      </w:pPr>
      <w:r>
        <w:rPr>
          <w:rFonts w:ascii="Arial" w:hAnsi="Arial" w:cs="Arial"/>
          <w:b/>
        </w:rPr>
        <w:t xml:space="preserve">§ 59. </w:t>
      </w:r>
      <w:r w:rsidR="00AA22F9" w:rsidRPr="00775352">
        <w:rPr>
          <w:rFonts w:ascii="Arial" w:hAnsi="Arial" w:cs="Arial"/>
        </w:rPr>
        <w:t xml:space="preserve">Dla zapewnienia prawidłowego funkcjonowania </w:t>
      </w:r>
      <w:r>
        <w:rPr>
          <w:rFonts w:ascii="Arial" w:hAnsi="Arial" w:cs="Arial"/>
        </w:rPr>
        <w:t>S</w:t>
      </w:r>
      <w:r w:rsidR="00AA22F9" w:rsidRPr="00775352">
        <w:rPr>
          <w:rFonts w:ascii="Arial" w:hAnsi="Arial" w:cs="Arial"/>
        </w:rPr>
        <w:t xml:space="preserve">zkoły </w:t>
      </w:r>
      <w:r>
        <w:rPr>
          <w:rFonts w:ascii="Arial" w:hAnsi="Arial" w:cs="Arial"/>
        </w:rPr>
        <w:t>tworzy się stanowisko  W</w:t>
      </w:r>
      <w:r w:rsidR="00AA22F9" w:rsidRPr="00775352">
        <w:rPr>
          <w:rFonts w:ascii="Arial" w:hAnsi="Arial" w:cs="Arial"/>
        </w:rPr>
        <w:t>ice</w:t>
      </w:r>
      <w:r w:rsidR="001D3C6A">
        <w:rPr>
          <w:rFonts w:ascii="Arial" w:hAnsi="Arial" w:cs="Arial"/>
        </w:rPr>
        <w:t>-</w:t>
      </w:r>
      <w:r w:rsidR="00AA22F9" w:rsidRPr="00775352">
        <w:rPr>
          <w:rFonts w:ascii="Arial" w:hAnsi="Arial" w:cs="Arial"/>
        </w:rPr>
        <w:t>dyrektora.</w:t>
      </w:r>
    </w:p>
    <w:p w:rsidR="00AA22F9" w:rsidRPr="00775352" w:rsidRDefault="00AA22F9" w:rsidP="00085785">
      <w:pPr>
        <w:jc w:val="both"/>
        <w:rPr>
          <w:rFonts w:ascii="Arial" w:hAnsi="Arial" w:cs="Arial"/>
        </w:rPr>
      </w:pPr>
    </w:p>
    <w:p w:rsidR="002779B7" w:rsidRDefault="00BB2943" w:rsidP="001D3C6A">
      <w:pPr>
        <w:tabs>
          <w:tab w:val="left" w:pos="709"/>
        </w:tabs>
        <w:ind w:left="709" w:hanging="709"/>
        <w:jc w:val="both"/>
        <w:rPr>
          <w:rFonts w:ascii="Arial" w:hAnsi="Arial" w:cs="Arial"/>
        </w:rPr>
      </w:pPr>
      <w:r w:rsidRPr="00775352">
        <w:rPr>
          <w:rFonts w:ascii="Arial" w:hAnsi="Arial" w:cs="Arial"/>
          <w:b/>
        </w:rPr>
        <w:t>§</w:t>
      </w:r>
      <w:r w:rsidR="007E788A" w:rsidRPr="00775352">
        <w:rPr>
          <w:rFonts w:ascii="Arial" w:hAnsi="Arial" w:cs="Arial"/>
          <w:b/>
        </w:rPr>
        <w:t xml:space="preserve"> 6</w:t>
      </w:r>
      <w:r w:rsidR="00D043B6">
        <w:rPr>
          <w:rFonts w:ascii="Arial" w:hAnsi="Arial" w:cs="Arial"/>
          <w:b/>
        </w:rPr>
        <w:t>0</w:t>
      </w:r>
      <w:r w:rsidR="004C0B70">
        <w:rPr>
          <w:rFonts w:ascii="Arial" w:hAnsi="Arial" w:cs="Arial"/>
          <w:b/>
        </w:rPr>
        <w:t xml:space="preserve">. </w:t>
      </w:r>
      <w:r w:rsidR="00AA22F9" w:rsidRPr="00775352">
        <w:rPr>
          <w:rFonts w:ascii="Arial" w:hAnsi="Arial" w:cs="Arial"/>
        </w:rPr>
        <w:t xml:space="preserve">Dla stanowiska </w:t>
      </w:r>
      <w:r w:rsidR="00D04D9B">
        <w:rPr>
          <w:rFonts w:ascii="Arial" w:hAnsi="Arial" w:cs="Arial"/>
        </w:rPr>
        <w:t>W</w:t>
      </w:r>
      <w:r w:rsidR="00AA22F9" w:rsidRPr="00775352">
        <w:rPr>
          <w:rFonts w:ascii="Arial" w:hAnsi="Arial" w:cs="Arial"/>
        </w:rPr>
        <w:t xml:space="preserve">icedyrektora </w:t>
      </w:r>
      <w:r w:rsidR="00D043B6">
        <w:rPr>
          <w:rFonts w:ascii="Arial" w:hAnsi="Arial" w:cs="Arial"/>
        </w:rPr>
        <w:t>D</w:t>
      </w:r>
      <w:r w:rsidR="00AA22F9" w:rsidRPr="00775352">
        <w:rPr>
          <w:rFonts w:ascii="Arial" w:hAnsi="Arial" w:cs="Arial"/>
        </w:rPr>
        <w:t xml:space="preserve">yrektor </w:t>
      </w:r>
      <w:r w:rsidR="00D043B6">
        <w:rPr>
          <w:rFonts w:ascii="Arial" w:hAnsi="Arial" w:cs="Arial"/>
        </w:rPr>
        <w:t>S</w:t>
      </w:r>
      <w:r w:rsidR="00AA22F9" w:rsidRPr="00775352">
        <w:rPr>
          <w:rFonts w:ascii="Arial" w:hAnsi="Arial" w:cs="Arial"/>
        </w:rPr>
        <w:t xml:space="preserve">zkoły opracowuje szczegółowy przydział </w:t>
      </w:r>
      <w:r w:rsidR="001D3C6A">
        <w:rPr>
          <w:rFonts w:ascii="Arial" w:hAnsi="Arial" w:cs="Arial"/>
        </w:rPr>
        <w:t xml:space="preserve"> </w:t>
      </w:r>
      <w:r w:rsidR="00AA22F9" w:rsidRPr="00775352">
        <w:rPr>
          <w:rFonts w:ascii="Arial" w:hAnsi="Arial" w:cs="Arial"/>
        </w:rPr>
        <w:t xml:space="preserve">czynności, uprawnień i odpowiedzialności, zgodnie z potrzebami i organizacją </w:t>
      </w:r>
      <w:r w:rsidR="00D84D76">
        <w:rPr>
          <w:rFonts w:ascii="Arial" w:hAnsi="Arial" w:cs="Arial"/>
        </w:rPr>
        <w:t>S</w:t>
      </w:r>
      <w:r w:rsidR="00AA22F9" w:rsidRPr="00775352">
        <w:rPr>
          <w:rFonts w:ascii="Arial" w:hAnsi="Arial" w:cs="Arial"/>
        </w:rPr>
        <w:t>zkoły.</w:t>
      </w:r>
    </w:p>
    <w:p w:rsidR="000B469A" w:rsidRDefault="000B469A" w:rsidP="000B469A">
      <w:pPr>
        <w:tabs>
          <w:tab w:val="left" w:pos="709"/>
        </w:tabs>
        <w:ind w:left="709" w:hanging="709"/>
        <w:jc w:val="both"/>
        <w:rPr>
          <w:rFonts w:ascii="Arial" w:hAnsi="Arial" w:cs="Arial"/>
          <w:b/>
        </w:rPr>
      </w:pPr>
    </w:p>
    <w:p w:rsidR="000B469A" w:rsidRDefault="000B469A" w:rsidP="000B469A">
      <w:pPr>
        <w:tabs>
          <w:tab w:val="left" w:pos="709"/>
        </w:tabs>
        <w:ind w:left="709" w:hanging="709"/>
        <w:jc w:val="both"/>
        <w:rPr>
          <w:rFonts w:ascii="Arial" w:hAnsi="Arial" w:cs="Arial"/>
          <w:b/>
        </w:rPr>
      </w:pPr>
    </w:p>
    <w:p w:rsidR="00B87209" w:rsidRDefault="00B87209" w:rsidP="000B469A">
      <w:pPr>
        <w:tabs>
          <w:tab w:val="left" w:pos="709"/>
        </w:tabs>
        <w:ind w:left="709" w:hanging="709"/>
        <w:jc w:val="both"/>
        <w:rPr>
          <w:rFonts w:ascii="Arial" w:hAnsi="Arial" w:cs="Arial"/>
          <w:b/>
        </w:rPr>
      </w:pPr>
    </w:p>
    <w:p w:rsidR="00B87209" w:rsidRDefault="00B87209" w:rsidP="000B469A">
      <w:pPr>
        <w:tabs>
          <w:tab w:val="left" w:pos="709"/>
        </w:tabs>
        <w:ind w:left="709" w:hanging="709"/>
        <w:jc w:val="both"/>
        <w:rPr>
          <w:rFonts w:ascii="Arial" w:hAnsi="Arial" w:cs="Arial"/>
          <w:b/>
        </w:rPr>
      </w:pPr>
    </w:p>
    <w:p w:rsidR="00B87209" w:rsidRPr="002779B7" w:rsidRDefault="00B87209" w:rsidP="000B469A">
      <w:pPr>
        <w:tabs>
          <w:tab w:val="left" w:pos="709"/>
        </w:tabs>
        <w:ind w:left="709" w:hanging="709"/>
        <w:jc w:val="both"/>
        <w:rPr>
          <w:rFonts w:ascii="Arial" w:hAnsi="Arial" w:cs="Arial"/>
          <w:b/>
        </w:rPr>
      </w:pPr>
    </w:p>
    <w:p w:rsidR="00B03105" w:rsidRPr="000B469A" w:rsidRDefault="00B03105" w:rsidP="000B469A">
      <w:pPr>
        <w:pStyle w:val="Nagwek2"/>
        <w:spacing w:before="0"/>
        <w:rPr>
          <w:rFonts w:ascii="Arial" w:hAnsi="Arial" w:cs="Arial"/>
          <w:color w:val="auto"/>
        </w:rPr>
      </w:pPr>
      <w:bookmarkStart w:id="24" w:name="_Toc498200476"/>
      <w:r w:rsidRPr="000B469A">
        <w:rPr>
          <w:rFonts w:ascii="Arial" w:hAnsi="Arial" w:cs="Arial"/>
          <w:color w:val="auto"/>
        </w:rPr>
        <w:lastRenderedPageBreak/>
        <w:t>DZIAŁ IV</w:t>
      </w:r>
      <w:bookmarkEnd w:id="24"/>
    </w:p>
    <w:p w:rsidR="00B03105" w:rsidRPr="000B469A" w:rsidRDefault="00B03105" w:rsidP="00085785">
      <w:pPr>
        <w:pStyle w:val="Nagwek2"/>
        <w:rPr>
          <w:rFonts w:ascii="Arial" w:hAnsi="Arial" w:cs="Arial"/>
          <w:b w:val="0"/>
          <w:bCs w:val="0"/>
          <w:color w:val="auto"/>
          <w:sz w:val="22"/>
          <w:szCs w:val="22"/>
        </w:rPr>
      </w:pPr>
      <w:bookmarkStart w:id="25" w:name="_Toc498200477"/>
      <w:r w:rsidRPr="000B469A">
        <w:rPr>
          <w:rFonts w:ascii="Arial" w:hAnsi="Arial" w:cs="Arial"/>
          <w:color w:val="auto"/>
          <w:sz w:val="22"/>
          <w:szCs w:val="22"/>
        </w:rPr>
        <w:t>Rozdział 1</w:t>
      </w:r>
      <w:r w:rsidR="00997208" w:rsidRPr="000B469A">
        <w:rPr>
          <w:rFonts w:ascii="Arial" w:hAnsi="Arial" w:cs="Arial"/>
          <w:b w:val="0"/>
          <w:bCs w:val="0"/>
          <w:color w:val="auto"/>
          <w:sz w:val="22"/>
          <w:szCs w:val="22"/>
        </w:rPr>
        <w:br/>
      </w:r>
      <w:r w:rsidRPr="000B469A">
        <w:rPr>
          <w:rFonts w:ascii="Arial" w:hAnsi="Arial" w:cs="Arial"/>
          <w:color w:val="auto"/>
          <w:sz w:val="22"/>
          <w:szCs w:val="22"/>
        </w:rPr>
        <w:t>Organizacja  nauczania</w:t>
      </w:r>
      <w:bookmarkEnd w:id="25"/>
    </w:p>
    <w:p w:rsidR="002779B7" w:rsidRDefault="002779B7" w:rsidP="00085785">
      <w:pPr>
        <w:tabs>
          <w:tab w:val="num" w:pos="1620"/>
        </w:tabs>
        <w:autoSpaceDE w:val="0"/>
        <w:autoSpaceDN w:val="0"/>
        <w:adjustRightInd w:val="0"/>
        <w:jc w:val="both"/>
        <w:rPr>
          <w:rFonts w:ascii="Arial" w:hAnsi="Arial" w:cs="Arial"/>
        </w:rPr>
      </w:pPr>
    </w:p>
    <w:p w:rsidR="00B03105" w:rsidRPr="00775352" w:rsidRDefault="00963376" w:rsidP="006A4593">
      <w:pPr>
        <w:tabs>
          <w:tab w:val="num" w:pos="851"/>
        </w:tabs>
        <w:autoSpaceDE w:val="0"/>
        <w:autoSpaceDN w:val="0"/>
        <w:adjustRightInd w:val="0"/>
        <w:ind w:left="851" w:hanging="851"/>
        <w:jc w:val="both"/>
        <w:rPr>
          <w:rFonts w:ascii="Arial" w:hAnsi="Arial" w:cs="Arial"/>
          <w:bCs/>
        </w:rPr>
      </w:pPr>
      <w:r w:rsidRPr="00775352">
        <w:rPr>
          <w:rFonts w:ascii="Arial" w:hAnsi="Arial" w:cs="Arial"/>
          <w:b/>
          <w:bCs/>
        </w:rPr>
        <w:t xml:space="preserve">§ </w:t>
      </w:r>
      <w:r w:rsidR="00116048" w:rsidRPr="00775352">
        <w:rPr>
          <w:rFonts w:ascii="Arial" w:hAnsi="Arial" w:cs="Arial"/>
          <w:b/>
          <w:bCs/>
        </w:rPr>
        <w:t>6</w:t>
      </w:r>
      <w:r w:rsidR="009B36EA">
        <w:rPr>
          <w:rFonts w:ascii="Arial" w:hAnsi="Arial" w:cs="Arial"/>
          <w:b/>
          <w:bCs/>
        </w:rPr>
        <w:t>1</w:t>
      </w:r>
      <w:r w:rsidR="00B03105" w:rsidRPr="00775352">
        <w:rPr>
          <w:rFonts w:ascii="Arial" w:hAnsi="Arial" w:cs="Arial"/>
          <w:b/>
          <w:bCs/>
        </w:rPr>
        <w:t>. 1</w:t>
      </w:r>
      <w:r w:rsidR="00B03105" w:rsidRPr="00775352">
        <w:rPr>
          <w:rFonts w:ascii="Arial" w:hAnsi="Arial" w:cs="Arial"/>
          <w:bCs/>
        </w:rPr>
        <w:t xml:space="preserve">. Podstawowymi formami działalności dydaktyczno – wychowawczej są: </w:t>
      </w:r>
    </w:p>
    <w:p w:rsidR="00B03105" w:rsidRPr="00775352" w:rsidRDefault="00B03105" w:rsidP="00085785">
      <w:pPr>
        <w:tabs>
          <w:tab w:val="num" w:pos="1620"/>
        </w:tabs>
        <w:autoSpaceDE w:val="0"/>
        <w:autoSpaceDN w:val="0"/>
        <w:adjustRightInd w:val="0"/>
        <w:jc w:val="both"/>
        <w:rPr>
          <w:rFonts w:ascii="Arial" w:hAnsi="Arial" w:cs="Arial"/>
          <w:bCs/>
        </w:rPr>
      </w:pPr>
    </w:p>
    <w:p w:rsidR="00B03105" w:rsidRPr="00775352" w:rsidRDefault="00B03105" w:rsidP="00111C54">
      <w:pPr>
        <w:numPr>
          <w:ilvl w:val="0"/>
          <w:numId w:val="45"/>
        </w:numPr>
        <w:tabs>
          <w:tab w:val="left" w:pos="426"/>
          <w:tab w:val="left" w:pos="1276"/>
        </w:tabs>
        <w:autoSpaceDE w:val="0"/>
        <w:autoSpaceDN w:val="0"/>
        <w:adjustRightInd w:val="0"/>
        <w:ind w:left="1134" w:hanging="283"/>
        <w:jc w:val="both"/>
        <w:rPr>
          <w:rFonts w:ascii="Arial" w:hAnsi="Arial" w:cs="Arial"/>
          <w:bCs/>
        </w:rPr>
      </w:pPr>
      <w:r w:rsidRPr="00775352">
        <w:rPr>
          <w:rFonts w:ascii="Arial" w:hAnsi="Arial" w:cs="Arial"/>
          <w:bCs/>
        </w:rPr>
        <w:t xml:space="preserve">obowiązkowe zajęcia edukacyjne realizowane zgodnie z ramowym planem </w:t>
      </w:r>
      <w:r w:rsidR="00111C54">
        <w:rPr>
          <w:rFonts w:ascii="Arial" w:hAnsi="Arial" w:cs="Arial"/>
          <w:bCs/>
        </w:rPr>
        <w:br/>
      </w:r>
      <w:r w:rsidRPr="00775352">
        <w:rPr>
          <w:rFonts w:ascii="Arial" w:hAnsi="Arial" w:cs="Arial"/>
          <w:bCs/>
        </w:rPr>
        <w:t>nauczania;</w:t>
      </w:r>
    </w:p>
    <w:p w:rsidR="00352971" w:rsidRPr="00775352" w:rsidRDefault="00352971" w:rsidP="006A4593">
      <w:pPr>
        <w:autoSpaceDE w:val="0"/>
        <w:autoSpaceDN w:val="0"/>
        <w:adjustRightInd w:val="0"/>
        <w:ind w:left="1134" w:hanging="283"/>
        <w:jc w:val="both"/>
        <w:rPr>
          <w:rFonts w:ascii="Arial" w:hAnsi="Arial" w:cs="Arial"/>
          <w:bCs/>
        </w:rPr>
      </w:pPr>
    </w:p>
    <w:p w:rsidR="00B03105" w:rsidRPr="00775352" w:rsidRDefault="00B03105" w:rsidP="006A4593">
      <w:pPr>
        <w:numPr>
          <w:ilvl w:val="0"/>
          <w:numId w:val="45"/>
        </w:numPr>
        <w:autoSpaceDE w:val="0"/>
        <w:autoSpaceDN w:val="0"/>
        <w:adjustRightInd w:val="0"/>
        <w:ind w:left="1134" w:hanging="283"/>
        <w:jc w:val="both"/>
        <w:rPr>
          <w:rFonts w:ascii="Arial" w:hAnsi="Arial" w:cs="Arial"/>
          <w:bCs/>
        </w:rPr>
      </w:pPr>
      <w:r w:rsidRPr="00775352">
        <w:rPr>
          <w:rFonts w:ascii="Arial" w:hAnsi="Arial" w:cs="Arial"/>
          <w:bCs/>
        </w:rPr>
        <w:t xml:space="preserve">  zajęcia rozwijające zainteresowania i uzdolnienia uczniów; </w:t>
      </w:r>
    </w:p>
    <w:p w:rsidR="00352971" w:rsidRPr="00775352" w:rsidRDefault="00352971" w:rsidP="006A4593">
      <w:pPr>
        <w:autoSpaceDE w:val="0"/>
        <w:autoSpaceDN w:val="0"/>
        <w:adjustRightInd w:val="0"/>
        <w:ind w:left="1134" w:hanging="283"/>
        <w:jc w:val="both"/>
        <w:rPr>
          <w:rFonts w:ascii="Arial" w:hAnsi="Arial" w:cs="Arial"/>
          <w:bCs/>
        </w:rPr>
      </w:pPr>
    </w:p>
    <w:p w:rsidR="00B03105" w:rsidRDefault="00B03105" w:rsidP="006A4593">
      <w:pPr>
        <w:numPr>
          <w:ilvl w:val="0"/>
          <w:numId w:val="45"/>
        </w:numPr>
        <w:autoSpaceDE w:val="0"/>
        <w:autoSpaceDN w:val="0"/>
        <w:adjustRightInd w:val="0"/>
        <w:ind w:left="1134" w:hanging="283"/>
        <w:jc w:val="both"/>
        <w:rPr>
          <w:rFonts w:ascii="Arial" w:hAnsi="Arial" w:cs="Arial"/>
          <w:bCs/>
        </w:rPr>
      </w:pPr>
      <w:r w:rsidRPr="00775352">
        <w:rPr>
          <w:rFonts w:ascii="Arial" w:hAnsi="Arial" w:cs="Arial"/>
          <w:bCs/>
        </w:rPr>
        <w:t xml:space="preserve">  zajęcia prowadzone w ramach pomocy psychologiczno-pedagogicznej, w tym:</w:t>
      </w:r>
    </w:p>
    <w:p w:rsidR="0064225D" w:rsidRPr="00775352" w:rsidRDefault="0064225D" w:rsidP="0064225D">
      <w:pPr>
        <w:autoSpaceDE w:val="0"/>
        <w:autoSpaceDN w:val="0"/>
        <w:adjustRightInd w:val="0"/>
        <w:jc w:val="both"/>
        <w:rPr>
          <w:rFonts w:ascii="Arial" w:hAnsi="Arial" w:cs="Arial"/>
          <w:bCs/>
        </w:rPr>
      </w:pPr>
    </w:p>
    <w:p w:rsidR="00B03105" w:rsidRPr="00775352" w:rsidRDefault="00B03105" w:rsidP="00F02A9F">
      <w:pPr>
        <w:numPr>
          <w:ilvl w:val="0"/>
          <w:numId w:val="120"/>
        </w:numPr>
        <w:autoSpaceDE w:val="0"/>
        <w:autoSpaceDN w:val="0"/>
        <w:adjustRightInd w:val="0"/>
        <w:ind w:left="1418" w:hanging="295"/>
        <w:jc w:val="both"/>
        <w:rPr>
          <w:rFonts w:ascii="Arial" w:hAnsi="Arial" w:cs="Arial"/>
          <w:bCs/>
        </w:rPr>
      </w:pPr>
      <w:r w:rsidRPr="00775352">
        <w:rPr>
          <w:rFonts w:ascii="Arial" w:hAnsi="Arial" w:cs="Arial"/>
          <w:bCs/>
        </w:rPr>
        <w:t>dydaktyczno –wyrównawcze,</w:t>
      </w:r>
    </w:p>
    <w:p w:rsidR="00B03105" w:rsidRPr="00B45024" w:rsidRDefault="00B03105" w:rsidP="00B45024">
      <w:pPr>
        <w:numPr>
          <w:ilvl w:val="0"/>
          <w:numId w:val="120"/>
        </w:numPr>
        <w:autoSpaceDE w:val="0"/>
        <w:autoSpaceDN w:val="0"/>
        <w:adjustRightInd w:val="0"/>
        <w:ind w:left="1418" w:hanging="295"/>
        <w:jc w:val="both"/>
        <w:rPr>
          <w:rFonts w:ascii="Arial" w:hAnsi="Arial" w:cs="Arial"/>
          <w:bCs/>
        </w:rPr>
      </w:pPr>
      <w:r w:rsidRPr="00775352">
        <w:rPr>
          <w:rFonts w:ascii="Arial" w:hAnsi="Arial" w:cs="Arial"/>
          <w:bCs/>
        </w:rPr>
        <w:t xml:space="preserve">zajęcia specjalistyczne dla uczniów wymagających szczególnego wsparcia </w:t>
      </w:r>
      <w:r w:rsidR="00B45024">
        <w:rPr>
          <w:rFonts w:ascii="Arial" w:hAnsi="Arial" w:cs="Arial"/>
          <w:bCs/>
        </w:rPr>
        <w:br/>
        <w:t xml:space="preserve">w </w:t>
      </w:r>
      <w:r w:rsidRPr="00B45024">
        <w:rPr>
          <w:rFonts w:ascii="Arial" w:hAnsi="Arial" w:cs="Arial"/>
          <w:bCs/>
        </w:rPr>
        <w:t>rozwoju lub pomocy psychologiczno –pedagogicznej;</w:t>
      </w:r>
    </w:p>
    <w:p w:rsidR="00352971" w:rsidRPr="00775352" w:rsidRDefault="00352971" w:rsidP="006A4593">
      <w:pPr>
        <w:autoSpaceDE w:val="0"/>
        <w:autoSpaceDN w:val="0"/>
        <w:adjustRightInd w:val="0"/>
        <w:ind w:left="1134" w:hanging="283"/>
        <w:jc w:val="both"/>
        <w:rPr>
          <w:rFonts w:ascii="Arial" w:hAnsi="Arial" w:cs="Arial"/>
          <w:bCs/>
        </w:rPr>
      </w:pPr>
    </w:p>
    <w:p w:rsidR="00B03105" w:rsidRPr="00775352" w:rsidRDefault="00B03105" w:rsidP="006A4593">
      <w:pPr>
        <w:numPr>
          <w:ilvl w:val="0"/>
          <w:numId w:val="45"/>
        </w:numPr>
        <w:autoSpaceDE w:val="0"/>
        <w:autoSpaceDN w:val="0"/>
        <w:adjustRightInd w:val="0"/>
        <w:ind w:left="1134" w:hanging="283"/>
        <w:jc w:val="both"/>
        <w:rPr>
          <w:rFonts w:ascii="Arial" w:hAnsi="Arial" w:cs="Arial"/>
          <w:bCs/>
        </w:rPr>
      </w:pPr>
      <w:r w:rsidRPr="00775352">
        <w:rPr>
          <w:rFonts w:ascii="Arial" w:hAnsi="Arial" w:cs="Arial"/>
          <w:bCs/>
        </w:rPr>
        <w:t xml:space="preserve"> </w:t>
      </w:r>
      <w:r w:rsidR="008B764C">
        <w:rPr>
          <w:rFonts w:ascii="Arial" w:hAnsi="Arial" w:cs="Arial"/>
          <w:bCs/>
        </w:rPr>
        <w:t xml:space="preserve"> </w:t>
      </w:r>
      <w:r w:rsidRPr="00775352">
        <w:rPr>
          <w:rFonts w:ascii="Arial" w:hAnsi="Arial" w:cs="Arial"/>
          <w:bCs/>
        </w:rPr>
        <w:t>zajęcia rewalidacyjne dla uczniów niepełnosprawnych;</w:t>
      </w:r>
    </w:p>
    <w:p w:rsidR="00352971" w:rsidRPr="00775352" w:rsidRDefault="00352971" w:rsidP="006A4593">
      <w:pPr>
        <w:autoSpaceDE w:val="0"/>
        <w:autoSpaceDN w:val="0"/>
        <w:adjustRightInd w:val="0"/>
        <w:ind w:left="1134" w:hanging="283"/>
        <w:jc w:val="both"/>
        <w:rPr>
          <w:rFonts w:ascii="Arial" w:hAnsi="Arial" w:cs="Arial"/>
          <w:bCs/>
        </w:rPr>
      </w:pPr>
    </w:p>
    <w:p w:rsidR="00B03105" w:rsidRPr="008B764C" w:rsidRDefault="00B03105" w:rsidP="008B764C">
      <w:pPr>
        <w:numPr>
          <w:ilvl w:val="0"/>
          <w:numId w:val="45"/>
        </w:numPr>
        <w:tabs>
          <w:tab w:val="left" w:pos="1276"/>
        </w:tabs>
        <w:autoSpaceDE w:val="0"/>
        <w:autoSpaceDN w:val="0"/>
        <w:adjustRightInd w:val="0"/>
        <w:ind w:left="1276" w:hanging="425"/>
        <w:jc w:val="both"/>
        <w:rPr>
          <w:rFonts w:ascii="Arial" w:hAnsi="Arial" w:cs="Arial"/>
          <w:bCs/>
        </w:rPr>
      </w:pPr>
      <w:bookmarkStart w:id="26" w:name="_GoBack"/>
      <w:bookmarkEnd w:id="26"/>
      <w:r w:rsidRPr="008B764C">
        <w:rPr>
          <w:rFonts w:ascii="Arial" w:hAnsi="Arial" w:cs="Arial"/>
          <w:bCs/>
        </w:rPr>
        <w:t xml:space="preserve">zajęcia </w:t>
      </w:r>
      <w:r w:rsidRPr="008B764C">
        <w:rPr>
          <w:rFonts w:ascii="Arial" w:hAnsi="Arial" w:cs="Arial"/>
        </w:rPr>
        <w:t xml:space="preserve">edukacyjne, o których mowa w </w:t>
      </w:r>
      <w:r w:rsidR="00E654AD" w:rsidRPr="008B764C">
        <w:rPr>
          <w:rFonts w:ascii="Arial" w:hAnsi="Arial" w:cs="Arial"/>
        </w:rPr>
        <w:t xml:space="preserve">Ustawie z dnia 7 stycznia 1993r. </w:t>
      </w:r>
      <w:r w:rsidR="008B764C" w:rsidRPr="008B764C">
        <w:rPr>
          <w:rFonts w:ascii="Arial" w:hAnsi="Arial" w:cs="Arial"/>
        </w:rPr>
        <w:br/>
      </w:r>
      <w:r w:rsidR="00E654AD" w:rsidRPr="008B764C">
        <w:rPr>
          <w:rFonts w:ascii="Arial" w:hAnsi="Arial" w:cs="Arial"/>
        </w:rPr>
        <w:t xml:space="preserve">o planowaniu rodziny, ochronie płodu ludzkiego i warunkach dopuszczalności przerywania ciąży, </w:t>
      </w:r>
      <w:r w:rsidRPr="008B764C">
        <w:rPr>
          <w:rFonts w:ascii="Arial" w:hAnsi="Arial" w:cs="Arial"/>
        </w:rPr>
        <w:t>organizowane w trybie określonym w tych przepisach</w:t>
      </w:r>
      <w:r w:rsidR="00C62308" w:rsidRPr="008B764C">
        <w:rPr>
          <w:rFonts w:ascii="Arial" w:hAnsi="Arial" w:cs="Arial"/>
        </w:rPr>
        <w:t xml:space="preserve"> (rozporządzenie MEN z dn. 02.06.2017r</w:t>
      </w:r>
      <w:r w:rsidR="00EA6C37" w:rsidRPr="008B764C">
        <w:rPr>
          <w:rFonts w:ascii="Arial" w:hAnsi="Arial" w:cs="Arial"/>
        </w:rPr>
        <w:t>)</w:t>
      </w:r>
      <w:r w:rsidRPr="008B764C">
        <w:rPr>
          <w:rFonts w:ascii="Arial" w:hAnsi="Arial" w:cs="Arial"/>
        </w:rPr>
        <w:t>;</w:t>
      </w:r>
    </w:p>
    <w:p w:rsidR="00352971" w:rsidRPr="00775352" w:rsidRDefault="00352971" w:rsidP="006A4593">
      <w:pPr>
        <w:autoSpaceDE w:val="0"/>
        <w:autoSpaceDN w:val="0"/>
        <w:adjustRightInd w:val="0"/>
        <w:ind w:left="1134" w:hanging="283"/>
        <w:jc w:val="both"/>
        <w:rPr>
          <w:rFonts w:ascii="Arial" w:hAnsi="Arial" w:cs="Arial"/>
          <w:bCs/>
        </w:rPr>
      </w:pPr>
    </w:p>
    <w:p w:rsidR="00B03105" w:rsidRPr="00775352" w:rsidRDefault="00B03105" w:rsidP="008B764C">
      <w:pPr>
        <w:numPr>
          <w:ilvl w:val="0"/>
          <w:numId w:val="45"/>
        </w:numPr>
        <w:autoSpaceDE w:val="0"/>
        <w:autoSpaceDN w:val="0"/>
        <w:adjustRightInd w:val="0"/>
        <w:ind w:left="1276" w:hanging="425"/>
        <w:jc w:val="both"/>
        <w:rPr>
          <w:rFonts w:ascii="Arial" w:hAnsi="Arial" w:cs="Arial"/>
          <w:bCs/>
        </w:rPr>
      </w:pPr>
      <w:r w:rsidRPr="00775352">
        <w:rPr>
          <w:rFonts w:ascii="Arial" w:hAnsi="Arial" w:cs="Arial"/>
        </w:rPr>
        <w:t xml:space="preserve">zajęcia edukacyjne, które organizuje </w:t>
      </w:r>
      <w:r w:rsidR="00B45024">
        <w:rPr>
          <w:rFonts w:ascii="Arial" w:hAnsi="Arial" w:cs="Arial"/>
        </w:rPr>
        <w:t>D</w:t>
      </w:r>
      <w:r w:rsidRPr="00775352">
        <w:rPr>
          <w:rFonts w:ascii="Arial" w:hAnsi="Arial" w:cs="Arial"/>
        </w:rPr>
        <w:t xml:space="preserve">yrektor </w:t>
      </w:r>
      <w:r w:rsidR="00B45024">
        <w:rPr>
          <w:rFonts w:ascii="Arial" w:hAnsi="Arial" w:cs="Arial"/>
        </w:rPr>
        <w:t>S</w:t>
      </w:r>
      <w:r w:rsidRPr="00775352">
        <w:rPr>
          <w:rFonts w:ascii="Arial" w:hAnsi="Arial" w:cs="Arial"/>
        </w:rPr>
        <w:t xml:space="preserve">zkoły, za zgodą organu prowadzącego </w:t>
      </w:r>
      <w:r w:rsidR="00E654AD">
        <w:rPr>
          <w:rFonts w:ascii="Arial" w:hAnsi="Arial" w:cs="Arial"/>
        </w:rPr>
        <w:t>Sz</w:t>
      </w:r>
      <w:r w:rsidRPr="00775352">
        <w:rPr>
          <w:rFonts w:ascii="Arial" w:hAnsi="Arial" w:cs="Arial"/>
        </w:rPr>
        <w:t xml:space="preserve">kołę i po zasięgnięciu opinii </w:t>
      </w:r>
      <w:r w:rsidR="00B45024">
        <w:rPr>
          <w:rFonts w:ascii="Arial" w:hAnsi="Arial" w:cs="Arial"/>
        </w:rPr>
        <w:t>R</w:t>
      </w:r>
      <w:r w:rsidRPr="00775352">
        <w:rPr>
          <w:rFonts w:ascii="Arial" w:hAnsi="Arial" w:cs="Arial"/>
        </w:rPr>
        <w:t xml:space="preserve">ady </w:t>
      </w:r>
      <w:r w:rsidR="00B45024">
        <w:rPr>
          <w:rFonts w:ascii="Arial" w:hAnsi="Arial" w:cs="Arial"/>
        </w:rPr>
        <w:t>P</w:t>
      </w:r>
      <w:r w:rsidRPr="00775352">
        <w:rPr>
          <w:rFonts w:ascii="Arial" w:hAnsi="Arial" w:cs="Arial"/>
        </w:rPr>
        <w:t xml:space="preserve">edagogicznej  i </w:t>
      </w:r>
      <w:r w:rsidR="00B45024">
        <w:rPr>
          <w:rFonts w:ascii="Arial" w:hAnsi="Arial" w:cs="Arial"/>
        </w:rPr>
        <w:t>R</w:t>
      </w:r>
      <w:r w:rsidRPr="00775352">
        <w:rPr>
          <w:rFonts w:ascii="Arial" w:hAnsi="Arial" w:cs="Arial"/>
        </w:rPr>
        <w:t xml:space="preserve">ady </w:t>
      </w:r>
      <w:r w:rsidR="00B45024">
        <w:rPr>
          <w:rFonts w:ascii="Arial" w:hAnsi="Arial" w:cs="Arial"/>
        </w:rPr>
        <w:t>R</w:t>
      </w:r>
      <w:r w:rsidRPr="00775352">
        <w:rPr>
          <w:rFonts w:ascii="Arial" w:hAnsi="Arial" w:cs="Arial"/>
        </w:rPr>
        <w:t>odziców;</w:t>
      </w:r>
    </w:p>
    <w:p w:rsidR="001A498C" w:rsidRPr="00775352" w:rsidRDefault="001A498C" w:rsidP="00B45024">
      <w:pPr>
        <w:autoSpaceDE w:val="0"/>
        <w:autoSpaceDN w:val="0"/>
        <w:adjustRightInd w:val="0"/>
        <w:ind w:left="1134" w:hanging="283"/>
        <w:jc w:val="both"/>
        <w:rPr>
          <w:rFonts w:ascii="Arial" w:hAnsi="Arial" w:cs="Arial"/>
          <w:bCs/>
        </w:rPr>
      </w:pPr>
    </w:p>
    <w:p w:rsidR="00B03105" w:rsidRPr="00775352" w:rsidRDefault="008B764C" w:rsidP="00B45024">
      <w:pPr>
        <w:numPr>
          <w:ilvl w:val="0"/>
          <w:numId w:val="45"/>
        </w:numPr>
        <w:autoSpaceDE w:val="0"/>
        <w:autoSpaceDN w:val="0"/>
        <w:adjustRightInd w:val="0"/>
        <w:ind w:left="1134" w:hanging="283"/>
        <w:jc w:val="both"/>
        <w:rPr>
          <w:rFonts w:ascii="Arial" w:hAnsi="Arial" w:cs="Arial"/>
          <w:bCs/>
        </w:rPr>
      </w:pPr>
      <w:r>
        <w:rPr>
          <w:rFonts w:ascii="Arial" w:hAnsi="Arial" w:cs="Arial"/>
        </w:rPr>
        <w:t xml:space="preserve">   </w:t>
      </w:r>
      <w:r w:rsidR="00B03105" w:rsidRPr="00775352">
        <w:rPr>
          <w:rFonts w:ascii="Arial" w:hAnsi="Arial" w:cs="Arial"/>
        </w:rPr>
        <w:t>dodatkowe zajęcia edukacyjne, do których zalicza się:</w:t>
      </w:r>
    </w:p>
    <w:p w:rsidR="00B03105" w:rsidRPr="00775352" w:rsidRDefault="00B03105" w:rsidP="00085785">
      <w:pPr>
        <w:autoSpaceDE w:val="0"/>
        <w:autoSpaceDN w:val="0"/>
        <w:adjustRightInd w:val="0"/>
        <w:ind w:left="426"/>
        <w:jc w:val="both"/>
        <w:rPr>
          <w:rFonts w:ascii="Arial" w:hAnsi="Arial" w:cs="Arial"/>
          <w:bCs/>
        </w:rPr>
      </w:pPr>
    </w:p>
    <w:p w:rsidR="00B03105" w:rsidRPr="008B2B0E" w:rsidRDefault="00B03105" w:rsidP="00F02A9F">
      <w:pPr>
        <w:numPr>
          <w:ilvl w:val="0"/>
          <w:numId w:val="119"/>
        </w:numPr>
        <w:autoSpaceDE w:val="0"/>
        <w:autoSpaceDN w:val="0"/>
        <w:adjustRightInd w:val="0"/>
        <w:ind w:left="1418" w:hanging="283"/>
        <w:jc w:val="both"/>
        <w:rPr>
          <w:rFonts w:ascii="Arial" w:hAnsi="Arial" w:cs="Arial"/>
        </w:rPr>
      </w:pPr>
      <w:r w:rsidRPr="00775352">
        <w:rPr>
          <w:rFonts w:ascii="Arial" w:hAnsi="Arial" w:cs="Arial"/>
        </w:rPr>
        <w:t>zajęcia z języka obcego nowożytnego innego niż język obcy nowożytny nauczany w  ramach obowiązkowych zajęć edukacyjnych</w:t>
      </w:r>
      <w:r w:rsidR="00B45024">
        <w:rPr>
          <w:rFonts w:ascii="Arial" w:hAnsi="Arial" w:cs="Arial"/>
        </w:rPr>
        <w:t>,</w:t>
      </w:r>
    </w:p>
    <w:p w:rsidR="00B03105" w:rsidRPr="00775352" w:rsidRDefault="00B03105" w:rsidP="006A4593">
      <w:pPr>
        <w:autoSpaceDE w:val="0"/>
        <w:autoSpaceDN w:val="0"/>
        <w:adjustRightInd w:val="0"/>
        <w:ind w:left="1418" w:hanging="283"/>
        <w:jc w:val="both"/>
        <w:rPr>
          <w:rFonts w:ascii="Arial" w:hAnsi="Arial" w:cs="Arial"/>
        </w:rPr>
      </w:pPr>
      <w:r w:rsidRPr="00775352">
        <w:rPr>
          <w:rFonts w:ascii="Arial" w:hAnsi="Arial" w:cs="Arial"/>
        </w:rPr>
        <w:t xml:space="preserve">b) zajęcia, dla których nie została ustalona podstawa programowa, lecz program nauczania tych zajęć został włączony do </w:t>
      </w:r>
      <w:r w:rsidR="00B45024">
        <w:rPr>
          <w:rFonts w:ascii="Arial" w:hAnsi="Arial" w:cs="Arial"/>
        </w:rPr>
        <w:t>S</w:t>
      </w:r>
      <w:r w:rsidRPr="00775352">
        <w:rPr>
          <w:rFonts w:ascii="Arial" w:hAnsi="Arial" w:cs="Arial"/>
        </w:rPr>
        <w:t xml:space="preserve">zkolnego </w:t>
      </w:r>
      <w:r w:rsidR="00B45024">
        <w:rPr>
          <w:rFonts w:ascii="Arial" w:hAnsi="Arial" w:cs="Arial"/>
        </w:rPr>
        <w:t>Z</w:t>
      </w:r>
      <w:r w:rsidRPr="00775352">
        <w:rPr>
          <w:rFonts w:ascii="Arial" w:hAnsi="Arial" w:cs="Arial"/>
        </w:rPr>
        <w:t xml:space="preserve">estawu </w:t>
      </w:r>
      <w:r w:rsidR="00B45024">
        <w:rPr>
          <w:rFonts w:ascii="Arial" w:hAnsi="Arial" w:cs="Arial"/>
        </w:rPr>
        <w:t>P</w:t>
      </w:r>
      <w:r w:rsidRPr="00775352">
        <w:rPr>
          <w:rFonts w:ascii="Arial" w:hAnsi="Arial" w:cs="Arial"/>
        </w:rPr>
        <w:t xml:space="preserve">rogramów </w:t>
      </w:r>
      <w:r w:rsidR="003E1EBA">
        <w:rPr>
          <w:rFonts w:ascii="Arial" w:hAnsi="Arial" w:cs="Arial"/>
        </w:rPr>
        <w:t>N</w:t>
      </w:r>
      <w:r w:rsidRPr="00775352">
        <w:rPr>
          <w:rFonts w:ascii="Arial" w:hAnsi="Arial" w:cs="Arial"/>
        </w:rPr>
        <w:t>auczania;</w:t>
      </w:r>
    </w:p>
    <w:p w:rsidR="00B03105" w:rsidRPr="00775352" w:rsidRDefault="00B03105" w:rsidP="00085785">
      <w:pPr>
        <w:autoSpaceDE w:val="0"/>
        <w:autoSpaceDN w:val="0"/>
        <w:adjustRightInd w:val="0"/>
        <w:jc w:val="both"/>
        <w:rPr>
          <w:rFonts w:ascii="Arial" w:hAnsi="Arial" w:cs="Arial"/>
          <w:bCs/>
        </w:rPr>
      </w:pPr>
    </w:p>
    <w:p w:rsidR="00B03105" w:rsidRPr="00775352" w:rsidRDefault="00B03105" w:rsidP="005048BA">
      <w:pPr>
        <w:tabs>
          <w:tab w:val="left" w:pos="426"/>
        </w:tabs>
        <w:autoSpaceDE w:val="0"/>
        <w:autoSpaceDN w:val="0"/>
        <w:adjustRightInd w:val="0"/>
        <w:ind w:left="426" w:hanging="426"/>
        <w:jc w:val="both"/>
        <w:rPr>
          <w:rFonts w:ascii="Arial" w:hAnsi="Arial" w:cs="Arial"/>
          <w:color w:val="000000"/>
        </w:rPr>
      </w:pPr>
      <w:r w:rsidRPr="00775352">
        <w:rPr>
          <w:rFonts w:ascii="Arial" w:hAnsi="Arial" w:cs="Arial"/>
          <w:b/>
          <w:color w:val="000000"/>
        </w:rPr>
        <w:t>2</w:t>
      </w:r>
      <w:r w:rsidRPr="00775352">
        <w:rPr>
          <w:rFonts w:ascii="Arial" w:hAnsi="Arial" w:cs="Arial"/>
          <w:color w:val="000000"/>
        </w:rPr>
        <w:t xml:space="preserve">. Zajęcia w </w:t>
      </w:r>
      <w:r w:rsidR="00181C50">
        <w:rPr>
          <w:rFonts w:ascii="Arial" w:hAnsi="Arial" w:cs="Arial"/>
          <w:color w:val="000000"/>
        </w:rPr>
        <w:t>S</w:t>
      </w:r>
      <w:r w:rsidRPr="00775352">
        <w:rPr>
          <w:rFonts w:ascii="Arial" w:hAnsi="Arial" w:cs="Arial"/>
          <w:color w:val="000000"/>
        </w:rPr>
        <w:t xml:space="preserve">zkole prowadzone są: </w:t>
      </w:r>
    </w:p>
    <w:p w:rsidR="009B40BE" w:rsidRPr="00775352" w:rsidRDefault="009B40BE" w:rsidP="00085785">
      <w:pPr>
        <w:tabs>
          <w:tab w:val="left" w:pos="426"/>
        </w:tabs>
        <w:autoSpaceDE w:val="0"/>
        <w:autoSpaceDN w:val="0"/>
        <w:adjustRightInd w:val="0"/>
        <w:jc w:val="both"/>
        <w:rPr>
          <w:rFonts w:ascii="Arial" w:hAnsi="Arial" w:cs="Arial"/>
          <w:color w:val="000000"/>
        </w:rPr>
      </w:pPr>
    </w:p>
    <w:p w:rsidR="00B03105" w:rsidRPr="00775352" w:rsidRDefault="00BD5169" w:rsidP="00BD5169">
      <w:pPr>
        <w:numPr>
          <w:ilvl w:val="0"/>
          <w:numId w:val="44"/>
        </w:numPr>
        <w:tabs>
          <w:tab w:val="clear" w:pos="720"/>
          <w:tab w:val="left" w:pos="1134"/>
        </w:tabs>
        <w:autoSpaceDE w:val="0"/>
        <w:autoSpaceDN w:val="0"/>
        <w:adjustRightInd w:val="0"/>
        <w:ind w:left="1276" w:hanging="425"/>
        <w:jc w:val="both"/>
        <w:rPr>
          <w:rFonts w:ascii="Arial" w:hAnsi="Arial" w:cs="Arial"/>
          <w:color w:val="000000"/>
        </w:rPr>
      </w:pPr>
      <w:r>
        <w:rPr>
          <w:rFonts w:ascii="Arial" w:hAnsi="Arial" w:cs="Arial"/>
          <w:color w:val="000000"/>
        </w:rPr>
        <w:t xml:space="preserve">  </w:t>
      </w:r>
      <w:r w:rsidR="00B03105" w:rsidRPr="00775352">
        <w:rPr>
          <w:rFonts w:ascii="Arial" w:hAnsi="Arial" w:cs="Arial"/>
          <w:color w:val="000000"/>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03105" w:rsidRPr="00775352" w:rsidRDefault="00B03105" w:rsidP="00BA3688">
      <w:pPr>
        <w:tabs>
          <w:tab w:val="left" w:pos="1134"/>
        </w:tabs>
        <w:autoSpaceDE w:val="0"/>
        <w:autoSpaceDN w:val="0"/>
        <w:adjustRightInd w:val="0"/>
        <w:ind w:left="1134" w:hanging="283"/>
        <w:jc w:val="both"/>
        <w:rPr>
          <w:rFonts w:ascii="Arial" w:hAnsi="Arial" w:cs="Arial"/>
          <w:color w:val="000000"/>
        </w:rPr>
      </w:pPr>
    </w:p>
    <w:p w:rsidR="00B03105" w:rsidRPr="00775352" w:rsidRDefault="00BD5169" w:rsidP="00BD5169">
      <w:pPr>
        <w:numPr>
          <w:ilvl w:val="0"/>
          <w:numId w:val="44"/>
        </w:numPr>
        <w:tabs>
          <w:tab w:val="clear" w:pos="720"/>
          <w:tab w:val="left" w:pos="1276"/>
        </w:tabs>
        <w:autoSpaceDE w:val="0"/>
        <w:autoSpaceDN w:val="0"/>
        <w:adjustRightInd w:val="0"/>
        <w:ind w:left="1134" w:hanging="283"/>
        <w:jc w:val="both"/>
        <w:rPr>
          <w:rFonts w:ascii="Arial" w:hAnsi="Arial" w:cs="Arial"/>
        </w:rPr>
      </w:pPr>
      <w:r>
        <w:rPr>
          <w:rFonts w:ascii="Arial" w:hAnsi="Arial" w:cs="Arial"/>
        </w:rPr>
        <w:t xml:space="preserve">  </w:t>
      </w:r>
      <w:r w:rsidR="00B03105" w:rsidRPr="00775352">
        <w:rPr>
          <w:rFonts w:ascii="Arial" w:hAnsi="Arial" w:cs="Arial"/>
        </w:rPr>
        <w:t xml:space="preserve">w grupach  tworzonych z poszczególnych oddziałów, z zachowaniem zasad </w:t>
      </w:r>
      <w:r>
        <w:rPr>
          <w:rFonts w:ascii="Arial" w:hAnsi="Arial" w:cs="Arial"/>
        </w:rPr>
        <w:t xml:space="preserve">   </w:t>
      </w:r>
      <w:r>
        <w:rPr>
          <w:rFonts w:ascii="Arial" w:hAnsi="Arial" w:cs="Arial"/>
        </w:rPr>
        <w:br/>
        <w:t xml:space="preserve">  </w:t>
      </w:r>
      <w:r w:rsidR="00B03105" w:rsidRPr="00775352">
        <w:rPr>
          <w:rFonts w:ascii="Arial" w:hAnsi="Arial" w:cs="Arial"/>
        </w:rPr>
        <w:t xml:space="preserve">podziału na grupy, opisanych w niniejszym </w:t>
      </w:r>
      <w:r w:rsidR="00720C05">
        <w:rPr>
          <w:rFonts w:ascii="Arial" w:hAnsi="Arial" w:cs="Arial"/>
        </w:rPr>
        <w:t>S</w:t>
      </w:r>
      <w:r w:rsidR="00B03105" w:rsidRPr="00775352">
        <w:rPr>
          <w:rFonts w:ascii="Arial" w:hAnsi="Arial" w:cs="Arial"/>
        </w:rPr>
        <w:t>tatucie;</w:t>
      </w:r>
    </w:p>
    <w:p w:rsidR="00B03105" w:rsidRPr="00775352" w:rsidRDefault="00B03105" w:rsidP="00BA3688">
      <w:pPr>
        <w:tabs>
          <w:tab w:val="left" w:pos="1134"/>
        </w:tabs>
        <w:autoSpaceDE w:val="0"/>
        <w:autoSpaceDN w:val="0"/>
        <w:adjustRightInd w:val="0"/>
        <w:ind w:left="1134" w:hanging="283"/>
        <w:jc w:val="both"/>
        <w:rPr>
          <w:rFonts w:ascii="Arial" w:hAnsi="Arial" w:cs="Arial"/>
        </w:rPr>
      </w:pPr>
    </w:p>
    <w:p w:rsidR="00B03105" w:rsidRPr="00775352" w:rsidRDefault="00BD5169" w:rsidP="00BD5169">
      <w:pPr>
        <w:numPr>
          <w:ilvl w:val="0"/>
          <w:numId w:val="44"/>
        </w:numPr>
        <w:tabs>
          <w:tab w:val="clear" w:pos="720"/>
          <w:tab w:val="left" w:pos="1276"/>
        </w:tabs>
        <w:autoSpaceDE w:val="0"/>
        <w:autoSpaceDN w:val="0"/>
        <w:adjustRightInd w:val="0"/>
        <w:ind w:left="1134" w:hanging="283"/>
        <w:jc w:val="both"/>
        <w:rPr>
          <w:rFonts w:ascii="Arial" w:hAnsi="Arial" w:cs="Arial"/>
        </w:rPr>
      </w:pPr>
      <w:r>
        <w:rPr>
          <w:rFonts w:ascii="Arial" w:hAnsi="Arial" w:cs="Arial"/>
        </w:rPr>
        <w:t xml:space="preserve">   </w:t>
      </w:r>
      <w:r w:rsidR="00B03105" w:rsidRPr="00775352">
        <w:rPr>
          <w:rFonts w:ascii="Arial" w:hAnsi="Arial" w:cs="Arial"/>
        </w:rPr>
        <w:t xml:space="preserve">w strukturach międzyoddziałowych, tworzonych z uczniów z tego samego etapu </w:t>
      </w:r>
      <w:r>
        <w:rPr>
          <w:rFonts w:ascii="Arial" w:hAnsi="Arial" w:cs="Arial"/>
        </w:rPr>
        <w:t xml:space="preserve">   </w:t>
      </w:r>
      <w:r>
        <w:rPr>
          <w:rFonts w:ascii="Arial" w:hAnsi="Arial" w:cs="Arial"/>
        </w:rPr>
        <w:br/>
        <w:t xml:space="preserve">   </w:t>
      </w:r>
      <w:r w:rsidR="00B03105" w:rsidRPr="00775352">
        <w:rPr>
          <w:rFonts w:ascii="Arial" w:hAnsi="Arial" w:cs="Arial"/>
        </w:rPr>
        <w:t xml:space="preserve">edukacyjnego:  zajęcia z języków obcych, informatyki, religii, etyki, zajęcia </w:t>
      </w:r>
      <w:r>
        <w:rPr>
          <w:rFonts w:ascii="Arial" w:hAnsi="Arial" w:cs="Arial"/>
        </w:rPr>
        <w:br/>
        <w:t xml:space="preserve">   </w:t>
      </w:r>
      <w:r w:rsidR="00E654AD">
        <w:rPr>
          <w:rFonts w:ascii="Arial" w:hAnsi="Arial" w:cs="Arial"/>
        </w:rPr>
        <w:t>wychowania fizycznego</w:t>
      </w:r>
      <w:r w:rsidR="00B03105" w:rsidRPr="00775352">
        <w:rPr>
          <w:rFonts w:ascii="Arial" w:hAnsi="Arial" w:cs="Arial"/>
        </w:rPr>
        <w:t>, zajęcia artystyczne, techniczne;</w:t>
      </w:r>
    </w:p>
    <w:p w:rsidR="00B03105" w:rsidRPr="00775352" w:rsidRDefault="00B03105" w:rsidP="00104FAE">
      <w:pPr>
        <w:tabs>
          <w:tab w:val="left" w:pos="426"/>
          <w:tab w:val="left" w:pos="1134"/>
        </w:tabs>
        <w:autoSpaceDE w:val="0"/>
        <w:autoSpaceDN w:val="0"/>
        <w:adjustRightInd w:val="0"/>
        <w:ind w:hanging="141"/>
        <w:jc w:val="both"/>
        <w:rPr>
          <w:rFonts w:ascii="Arial" w:hAnsi="Arial" w:cs="Arial"/>
        </w:rPr>
      </w:pPr>
    </w:p>
    <w:p w:rsidR="00B03105" w:rsidRPr="00775352" w:rsidRDefault="00B03105" w:rsidP="00BD5169">
      <w:pPr>
        <w:numPr>
          <w:ilvl w:val="0"/>
          <w:numId w:val="44"/>
        </w:numPr>
        <w:tabs>
          <w:tab w:val="clear" w:pos="720"/>
          <w:tab w:val="left" w:pos="1276"/>
          <w:tab w:val="left" w:pos="1560"/>
        </w:tabs>
        <w:autoSpaceDE w:val="0"/>
        <w:autoSpaceDN w:val="0"/>
        <w:adjustRightInd w:val="0"/>
        <w:ind w:left="1276" w:hanging="425"/>
        <w:jc w:val="both"/>
        <w:rPr>
          <w:rFonts w:ascii="Arial" w:hAnsi="Arial" w:cs="Arial"/>
          <w:color w:val="000000"/>
        </w:rPr>
      </w:pPr>
      <w:r w:rsidRPr="00775352">
        <w:rPr>
          <w:rFonts w:ascii="Arial" w:hAnsi="Arial" w:cs="Arial"/>
        </w:rPr>
        <w:t>w strukturach międzyklasowych, tworzonych z uczniów z różnych poz</w:t>
      </w:r>
      <w:r w:rsidR="00E654AD">
        <w:rPr>
          <w:rFonts w:ascii="Arial" w:hAnsi="Arial" w:cs="Arial"/>
        </w:rPr>
        <w:t>iomów edukacyjnych: zajęcia z języka</w:t>
      </w:r>
      <w:r w:rsidRPr="00775352">
        <w:rPr>
          <w:rFonts w:ascii="Arial" w:hAnsi="Arial" w:cs="Arial"/>
        </w:rPr>
        <w:t xml:space="preserve"> obcego, specjalistyczne z </w:t>
      </w:r>
      <w:r w:rsidR="00E654AD">
        <w:rPr>
          <w:rFonts w:ascii="Arial" w:hAnsi="Arial" w:cs="Arial"/>
        </w:rPr>
        <w:t>wychowania fizycznego</w:t>
      </w:r>
      <w:r w:rsidRPr="00775352">
        <w:rPr>
          <w:rFonts w:ascii="Arial" w:hAnsi="Arial" w:cs="Arial"/>
        </w:rPr>
        <w:t>, plastyki, techniki</w:t>
      </w:r>
      <w:r w:rsidR="00C62308" w:rsidRPr="00775352">
        <w:rPr>
          <w:rFonts w:ascii="Arial" w:hAnsi="Arial" w:cs="Arial"/>
        </w:rPr>
        <w:t>, artystyczne</w:t>
      </w:r>
      <w:r w:rsidRPr="00775352">
        <w:rPr>
          <w:rFonts w:ascii="Arial" w:hAnsi="Arial" w:cs="Arial"/>
        </w:rPr>
        <w:t>;</w:t>
      </w:r>
    </w:p>
    <w:p w:rsidR="00B03105" w:rsidRPr="00775352" w:rsidRDefault="00B03105" w:rsidP="00104FAE">
      <w:pPr>
        <w:tabs>
          <w:tab w:val="left" w:pos="1134"/>
        </w:tabs>
        <w:autoSpaceDE w:val="0"/>
        <w:autoSpaceDN w:val="0"/>
        <w:adjustRightInd w:val="0"/>
        <w:ind w:left="1134" w:hanging="425"/>
        <w:jc w:val="both"/>
        <w:rPr>
          <w:rFonts w:ascii="Arial" w:hAnsi="Arial" w:cs="Arial"/>
          <w:color w:val="000000"/>
        </w:rPr>
      </w:pPr>
    </w:p>
    <w:p w:rsidR="00B03105" w:rsidRPr="00775352" w:rsidRDefault="00BD5169" w:rsidP="00BD5169">
      <w:pPr>
        <w:numPr>
          <w:ilvl w:val="0"/>
          <w:numId w:val="44"/>
        </w:numPr>
        <w:tabs>
          <w:tab w:val="clear" w:pos="720"/>
          <w:tab w:val="left" w:pos="1134"/>
        </w:tabs>
        <w:autoSpaceDE w:val="0"/>
        <w:autoSpaceDN w:val="0"/>
        <w:adjustRightInd w:val="0"/>
        <w:ind w:left="1134" w:hanging="283"/>
        <w:jc w:val="both"/>
        <w:rPr>
          <w:rFonts w:ascii="Arial" w:hAnsi="Arial" w:cs="Arial"/>
          <w:color w:val="000000"/>
        </w:rPr>
      </w:pPr>
      <w:r>
        <w:rPr>
          <w:rFonts w:ascii="Arial" w:hAnsi="Arial" w:cs="Arial"/>
          <w:color w:val="000000"/>
        </w:rPr>
        <w:t xml:space="preserve">  </w:t>
      </w:r>
      <w:r w:rsidR="00B03105" w:rsidRPr="00775352">
        <w:rPr>
          <w:rFonts w:ascii="Arial" w:hAnsi="Arial" w:cs="Arial"/>
          <w:color w:val="000000"/>
        </w:rPr>
        <w:t xml:space="preserve">w toku nauczania indywidualnego; </w:t>
      </w:r>
    </w:p>
    <w:p w:rsidR="00B03105" w:rsidRPr="00775352" w:rsidRDefault="00B03105" w:rsidP="00104FAE">
      <w:pPr>
        <w:tabs>
          <w:tab w:val="left" w:pos="1134"/>
        </w:tabs>
        <w:autoSpaceDE w:val="0"/>
        <w:autoSpaceDN w:val="0"/>
        <w:adjustRightInd w:val="0"/>
        <w:ind w:left="1134" w:hanging="425"/>
        <w:jc w:val="both"/>
        <w:rPr>
          <w:rFonts w:ascii="Arial" w:hAnsi="Arial" w:cs="Arial"/>
          <w:color w:val="000000"/>
        </w:rPr>
      </w:pPr>
    </w:p>
    <w:p w:rsidR="00B03105" w:rsidRPr="00775352" w:rsidRDefault="00B03105" w:rsidP="00BD5169">
      <w:pPr>
        <w:numPr>
          <w:ilvl w:val="0"/>
          <w:numId w:val="44"/>
        </w:numPr>
        <w:tabs>
          <w:tab w:val="clear" w:pos="720"/>
          <w:tab w:val="left" w:pos="1276"/>
        </w:tabs>
        <w:autoSpaceDE w:val="0"/>
        <w:autoSpaceDN w:val="0"/>
        <w:adjustRightInd w:val="0"/>
        <w:ind w:left="1276" w:hanging="425"/>
        <w:jc w:val="both"/>
        <w:rPr>
          <w:rFonts w:ascii="Arial" w:hAnsi="Arial" w:cs="Arial"/>
          <w:color w:val="000000"/>
        </w:rPr>
      </w:pPr>
      <w:r w:rsidRPr="00775352">
        <w:rPr>
          <w:rFonts w:ascii="Arial" w:hAnsi="Arial" w:cs="Arial"/>
          <w:color w:val="000000"/>
        </w:rPr>
        <w:lastRenderedPageBreak/>
        <w:t>w formie realizacji indywidualnego toku nauczania lub programu nauczania;</w:t>
      </w:r>
    </w:p>
    <w:p w:rsidR="00B03105" w:rsidRPr="00775352" w:rsidRDefault="00B03105" w:rsidP="00104FAE">
      <w:pPr>
        <w:tabs>
          <w:tab w:val="left" w:pos="1134"/>
        </w:tabs>
        <w:autoSpaceDE w:val="0"/>
        <w:autoSpaceDN w:val="0"/>
        <w:adjustRightInd w:val="0"/>
        <w:ind w:left="1134" w:hanging="425"/>
        <w:jc w:val="both"/>
        <w:rPr>
          <w:rFonts w:ascii="Arial" w:hAnsi="Arial" w:cs="Arial"/>
          <w:color w:val="000000"/>
        </w:rPr>
      </w:pPr>
    </w:p>
    <w:p w:rsidR="00B03105" w:rsidRPr="00775352" w:rsidRDefault="00B03105" w:rsidP="00BD5169">
      <w:pPr>
        <w:numPr>
          <w:ilvl w:val="0"/>
          <w:numId w:val="44"/>
        </w:numPr>
        <w:tabs>
          <w:tab w:val="clear" w:pos="720"/>
          <w:tab w:val="left" w:pos="1276"/>
        </w:tabs>
        <w:autoSpaceDE w:val="0"/>
        <w:autoSpaceDN w:val="0"/>
        <w:adjustRightInd w:val="0"/>
        <w:ind w:left="1276" w:hanging="425"/>
        <w:jc w:val="both"/>
        <w:rPr>
          <w:rFonts w:ascii="Arial" w:hAnsi="Arial" w:cs="Arial"/>
          <w:color w:val="000000"/>
        </w:rPr>
      </w:pPr>
      <w:r w:rsidRPr="00775352">
        <w:rPr>
          <w:rFonts w:ascii="Arial" w:hAnsi="Arial" w:cs="Arial"/>
          <w:color w:val="000000"/>
        </w:rPr>
        <w:t xml:space="preserve">w formach realizacji obowiązku szkolnego poza </w:t>
      </w:r>
      <w:r w:rsidR="00720C05">
        <w:rPr>
          <w:rFonts w:ascii="Arial" w:hAnsi="Arial" w:cs="Arial"/>
          <w:color w:val="000000"/>
        </w:rPr>
        <w:t>S</w:t>
      </w:r>
      <w:r w:rsidRPr="00775352">
        <w:rPr>
          <w:rFonts w:ascii="Arial" w:hAnsi="Arial" w:cs="Arial"/>
          <w:color w:val="000000"/>
        </w:rPr>
        <w:t>zkołą;</w:t>
      </w:r>
    </w:p>
    <w:p w:rsidR="00B03105" w:rsidRPr="00775352" w:rsidRDefault="00B03105" w:rsidP="00104FAE">
      <w:pPr>
        <w:tabs>
          <w:tab w:val="left" w:pos="1134"/>
        </w:tabs>
        <w:autoSpaceDE w:val="0"/>
        <w:autoSpaceDN w:val="0"/>
        <w:adjustRightInd w:val="0"/>
        <w:ind w:left="1134" w:hanging="425"/>
        <w:jc w:val="both"/>
        <w:rPr>
          <w:rFonts w:ascii="Arial" w:hAnsi="Arial" w:cs="Arial"/>
          <w:color w:val="000000"/>
        </w:rPr>
      </w:pPr>
    </w:p>
    <w:p w:rsidR="00B03105" w:rsidRPr="00775352" w:rsidRDefault="00B03105" w:rsidP="00BD5169">
      <w:pPr>
        <w:numPr>
          <w:ilvl w:val="0"/>
          <w:numId w:val="44"/>
        </w:numPr>
        <w:tabs>
          <w:tab w:val="clear" w:pos="720"/>
          <w:tab w:val="left" w:pos="1276"/>
        </w:tabs>
        <w:autoSpaceDE w:val="0"/>
        <w:autoSpaceDN w:val="0"/>
        <w:adjustRightInd w:val="0"/>
        <w:ind w:left="1276" w:hanging="425"/>
        <w:jc w:val="both"/>
        <w:rPr>
          <w:rFonts w:ascii="Arial" w:hAnsi="Arial" w:cs="Arial"/>
          <w:color w:val="000000"/>
        </w:rPr>
      </w:pPr>
      <w:r w:rsidRPr="00775352">
        <w:rPr>
          <w:rFonts w:ascii="Arial" w:hAnsi="Arial" w:cs="Arial"/>
          <w:color w:val="000000"/>
        </w:rPr>
        <w:t xml:space="preserve">w formie zblokowanych zajęć dla oddziału lub grupy międzyoddziałowej </w:t>
      </w:r>
      <w:r w:rsidR="00AC57E1">
        <w:rPr>
          <w:rFonts w:ascii="Arial" w:hAnsi="Arial" w:cs="Arial"/>
          <w:color w:val="000000"/>
        </w:rPr>
        <w:br/>
      </w:r>
      <w:r w:rsidRPr="00775352">
        <w:rPr>
          <w:rFonts w:ascii="Arial" w:hAnsi="Arial" w:cs="Arial"/>
          <w:color w:val="000000"/>
        </w:rPr>
        <w:t xml:space="preserve">w wymiarze wynikającym z ramowego planu nauczania, ustalonego dla danej klasy w cyklu kształcenia. Dopuszcza się prowadzenie zblokowanych zajęć z: techniki i  </w:t>
      </w:r>
      <w:r w:rsidR="00E654AD">
        <w:rPr>
          <w:rFonts w:ascii="Arial" w:hAnsi="Arial" w:cs="Arial"/>
          <w:color w:val="000000"/>
        </w:rPr>
        <w:t xml:space="preserve">wychowania fizycznego  </w:t>
      </w:r>
      <w:r w:rsidRPr="00775352">
        <w:rPr>
          <w:rFonts w:ascii="Arial" w:hAnsi="Arial" w:cs="Arial"/>
          <w:color w:val="000000"/>
        </w:rPr>
        <w:t>(2 godz.);</w:t>
      </w:r>
    </w:p>
    <w:p w:rsidR="00B03105" w:rsidRPr="00775352" w:rsidRDefault="00B03105" w:rsidP="00104FAE">
      <w:pPr>
        <w:tabs>
          <w:tab w:val="left" w:pos="426"/>
          <w:tab w:val="left" w:pos="1134"/>
        </w:tabs>
        <w:autoSpaceDE w:val="0"/>
        <w:autoSpaceDN w:val="0"/>
        <w:adjustRightInd w:val="0"/>
        <w:ind w:hanging="141"/>
        <w:jc w:val="both"/>
        <w:rPr>
          <w:rFonts w:ascii="Arial" w:hAnsi="Arial" w:cs="Arial"/>
          <w:color w:val="000000"/>
        </w:rPr>
      </w:pPr>
    </w:p>
    <w:p w:rsidR="00B03105" w:rsidRPr="00775352" w:rsidRDefault="00B03105" w:rsidP="00BD5169">
      <w:pPr>
        <w:numPr>
          <w:ilvl w:val="0"/>
          <w:numId w:val="44"/>
        </w:numPr>
        <w:tabs>
          <w:tab w:val="clear" w:pos="720"/>
          <w:tab w:val="left" w:pos="1276"/>
        </w:tabs>
        <w:autoSpaceDE w:val="0"/>
        <w:autoSpaceDN w:val="0"/>
        <w:adjustRightInd w:val="0"/>
        <w:ind w:left="1276" w:hanging="425"/>
        <w:jc w:val="both"/>
        <w:rPr>
          <w:rFonts w:ascii="Arial" w:hAnsi="Arial" w:cs="Arial"/>
          <w:color w:val="000000"/>
        </w:rPr>
      </w:pPr>
      <w:r w:rsidRPr="00775352">
        <w:rPr>
          <w:rFonts w:ascii="Arial" w:hAnsi="Arial" w:cs="Arial"/>
          <w:color w:val="000000"/>
        </w:rPr>
        <w:t>w systemie wyjazdowym o strukturze międzyoddziałowej i międzyklasowej: wycieczki  turystyczne i krajoznawcze, zielone</w:t>
      </w:r>
      <w:r w:rsidR="00C62308" w:rsidRPr="00775352">
        <w:rPr>
          <w:rFonts w:ascii="Arial" w:hAnsi="Arial" w:cs="Arial"/>
          <w:color w:val="000000"/>
        </w:rPr>
        <w:t xml:space="preserve"> szkoły, wymiany międzynarodowe</w:t>
      </w:r>
      <w:r w:rsidRPr="00775352">
        <w:rPr>
          <w:rFonts w:ascii="Arial" w:hAnsi="Arial" w:cs="Arial"/>
          <w:color w:val="000000"/>
        </w:rPr>
        <w:t xml:space="preserve">; </w:t>
      </w:r>
    </w:p>
    <w:p w:rsidR="00B03105" w:rsidRPr="00775352" w:rsidRDefault="00B03105" w:rsidP="00085785">
      <w:pPr>
        <w:jc w:val="both"/>
        <w:rPr>
          <w:rFonts w:ascii="Arial" w:hAnsi="Arial" w:cs="Arial"/>
          <w:lang w:eastAsia="ar-SA"/>
        </w:rPr>
      </w:pPr>
    </w:p>
    <w:p w:rsidR="00B03105" w:rsidRPr="00775352" w:rsidRDefault="004B0B2D" w:rsidP="00182400">
      <w:pPr>
        <w:numPr>
          <w:ilvl w:val="0"/>
          <w:numId w:val="46"/>
        </w:numPr>
        <w:tabs>
          <w:tab w:val="left" w:pos="426"/>
        </w:tabs>
        <w:ind w:left="426" w:hanging="426"/>
        <w:jc w:val="both"/>
        <w:rPr>
          <w:rFonts w:ascii="Arial" w:hAnsi="Arial" w:cs="Arial"/>
          <w:lang w:eastAsia="ar-SA"/>
        </w:rPr>
      </w:pPr>
      <w:r w:rsidRPr="00775352">
        <w:rPr>
          <w:rFonts w:ascii="Arial" w:hAnsi="Arial" w:cs="Arial"/>
          <w:lang w:eastAsia="ar-SA"/>
        </w:rPr>
        <w:t>Dyrektor S</w:t>
      </w:r>
      <w:r w:rsidR="00B03105" w:rsidRPr="00775352">
        <w:rPr>
          <w:rFonts w:ascii="Arial" w:hAnsi="Arial" w:cs="Arial"/>
          <w:lang w:eastAsia="ar-SA"/>
        </w:rPr>
        <w:t xml:space="preserve">zkoły na wniosek Rady Rodziców i Rady Pedagogicznej może wzbogacić proces dydaktyczny o inne formy zajęć, niewymienione w </w:t>
      </w:r>
      <w:r w:rsidR="00D90D28">
        <w:rPr>
          <w:rFonts w:ascii="Arial" w:hAnsi="Arial" w:cs="Arial"/>
          <w:lang w:eastAsia="ar-SA"/>
        </w:rPr>
        <w:t>pkt</w:t>
      </w:r>
      <w:r w:rsidR="00B03105" w:rsidRPr="00775352">
        <w:rPr>
          <w:rFonts w:ascii="Arial" w:hAnsi="Arial" w:cs="Arial"/>
          <w:lang w:eastAsia="ar-SA"/>
        </w:rPr>
        <w:t>.2.</w:t>
      </w:r>
    </w:p>
    <w:p w:rsidR="00B03105" w:rsidRPr="00775352" w:rsidRDefault="00B03105" w:rsidP="00085785">
      <w:pPr>
        <w:tabs>
          <w:tab w:val="left" w:pos="0"/>
          <w:tab w:val="left" w:pos="284"/>
        </w:tabs>
        <w:ind w:firstLine="426"/>
        <w:jc w:val="both"/>
        <w:rPr>
          <w:rFonts w:ascii="Arial" w:hAnsi="Arial" w:cs="Arial"/>
          <w:lang w:eastAsia="ar-SA"/>
        </w:rPr>
      </w:pPr>
    </w:p>
    <w:p w:rsidR="00B03105" w:rsidRPr="00182400" w:rsidRDefault="00B03105" w:rsidP="00182400">
      <w:pPr>
        <w:numPr>
          <w:ilvl w:val="0"/>
          <w:numId w:val="46"/>
        </w:numPr>
        <w:tabs>
          <w:tab w:val="left" w:pos="426"/>
        </w:tabs>
        <w:ind w:left="426" w:hanging="426"/>
        <w:jc w:val="both"/>
        <w:rPr>
          <w:rFonts w:ascii="Arial" w:hAnsi="Arial" w:cs="Arial"/>
          <w:lang w:eastAsia="ar-SA"/>
        </w:rPr>
      </w:pPr>
      <w:r w:rsidRPr="00182400">
        <w:rPr>
          <w:rFonts w:ascii="Arial" w:hAnsi="Arial" w:cs="Arial"/>
          <w:lang w:eastAsia="ar-SA"/>
        </w:rPr>
        <w:t>Zasady podziału na grupy i tworzenia struktur między</w:t>
      </w:r>
      <w:r w:rsidR="0064225D" w:rsidRPr="00182400">
        <w:rPr>
          <w:rFonts w:ascii="Arial" w:hAnsi="Arial" w:cs="Arial"/>
          <w:lang w:eastAsia="ar-SA"/>
        </w:rPr>
        <w:t>o</w:t>
      </w:r>
      <w:r w:rsidRPr="00182400">
        <w:rPr>
          <w:rFonts w:ascii="Arial" w:hAnsi="Arial" w:cs="Arial"/>
          <w:lang w:eastAsia="ar-SA"/>
        </w:rPr>
        <w:t>ddziałowych                                        i międzyklasowych:</w:t>
      </w:r>
    </w:p>
    <w:p w:rsidR="00B03105" w:rsidRPr="00775352" w:rsidRDefault="00B03105" w:rsidP="00085785">
      <w:pPr>
        <w:tabs>
          <w:tab w:val="left" w:pos="284"/>
        </w:tabs>
        <w:jc w:val="both"/>
        <w:rPr>
          <w:rFonts w:ascii="Arial" w:hAnsi="Arial" w:cs="Arial"/>
          <w:lang w:eastAsia="ar-SA"/>
        </w:rPr>
      </w:pPr>
    </w:p>
    <w:p w:rsidR="00B03105" w:rsidRPr="00775352" w:rsidRDefault="00B03105" w:rsidP="00182400">
      <w:pPr>
        <w:numPr>
          <w:ilvl w:val="0"/>
          <w:numId w:val="47"/>
        </w:numPr>
        <w:tabs>
          <w:tab w:val="left" w:pos="1134"/>
        </w:tabs>
        <w:ind w:left="1134" w:hanging="425"/>
        <w:jc w:val="both"/>
        <w:rPr>
          <w:rFonts w:ascii="Arial" w:hAnsi="Arial" w:cs="Arial"/>
          <w:lang w:eastAsia="ar-SA"/>
        </w:rPr>
      </w:pPr>
      <w:r w:rsidRPr="00775352">
        <w:rPr>
          <w:rFonts w:ascii="Arial" w:hAnsi="Arial" w:cs="Arial"/>
          <w:lang w:eastAsia="ar-SA"/>
        </w:rPr>
        <w:t>uczniowie klas IV -VI</w:t>
      </w:r>
      <w:r w:rsidR="004D1A6A" w:rsidRPr="00775352">
        <w:rPr>
          <w:rFonts w:ascii="Arial" w:hAnsi="Arial" w:cs="Arial"/>
          <w:lang w:eastAsia="ar-SA"/>
        </w:rPr>
        <w:t>II</w:t>
      </w:r>
      <w:r w:rsidRPr="00775352">
        <w:rPr>
          <w:rFonts w:ascii="Arial" w:hAnsi="Arial" w:cs="Arial"/>
          <w:lang w:eastAsia="ar-SA"/>
        </w:rPr>
        <w:t xml:space="preserve"> w pierwszych  dwóch tygodniach roku szkolnego dokonują wyboru form realizacji 2 godzin wychowania fizycznego z ofert tych zajęć zaproponowanych przez </w:t>
      </w:r>
      <w:r w:rsidR="00D90D28">
        <w:rPr>
          <w:rFonts w:ascii="Arial" w:hAnsi="Arial" w:cs="Arial"/>
          <w:lang w:eastAsia="ar-SA"/>
        </w:rPr>
        <w:t>D</w:t>
      </w:r>
      <w:r w:rsidRPr="00775352">
        <w:rPr>
          <w:rFonts w:ascii="Arial" w:hAnsi="Arial" w:cs="Arial"/>
          <w:lang w:eastAsia="ar-SA"/>
        </w:rPr>
        <w:t xml:space="preserve">yrektora </w:t>
      </w:r>
      <w:r w:rsidR="00D90D28">
        <w:rPr>
          <w:rFonts w:ascii="Arial" w:hAnsi="Arial" w:cs="Arial"/>
          <w:lang w:eastAsia="ar-SA"/>
        </w:rPr>
        <w:t>S</w:t>
      </w:r>
      <w:r w:rsidRPr="00775352">
        <w:rPr>
          <w:rFonts w:ascii="Arial" w:hAnsi="Arial" w:cs="Arial"/>
          <w:lang w:eastAsia="ar-SA"/>
        </w:rPr>
        <w:t xml:space="preserve">zkoły w porozumieniu z organem prowadzącym i zaopiniowaniu przez  Radę Pedagogiczną i Radę Rodziców </w:t>
      </w:r>
      <w:r w:rsidR="00D90D28">
        <w:rPr>
          <w:rFonts w:ascii="Arial" w:hAnsi="Arial" w:cs="Arial"/>
          <w:lang w:eastAsia="ar-SA"/>
        </w:rPr>
        <w:br/>
      </w:r>
      <w:r w:rsidRPr="00775352">
        <w:rPr>
          <w:rFonts w:ascii="Arial" w:hAnsi="Arial" w:cs="Arial"/>
          <w:lang w:eastAsia="ar-SA"/>
        </w:rPr>
        <w:t xml:space="preserve">i uwzględnieniu bazy sportowej </w:t>
      </w:r>
      <w:r w:rsidR="00D90D28">
        <w:rPr>
          <w:rFonts w:ascii="Arial" w:hAnsi="Arial" w:cs="Arial"/>
          <w:lang w:eastAsia="ar-SA"/>
        </w:rPr>
        <w:t>S</w:t>
      </w:r>
      <w:r w:rsidRPr="00775352">
        <w:rPr>
          <w:rFonts w:ascii="Arial" w:hAnsi="Arial" w:cs="Arial"/>
          <w:lang w:eastAsia="ar-SA"/>
        </w:rPr>
        <w:t xml:space="preserve">zkoły, możliwości kadrowych, miejsca zamieszkania uczniów oraz tradycji sportowych danego środowiska lub </w:t>
      </w:r>
      <w:r w:rsidR="00D90D28">
        <w:rPr>
          <w:rFonts w:ascii="Arial" w:hAnsi="Arial" w:cs="Arial"/>
          <w:lang w:eastAsia="ar-SA"/>
        </w:rPr>
        <w:t>S</w:t>
      </w:r>
      <w:r w:rsidRPr="00775352">
        <w:rPr>
          <w:rFonts w:ascii="Arial" w:hAnsi="Arial" w:cs="Arial"/>
          <w:lang w:eastAsia="ar-SA"/>
        </w:rPr>
        <w:t>zkoły;</w:t>
      </w:r>
    </w:p>
    <w:p w:rsidR="00B03105" w:rsidRPr="00775352" w:rsidRDefault="00B03105" w:rsidP="00182400">
      <w:pPr>
        <w:tabs>
          <w:tab w:val="left" w:pos="1134"/>
        </w:tabs>
        <w:ind w:left="1134" w:hanging="425"/>
        <w:jc w:val="both"/>
        <w:rPr>
          <w:rFonts w:ascii="Arial" w:hAnsi="Arial" w:cs="Arial"/>
          <w:lang w:eastAsia="ar-SA"/>
        </w:rPr>
      </w:pPr>
    </w:p>
    <w:p w:rsidR="00B03105" w:rsidRDefault="00B03105" w:rsidP="00182400">
      <w:pPr>
        <w:numPr>
          <w:ilvl w:val="0"/>
          <w:numId w:val="47"/>
        </w:numPr>
        <w:tabs>
          <w:tab w:val="left" w:pos="1134"/>
        </w:tabs>
        <w:ind w:left="1134" w:hanging="425"/>
        <w:jc w:val="both"/>
        <w:rPr>
          <w:rFonts w:ascii="Arial" w:hAnsi="Arial" w:cs="Arial"/>
          <w:lang w:eastAsia="ar-SA"/>
        </w:rPr>
      </w:pPr>
      <w:r w:rsidRPr="00775352">
        <w:rPr>
          <w:rFonts w:ascii="Arial" w:hAnsi="Arial" w:cs="Arial"/>
          <w:lang w:eastAsia="ar-SA"/>
        </w:rPr>
        <w:t>zajęcia, o których mowa w pkt</w:t>
      </w:r>
      <w:r w:rsidR="00D90D28">
        <w:rPr>
          <w:rFonts w:ascii="Arial" w:hAnsi="Arial" w:cs="Arial"/>
          <w:lang w:eastAsia="ar-SA"/>
        </w:rPr>
        <w:t>.2. i 3.</w:t>
      </w:r>
      <w:r w:rsidRPr="00775352">
        <w:rPr>
          <w:rFonts w:ascii="Arial" w:hAnsi="Arial" w:cs="Arial"/>
          <w:lang w:eastAsia="ar-SA"/>
        </w:rPr>
        <w:t xml:space="preserve"> mogą być realizowane jako zajęcia lekcyjne, pozalekcyjne lub pozaszkolne w formach:</w:t>
      </w:r>
    </w:p>
    <w:p w:rsidR="00182400" w:rsidRPr="00775352" w:rsidRDefault="00182400" w:rsidP="00182400">
      <w:pPr>
        <w:tabs>
          <w:tab w:val="left" w:pos="1134"/>
        </w:tabs>
        <w:ind w:left="1134"/>
        <w:jc w:val="both"/>
        <w:rPr>
          <w:rFonts w:ascii="Arial" w:hAnsi="Arial" w:cs="Arial"/>
          <w:lang w:eastAsia="ar-SA"/>
        </w:rPr>
      </w:pPr>
    </w:p>
    <w:p w:rsidR="00B03105" w:rsidRPr="00775352" w:rsidRDefault="00B03105" w:rsidP="00182400">
      <w:pPr>
        <w:numPr>
          <w:ilvl w:val="4"/>
          <w:numId w:val="4"/>
        </w:numPr>
        <w:tabs>
          <w:tab w:val="left" w:pos="1418"/>
        </w:tabs>
        <w:ind w:left="1418" w:hanging="284"/>
        <w:jc w:val="both"/>
        <w:rPr>
          <w:rFonts w:ascii="Arial" w:hAnsi="Arial" w:cs="Arial"/>
          <w:lang w:eastAsia="ar-SA"/>
        </w:rPr>
      </w:pPr>
      <w:r w:rsidRPr="00775352">
        <w:rPr>
          <w:rFonts w:ascii="Arial" w:hAnsi="Arial" w:cs="Arial"/>
          <w:lang w:eastAsia="ar-SA"/>
        </w:rPr>
        <w:t>zajęć sportowych;</w:t>
      </w:r>
    </w:p>
    <w:p w:rsidR="00B03105" w:rsidRPr="00775352" w:rsidRDefault="00B03105" w:rsidP="00182400">
      <w:pPr>
        <w:numPr>
          <w:ilvl w:val="4"/>
          <w:numId w:val="4"/>
        </w:numPr>
        <w:tabs>
          <w:tab w:val="left" w:pos="1418"/>
        </w:tabs>
        <w:ind w:left="1418" w:hanging="284"/>
        <w:jc w:val="both"/>
        <w:rPr>
          <w:rFonts w:ascii="Arial" w:hAnsi="Arial" w:cs="Arial"/>
          <w:lang w:eastAsia="ar-SA"/>
        </w:rPr>
      </w:pPr>
      <w:r w:rsidRPr="00775352">
        <w:rPr>
          <w:rFonts w:ascii="Arial" w:hAnsi="Arial" w:cs="Arial"/>
          <w:lang w:eastAsia="ar-SA"/>
        </w:rPr>
        <w:t>zajęć rekreacyjno-zdrowotnych;</w:t>
      </w:r>
    </w:p>
    <w:p w:rsidR="00B03105" w:rsidRPr="00775352" w:rsidRDefault="00B03105" w:rsidP="00182400">
      <w:pPr>
        <w:numPr>
          <w:ilvl w:val="4"/>
          <w:numId w:val="4"/>
        </w:numPr>
        <w:tabs>
          <w:tab w:val="left" w:pos="1418"/>
        </w:tabs>
        <w:ind w:left="1418" w:hanging="284"/>
        <w:jc w:val="both"/>
        <w:rPr>
          <w:rFonts w:ascii="Arial" w:hAnsi="Arial" w:cs="Arial"/>
          <w:lang w:eastAsia="ar-SA"/>
        </w:rPr>
      </w:pPr>
      <w:r w:rsidRPr="00775352">
        <w:rPr>
          <w:rFonts w:ascii="Arial" w:hAnsi="Arial" w:cs="Arial"/>
          <w:lang w:eastAsia="ar-SA"/>
        </w:rPr>
        <w:t>zajęć tanecznych;</w:t>
      </w:r>
    </w:p>
    <w:p w:rsidR="00B03105" w:rsidRPr="00775352" w:rsidRDefault="00B03105" w:rsidP="00182400">
      <w:pPr>
        <w:numPr>
          <w:ilvl w:val="4"/>
          <w:numId w:val="4"/>
        </w:numPr>
        <w:tabs>
          <w:tab w:val="left" w:pos="1418"/>
        </w:tabs>
        <w:ind w:left="1418" w:hanging="284"/>
        <w:jc w:val="both"/>
        <w:rPr>
          <w:rFonts w:ascii="Arial" w:hAnsi="Arial" w:cs="Arial"/>
          <w:lang w:eastAsia="ar-SA"/>
        </w:rPr>
      </w:pPr>
      <w:r w:rsidRPr="00775352">
        <w:rPr>
          <w:rFonts w:ascii="Arial" w:hAnsi="Arial" w:cs="Arial"/>
          <w:lang w:eastAsia="ar-SA"/>
        </w:rPr>
        <w:t>aktywnych form turystyki.</w:t>
      </w:r>
    </w:p>
    <w:p w:rsidR="00B03105" w:rsidRPr="00775352" w:rsidRDefault="00B03105" w:rsidP="00085785">
      <w:pPr>
        <w:ind w:left="720"/>
        <w:jc w:val="both"/>
        <w:rPr>
          <w:rFonts w:ascii="Arial" w:hAnsi="Arial" w:cs="Arial"/>
          <w:lang w:eastAsia="ar-SA"/>
        </w:rPr>
      </w:pPr>
    </w:p>
    <w:p w:rsidR="00B03105" w:rsidRPr="00021132" w:rsidRDefault="00B03105" w:rsidP="00021132">
      <w:pPr>
        <w:pStyle w:val="Akapitzlist"/>
        <w:numPr>
          <w:ilvl w:val="0"/>
          <w:numId w:val="46"/>
        </w:numPr>
        <w:tabs>
          <w:tab w:val="left" w:pos="426"/>
        </w:tabs>
        <w:spacing w:line="240" w:lineRule="auto"/>
        <w:ind w:left="426" w:hanging="426"/>
        <w:jc w:val="both"/>
        <w:rPr>
          <w:rFonts w:ascii="Arial" w:hAnsi="Arial" w:cs="Arial"/>
          <w:lang w:eastAsia="ar-SA"/>
        </w:rPr>
      </w:pPr>
      <w:r w:rsidRPr="00775352">
        <w:rPr>
          <w:rFonts w:ascii="Arial" w:hAnsi="Arial" w:cs="Arial"/>
          <w:lang w:eastAsia="ar-SA"/>
        </w:rPr>
        <w:t>Dopuszcza się łączenie dwóch godzin obowiązkowych zajęć wycho</w:t>
      </w:r>
      <w:r w:rsidR="00DE0CCA" w:rsidRPr="00775352">
        <w:rPr>
          <w:rFonts w:ascii="Arial" w:hAnsi="Arial" w:cs="Arial"/>
          <w:lang w:eastAsia="ar-SA"/>
        </w:rPr>
        <w:t xml:space="preserve">wania fizycznego  </w:t>
      </w:r>
      <w:r w:rsidR="00021132">
        <w:rPr>
          <w:rFonts w:ascii="Arial" w:hAnsi="Arial" w:cs="Arial"/>
          <w:lang w:eastAsia="ar-SA"/>
        </w:rPr>
        <w:br/>
      </w:r>
      <w:r w:rsidRPr="00775352">
        <w:rPr>
          <w:rFonts w:ascii="Arial" w:hAnsi="Arial" w:cs="Arial"/>
          <w:lang w:eastAsia="ar-SA"/>
        </w:rPr>
        <w:t xml:space="preserve">w formie zajęć określonych w </w:t>
      </w:r>
      <w:r w:rsidR="00021132">
        <w:rPr>
          <w:rFonts w:ascii="Arial" w:hAnsi="Arial" w:cs="Arial"/>
          <w:lang w:eastAsia="ar-SA"/>
        </w:rPr>
        <w:t>pkt</w:t>
      </w:r>
      <w:r w:rsidRPr="00775352">
        <w:rPr>
          <w:rFonts w:ascii="Arial" w:hAnsi="Arial" w:cs="Arial"/>
          <w:lang w:eastAsia="ar-SA"/>
        </w:rPr>
        <w:t xml:space="preserve">. </w:t>
      </w:r>
      <w:r w:rsidR="00DE0CCA" w:rsidRPr="00775352">
        <w:rPr>
          <w:rFonts w:ascii="Arial" w:hAnsi="Arial" w:cs="Arial"/>
          <w:lang w:eastAsia="ar-SA"/>
        </w:rPr>
        <w:t>4</w:t>
      </w:r>
      <w:r w:rsidR="00021132">
        <w:rPr>
          <w:rFonts w:ascii="Arial" w:hAnsi="Arial" w:cs="Arial"/>
          <w:lang w:eastAsia="ar-SA"/>
        </w:rPr>
        <w:t>.</w:t>
      </w:r>
      <w:r w:rsidRPr="00775352">
        <w:rPr>
          <w:rFonts w:ascii="Arial" w:hAnsi="Arial" w:cs="Arial"/>
          <w:lang w:eastAsia="ar-SA"/>
        </w:rPr>
        <w:t>p</w:t>
      </w:r>
      <w:r w:rsidR="00021132">
        <w:rPr>
          <w:rFonts w:ascii="Arial" w:hAnsi="Arial" w:cs="Arial"/>
          <w:lang w:eastAsia="ar-SA"/>
        </w:rPr>
        <w:t>p</w:t>
      </w:r>
      <w:r w:rsidRPr="00775352">
        <w:rPr>
          <w:rFonts w:ascii="Arial" w:hAnsi="Arial" w:cs="Arial"/>
          <w:lang w:eastAsia="ar-SA"/>
        </w:rPr>
        <w:t>kt</w:t>
      </w:r>
      <w:r w:rsidR="00021132">
        <w:rPr>
          <w:rFonts w:ascii="Arial" w:hAnsi="Arial" w:cs="Arial"/>
          <w:lang w:eastAsia="ar-SA"/>
        </w:rPr>
        <w:t>.</w:t>
      </w:r>
      <w:r w:rsidR="00DE0CCA" w:rsidRPr="00775352">
        <w:rPr>
          <w:rFonts w:ascii="Arial" w:hAnsi="Arial" w:cs="Arial"/>
          <w:lang w:eastAsia="ar-SA"/>
        </w:rPr>
        <w:t>2</w:t>
      </w:r>
      <w:r w:rsidR="00021132">
        <w:rPr>
          <w:rFonts w:ascii="Arial" w:hAnsi="Arial" w:cs="Arial"/>
          <w:lang w:eastAsia="ar-SA"/>
        </w:rPr>
        <w:t>)</w:t>
      </w:r>
      <w:r w:rsidRPr="00775352">
        <w:rPr>
          <w:rFonts w:ascii="Arial" w:hAnsi="Arial" w:cs="Arial"/>
          <w:lang w:eastAsia="ar-SA"/>
        </w:rPr>
        <w:t xml:space="preserve"> z zachowaniem liczby godzin przeznaczonych na te zajęcia w okresie nie dłuższym niż 4 tygodnie</w:t>
      </w:r>
    </w:p>
    <w:p w:rsidR="00B03105" w:rsidRPr="00F41C2D" w:rsidRDefault="00B03105" w:rsidP="00F41C2D">
      <w:pPr>
        <w:numPr>
          <w:ilvl w:val="0"/>
          <w:numId w:val="46"/>
        </w:numPr>
        <w:tabs>
          <w:tab w:val="left" w:pos="426"/>
        </w:tabs>
        <w:ind w:left="426" w:hanging="426"/>
        <w:jc w:val="both"/>
        <w:rPr>
          <w:rFonts w:ascii="Arial" w:hAnsi="Arial" w:cs="Arial"/>
          <w:i/>
          <w:lang w:eastAsia="ar-SA"/>
        </w:rPr>
      </w:pPr>
      <w:r w:rsidRPr="00775352">
        <w:rPr>
          <w:rFonts w:ascii="Arial" w:hAnsi="Arial" w:cs="Arial"/>
          <w:lang w:eastAsia="ar-SA"/>
        </w:rPr>
        <w:t xml:space="preserve">Na zajęciach </w:t>
      </w:r>
      <w:r w:rsidR="00953399" w:rsidRPr="00775352">
        <w:rPr>
          <w:rFonts w:ascii="Arial" w:hAnsi="Arial" w:cs="Arial"/>
          <w:lang w:eastAsia="ar-SA"/>
        </w:rPr>
        <w:t xml:space="preserve">obowiązkowych </w:t>
      </w:r>
      <w:r w:rsidRPr="00775352">
        <w:rPr>
          <w:rFonts w:ascii="Arial" w:hAnsi="Arial" w:cs="Arial"/>
          <w:lang w:eastAsia="ar-SA"/>
        </w:rPr>
        <w:t>z informatyki</w:t>
      </w:r>
      <w:r w:rsidR="00953399" w:rsidRPr="00775352">
        <w:rPr>
          <w:rFonts w:ascii="Arial" w:hAnsi="Arial" w:cs="Arial"/>
          <w:lang w:eastAsia="ar-SA"/>
        </w:rPr>
        <w:t xml:space="preserve"> w klasach IV -VIII</w:t>
      </w:r>
      <w:r w:rsidR="00DE0CCA" w:rsidRPr="00775352">
        <w:rPr>
          <w:rFonts w:ascii="Arial" w:hAnsi="Arial" w:cs="Arial"/>
          <w:lang w:eastAsia="ar-SA"/>
        </w:rPr>
        <w:t>,  dokonuje się podziału</w:t>
      </w:r>
      <w:r w:rsidRPr="00F41C2D">
        <w:rPr>
          <w:rFonts w:ascii="Arial" w:hAnsi="Arial" w:cs="Arial"/>
          <w:lang w:eastAsia="ar-SA"/>
        </w:rPr>
        <w:t xml:space="preserve">na grupy w oddziałach liczących powyżej 24 uczniów. </w:t>
      </w:r>
      <w:r w:rsidR="00026D4B" w:rsidRPr="00F41C2D">
        <w:rPr>
          <w:rFonts w:ascii="Arial" w:hAnsi="Arial" w:cs="Arial"/>
          <w:lang w:eastAsia="ar-SA"/>
        </w:rPr>
        <w:t>Liczba uczniów w grupie nie może przekraczać liczby stanowisk komputerowych w pracowni komputerowej;</w:t>
      </w:r>
    </w:p>
    <w:p w:rsidR="00B03105" w:rsidRPr="00775352" w:rsidRDefault="00B03105" w:rsidP="00FF4E5B">
      <w:pPr>
        <w:tabs>
          <w:tab w:val="left" w:pos="426"/>
        </w:tabs>
        <w:ind w:left="426" w:hanging="426"/>
        <w:jc w:val="both"/>
        <w:rPr>
          <w:rFonts w:ascii="Arial" w:hAnsi="Arial" w:cs="Arial"/>
          <w:i/>
          <w:lang w:eastAsia="ar-SA"/>
        </w:rPr>
      </w:pPr>
    </w:p>
    <w:p w:rsidR="00B03105" w:rsidRPr="00F41C2D" w:rsidRDefault="00B03105" w:rsidP="00F41C2D">
      <w:pPr>
        <w:numPr>
          <w:ilvl w:val="0"/>
          <w:numId w:val="46"/>
        </w:numPr>
        <w:tabs>
          <w:tab w:val="left" w:pos="360"/>
          <w:tab w:val="left" w:pos="426"/>
        </w:tabs>
        <w:ind w:left="426" w:hanging="426"/>
        <w:jc w:val="both"/>
        <w:rPr>
          <w:rFonts w:ascii="Arial" w:hAnsi="Arial" w:cs="Arial"/>
          <w:lang w:eastAsia="ar-SA"/>
        </w:rPr>
      </w:pPr>
      <w:r w:rsidRPr="00775352">
        <w:rPr>
          <w:rFonts w:ascii="Arial" w:hAnsi="Arial" w:cs="Arial"/>
          <w:lang w:eastAsia="ar-SA"/>
        </w:rPr>
        <w:t>Na obowiązkowych zajęciach edukacyjnych  z języków obcych, w grupach o różnym</w:t>
      </w:r>
      <w:r w:rsidR="00F41C2D">
        <w:rPr>
          <w:rFonts w:ascii="Arial" w:hAnsi="Arial" w:cs="Arial"/>
          <w:lang w:eastAsia="ar-SA"/>
        </w:rPr>
        <w:br/>
      </w:r>
      <w:r w:rsidRPr="00F41C2D">
        <w:rPr>
          <w:rFonts w:ascii="Arial" w:hAnsi="Arial" w:cs="Arial"/>
          <w:lang w:eastAsia="ar-SA"/>
        </w:rPr>
        <w:t>stopniu zaawansowania znajomości języka, zajęcia prowadzone są w grupach oddziałowych, międzyoddziałowych i międzyklasowych do 24 uczniów.</w:t>
      </w:r>
    </w:p>
    <w:p w:rsidR="00B03105" w:rsidRPr="00775352" w:rsidRDefault="00B03105" w:rsidP="00FF4E5B">
      <w:pPr>
        <w:tabs>
          <w:tab w:val="num" w:pos="0"/>
          <w:tab w:val="left" w:pos="360"/>
          <w:tab w:val="left" w:pos="426"/>
        </w:tabs>
        <w:ind w:left="426" w:hanging="426"/>
        <w:jc w:val="both"/>
        <w:rPr>
          <w:rFonts w:ascii="Arial" w:hAnsi="Arial" w:cs="Arial"/>
          <w:lang w:eastAsia="ar-SA"/>
        </w:rPr>
      </w:pPr>
    </w:p>
    <w:p w:rsidR="00B03105" w:rsidRPr="00E654AD" w:rsidRDefault="00B03105" w:rsidP="00E654AD">
      <w:pPr>
        <w:numPr>
          <w:ilvl w:val="0"/>
          <w:numId w:val="46"/>
        </w:numPr>
        <w:tabs>
          <w:tab w:val="left" w:pos="360"/>
          <w:tab w:val="left" w:pos="426"/>
        </w:tabs>
        <w:ind w:left="426" w:hanging="426"/>
        <w:jc w:val="both"/>
        <w:rPr>
          <w:rFonts w:ascii="Arial" w:hAnsi="Arial" w:cs="Arial"/>
          <w:lang w:eastAsia="ar-SA"/>
        </w:rPr>
      </w:pPr>
      <w:r w:rsidRPr="00775352">
        <w:rPr>
          <w:rFonts w:ascii="Arial" w:hAnsi="Arial" w:cs="Arial"/>
          <w:lang w:eastAsia="ar-SA"/>
        </w:rPr>
        <w:t>Zajęcia wychowania fizycznego prowadzone są w g</w:t>
      </w:r>
      <w:r w:rsidR="00F41C2D">
        <w:rPr>
          <w:rFonts w:ascii="Arial" w:hAnsi="Arial" w:cs="Arial"/>
          <w:lang w:eastAsia="ar-SA"/>
        </w:rPr>
        <w:t>rupach liczących do 26 uczniów</w:t>
      </w:r>
      <w:r w:rsidR="00E654AD">
        <w:rPr>
          <w:rFonts w:ascii="Arial" w:hAnsi="Arial" w:cs="Arial"/>
          <w:lang w:eastAsia="ar-SA"/>
        </w:rPr>
        <w:t xml:space="preserve">. </w:t>
      </w:r>
      <w:r w:rsidRPr="00E654AD">
        <w:rPr>
          <w:rFonts w:ascii="Arial" w:hAnsi="Arial" w:cs="Arial"/>
          <w:lang w:eastAsia="ar-SA"/>
        </w:rPr>
        <w:t>Dopuszcza się tworzenie grup międzyoddziałowych lub międzyklasowych.</w:t>
      </w:r>
    </w:p>
    <w:p w:rsidR="00B03105" w:rsidRPr="00775352" w:rsidRDefault="00B03105" w:rsidP="00085785">
      <w:pPr>
        <w:tabs>
          <w:tab w:val="num" w:pos="0"/>
          <w:tab w:val="left" w:pos="360"/>
          <w:tab w:val="left" w:pos="426"/>
        </w:tabs>
        <w:ind w:firstLine="426"/>
        <w:jc w:val="both"/>
        <w:rPr>
          <w:rFonts w:ascii="Arial" w:hAnsi="Arial" w:cs="Arial"/>
          <w:lang w:eastAsia="ar-SA"/>
        </w:rPr>
      </w:pPr>
    </w:p>
    <w:p w:rsidR="00942E8A" w:rsidRPr="00F41C2D" w:rsidRDefault="007B72FB" w:rsidP="00F41C2D">
      <w:pPr>
        <w:numPr>
          <w:ilvl w:val="0"/>
          <w:numId w:val="46"/>
        </w:numPr>
        <w:tabs>
          <w:tab w:val="left" w:pos="426"/>
        </w:tabs>
        <w:ind w:left="426" w:hanging="426"/>
        <w:jc w:val="both"/>
        <w:rPr>
          <w:rFonts w:ascii="Arial" w:hAnsi="Arial" w:cs="Arial"/>
          <w:lang w:eastAsia="ar-SA"/>
        </w:rPr>
      </w:pPr>
      <w:r w:rsidRPr="00775352">
        <w:rPr>
          <w:rFonts w:ascii="Arial" w:hAnsi="Arial" w:cs="Arial"/>
          <w:lang w:eastAsia="ar-SA"/>
        </w:rPr>
        <w:t xml:space="preserve">Zajęcia wychowania fizycznego </w:t>
      </w:r>
      <w:r w:rsidR="00B03105" w:rsidRPr="00775352">
        <w:rPr>
          <w:rFonts w:ascii="Arial" w:hAnsi="Arial" w:cs="Arial"/>
          <w:lang w:eastAsia="ar-SA"/>
        </w:rPr>
        <w:t>mogą być prowadzone łącznie dla dzi</w:t>
      </w:r>
      <w:r w:rsidR="00F41C2D">
        <w:rPr>
          <w:rFonts w:ascii="Arial" w:hAnsi="Arial" w:cs="Arial"/>
          <w:lang w:eastAsia="ar-SA"/>
        </w:rPr>
        <w:t xml:space="preserve">ewcząt                        </w:t>
      </w:r>
      <w:r w:rsidR="00B03105" w:rsidRPr="00F41C2D">
        <w:rPr>
          <w:rFonts w:ascii="Arial" w:hAnsi="Arial" w:cs="Arial"/>
          <w:lang w:eastAsia="ar-SA"/>
        </w:rPr>
        <w:t>i chłopców.</w:t>
      </w:r>
    </w:p>
    <w:p w:rsidR="00B03105" w:rsidRPr="00775352" w:rsidRDefault="00B03105" w:rsidP="00FF4E5B">
      <w:pPr>
        <w:tabs>
          <w:tab w:val="num" w:pos="0"/>
          <w:tab w:val="left" w:pos="426"/>
        </w:tabs>
        <w:ind w:left="426" w:hanging="426"/>
        <w:jc w:val="both"/>
        <w:rPr>
          <w:rFonts w:ascii="Arial" w:hAnsi="Arial" w:cs="Arial"/>
          <w:lang w:eastAsia="ar-SA"/>
        </w:rPr>
      </w:pPr>
    </w:p>
    <w:p w:rsidR="00B03105" w:rsidRPr="00F41C2D" w:rsidRDefault="00B03105" w:rsidP="00F41C2D">
      <w:pPr>
        <w:numPr>
          <w:ilvl w:val="0"/>
          <w:numId w:val="46"/>
        </w:numPr>
        <w:tabs>
          <w:tab w:val="left" w:pos="426"/>
          <w:tab w:val="left" w:pos="709"/>
          <w:tab w:val="left" w:pos="993"/>
          <w:tab w:val="left" w:pos="1134"/>
        </w:tabs>
        <w:ind w:left="426" w:hanging="426"/>
        <w:jc w:val="both"/>
        <w:rPr>
          <w:rFonts w:ascii="Arial" w:hAnsi="Arial" w:cs="Arial"/>
          <w:lang w:eastAsia="ar-SA"/>
        </w:rPr>
      </w:pPr>
      <w:r w:rsidRPr="00775352">
        <w:rPr>
          <w:rFonts w:ascii="Arial" w:hAnsi="Arial" w:cs="Arial"/>
          <w:lang w:eastAsia="ar-SA"/>
        </w:rPr>
        <w:t xml:space="preserve"> Na zajęciach edukacyjnych z zakresu kształce</w:t>
      </w:r>
      <w:r w:rsidR="007B72FB" w:rsidRPr="00775352">
        <w:rPr>
          <w:rFonts w:ascii="Arial" w:hAnsi="Arial" w:cs="Arial"/>
          <w:lang w:eastAsia="ar-SA"/>
        </w:rPr>
        <w:t>nia ogólnego, jeżeli z programu</w:t>
      </w:r>
      <w:r w:rsidRPr="00F41C2D">
        <w:rPr>
          <w:rFonts w:ascii="Arial" w:hAnsi="Arial" w:cs="Arial"/>
          <w:lang w:eastAsia="ar-SA"/>
        </w:rPr>
        <w:t>wynika konieczność prowadzenia ćwiczeń, w</w:t>
      </w:r>
      <w:r w:rsidR="00E654AD">
        <w:rPr>
          <w:rFonts w:ascii="Arial" w:hAnsi="Arial" w:cs="Arial"/>
          <w:lang w:eastAsia="ar-SA"/>
        </w:rPr>
        <w:t xml:space="preserve"> tym laboratoryjnych (przyroda, fizyka, </w:t>
      </w:r>
      <w:r w:rsidR="00393910" w:rsidRPr="00F41C2D">
        <w:rPr>
          <w:rFonts w:ascii="Arial" w:hAnsi="Arial" w:cs="Arial"/>
          <w:lang w:eastAsia="ar-SA"/>
        </w:rPr>
        <w:t xml:space="preserve">chemia, </w:t>
      </w:r>
      <w:r w:rsidRPr="00F41C2D">
        <w:rPr>
          <w:rFonts w:ascii="Arial" w:hAnsi="Arial" w:cs="Arial"/>
          <w:lang w:eastAsia="ar-SA"/>
        </w:rPr>
        <w:t>technika</w:t>
      </w:r>
      <w:r w:rsidR="007B72FB" w:rsidRPr="00F41C2D">
        <w:rPr>
          <w:rFonts w:ascii="Arial" w:hAnsi="Arial" w:cs="Arial"/>
          <w:lang w:eastAsia="ar-SA"/>
        </w:rPr>
        <w:t>, biologia</w:t>
      </w:r>
      <w:r w:rsidRPr="00F41C2D">
        <w:rPr>
          <w:rFonts w:ascii="Arial" w:hAnsi="Arial" w:cs="Arial"/>
          <w:lang w:eastAsia="ar-SA"/>
        </w:rPr>
        <w:t>) dokonuje się podziału na grupy</w:t>
      </w:r>
      <w:r w:rsidR="00A11C84" w:rsidRPr="00F41C2D">
        <w:rPr>
          <w:rFonts w:ascii="Arial" w:hAnsi="Arial" w:cs="Arial"/>
          <w:lang w:eastAsia="ar-SA"/>
        </w:rPr>
        <w:t xml:space="preserve"> na nie więcej niż połowie godzin obowiązkowych</w:t>
      </w:r>
      <w:r w:rsidRPr="00F41C2D">
        <w:rPr>
          <w:rFonts w:ascii="Arial" w:hAnsi="Arial" w:cs="Arial"/>
          <w:lang w:eastAsia="ar-SA"/>
        </w:rPr>
        <w:t>, jeżeli oddział liczy 31 uczniów i wi</w:t>
      </w:r>
      <w:r w:rsidR="00A11C84" w:rsidRPr="00F41C2D">
        <w:rPr>
          <w:rFonts w:ascii="Arial" w:hAnsi="Arial" w:cs="Arial"/>
          <w:lang w:eastAsia="ar-SA"/>
        </w:rPr>
        <w:t>ęcej</w:t>
      </w:r>
      <w:r w:rsidR="00F41C2D">
        <w:rPr>
          <w:rFonts w:ascii="Arial" w:hAnsi="Arial" w:cs="Arial"/>
          <w:lang w:eastAsia="ar-SA"/>
        </w:rPr>
        <w:t>.</w:t>
      </w:r>
    </w:p>
    <w:p w:rsidR="00B03105" w:rsidRPr="00775352" w:rsidRDefault="00B03105" w:rsidP="00FF4E5B">
      <w:pPr>
        <w:tabs>
          <w:tab w:val="num" w:pos="0"/>
          <w:tab w:val="left" w:pos="426"/>
        </w:tabs>
        <w:ind w:left="426" w:hanging="426"/>
        <w:jc w:val="both"/>
        <w:rPr>
          <w:rFonts w:ascii="Arial" w:hAnsi="Arial" w:cs="Arial"/>
          <w:lang w:eastAsia="ar-SA"/>
        </w:rPr>
      </w:pPr>
    </w:p>
    <w:p w:rsidR="007B72FB" w:rsidRPr="00775352" w:rsidRDefault="00B03105" w:rsidP="00FF4E5B">
      <w:pPr>
        <w:numPr>
          <w:ilvl w:val="0"/>
          <w:numId w:val="46"/>
        </w:numPr>
        <w:tabs>
          <w:tab w:val="left" w:pos="426"/>
          <w:tab w:val="left" w:pos="993"/>
        </w:tabs>
        <w:ind w:left="426" w:hanging="426"/>
        <w:jc w:val="both"/>
        <w:rPr>
          <w:rFonts w:ascii="Arial" w:hAnsi="Arial" w:cs="Arial"/>
          <w:lang w:eastAsia="ar-SA"/>
        </w:rPr>
      </w:pPr>
      <w:r w:rsidRPr="00775352">
        <w:rPr>
          <w:rFonts w:ascii="Arial" w:hAnsi="Arial" w:cs="Arial"/>
          <w:lang w:eastAsia="ar-SA"/>
        </w:rPr>
        <w:t xml:space="preserve">W </w:t>
      </w:r>
      <w:r w:rsidR="00F41C2D">
        <w:rPr>
          <w:rFonts w:ascii="Arial" w:hAnsi="Arial" w:cs="Arial"/>
          <w:lang w:eastAsia="ar-SA"/>
        </w:rPr>
        <w:t>S</w:t>
      </w:r>
      <w:r w:rsidRPr="00775352">
        <w:rPr>
          <w:rFonts w:ascii="Arial" w:hAnsi="Arial" w:cs="Arial"/>
          <w:lang w:eastAsia="ar-SA"/>
        </w:rPr>
        <w:t xml:space="preserve">zkole może być utworzony oddział integracyjny liczący od 15 do 20 uczniów, w </w:t>
      </w:r>
      <w:r w:rsidR="00F41C2D">
        <w:rPr>
          <w:rFonts w:ascii="Arial" w:hAnsi="Arial" w:cs="Arial"/>
          <w:lang w:eastAsia="ar-SA"/>
        </w:rPr>
        <w:t>tym</w:t>
      </w:r>
    </w:p>
    <w:p w:rsidR="00B03105" w:rsidRPr="00775352" w:rsidRDefault="00B03105" w:rsidP="00FF4E5B">
      <w:pPr>
        <w:tabs>
          <w:tab w:val="left" w:pos="426"/>
        </w:tabs>
        <w:ind w:left="426"/>
        <w:jc w:val="both"/>
        <w:rPr>
          <w:rFonts w:ascii="Arial" w:hAnsi="Arial" w:cs="Arial"/>
          <w:lang w:eastAsia="ar-SA"/>
        </w:rPr>
      </w:pPr>
      <w:r w:rsidRPr="00775352">
        <w:rPr>
          <w:rFonts w:ascii="Arial" w:hAnsi="Arial" w:cs="Arial"/>
          <w:lang w:eastAsia="ar-SA"/>
        </w:rPr>
        <w:lastRenderedPageBreak/>
        <w:t>od 3 do 5 uczniów niepełnosprawnych.</w:t>
      </w:r>
    </w:p>
    <w:p w:rsidR="00B03105" w:rsidRPr="00775352" w:rsidRDefault="00B03105" w:rsidP="00085785">
      <w:pPr>
        <w:tabs>
          <w:tab w:val="left" w:pos="360"/>
          <w:tab w:val="left" w:pos="426"/>
        </w:tabs>
        <w:jc w:val="both"/>
        <w:rPr>
          <w:rFonts w:ascii="Arial" w:hAnsi="Arial" w:cs="Arial"/>
          <w:lang w:eastAsia="ar-SA"/>
        </w:rPr>
      </w:pPr>
    </w:p>
    <w:p w:rsidR="00B03105" w:rsidRPr="00775352" w:rsidRDefault="00963376" w:rsidP="00465BFD">
      <w:pPr>
        <w:tabs>
          <w:tab w:val="left" w:pos="0"/>
        </w:tabs>
        <w:jc w:val="both"/>
        <w:rPr>
          <w:rFonts w:ascii="Arial" w:hAnsi="Arial" w:cs="Arial"/>
          <w:bCs/>
        </w:rPr>
      </w:pPr>
      <w:r w:rsidRPr="00775352">
        <w:rPr>
          <w:rFonts w:ascii="Arial" w:hAnsi="Arial" w:cs="Arial"/>
          <w:b/>
          <w:bCs/>
        </w:rPr>
        <w:t>§ 6</w:t>
      </w:r>
      <w:r w:rsidR="00F41C2D">
        <w:rPr>
          <w:rFonts w:ascii="Arial" w:hAnsi="Arial" w:cs="Arial"/>
          <w:b/>
          <w:bCs/>
        </w:rPr>
        <w:t>2</w:t>
      </w:r>
      <w:r w:rsidR="00B03105" w:rsidRPr="00775352">
        <w:rPr>
          <w:rFonts w:ascii="Arial" w:hAnsi="Arial" w:cs="Arial"/>
          <w:b/>
          <w:bCs/>
        </w:rPr>
        <w:t>.</w:t>
      </w:r>
      <w:r w:rsidR="008C6C95">
        <w:rPr>
          <w:rFonts w:ascii="Arial" w:hAnsi="Arial" w:cs="Arial"/>
          <w:b/>
          <w:bCs/>
        </w:rPr>
        <w:t xml:space="preserve"> </w:t>
      </w:r>
      <w:r w:rsidR="00B03105" w:rsidRPr="00FE6DCD">
        <w:rPr>
          <w:rFonts w:ascii="Arial" w:hAnsi="Arial" w:cs="Arial"/>
          <w:bCs/>
        </w:rPr>
        <w:t xml:space="preserve">Organizacja nauki religii/etyki i </w:t>
      </w:r>
      <w:r w:rsidR="00E654AD">
        <w:rPr>
          <w:rFonts w:ascii="Arial" w:hAnsi="Arial" w:cs="Arial"/>
          <w:bCs/>
        </w:rPr>
        <w:t>wychowania do życia w rodzinie</w:t>
      </w:r>
      <w:r w:rsidR="00B03105" w:rsidRPr="00FE6DCD">
        <w:rPr>
          <w:rFonts w:ascii="Arial" w:hAnsi="Arial" w:cs="Arial"/>
          <w:bCs/>
        </w:rPr>
        <w:t>.</w:t>
      </w:r>
    </w:p>
    <w:p w:rsidR="00B03105" w:rsidRPr="00775352" w:rsidRDefault="00B03105" w:rsidP="00085785">
      <w:pPr>
        <w:tabs>
          <w:tab w:val="left" w:pos="360"/>
        </w:tabs>
        <w:ind w:firstLine="426"/>
        <w:jc w:val="both"/>
        <w:rPr>
          <w:rFonts w:ascii="Arial" w:hAnsi="Arial" w:cs="Arial"/>
          <w:bCs/>
        </w:rPr>
      </w:pPr>
    </w:p>
    <w:p w:rsidR="00B03105" w:rsidRPr="00775352" w:rsidRDefault="00B03105" w:rsidP="008C6C95">
      <w:pPr>
        <w:tabs>
          <w:tab w:val="left" w:pos="426"/>
        </w:tabs>
        <w:ind w:left="426" w:hanging="426"/>
        <w:jc w:val="both"/>
        <w:rPr>
          <w:rFonts w:ascii="Arial" w:hAnsi="Arial" w:cs="Arial"/>
          <w:lang w:eastAsia="ar-SA"/>
        </w:rPr>
      </w:pPr>
      <w:r w:rsidRPr="004E5FC9">
        <w:rPr>
          <w:rFonts w:ascii="Arial" w:hAnsi="Arial" w:cs="Arial"/>
          <w:b/>
          <w:bCs/>
        </w:rPr>
        <w:t>1.</w:t>
      </w:r>
      <w:r w:rsidR="008C6C95">
        <w:rPr>
          <w:rFonts w:ascii="Arial" w:hAnsi="Arial" w:cs="Arial"/>
          <w:b/>
          <w:bCs/>
        </w:rPr>
        <w:t xml:space="preserve">  </w:t>
      </w:r>
      <w:r w:rsidR="004B0B2D" w:rsidRPr="00775352">
        <w:rPr>
          <w:rFonts w:ascii="Arial" w:hAnsi="Arial" w:cs="Arial"/>
          <w:lang w:eastAsia="ar-SA"/>
        </w:rPr>
        <w:t xml:space="preserve">Uczniom </w:t>
      </w:r>
      <w:r w:rsidR="00F41C2D">
        <w:rPr>
          <w:rFonts w:ascii="Arial" w:hAnsi="Arial" w:cs="Arial"/>
          <w:lang w:eastAsia="ar-SA"/>
        </w:rPr>
        <w:t>S</w:t>
      </w:r>
      <w:r w:rsidR="004B0B2D" w:rsidRPr="00775352">
        <w:rPr>
          <w:rFonts w:ascii="Arial" w:hAnsi="Arial" w:cs="Arial"/>
          <w:lang w:eastAsia="ar-SA"/>
        </w:rPr>
        <w:t>zkoły</w:t>
      </w:r>
      <w:r w:rsidRPr="00775352">
        <w:rPr>
          <w:rFonts w:ascii="Arial" w:hAnsi="Arial" w:cs="Arial"/>
          <w:lang w:eastAsia="ar-SA"/>
        </w:rPr>
        <w:t xml:space="preserve"> na życzenie rodziców (prawnych opiekunów) szkoła organizuje naukę religii/etyki zgodnie z odrębnymi przepisami.</w:t>
      </w:r>
    </w:p>
    <w:p w:rsidR="00B03105" w:rsidRPr="00775352" w:rsidRDefault="00B03105" w:rsidP="00465BFD">
      <w:pPr>
        <w:tabs>
          <w:tab w:val="left" w:pos="426"/>
        </w:tabs>
        <w:ind w:left="426" w:hanging="426"/>
        <w:jc w:val="both"/>
        <w:rPr>
          <w:rFonts w:ascii="Arial" w:hAnsi="Arial" w:cs="Arial"/>
          <w:lang w:eastAsia="ar-SA"/>
        </w:rPr>
      </w:pPr>
    </w:p>
    <w:p w:rsidR="00B03105" w:rsidRPr="00775352" w:rsidRDefault="00460932" w:rsidP="00465BFD">
      <w:pPr>
        <w:tabs>
          <w:tab w:val="left" w:pos="426"/>
        </w:tabs>
        <w:ind w:left="426" w:hanging="426"/>
        <w:jc w:val="both"/>
        <w:rPr>
          <w:rFonts w:ascii="Arial" w:hAnsi="Arial" w:cs="Arial"/>
          <w:lang w:eastAsia="ar-SA"/>
        </w:rPr>
      </w:pPr>
      <w:r w:rsidRPr="004E5FC9">
        <w:rPr>
          <w:rFonts w:ascii="Arial" w:hAnsi="Arial" w:cs="Arial"/>
          <w:b/>
          <w:lang w:eastAsia="ar-SA"/>
        </w:rPr>
        <w:t>2.</w:t>
      </w:r>
      <w:r w:rsidR="00B03105" w:rsidRPr="00775352">
        <w:rPr>
          <w:rFonts w:ascii="Arial" w:hAnsi="Arial" w:cs="Arial"/>
          <w:lang w:eastAsia="ar-SA"/>
        </w:rPr>
        <w:t xml:space="preserve"> Udział ucznia w zajęciach religii/etyki jest dobrowolny. Uczeń może uczestniczyć </w:t>
      </w:r>
      <w:r w:rsidR="00B03105" w:rsidRPr="00775352">
        <w:rPr>
          <w:rFonts w:ascii="Arial" w:hAnsi="Arial" w:cs="Arial"/>
          <w:lang w:eastAsia="ar-SA"/>
        </w:rPr>
        <w:br/>
        <w:t xml:space="preserve">w dwóch rodzajach zajęć.  </w:t>
      </w:r>
    </w:p>
    <w:p w:rsidR="00B03105" w:rsidRPr="00775352" w:rsidRDefault="00B03105" w:rsidP="00465BFD">
      <w:pPr>
        <w:tabs>
          <w:tab w:val="left" w:pos="426"/>
        </w:tabs>
        <w:ind w:left="426" w:hanging="426"/>
        <w:jc w:val="both"/>
        <w:rPr>
          <w:rFonts w:ascii="Arial" w:hAnsi="Arial" w:cs="Arial"/>
          <w:lang w:eastAsia="ar-SA"/>
        </w:rPr>
      </w:pPr>
    </w:p>
    <w:p w:rsidR="00B03105" w:rsidRPr="00775352" w:rsidRDefault="008835F0" w:rsidP="00465BFD">
      <w:pPr>
        <w:tabs>
          <w:tab w:val="left" w:pos="426"/>
        </w:tabs>
        <w:ind w:left="426" w:hanging="426"/>
        <w:jc w:val="both"/>
        <w:rPr>
          <w:rFonts w:ascii="Arial" w:hAnsi="Arial" w:cs="Arial"/>
          <w:lang w:eastAsia="ar-SA"/>
        </w:rPr>
      </w:pPr>
      <w:r w:rsidRPr="004E5FC9">
        <w:rPr>
          <w:rFonts w:ascii="Arial" w:hAnsi="Arial" w:cs="Arial"/>
          <w:b/>
          <w:lang w:eastAsia="ar-SA"/>
        </w:rPr>
        <w:t>3</w:t>
      </w:r>
      <w:r w:rsidRPr="00775352">
        <w:rPr>
          <w:rFonts w:ascii="Arial" w:hAnsi="Arial" w:cs="Arial"/>
          <w:lang w:eastAsia="ar-SA"/>
        </w:rPr>
        <w:t xml:space="preserve">. </w:t>
      </w:r>
      <w:r w:rsidR="008C6C95">
        <w:rPr>
          <w:rFonts w:ascii="Arial" w:hAnsi="Arial" w:cs="Arial"/>
          <w:lang w:eastAsia="ar-SA"/>
        </w:rPr>
        <w:t xml:space="preserve">  </w:t>
      </w:r>
      <w:r w:rsidR="00B03105" w:rsidRPr="00775352">
        <w:rPr>
          <w:rFonts w:ascii="Arial" w:hAnsi="Arial" w:cs="Arial"/>
          <w:lang w:eastAsia="ar-SA"/>
        </w:rPr>
        <w:t xml:space="preserve">W przypadkach, gdy uczeń uczęszczał na zajęcia religii i etyki, do średniej ocen wlicza się </w:t>
      </w:r>
      <w:r w:rsidR="00FF038E" w:rsidRPr="00775352">
        <w:rPr>
          <w:rFonts w:ascii="Arial" w:hAnsi="Arial" w:cs="Arial"/>
          <w:lang w:eastAsia="ar-SA"/>
        </w:rPr>
        <w:t>każdą z ocen.</w:t>
      </w:r>
    </w:p>
    <w:p w:rsidR="008835F0" w:rsidRPr="00775352" w:rsidRDefault="008835F0" w:rsidP="00465BFD">
      <w:pPr>
        <w:tabs>
          <w:tab w:val="left" w:pos="426"/>
        </w:tabs>
        <w:ind w:left="426" w:hanging="426"/>
        <w:jc w:val="both"/>
        <w:rPr>
          <w:rFonts w:ascii="Arial" w:hAnsi="Arial" w:cs="Arial"/>
          <w:lang w:eastAsia="ar-SA"/>
        </w:rPr>
      </w:pPr>
    </w:p>
    <w:p w:rsidR="008835F0" w:rsidRPr="00775352" w:rsidRDefault="008835F0" w:rsidP="008C6C95">
      <w:pPr>
        <w:tabs>
          <w:tab w:val="left" w:pos="142"/>
          <w:tab w:val="left" w:pos="426"/>
        </w:tabs>
        <w:ind w:left="426" w:hanging="426"/>
        <w:jc w:val="both"/>
        <w:rPr>
          <w:rFonts w:ascii="Arial" w:hAnsi="Arial" w:cs="Arial"/>
          <w:lang w:eastAsia="ar-SA"/>
        </w:rPr>
      </w:pPr>
      <w:r w:rsidRPr="004E5FC9">
        <w:rPr>
          <w:rFonts w:ascii="Arial" w:hAnsi="Arial" w:cs="Arial"/>
          <w:b/>
          <w:lang w:eastAsia="ar-SA"/>
        </w:rPr>
        <w:t>4.</w:t>
      </w:r>
      <w:r w:rsidRPr="00775352">
        <w:rPr>
          <w:rFonts w:ascii="Arial" w:hAnsi="Arial" w:cs="Arial"/>
          <w:lang w:eastAsia="ar-SA"/>
        </w:rPr>
        <w:t xml:space="preserve"> </w:t>
      </w:r>
      <w:r w:rsidR="008C6C95">
        <w:rPr>
          <w:rFonts w:ascii="Arial" w:hAnsi="Arial" w:cs="Arial"/>
          <w:lang w:eastAsia="ar-SA"/>
        </w:rPr>
        <w:t xml:space="preserve">  </w:t>
      </w:r>
      <w:r w:rsidRPr="00775352">
        <w:rPr>
          <w:rFonts w:ascii="Arial" w:hAnsi="Arial" w:cs="Arial"/>
          <w:lang w:eastAsia="ar-SA"/>
        </w:rPr>
        <w:t xml:space="preserve">Uczeń nie bierze udziału w zajęciach, o których mowa w </w:t>
      </w:r>
      <w:r w:rsidR="00EF56E7">
        <w:rPr>
          <w:rFonts w:ascii="Arial" w:hAnsi="Arial" w:cs="Arial"/>
          <w:lang w:eastAsia="ar-SA"/>
        </w:rPr>
        <w:t>pkt</w:t>
      </w:r>
      <w:r w:rsidRPr="00775352">
        <w:rPr>
          <w:rFonts w:ascii="Arial" w:hAnsi="Arial" w:cs="Arial"/>
          <w:lang w:eastAsia="ar-SA"/>
        </w:rPr>
        <w:t>. 1</w:t>
      </w:r>
      <w:r w:rsidR="00EF56E7">
        <w:rPr>
          <w:rFonts w:ascii="Arial" w:hAnsi="Arial" w:cs="Arial"/>
          <w:lang w:eastAsia="ar-SA"/>
        </w:rPr>
        <w:t>.</w:t>
      </w:r>
      <w:r w:rsidR="00E654AD">
        <w:rPr>
          <w:rFonts w:ascii="Arial" w:hAnsi="Arial" w:cs="Arial"/>
          <w:lang w:eastAsia="ar-SA"/>
        </w:rPr>
        <w:t xml:space="preserve"> jeżeli jego rodzice (prawni  </w:t>
      </w:r>
      <w:r w:rsidRPr="00775352">
        <w:rPr>
          <w:rFonts w:ascii="Arial" w:hAnsi="Arial" w:cs="Arial"/>
          <w:lang w:eastAsia="ar-SA"/>
        </w:rPr>
        <w:t xml:space="preserve">opiekunowie) zgłoszą </w:t>
      </w:r>
      <w:r w:rsidR="00EF56E7">
        <w:rPr>
          <w:rFonts w:ascii="Arial" w:hAnsi="Arial" w:cs="Arial"/>
          <w:lang w:eastAsia="ar-SA"/>
        </w:rPr>
        <w:t>D</w:t>
      </w:r>
      <w:r w:rsidRPr="00775352">
        <w:rPr>
          <w:rFonts w:ascii="Arial" w:hAnsi="Arial" w:cs="Arial"/>
          <w:lang w:eastAsia="ar-SA"/>
        </w:rPr>
        <w:t xml:space="preserve">yrektorowi </w:t>
      </w:r>
      <w:r w:rsidR="00EF56E7">
        <w:rPr>
          <w:rFonts w:ascii="Arial" w:hAnsi="Arial" w:cs="Arial"/>
          <w:lang w:eastAsia="ar-SA"/>
        </w:rPr>
        <w:t>S</w:t>
      </w:r>
      <w:r w:rsidRPr="00775352">
        <w:rPr>
          <w:rFonts w:ascii="Arial" w:hAnsi="Arial" w:cs="Arial"/>
          <w:lang w:eastAsia="ar-SA"/>
        </w:rPr>
        <w:t>zkoły w formie pisemnej sprzeciw wobec udziału ucznia w zajęciach.</w:t>
      </w:r>
    </w:p>
    <w:p w:rsidR="00B03105" w:rsidRPr="00775352" w:rsidRDefault="00B03105" w:rsidP="00085785">
      <w:pPr>
        <w:tabs>
          <w:tab w:val="left" w:pos="360"/>
        </w:tabs>
        <w:jc w:val="both"/>
        <w:rPr>
          <w:rFonts w:ascii="Arial" w:hAnsi="Arial" w:cs="Arial"/>
          <w:lang w:eastAsia="ar-SA"/>
        </w:rPr>
      </w:pPr>
    </w:p>
    <w:p w:rsidR="00B03105" w:rsidRPr="00775352" w:rsidRDefault="00963376" w:rsidP="005D51EE">
      <w:pPr>
        <w:tabs>
          <w:tab w:val="left" w:pos="851"/>
        </w:tabs>
        <w:ind w:left="851" w:hanging="851"/>
        <w:jc w:val="both"/>
        <w:rPr>
          <w:rFonts w:ascii="Arial" w:hAnsi="Arial" w:cs="Arial"/>
          <w:lang w:eastAsia="ar-SA"/>
        </w:rPr>
      </w:pPr>
      <w:r w:rsidRPr="00775352">
        <w:rPr>
          <w:rFonts w:ascii="Arial" w:hAnsi="Arial" w:cs="Arial"/>
          <w:b/>
          <w:bCs/>
        </w:rPr>
        <w:t>§ 6</w:t>
      </w:r>
      <w:r w:rsidR="00EF56E7">
        <w:rPr>
          <w:rFonts w:ascii="Arial" w:hAnsi="Arial" w:cs="Arial"/>
          <w:b/>
          <w:bCs/>
        </w:rPr>
        <w:t>3</w:t>
      </w:r>
      <w:r w:rsidR="005D51EE">
        <w:rPr>
          <w:rFonts w:ascii="Arial" w:hAnsi="Arial" w:cs="Arial"/>
          <w:b/>
          <w:bCs/>
        </w:rPr>
        <w:t>.</w:t>
      </w:r>
      <w:r w:rsidR="00B03105" w:rsidRPr="00775352">
        <w:rPr>
          <w:rFonts w:ascii="Arial" w:hAnsi="Arial" w:cs="Arial"/>
          <w:b/>
          <w:bCs/>
        </w:rPr>
        <w:t>1.</w:t>
      </w:r>
      <w:r w:rsidR="00B03105" w:rsidRPr="00775352">
        <w:rPr>
          <w:rFonts w:ascii="Arial" w:hAnsi="Arial" w:cs="Arial"/>
          <w:bCs/>
        </w:rPr>
        <w:t xml:space="preserve"> Uc</w:t>
      </w:r>
      <w:r w:rsidR="00B03105" w:rsidRPr="00775352">
        <w:rPr>
          <w:rFonts w:ascii="Arial" w:hAnsi="Arial" w:cs="Arial"/>
          <w:lang w:eastAsia="ar-SA"/>
        </w:rPr>
        <w:t>zniom 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03105" w:rsidRPr="00775352" w:rsidRDefault="00B03105" w:rsidP="00085785">
      <w:pPr>
        <w:tabs>
          <w:tab w:val="left" w:pos="360"/>
        </w:tabs>
        <w:ind w:firstLine="426"/>
        <w:jc w:val="both"/>
        <w:rPr>
          <w:rFonts w:ascii="Arial" w:hAnsi="Arial" w:cs="Arial"/>
          <w:lang w:eastAsia="ar-SA"/>
        </w:rPr>
      </w:pPr>
    </w:p>
    <w:p w:rsidR="00B03105" w:rsidRPr="00775352" w:rsidRDefault="00B03105" w:rsidP="005D51EE">
      <w:pPr>
        <w:numPr>
          <w:ilvl w:val="0"/>
          <w:numId w:val="48"/>
        </w:numPr>
        <w:tabs>
          <w:tab w:val="num" w:pos="426"/>
        </w:tabs>
        <w:ind w:left="426" w:hanging="426"/>
        <w:jc w:val="both"/>
        <w:rPr>
          <w:rFonts w:ascii="Arial" w:hAnsi="Arial" w:cs="Arial"/>
          <w:lang w:eastAsia="ar-SA"/>
        </w:rPr>
      </w:pPr>
      <w:r w:rsidRPr="00775352">
        <w:rPr>
          <w:rFonts w:ascii="Arial" w:hAnsi="Arial" w:cs="Arial"/>
          <w:lang w:eastAsia="ar-SA"/>
        </w:rPr>
        <w:t>Ucze</w:t>
      </w:r>
      <w:r w:rsidR="004B0B2D" w:rsidRPr="00775352">
        <w:rPr>
          <w:rFonts w:ascii="Arial" w:hAnsi="Arial" w:cs="Arial"/>
          <w:lang w:eastAsia="ar-SA"/>
        </w:rPr>
        <w:t xml:space="preserve">ń </w:t>
      </w:r>
      <w:r w:rsidR="00EF56E7">
        <w:rPr>
          <w:rFonts w:ascii="Arial" w:hAnsi="Arial" w:cs="Arial"/>
          <w:lang w:eastAsia="ar-SA"/>
        </w:rPr>
        <w:t>S</w:t>
      </w:r>
      <w:r w:rsidR="004B0B2D" w:rsidRPr="00775352">
        <w:rPr>
          <w:rFonts w:ascii="Arial" w:hAnsi="Arial" w:cs="Arial"/>
          <w:lang w:eastAsia="ar-SA"/>
        </w:rPr>
        <w:t xml:space="preserve">zkoły </w:t>
      </w:r>
      <w:r w:rsidRPr="00775352">
        <w:rPr>
          <w:rFonts w:ascii="Arial" w:hAnsi="Arial" w:cs="Arial"/>
          <w:lang w:eastAsia="ar-SA"/>
        </w:rPr>
        <w:t xml:space="preserve">nie bierze udziału  w zajęciach, o których mowa w </w:t>
      </w:r>
      <w:r w:rsidR="00EF56E7">
        <w:rPr>
          <w:rFonts w:ascii="Arial" w:hAnsi="Arial" w:cs="Arial"/>
          <w:lang w:eastAsia="ar-SA"/>
        </w:rPr>
        <w:t>pkt</w:t>
      </w:r>
      <w:r w:rsidRPr="00775352">
        <w:rPr>
          <w:rFonts w:ascii="Arial" w:hAnsi="Arial" w:cs="Arial"/>
          <w:lang w:eastAsia="ar-SA"/>
        </w:rPr>
        <w:t xml:space="preserve">.1, jeżeli jego rodzice (prawni opiekunowie) zgłoszą </w:t>
      </w:r>
      <w:r w:rsidR="00EF56E7">
        <w:rPr>
          <w:rFonts w:ascii="Arial" w:hAnsi="Arial" w:cs="Arial"/>
          <w:lang w:eastAsia="ar-SA"/>
        </w:rPr>
        <w:t>D</w:t>
      </w:r>
      <w:r w:rsidRPr="00775352">
        <w:rPr>
          <w:rFonts w:ascii="Arial" w:hAnsi="Arial" w:cs="Arial"/>
          <w:lang w:eastAsia="ar-SA"/>
        </w:rPr>
        <w:t xml:space="preserve">yrektorowi </w:t>
      </w:r>
      <w:r w:rsidR="00EF56E7">
        <w:rPr>
          <w:rFonts w:ascii="Arial" w:hAnsi="Arial" w:cs="Arial"/>
          <w:lang w:eastAsia="ar-SA"/>
        </w:rPr>
        <w:t>S</w:t>
      </w:r>
      <w:r w:rsidRPr="00775352">
        <w:rPr>
          <w:rFonts w:ascii="Arial" w:hAnsi="Arial" w:cs="Arial"/>
          <w:lang w:eastAsia="ar-SA"/>
        </w:rPr>
        <w:t>zkoły w formie pisemnej sprzeciw wobec udziału ucznia w zajęciach.</w:t>
      </w:r>
    </w:p>
    <w:p w:rsidR="00B03105" w:rsidRPr="00775352" w:rsidRDefault="00B03105" w:rsidP="005D51EE">
      <w:pPr>
        <w:tabs>
          <w:tab w:val="num" w:pos="426"/>
        </w:tabs>
        <w:ind w:left="426" w:hanging="426"/>
        <w:jc w:val="both"/>
        <w:rPr>
          <w:rFonts w:ascii="Arial" w:hAnsi="Arial" w:cs="Arial"/>
          <w:lang w:eastAsia="ar-SA"/>
        </w:rPr>
      </w:pPr>
    </w:p>
    <w:p w:rsidR="00B03105" w:rsidRPr="00775352" w:rsidRDefault="00B03105" w:rsidP="005D51EE">
      <w:pPr>
        <w:numPr>
          <w:ilvl w:val="0"/>
          <w:numId w:val="48"/>
        </w:numPr>
        <w:tabs>
          <w:tab w:val="num" w:pos="426"/>
        </w:tabs>
        <w:ind w:left="426" w:hanging="426"/>
        <w:jc w:val="both"/>
        <w:rPr>
          <w:rFonts w:ascii="Arial" w:hAnsi="Arial" w:cs="Arial"/>
          <w:lang w:eastAsia="ar-SA"/>
        </w:rPr>
      </w:pPr>
      <w:r w:rsidRPr="00775352">
        <w:rPr>
          <w:rFonts w:ascii="Arial" w:hAnsi="Arial" w:cs="Arial"/>
          <w:lang w:eastAsia="ar-SA"/>
        </w:rPr>
        <w:t xml:space="preserve">Zajęcia, o których mowa w </w:t>
      </w:r>
      <w:r w:rsidR="00747743">
        <w:rPr>
          <w:rFonts w:ascii="Arial" w:hAnsi="Arial" w:cs="Arial"/>
          <w:lang w:eastAsia="ar-SA"/>
        </w:rPr>
        <w:t>pkt</w:t>
      </w:r>
      <w:r w:rsidRPr="00775352">
        <w:rPr>
          <w:rFonts w:ascii="Arial" w:hAnsi="Arial" w:cs="Arial"/>
          <w:lang w:eastAsia="ar-SA"/>
        </w:rPr>
        <w:t xml:space="preserve">. 1  nie podlegają ocenie i nie mają wpływu na promocję ucznia do klasy programowo wyższej ani na ukończenie </w:t>
      </w:r>
      <w:r w:rsidR="00747743">
        <w:rPr>
          <w:rFonts w:ascii="Arial" w:hAnsi="Arial" w:cs="Arial"/>
          <w:lang w:eastAsia="ar-SA"/>
        </w:rPr>
        <w:t>S</w:t>
      </w:r>
      <w:r w:rsidRPr="00775352">
        <w:rPr>
          <w:rFonts w:ascii="Arial" w:hAnsi="Arial" w:cs="Arial"/>
          <w:lang w:eastAsia="ar-SA"/>
        </w:rPr>
        <w:t>zkoły przez ucznia.</w:t>
      </w:r>
    </w:p>
    <w:p w:rsidR="00B03105" w:rsidRPr="00775352" w:rsidRDefault="00B03105" w:rsidP="00085785">
      <w:pPr>
        <w:jc w:val="both"/>
        <w:rPr>
          <w:rFonts w:ascii="Arial" w:hAnsi="Arial" w:cs="Arial"/>
          <w:lang w:eastAsia="ar-SA"/>
        </w:rPr>
      </w:pPr>
    </w:p>
    <w:p w:rsidR="00B03105" w:rsidRPr="00775352" w:rsidRDefault="00963376" w:rsidP="000A4A0A">
      <w:pPr>
        <w:pStyle w:val="Tekstpodstawowy"/>
        <w:ind w:left="709" w:hanging="709"/>
        <w:rPr>
          <w:rFonts w:ascii="Arial" w:hAnsi="Arial" w:cs="Arial"/>
          <w:sz w:val="22"/>
          <w:szCs w:val="22"/>
        </w:rPr>
      </w:pPr>
      <w:r w:rsidRPr="00775352">
        <w:rPr>
          <w:rFonts w:ascii="Arial" w:hAnsi="Arial" w:cs="Arial"/>
          <w:b/>
          <w:bCs/>
          <w:sz w:val="22"/>
          <w:szCs w:val="22"/>
        </w:rPr>
        <w:t>§ 6</w:t>
      </w:r>
      <w:r w:rsidR="00667671">
        <w:rPr>
          <w:rFonts w:ascii="Arial" w:hAnsi="Arial" w:cs="Arial"/>
          <w:b/>
          <w:bCs/>
          <w:sz w:val="22"/>
          <w:szCs w:val="22"/>
        </w:rPr>
        <w:t>4</w:t>
      </w:r>
      <w:r w:rsidR="00B03105" w:rsidRPr="00775352">
        <w:rPr>
          <w:rFonts w:ascii="Arial" w:hAnsi="Arial" w:cs="Arial"/>
          <w:b/>
          <w:bCs/>
          <w:sz w:val="22"/>
          <w:szCs w:val="22"/>
        </w:rPr>
        <w:t xml:space="preserve">. </w:t>
      </w:r>
      <w:r w:rsidR="00B03105" w:rsidRPr="00775352">
        <w:rPr>
          <w:rFonts w:ascii="Arial" w:hAnsi="Arial" w:cs="Arial"/>
          <w:b/>
          <w:sz w:val="22"/>
          <w:szCs w:val="22"/>
        </w:rPr>
        <w:t>1.</w:t>
      </w:r>
      <w:r w:rsidR="00B03105" w:rsidRPr="00775352">
        <w:rPr>
          <w:rFonts w:ascii="Arial" w:hAnsi="Arial" w:cs="Arial"/>
          <w:sz w:val="22"/>
          <w:szCs w:val="22"/>
        </w:rPr>
        <w:t>Zasady zwalniania ucznia na zajęciach wychowania fizycznego:</w:t>
      </w:r>
    </w:p>
    <w:p w:rsidR="00B03105" w:rsidRPr="00775352" w:rsidRDefault="00B03105" w:rsidP="00085785">
      <w:pPr>
        <w:pStyle w:val="Tekstpodstawowy"/>
        <w:ind w:firstLine="426"/>
        <w:rPr>
          <w:rFonts w:ascii="Arial" w:hAnsi="Arial" w:cs="Arial"/>
          <w:sz w:val="22"/>
          <w:szCs w:val="22"/>
        </w:rPr>
      </w:pPr>
    </w:p>
    <w:p w:rsidR="00B03105" w:rsidRPr="00775352" w:rsidRDefault="00B03105" w:rsidP="00F02A9F">
      <w:pPr>
        <w:pStyle w:val="Tekstpodstawowy"/>
        <w:numPr>
          <w:ilvl w:val="0"/>
          <w:numId w:val="121"/>
        </w:numPr>
        <w:tabs>
          <w:tab w:val="left" w:pos="426"/>
        </w:tabs>
        <w:ind w:left="1134" w:hanging="425"/>
        <w:rPr>
          <w:rFonts w:ascii="Arial" w:hAnsi="Arial" w:cs="Arial"/>
          <w:sz w:val="22"/>
          <w:szCs w:val="22"/>
        </w:rPr>
      </w:pPr>
      <w:r w:rsidRPr="00775352">
        <w:rPr>
          <w:rFonts w:ascii="Arial" w:hAnsi="Arial" w:cs="Arial"/>
          <w:sz w:val="22"/>
          <w:szCs w:val="22"/>
        </w:rPr>
        <w:t>w przypadku posiadania przez ucznia opinii lekarza o ograniczonych możliwościach wykonywania o</w:t>
      </w:r>
      <w:r w:rsidR="004B0B2D" w:rsidRPr="00775352">
        <w:rPr>
          <w:rFonts w:ascii="Arial" w:hAnsi="Arial" w:cs="Arial"/>
          <w:sz w:val="22"/>
          <w:szCs w:val="22"/>
        </w:rPr>
        <w:t>kreślonych ćwiczeń fizycznych, Dyrektor S</w:t>
      </w:r>
      <w:r w:rsidRPr="00775352">
        <w:rPr>
          <w:rFonts w:ascii="Arial" w:hAnsi="Arial" w:cs="Arial"/>
          <w:sz w:val="22"/>
          <w:szCs w:val="22"/>
        </w:rPr>
        <w:t>zkoły, na wniosek rodzica ucznia,  zwalnia ucznia z wykonywania określonych ćwiczeń fizycznych na lekcjach wychowania fizycznego na czas określony w tej opinii.  Uczeń jest obowiązany uczestniczyć w  zajęciach wychowania fizycznego.  Nauczyciel prowadzący zajęcia z wychowania fizycznego dostosowuje wymagania edukacyjne d</w:t>
      </w:r>
      <w:r w:rsidR="00E654AD">
        <w:rPr>
          <w:rFonts w:ascii="Arial" w:hAnsi="Arial" w:cs="Arial"/>
          <w:sz w:val="22"/>
          <w:szCs w:val="22"/>
        </w:rPr>
        <w:t xml:space="preserve">o możliwości ucznia. </w:t>
      </w:r>
      <w:r w:rsidRPr="00775352">
        <w:rPr>
          <w:rFonts w:ascii="Arial" w:hAnsi="Arial" w:cs="Arial"/>
          <w:sz w:val="22"/>
          <w:szCs w:val="22"/>
        </w:rPr>
        <w:t>Zasady oceniania określają przep</w:t>
      </w:r>
      <w:r w:rsidR="006E32A9">
        <w:rPr>
          <w:rFonts w:ascii="Arial" w:hAnsi="Arial" w:cs="Arial"/>
          <w:sz w:val="22"/>
          <w:szCs w:val="22"/>
        </w:rPr>
        <w:t xml:space="preserve">isy zawarte w  </w:t>
      </w:r>
      <w:r w:rsidR="00667671">
        <w:rPr>
          <w:rFonts w:ascii="Arial" w:hAnsi="Arial" w:cs="Arial"/>
          <w:sz w:val="22"/>
          <w:szCs w:val="22"/>
        </w:rPr>
        <w:t>S</w:t>
      </w:r>
      <w:r w:rsidR="006E32A9">
        <w:rPr>
          <w:rFonts w:ascii="Arial" w:hAnsi="Arial" w:cs="Arial"/>
          <w:sz w:val="22"/>
          <w:szCs w:val="22"/>
        </w:rPr>
        <w:t xml:space="preserve">tatucie </w:t>
      </w:r>
      <w:r w:rsidR="00667671">
        <w:rPr>
          <w:rFonts w:ascii="Arial" w:hAnsi="Arial" w:cs="Arial"/>
          <w:sz w:val="22"/>
          <w:szCs w:val="22"/>
        </w:rPr>
        <w:t>S</w:t>
      </w:r>
      <w:r w:rsidR="006E32A9">
        <w:rPr>
          <w:rFonts w:ascii="Arial" w:hAnsi="Arial" w:cs="Arial"/>
          <w:sz w:val="22"/>
          <w:szCs w:val="22"/>
        </w:rPr>
        <w:t>zkoły</w:t>
      </w:r>
      <w:r w:rsidR="00667671">
        <w:rPr>
          <w:rFonts w:ascii="Arial" w:hAnsi="Arial" w:cs="Arial"/>
          <w:sz w:val="22"/>
          <w:szCs w:val="22"/>
        </w:rPr>
        <w:br/>
      </w:r>
      <w:r w:rsidR="006E32A9" w:rsidRPr="00667671">
        <w:rPr>
          <w:rFonts w:ascii="Arial" w:hAnsi="Arial" w:cs="Arial"/>
          <w:sz w:val="22"/>
          <w:szCs w:val="22"/>
        </w:rPr>
        <w:t xml:space="preserve">w Wewnątrzszkolnych </w:t>
      </w:r>
      <w:r w:rsidR="00E654AD">
        <w:rPr>
          <w:rFonts w:ascii="Arial" w:hAnsi="Arial" w:cs="Arial"/>
          <w:sz w:val="22"/>
          <w:szCs w:val="22"/>
        </w:rPr>
        <w:t>Z</w:t>
      </w:r>
      <w:r w:rsidR="006E32A9" w:rsidRPr="00667671">
        <w:rPr>
          <w:rFonts w:ascii="Arial" w:hAnsi="Arial" w:cs="Arial"/>
          <w:sz w:val="22"/>
          <w:szCs w:val="22"/>
        </w:rPr>
        <w:t>asadach</w:t>
      </w:r>
      <w:r w:rsidR="00D44784">
        <w:rPr>
          <w:rFonts w:ascii="Arial" w:hAnsi="Arial" w:cs="Arial"/>
          <w:sz w:val="22"/>
          <w:szCs w:val="22"/>
        </w:rPr>
        <w:t xml:space="preserve"> </w:t>
      </w:r>
      <w:r w:rsidR="00E654AD">
        <w:rPr>
          <w:rFonts w:ascii="Arial" w:hAnsi="Arial" w:cs="Arial"/>
          <w:sz w:val="22"/>
          <w:szCs w:val="22"/>
        </w:rPr>
        <w:t>O</w:t>
      </w:r>
      <w:r w:rsidRPr="00667671">
        <w:rPr>
          <w:rFonts w:ascii="Arial" w:hAnsi="Arial" w:cs="Arial"/>
          <w:sz w:val="22"/>
          <w:szCs w:val="22"/>
        </w:rPr>
        <w:t>ceniania</w:t>
      </w:r>
      <w:r w:rsidR="00667671" w:rsidRPr="00667671">
        <w:rPr>
          <w:rFonts w:ascii="Arial" w:hAnsi="Arial" w:cs="Arial"/>
          <w:sz w:val="22"/>
          <w:szCs w:val="22"/>
        </w:rPr>
        <w:t>;</w:t>
      </w:r>
    </w:p>
    <w:p w:rsidR="00B03105" w:rsidRPr="00775352" w:rsidRDefault="00B03105" w:rsidP="000A4A0A">
      <w:pPr>
        <w:pStyle w:val="Tekstpodstawowy"/>
        <w:tabs>
          <w:tab w:val="left" w:pos="426"/>
        </w:tabs>
        <w:ind w:left="1134" w:hanging="425"/>
        <w:rPr>
          <w:rFonts w:ascii="Arial" w:hAnsi="Arial" w:cs="Arial"/>
          <w:sz w:val="22"/>
          <w:szCs w:val="22"/>
        </w:rPr>
      </w:pPr>
    </w:p>
    <w:p w:rsidR="00B03105" w:rsidRPr="00775352" w:rsidRDefault="00B03105" w:rsidP="00F02A9F">
      <w:pPr>
        <w:pStyle w:val="Tekstpodstawowy"/>
        <w:numPr>
          <w:ilvl w:val="0"/>
          <w:numId w:val="121"/>
        </w:numPr>
        <w:tabs>
          <w:tab w:val="left" w:pos="426"/>
        </w:tabs>
        <w:ind w:left="1134" w:hanging="425"/>
        <w:rPr>
          <w:rFonts w:ascii="Arial" w:hAnsi="Arial" w:cs="Arial"/>
          <w:sz w:val="22"/>
          <w:szCs w:val="22"/>
        </w:rPr>
      </w:pPr>
      <w:r w:rsidRPr="00775352">
        <w:rPr>
          <w:rFonts w:ascii="Arial" w:hAnsi="Arial" w:cs="Arial"/>
          <w:sz w:val="22"/>
          <w:szCs w:val="22"/>
        </w:rPr>
        <w:t xml:space="preserve">w przypadku posiadania przez ucznia opinii lekarza o braku możliwości uczestniczenia ucznia na zajęciach wychowania fizycznego, </w:t>
      </w:r>
      <w:r w:rsidR="00667671">
        <w:rPr>
          <w:rFonts w:ascii="Arial" w:hAnsi="Arial" w:cs="Arial"/>
          <w:sz w:val="22"/>
          <w:szCs w:val="22"/>
        </w:rPr>
        <w:t>D</w:t>
      </w:r>
      <w:r w:rsidRPr="00775352">
        <w:rPr>
          <w:rFonts w:ascii="Arial" w:hAnsi="Arial" w:cs="Arial"/>
          <w:sz w:val="22"/>
          <w:szCs w:val="22"/>
        </w:rPr>
        <w:t xml:space="preserve">yrektor </w:t>
      </w:r>
      <w:r w:rsidR="00667671">
        <w:rPr>
          <w:rFonts w:ascii="Arial" w:hAnsi="Arial" w:cs="Arial"/>
          <w:sz w:val="22"/>
          <w:szCs w:val="22"/>
        </w:rPr>
        <w:t>S</w:t>
      </w:r>
      <w:r w:rsidRPr="00775352">
        <w:rPr>
          <w:rFonts w:ascii="Arial" w:hAnsi="Arial" w:cs="Arial"/>
          <w:sz w:val="22"/>
          <w:szCs w:val="22"/>
        </w:rPr>
        <w:t xml:space="preserve">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t>
      </w:r>
      <w:r w:rsidR="00667671">
        <w:rPr>
          <w:rFonts w:ascii="Arial" w:hAnsi="Arial" w:cs="Arial"/>
          <w:sz w:val="22"/>
          <w:szCs w:val="22"/>
        </w:rPr>
        <w:br/>
      </w:r>
      <w:r w:rsidRPr="00775352">
        <w:rPr>
          <w:rFonts w:ascii="Arial" w:hAnsi="Arial" w:cs="Arial"/>
          <w:sz w:val="22"/>
          <w:szCs w:val="22"/>
        </w:rPr>
        <w:t>W dokumentacji przebiegu nauczania zamiast oceny klasyfikacyjnej wpisuje się</w:t>
      </w:r>
      <w:r w:rsidR="00667671">
        <w:rPr>
          <w:rFonts w:ascii="Arial" w:hAnsi="Arial" w:cs="Arial"/>
          <w:sz w:val="22"/>
          <w:szCs w:val="22"/>
        </w:rPr>
        <w:br/>
      </w:r>
      <w:r w:rsidRPr="00775352">
        <w:rPr>
          <w:rFonts w:ascii="Arial" w:hAnsi="Arial" w:cs="Arial"/>
          <w:sz w:val="22"/>
          <w:szCs w:val="22"/>
        </w:rPr>
        <w:t xml:space="preserve"> „zwolniony” albo „ zwolniona”.</w:t>
      </w:r>
    </w:p>
    <w:p w:rsidR="00B03105" w:rsidRPr="00775352" w:rsidRDefault="00B03105" w:rsidP="000A4A0A">
      <w:pPr>
        <w:pStyle w:val="Tekstpodstawowy"/>
        <w:tabs>
          <w:tab w:val="left" w:pos="426"/>
        </w:tabs>
        <w:ind w:left="1134" w:hanging="425"/>
        <w:rPr>
          <w:rFonts w:ascii="Arial" w:hAnsi="Arial" w:cs="Arial"/>
          <w:sz w:val="22"/>
          <w:szCs w:val="22"/>
        </w:rPr>
      </w:pPr>
    </w:p>
    <w:p w:rsidR="00B03105" w:rsidRPr="00775352" w:rsidRDefault="00B03105" w:rsidP="00F02A9F">
      <w:pPr>
        <w:pStyle w:val="Tekstpodstawowy"/>
        <w:numPr>
          <w:ilvl w:val="0"/>
          <w:numId w:val="121"/>
        </w:numPr>
        <w:tabs>
          <w:tab w:val="left" w:pos="426"/>
        </w:tabs>
        <w:ind w:left="1134" w:hanging="425"/>
        <w:rPr>
          <w:rFonts w:ascii="Arial" w:hAnsi="Arial" w:cs="Arial"/>
          <w:sz w:val="22"/>
          <w:szCs w:val="22"/>
        </w:rPr>
      </w:pPr>
      <w:r w:rsidRPr="00775352">
        <w:rPr>
          <w:rFonts w:ascii="Arial" w:hAnsi="Arial" w:cs="Arial"/>
          <w:sz w:val="22"/>
          <w:szCs w:val="22"/>
        </w:rPr>
        <w:t>uczeń nabiera praw</w:t>
      </w:r>
      <w:r w:rsidR="00667671">
        <w:rPr>
          <w:rFonts w:ascii="Arial" w:hAnsi="Arial" w:cs="Arial"/>
          <w:sz w:val="22"/>
          <w:szCs w:val="22"/>
        </w:rPr>
        <w:t>a</w:t>
      </w:r>
      <w:r w:rsidRPr="00775352">
        <w:rPr>
          <w:rFonts w:ascii="Arial" w:hAnsi="Arial" w:cs="Arial"/>
          <w:sz w:val="22"/>
          <w:szCs w:val="22"/>
        </w:rPr>
        <w:t xml:space="preserve"> do zwolnienia z określonych ćwiczeń fizycznych lub zwolnienia z zajęć wychowania fizycznego p</w:t>
      </w:r>
      <w:r w:rsidR="004B0B2D" w:rsidRPr="00775352">
        <w:rPr>
          <w:rFonts w:ascii="Arial" w:hAnsi="Arial" w:cs="Arial"/>
          <w:sz w:val="22"/>
          <w:szCs w:val="22"/>
        </w:rPr>
        <w:t>o otrzymaniu decyzji Dyrektora S</w:t>
      </w:r>
      <w:r w:rsidRPr="00775352">
        <w:rPr>
          <w:rFonts w:ascii="Arial" w:hAnsi="Arial" w:cs="Arial"/>
          <w:sz w:val="22"/>
          <w:szCs w:val="22"/>
        </w:rPr>
        <w:t>zkoły.</w:t>
      </w:r>
    </w:p>
    <w:p w:rsidR="00B03105" w:rsidRPr="00775352" w:rsidRDefault="00B03105" w:rsidP="00085785">
      <w:pPr>
        <w:pStyle w:val="Tekstpodstawowy"/>
        <w:tabs>
          <w:tab w:val="left" w:pos="284"/>
        </w:tabs>
        <w:rPr>
          <w:rFonts w:ascii="Arial" w:hAnsi="Arial" w:cs="Arial"/>
          <w:sz w:val="22"/>
          <w:szCs w:val="22"/>
        </w:rPr>
      </w:pPr>
    </w:p>
    <w:p w:rsidR="00B03105" w:rsidRPr="00775352" w:rsidRDefault="00963376" w:rsidP="00B342B7">
      <w:pPr>
        <w:pStyle w:val="Tekstpodstawowy"/>
        <w:tabs>
          <w:tab w:val="left" w:pos="709"/>
        </w:tabs>
        <w:ind w:left="709" w:hanging="709"/>
        <w:rPr>
          <w:rFonts w:ascii="Arial" w:hAnsi="Arial" w:cs="Arial"/>
          <w:sz w:val="22"/>
          <w:szCs w:val="22"/>
        </w:rPr>
      </w:pPr>
      <w:r w:rsidRPr="00775352">
        <w:rPr>
          <w:rFonts w:ascii="Arial" w:hAnsi="Arial" w:cs="Arial"/>
          <w:b/>
          <w:bCs/>
          <w:sz w:val="22"/>
          <w:szCs w:val="22"/>
        </w:rPr>
        <w:t>§ 6</w:t>
      </w:r>
      <w:r w:rsidR="00667671">
        <w:rPr>
          <w:rFonts w:ascii="Arial" w:hAnsi="Arial" w:cs="Arial"/>
          <w:b/>
          <w:bCs/>
          <w:sz w:val="22"/>
          <w:szCs w:val="22"/>
        </w:rPr>
        <w:t>5</w:t>
      </w:r>
      <w:r w:rsidR="00B03105" w:rsidRPr="00775352">
        <w:rPr>
          <w:rFonts w:ascii="Arial" w:hAnsi="Arial" w:cs="Arial"/>
          <w:sz w:val="22"/>
          <w:szCs w:val="22"/>
        </w:rPr>
        <w:t xml:space="preserve">. Dyrektor </w:t>
      </w:r>
      <w:r w:rsidR="00667671">
        <w:rPr>
          <w:rFonts w:ascii="Arial" w:hAnsi="Arial" w:cs="Arial"/>
          <w:sz w:val="22"/>
          <w:szCs w:val="22"/>
        </w:rPr>
        <w:t>S</w:t>
      </w:r>
      <w:r w:rsidR="00B03105" w:rsidRPr="00775352">
        <w:rPr>
          <w:rFonts w:ascii="Arial" w:hAnsi="Arial" w:cs="Arial"/>
          <w:sz w:val="22"/>
          <w:szCs w:val="22"/>
        </w:rPr>
        <w:t xml:space="preserve">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w:t>
      </w:r>
      <w:r w:rsidR="00667671">
        <w:rPr>
          <w:rFonts w:ascii="Arial" w:hAnsi="Arial" w:cs="Arial"/>
          <w:sz w:val="22"/>
          <w:szCs w:val="22"/>
        </w:rPr>
        <w:br/>
      </w:r>
      <w:r w:rsidR="00B03105" w:rsidRPr="00775352">
        <w:rPr>
          <w:rFonts w:ascii="Arial" w:hAnsi="Arial" w:cs="Arial"/>
          <w:sz w:val="22"/>
          <w:szCs w:val="22"/>
        </w:rPr>
        <w:t xml:space="preserve">z głęboką dysleksją rozwojową, z afazją, z niepełnosprawnościami sprzężonymi lub </w:t>
      </w:r>
      <w:r w:rsidR="00667671">
        <w:rPr>
          <w:rFonts w:ascii="Arial" w:hAnsi="Arial" w:cs="Arial"/>
          <w:sz w:val="22"/>
          <w:szCs w:val="22"/>
        </w:rPr>
        <w:br/>
      </w:r>
      <w:r w:rsidR="00B03105" w:rsidRPr="00775352">
        <w:rPr>
          <w:rFonts w:ascii="Arial" w:hAnsi="Arial" w:cs="Arial"/>
          <w:sz w:val="22"/>
          <w:szCs w:val="22"/>
        </w:rPr>
        <w:lastRenderedPageBreak/>
        <w:t>z autyzmem z nauki drugiego języka nowożytnego. W dokumentacji przebiegu nauczania zamiast oceny klasyfikacyjnej wpisuje się „zwolniony” albo „zwolniona”.</w:t>
      </w:r>
    </w:p>
    <w:p w:rsidR="00B03105" w:rsidRPr="00775352" w:rsidRDefault="00B03105" w:rsidP="00586500">
      <w:pPr>
        <w:tabs>
          <w:tab w:val="left" w:pos="709"/>
        </w:tabs>
        <w:autoSpaceDE w:val="0"/>
        <w:autoSpaceDN w:val="0"/>
        <w:adjustRightInd w:val="0"/>
        <w:ind w:left="709" w:hanging="709"/>
        <w:jc w:val="left"/>
        <w:rPr>
          <w:rFonts w:ascii="Arial" w:hAnsi="Arial" w:cs="Arial"/>
          <w:bCs/>
        </w:rPr>
      </w:pPr>
    </w:p>
    <w:p w:rsidR="00B03105" w:rsidRPr="00775352" w:rsidRDefault="00963376" w:rsidP="00C65107">
      <w:pPr>
        <w:tabs>
          <w:tab w:val="left" w:pos="284"/>
          <w:tab w:val="left" w:pos="709"/>
        </w:tabs>
        <w:autoSpaceDE w:val="0"/>
        <w:autoSpaceDN w:val="0"/>
        <w:adjustRightInd w:val="0"/>
        <w:ind w:left="709" w:hanging="709"/>
        <w:jc w:val="both"/>
        <w:rPr>
          <w:rFonts w:ascii="Arial" w:hAnsi="Arial" w:cs="Arial"/>
          <w:bCs/>
        </w:rPr>
      </w:pPr>
      <w:r w:rsidRPr="00775352">
        <w:rPr>
          <w:rFonts w:ascii="Arial" w:hAnsi="Arial" w:cs="Arial"/>
          <w:b/>
          <w:bCs/>
        </w:rPr>
        <w:t>§ 6</w:t>
      </w:r>
      <w:r w:rsidR="00667671">
        <w:rPr>
          <w:rFonts w:ascii="Arial" w:hAnsi="Arial" w:cs="Arial"/>
          <w:b/>
          <w:bCs/>
        </w:rPr>
        <w:t>6</w:t>
      </w:r>
      <w:r w:rsidR="00B03105" w:rsidRPr="00775352">
        <w:rPr>
          <w:rFonts w:ascii="Arial" w:hAnsi="Arial" w:cs="Arial"/>
          <w:bCs/>
        </w:rPr>
        <w:t>.</w:t>
      </w:r>
      <w:r w:rsidR="008C6C95">
        <w:rPr>
          <w:rFonts w:ascii="Arial" w:hAnsi="Arial" w:cs="Arial"/>
          <w:bCs/>
        </w:rPr>
        <w:t xml:space="preserve"> </w:t>
      </w:r>
      <w:r w:rsidR="00B03105" w:rsidRPr="00775352">
        <w:rPr>
          <w:rFonts w:ascii="Arial" w:hAnsi="Arial" w:cs="Arial"/>
        </w:rPr>
        <w:t>Uczniowie ze sprzężonymi niepełnosprawnośc</w:t>
      </w:r>
      <w:r w:rsidR="00586500">
        <w:rPr>
          <w:rFonts w:ascii="Arial" w:hAnsi="Arial" w:cs="Arial"/>
        </w:rPr>
        <w:t xml:space="preserve">iami, posiadającymi orzeczenie </w:t>
      </w:r>
      <w:r w:rsidR="00B03105" w:rsidRPr="00775352">
        <w:rPr>
          <w:rFonts w:ascii="Arial" w:hAnsi="Arial" w:cs="Arial"/>
        </w:rPr>
        <w:t>o potrze</w:t>
      </w:r>
      <w:r w:rsidR="00586500">
        <w:rPr>
          <w:rFonts w:ascii="Arial" w:hAnsi="Arial" w:cs="Arial"/>
        </w:rPr>
        <w:t>-</w:t>
      </w:r>
      <w:r w:rsidR="00B03105" w:rsidRPr="00775352">
        <w:rPr>
          <w:rFonts w:ascii="Arial" w:hAnsi="Arial" w:cs="Arial"/>
        </w:rPr>
        <w:t xml:space="preserve">bie kształcenia specjalnego, którzy z powodu swojej niepełnosprawności nie potrafią czytać lub pisać, mogą być zwolnieni przez </w:t>
      </w:r>
      <w:r w:rsidR="00667671">
        <w:rPr>
          <w:rFonts w:ascii="Arial" w:hAnsi="Arial" w:cs="Arial"/>
        </w:rPr>
        <w:t>D</w:t>
      </w:r>
      <w:r w:rsidR="00B03105" w:rsidRPr="00775352">
        <w:rPr>
          <w:rFonts w:ascii="Arial" w:hAnsi="Arial" w:cs="Arial"/>
        </w:rPr>
        <w:t xml:space="preserve">yrektora </w:t>
      </w:r>
      <w:r w:rsidR="00667671">
        <w:rPr>
          <w:rFonts w:ascii="Arial" w:hAnsi="Arial" w:cs="Arial"/>
        </w:rPr>
        <w:t>K</w:t>
      </w:r>
      <w:r w:rsidR="00B03105" w:rsidRPr="00775352">
        <w:rPr>
          <w:rFonts w:ascii="Arial" w:hAnsi="Arial" w:cs="Arial"/>
        </w:rPr>
        <w:t xml:space="preserve">omisji </w:t>
      </w:r>
      <w:r w:rsidR="00667671">
        <w:rPr>
          <w:rFonts w:ascii="Arial" w:hAnsi="Arial" w:cs="Arial"/>
        </w:rPr>
        <w:t>O</w:t>
      </w:r>
      <w:r w:rsidR="00B03105" w:rsidRPr="00775352">
        <w:rPr>
          <w:rFonts w:ascii="Arial" w:hAnsi="Arial" w:cs="Arial"/>
        </w:rPr>
        <w:t xml:space="preserve">kręgowej z obowiązku przystąpienia do </w:t>
      </w:r>
      <w:r w:rsidR="00B21D62" w:rsidRPr="00775352">
        <w:rPr>
          <w:rFonts w:ascii="Arial" w:hAnsi="Arial" w:cs="Arial"/>
        </w:rPr>
        <w:t>egzaminu</w:t>
      </w:r>
      <w:r w:rsidR="00B03105" w:rsidRPr="00775352">
        <w:rPr>
          <w:rFonts w:ascii="Arial" w:hAnsi="Arial" w:cs="Arial"/>
        </w:rPr>
        <w:t xml:space="preserve"> na wniosek rodziców (prawnych opiekunów) pozytywnie zaopiniowanych przez </w:t>
      </w:r>
      <w:r w:rsidR="00667671">
        <w:rPr>
          <w:rFonts w:ascii="Arial" w:hAnsi="Arial" w:cs="Arial"/>
        </w:rPr>
        <w:t>D</w:t>
      </w:r>
      <w:r w:rsidR="00B03105" w:rsidRPr="00775352">
        <w:rPr>
          <w:rFonts w:ascii="Arial" w:hAnsi="Arial" w:cs="Arial"/>
        </w:rPr>
        <w:t xml:space="preserve">yrektora </w:t>
      </w:r>
      <w:r w:rsidR="00667671">
        <w:rPr>
          <w:rFonts w:ascii="Arial" w:hAnsi="Arial" w:cs="Arial"/>
        </w:rPr>
        <w:t>S</w:t>
      </w:r>
      <w:r w:rsidR="00B03105" w:rsidRPr="00775352">
        <w:rPr>
          <w:rFonts w:ascii="Arial" w:hAnsi="Arial" w:cs="Arial"/>
        </w:rPr>
        <w:t>zkoły.</w:t>
      </w:r>
    </w:p>
    <w:p w:rsidR="00B03105" w:rsidRPr="00775352" w:rsidRDefault="00B03105" w:rsidP="00586500">
      <w:pPr>
        <w:tabs>
          <w:tab w:val="left" w:pos="709"/>
        </w:tabs>
        <w:ind w:left="709" w:hanging="709"/>
        <w:jc w:val="left"/>
        <w:rPr>
          <w:rFonts w:ascii="Arial" w:hAnsi="Arial" w:cs="Arial"/>
          <w:lang w:eastAsia="ar-SA"/>
        </w:rPr>
      </w:pPr>
    </w:p>
    <w:p w:rsidR="00B03105" w:rsidRPr="00775352" w:rsidRDefault="008C6C95" w:rsidP="008C6C95">
      <w:pPr>
        <w:tabs>
          <w:tab w:val="left" w:pos="709"/>
        </w:tabs>
        <w:ind w:left="709" w:hanging="709"/>
        <w:jc w:val="both"/>
        <w:rPr>
          <w:rFonts w:ascii="Arial" w:hAnsi="Arial" w:cs="Arial"/>
        </w:rPr>
      </w:pPr>
      <w:r>
        <w:rPr>
          <w:rFonts w:ascii="Arial" w:hAnsi="Arial" w:cs="Arial"/>
          <w:b/>
          <w:bCs/>
        </w:rPr>
        <w:t xml:space="preserve">§ </w:t>
      </w:r>
      <w:r w:rsidR="00963376" w:rsidRPr="00775352">
        <w:rPr>
          <w:rFonts w:ascii="Arial" w:hAnsi="Arial" w:cs="Arial"/>
          <w:b/>
          <w:bCs/>
        </w:rPr>
        <w:t>6</w:t>
      </w:r>
      <w:r w:rsidR="00586500">
        <w:rPr>
          <w:rFonts w:ascii="Arial" w:hAnsi="Arial" w:cs="Arial"/>
          <w:b/>
          <w:bCs/>
        </w:rPr>
        <w:t>7</w:t>
      </w:r>
      <w:r w:rsidR="00B03105" w:rsidRPr="00775352">
        <w:rPr>
          <w:rFonts w:ascii="Arial" w:hAnsi="Arial" w:cs="Arial"/>
          <w:b/>
          <w:bCs/>
        </w:rPr>
        <w:t>.</w:t>
      </w:r>
      <w:r>
        <w:rPr>
          <w:rFonts w:ascii="Arial" w:hAnsi="Arial" w:cs="Arial"/>
          <w:b/>
          <w:bCs/>
        </w:rPr>
        <w:t xml:space="preserve"> </w:t>
      </w:r>
      <w:r w:rsidR="00B03105" w:rsidRPr="00775352">
        <w:rPr>
          <w:rFonts w:ascii="Arial" w:hAnsi="Arial" w:cs="Arial"/>
        </w:rPr>
        <w:t xml:space="preserve">W szczególnych przypadkach losowych lub zdrowotnych, uniemożliwiających </w:t>
      </w:r>
      <w:r w:rsidR="009170A8" w:rsidRPr="00775352">
        <w:rPr>
          <w:rFonts w:ascii="Arial" w:hAnsi="Arial" w:cs="Arial"/>
        </w:rPr>
        <w:t>przystą</w:t>
      </w:r>
      <w:r>
        <w:rPr>
          <w:rFonts w:ascii="Arial" w:hAnsi="Arial" w:cs="Arial"/>
        </w:rPr>
        <w:t>-</w:t>
      </w:r>
      <w:r w:rsidR="009170A8" w:rsidRPr="00775352">
        <w:rPr>
          <w:rFonts w:ascii="Arial" w:hAnsi="Arial" w:cs="Arial"/>
        </w:rPr>
        <w:t xml:space="preserve">pienie do </w:t>
      </w:r>
      <w:r w:rsidR="00B21D62" w:rsidRPr="00775352">
        <w:rPr>
          <w:rFonts w:ascii="Arial" w:hAnsi="Arial" w:cs="Arial"/>
        </w:rPr>
        <w:t>egzaminu</w:t>
      </w:r>
      <w:r w:rsidR="00586500">
        <w:rPr>
          <w:rFonts w:ascii="Arial" w:hAnsi="Arial" w:cs="Arial"/>
        </w:rPr>
        <w:t>D</w:t>
      </w:r>
      <w:r w:rsidR="00B03105" w:rsidRPr="00775352">
        <w:rPr>
          <w:rFonts w:ascii="Arial" w:hAnsi="Arial" w:cs="Arial"/>
        </w:rPr>
        <w:t xml:space="preserve">yrektor </w:t>
      </w:r>
      <w:r w:rsidR="00586500">
        <w:rPr>
          <w:rFonts w:ascii="Arial" w:hAnsi="Arial" w:cs="Arial"/>
        </w:rPr>
        <w:t>K</w:t>
      </w:r>
      <w:r w:rsidR="00B03105" w:rsidRPr="00775352">
        <w:rPr>
          <w:rFonts w:ascii="Arial" w:hAnsi="Arial" w:cs="Arial"/>
        </w:rPr>
        <w:t xml:space="preserve">omisji </w:t>
      </w:r>
      <w:r w:rsidR="00586500">
        <w:rPr>
          <w:rFonts w:ascii="Arial" w:hAnsi="Arial" w:cs="Arial"/>
        </w:rPr>
        <w:t>O</w:t>
      </w:r>
      <w:r w:rsidR="00B03105" w:rsidRPr="00775352">
        <w:rPr>
          <w:rFonts w:ascii="Arial" w:hAnsi="Arial" w:cs="Arial"/>
        </w:rPr>
        <w:t>kręg</w:t>
      </w:r>
      <w:r>
        <w:rPr>
          <w:rFonts w:ascii="Arial" w:hAnsi="Arial" w:cs="Arial"/>
        </w:rPr>
        <w:t xml:space="preserve">owej, na udokumentowany wniosek </w:t>
      </w:r>
      <w:r w:rsidR="00586500">
        <w:rPr>
          <w:rFonts w:ascii="Arial" w:hAnsi="Arial" w:cs="Arial"/>
        </w:rPr>
        <w:t>D</w:t>
      </w:r>
      <w:r w:rsidR="00B03105" w:rsidRPr="00775352">
        <w:rPr>
          <w:rFonts w:ascii="Arial" w:hAnsi="Arial" w:cs="Arial"/>
        </w:rPr>
        <w:t>yre</w:t>
      </w:r>
      <w:r>
        <w:rPr>
          <w:rFonts w:ascii="Arial" w:hAnsi="Arial" w:cs="Arial"/>
        </w:rPr>
        <w:t>-</w:t>
      </w:r>
      <w:r w:rsidR="00B03105" w:rsidRPr="00775352">
        <w:rPr>
          <w:rFonts w:ascii="Arial" w:hAnsi="Arial" w:cs="Arial"/>
        </w:rPr>
        <w:t xml:space="preserve">ktora </w:t>
      </w:r>
      <w:r w:rsidR="00586500">
        <w:rPr>
          <w:rFonts w:ascii="Arial" w:hAnsi="Arial" w:cs="Arial"/>
        </w:rPr>
        <w:t>S</w:t>
      </w:r>
      <w:r w:rsidR="00B03105" w:rsidRPr="00775352">
        <w:rPr>
          <w:rFonts w:ascii="Arial" w:hAnsi="Arial" w:cs="Arial"/>
        </w:rPr>
        <w:t>zkoły, może zwolnić ucznia z obowiązku przys</w:t>
      </w:r>
      <w:r w:rsidR="00D061B8" w:rsidRPr="00775352">
        <w:rPr>
          <w:rFonts w:ascii="Arial" w:hAnsi="Arial" w:cs="Arial"/>
        </w:rPr>
        <w:t xml:space="preserve">tąpienia do </w:t>
      </w:r>
      <w:r w:rsidR="00B21D62" w:rsidRPr="00775352">
        <w:rPr>
          <w:rFonts w:ascii="Arial" w:hAnsi="Arial" w:cs="Arial"/>
        </w:rPr>
        <w:t>egzaminu.</w:t>
      </w:r>
      <w:r w:rsidR="00B03105" w:rsidRPr="00775352">
        <w:rPr>
          <w:rFonts w:ascii="Arial" w:hAnsi="Arial" w:cs="Arial"/>
        </w:rPr>
        <w:t xml:space="preserve">  Dyrektor </w:t>
      </w:r>
      <w:r w:rsidR="00586500">
        <w:rPr>
          <w:rFonts w:ascii="Arial" w:hAnsi="Arial" w:cs="Arial"/>
        </w:rPr>
        <w:t>S</w:t>
      </w:r>
      <w:r w:rsidR="00B03105" w:rsidRPr="00775352">
        <w:rPr>
          <w:rFonts w:ascii="Arial" w:hAnsi="Arial" w:cs="Arial"/>
        </w:rPr>
        <w:t>zkoły składa wniosek w porozumieniu z rodzicami (prawnymi opiekunami) ucznia.</w:t>
      </w:r>
    </w:p>
    <w:p w:rsidR="00B03105" w:rsidRPr="00775352" w:rsidRDefault="00B03105" w:rsidP="00B342B7">
      <w:pPr>
        <w:tabs>
          <w:tab w:val="left" w:pos="709"/>
        </w:tabs>
        <w:ind w:left="709" w:hanging="709"/>
        <w:jc w:val="both"/>
        <w:rPr>
          <w:rFonts w:ascii="Arial" w:hAnsi="Arial" w:cs="Arial"/>
        </w:rPr>
      </w:pPr>
    </w:p>
    <w:p w:rsidR="00B03105" w:rsidRPr="00775352" w:rsidRDefault="00963376" w:rsidP="00B342B7">
      <w:pPr>
        <w:tabs>
          <w:tab w:val="left" w:pos="709"/>
        </w:tabs>
        <w:ind w:left="709" w:hanging="709"/>
        <w:jc w:val="both"/>
        <w:rPr>
          <w:rFonts w:ascii="Arial" w:hAnsi="Arial" w:cs="Arial"/>
        </w:rPr>
      </w:pPr>
      <w:r w:rsidRPr="00775352">
        <w:rPr>
          <w:rFonts w:ascii="Arial" w:hAnsi="Arial" w:cs="Arial"/>
          <w:b/>
          <w:bCs/>
        </w:rPr>
        <w:t xml:space="preserve">§ </w:t>
      </w:r>
      <w:r w:rsidR="00796E16" w:rsidRPr="00775352">
        <w:rPr>
          <w:rFonts w:ascii="Arial" w:hAnsi="Arial" w:cs="Arial"/>
          <w:b/>
          <w:bCs/>
        </w:rPr>
        <w:t>6</w:t>
      </w:r>
      <w:r w:rsidR="00586500">
        <w:rPr>
          <w:rFonts w:ascii="Arial" w:hAnsi="Arial" w:cs="Arial"/>
          <w:b/>
          <w:bCs/>
        </w:rPr>
        <w:t>8</w:t>
      </w:r>
      <w:r w:rsidR="00B03105" w:rsidRPr="00775352">
        <w:rPr>
          <w:rFonts w:ascii="Arial" w:hAnsi="Arial" w:cs="Arial"/>
          <w:bCs/>
        </w:rPr>
        <w:t xml:space="preserve">. </w:t>
      </w:r>
      <w:r w:rsidR="008C6C95">
        <w:rPr>
          <w:rFonts w:ascii="Arial" w:hAnsi="Arial" w:cs="Arial"/>
          <w:bCs/>
        </w:rPr>
        <w:t xml:space="preserve"> </w:t>
      </w:r>
      <w:r w:rsidR="00B03105" w:rsidRPr="00775352">
        <w:rPr>
          <w:rFonts w:ascii="Arial" w:hAnsi="Arial" w:cs="Arial"/>
        </w:rPr>
        <w:t xml:space="preserve">Dyrektor </w:t>
      </w:r>
      <w:r w:rsidR="00586500">
        <w:rPr>
          <w:rFonts w:ascii="Arial" w:hAnsi="Arial" w:cs="Arial"/>
        </w:rPr>
        <w:t>S</w:t>
      </w:r>
      <w:r w:rsidR="00B03105" w:rsidRPr="00775352">
        <w:rPr>
          <w:rFonts w:ascii="Arial" w:hAnsi="Arial" w:cs="Arial"/>
        </w:rPr>
        <w:t xml:space="preserve">zkoły, na wniosek rodziców (prawnych opiekunów) ucznia, w drodze decyzji administracyjnej może zezwolić, po spełnieniu wymaganych warunków na spełnianie obowiązku szkolnego poza </w:t>
      </w:r>
      <w:r w:rsidR="00586500">
        <w:rPr>
          <w:rFonts w:ascii="Arial" w:hAnsi="Arial" w:cs="Arial"/>
        </w:rPr>
        <w:t>S</w:t>
      </w:r>
      <w:r w:rsidR="00B03105" w:rsidRPr="00775352">
        <w:rPr>
          <w:rFonts w:ascii="Arial" w:hAnsi="Arial" w:cs="Arial"/>
        </w:rPr>
        <w:t>zkołą.</w:t>
      </w:r>
    </w:p>
    <w:p w:rsidR="00B03105" w:rsidRPr="00775352" w:rsidRDefault="00B03105" w:rsidP="00B342B7">
      <w:pPr>
        <w:tabs>
          <w:tab w:val="left" w:pos="709"/>
        </w:tabs>
        <w:ind w:left="709" w:hanging="709"/>
        <w:jc w:val="both"/>
        <w:rPr>
          <w:rFonts w:ascii="Arial" w:hAnsi="Arial" w:cs="Arial"/>
        </w:rPr>
      </w:pPr>
    </w:p>
    <w:p w:rsidR="00B03105" w:rsidRPr="00775352" w:rsidRDefault="00963376" w:rsidP="00B342B7">
      <w:pPr>
        <w:tabs>
          <w:tab w:val="left" w:pos="709"/>
        </w:tabs>
        <w:ind w:left="709" w:hanging="709"/>
        <w:jc w:val="both"/>
        <w:rPr>
          <w:rFonts w:ascii="Arial" w:hAnsi="Arial" w:cs="Arial"/>
        </w:rPr>
      </w:pPr>
      <w:r w:rsidRPr="00775352">
        <w:rPr>
          <w:rFonts w:ascii="Arial" w:hAnsi="Arial" w:cs="Arial"/>
          <w:b/>
          <w:bCs/>
        </w:rPr>
        <w:t xml:space="preserve">§ </w:t>
      </w:r>
      <w:r w:rsidR="00C65107">
        <w:rPr>
          <w:rFonts w:ascii="Arial" w:hAnsi="Arial" w:cs="Arial"/>
          <w:b/>
          <w:bCs/>
        </w:rPr>
        <w:t>69</w:t>
      </w:r>
      <w:r w:rsidR="00B03105" w:rsidRPr="00775352">
        <w:rPr>
          <w:rFonts w:ascii="Arial" w:hAnsi="Arial" w:cs="Arial"/>
          <w:bCs/>
        </w:rPr>
        <w:t xml:space="preserve">. </w:t>
      </w:r>
      <w:r w:rsidR="008C6C95">
        <w:rPr>
          <w:rFonts w:ascii="Arial" w:hAnsi="Arial" w:cs="Arial"/>
          <w:bCs/>
        </w:rPr>
        <w:t xml:space="preserve"> </w:t>
      </w:r>
      <w:r w:rsidR="00B03105" w:rsidRPr="00775352">
        <w:rPr>
          <w:rFonts w:ascii="Arial" w:hAnsi="Arial" w:cs="Arial"/>
        </w:rPr>
        <w:t xml:space="preserve">Szkoła zapewnia uczniom dostęp do Internetu zabezpieczają dostęp uczniom do treści, które mogą stanowić zagrożenie dla ich prawidłowego rozwoju poprzez zabezpieczenie hasłem szkolnej sieci WiFi, a także instalowanie oprogramowania zabezpieczającego </w:t>
      </w:r>
      <w:r w:rsidR="006F25A1">
        <w:rPr>
          <w:rFonts w:ascii="Arial" w:hAnsi="Arial" w:cs="Arial"/>
        </w:rPr>
        <w:br/>
      </w:r>
      <w:r w:rsidR="00B03105" w:rsidRPr="00775352">
        <w:rPr>
          <w:rFonts w:ascii="Arial" w:hAnsi="Arial" w:cs="Arial"/>
        </w:rPr>
        <w:t>i ciągłą jego aktualizację.</w:t>
      </w:r>
    </w:p>
    <w:p w:rsidR="0036700B" w:rsidRPr="00775352" w:rsidRDefault="0036700B" w:rsidP="00B342B7">
      <w:pPr>
        <w:jc w:val="both"/>
        <w:rPr>
          <w:rFonts w:ascii="Arial" w:hAnsi="Arial" w:cs="Arial"/>
        </w:rPr>
      </w:pPr>
    </w:p>
    <w:p w:rsidR="00B03105" w:rsidRPr="00775352" w:rsidRDefault="00233074" w:rsidP="006F25A1">
      <w:pPr>
        <w:ind w:left="851" w:hanging="851"/>
        <w:jc w:val="both"/>
        <w:rPr>
          <w:rFonts w:ascii="Arial" w:hAnsi="Arial" w:cs="Arial"/>
          <w:bCs/>
        </w:rPr>
      </w:pPr>
      <w:r w:rsidRPr="00775352">
        <w:rPr>
          <w:rFonts w:ascii="Arial" w:hAnsi="Arial" w:cs="Arial"/>
          <w:b/>
          <w:bCs/>
        </w:rPr>
        <w:t xml:space="preserve">§ </w:t>
      </w:r>
      <w:r w:rsidR="008C6C95">
        <w:rPr>
          <w:rFonts w:ascii="Arial" w:hAnsi="Arial" w:cs="Arial"/>
          <w:b/>
          <w:bCs/>
        </w:rPr>
        <w:t xml:space="preserve"> </w:t>
      </w:r>
      <w:r w:rsidR="006F25A1">
        <w:rPr>
          <w:rFonts w:ascii="Arial" w:hAnsi="Arial" w:cs="Arial"/>
          <w:b/>
          <w:bCs/>
        </w:rPr>
        <w:t>70</w:t>
      </w:r>
      <w:r w:rsidR="00B03105" w:rsidRPr="00775352">
        <w:rPr>
          <w:rFonts w:ascii="Arial" w:hAnsi="Arial" w:cs="Arial"/>
          <w:b/>
          <w:bCs/>
        </w:rPr>
        <w:t xml:space="preserve">. </w:t>
      </w:r>
      <w:r w:rsidR="008C6C95">
        <w:rPr>
          <w:rFonts w:ascii="Arial" w:hAnsi="Arial" w:cs="Arial"/>
          <w:b/>
          <w:bCs/>
        </w:rPr>
        <w:t xml:space="preserve">  </w:t>
      </w:r>
      <w:r w:rsidR="00B03105" w:rsidRPr="00775352">
        <w:rPr>
          <w:rFonts w:ascii="Arial" w:hAnsi="Arial" w:cs="Arial"/>
          <w:bCs/>
        </w:rPr>
        <w:t xml:space="preserve">W </w:t>
      </w:r>
      <w:r w:rsidR="006F25A1">
        <w:rPr>
          <w:rFonts w:ascii="Arial" w:hAnsi="Arial" w:cs="Arial"/>
          <w:bCs/>
        </w:rPr>
        <w:t>S</w:t>
      </w:r>
      <w:r w:rsidR="00B03105" w:rsidRPr="00775352">
        <w:rPr>
          <w:rFonts w:ascii="Arial" w:hAnsi="Arial" w:cs="Arial"/>
          <w:bCs/>
        </w:rPr>
        <w:t xml:space="preserve">zkole obowiązuje </w:t>
      </w:r>
      <w:r w:rsidR="00E654AD">
        <w:rPr>
          <w:rFonts w:ascii="Arial" w:hAnsi="Arial" w:cs="Arial"/>
          <w:bCs/>
        </w:rPr>
        <w:t>pięcio</w:t>
      </w:r>
      <w:r w:rsidR="00B03105" w:rsidRPr="00775352">
        <w:rPr>
          <w:rFonts w:ascii="Arial" w:hAnsi="Arial" w:cs="Arial"/>
          <w:bCs/>
        </w:rPr>
        <w:t>dniowy tydzień nauki.</w:t>
      </w:r>
    </w:p>
    <w:p w:rsidR="00233074" w:rsidRPr="00775352" w:rsidRDefault="00233074" w:rsidP="00B342B7">
      <w:pPr>
        <w:ind w:left="709" w:hanging="709"/>
        <w:jc w:val="both"/>
        <w:rPr>
          <w:rFonts w:ascii="Arial" w:hAnsi="Arial" w:cs="Arial"/>
          <w:bCs/>
        </w:rPr>
      </w:pPr>
    </w:p>
    <w:p w:rsidR="00233074" w:rsidRPr="00775352" w:rsidRDefault="00233074" w:rsidP="00B342B7">
      <w:pPr>
        <w:ind w:left="709" w:hanging="709"/>
        <w:jc w:val="both"/>
        <w:rPr>
          <w:rFonts w:ascii="Arial" w:hAnsi="Arial" w:cs="Arial"/>
        </w:rPr>
      </w:pPr>
      <w:r w:rsidRPr="00775352">
        <w:rPr>
          <w:rFonts w:ascii="Arial" w:hAnsi="Arial" w:cs="Arial"/>
          <w:b/>
        </w:rPr>
        <w:t xml:space="preserve">§ </w:t>
      </w:r>
      <w:r w:rsidR="008C6C95">
        <w:rPr>
          <w:rFonts w:ascii="Arial" w:hAnsi="Arial" w:cs="Arial"/>
          <w:b/>
        </w:rPr>
        <w:t xml:space="preserve"> </w:t>
      </w:r>
      <w:r w:rsidRPr="00775352">
        <w:rPr>
          <w:rFonts w:ascii="Arial" w:hAnsi="Arial" w:cs="Arial"/>
          <w:b/>
        </w:rPr>
        <w:t>7</w:t>
      </w:r>
      <w:r w:rsidR="006F25A1">
        <w:rPr>
          <w:rFonts w:ascii="Arial" w:hAnsi="Arial" w:cs="Arial"/>
          <w:b/>
        </w:rPr>
        <w:t>1</w:t>
      </w:r>
      <w:r w:rsidRPr="00775352">
        <w:rPr>
          <w:rFonts w:ascii="Arial" w:hAnsi="Arial" w:cs="Arial"/>
          <w:b/>
        </w:rPr>
        <w:t>.</w:t>
      </w:r>
      <w:r w:rsidR="008C6C95">
        <w:rPr>
          <w:rFonts w:ascii="Arial" w:hAnsi="Arial" w:cs="Arial"/>
          <w:b/>
        </w:rPr>
        <w:t xml:space="preserve">   </w:t>
      </w:r>
      <w:r w:rsidR="00DD083D" w:rsidRPr="00775352">
        <w:rPr>
          <w:rFonts w:ascii="Arial" w:hAnsi="Arial" w:cs="Arial"/>
        </w:rPr>
        <w:t>Przerwy lekcyjne trwają  10</w:t>
      </w:r>
      <w:r w:rsidR="008C6C95">
        <w:rPr>
          <w:rFonts w:ascii="Arial" w:hAnsi="Arial" w:cs="Arial"/>
        </w:rPr>
        <w:t xml:space="preserve"> </w:t>
      </w:r>
      <w:r w:rsidR="00DD083D" w:rsidRPr="00775352">
        <w:rPr>
          <w:rFonts w:ascii="Arial" w:hAnsi="Arial" w:cs="Arial"/>
        </w:rPr>
        <w:t xml:space="preserve">i 15 </w:t>
      </w:r>
      <w:r w:rsidRPr="00775352">
        <w:rPr>
          <w:rFonts w:ascii="Arial" w:hAnsi="Arial" w:cs="Arial"/>
        </w:rPr>
        <w:t>minut.</w:t>
      </w:r>
    </w:p>
    <w:p w:rsidR="00B03105" w:rsidRPr="00775352" w:rsidRDefault="00B03105" w:rsidP="00B342B7">
      <w:pPr>
        <w:ind w:left="709" w:hanging="709"/>
        <w:jc w:val="both"/>
        <w:rPr>
          <w:rFonts w:ascii="Arial" w:hAnsi="Arial" w:cs="Arial"/>
          <w:color w:val="000000"/>
        </w:rPr>
      </w:pPr>
    </w:p>
    <w:p w:rsidR="00B03105" w:rsidRDefault="008C6C95" w:rsidP="008C6C95">
      <w:pPr>
        <w:tabs>
          <w:tab w:val="left" w:pos="142"/>
        </w:tabs>
        <w:autoSpaceDE w:val="0"/>
        <w:autoSpaceDN w:val="0"/>
        <w:adjustRightInd w:val="0"/>
        <w:ind w:left="284" w:hanging="284"/>
        <w:jc w:val="both"/>
        <w:rPr>
          <w:rFonts w:ascii="Arial" w:hAnsi="Arial" w:cs="Arial"/>
          <w:bCs/>
        </w:rPr>
      </w:pPr>
      <w:r>
        <w:rPr>
          <w:rFonts w:ascii="Arial" w:hAnsi="Arial" w:cs="Arial"/>
          <w:b/>
          <w:bCs/>
        </w:rPr>
        <w:t xml:space="preserve">§ </w:t>
      </w:r>
      <w:r w:rsidR="00963376" w:rsidRPr="00775352">
        <w:rPr>
          <w:rFonts w:ascii="Arial" w:hAnsi="Arial" w:cs="Arial"/>
          <w:b/>
          <w:bCs/>
        </w:rPr>
        <w:t>7</w:t>
      </w:r>
      <w:r w:rsidR="006F25A1">
        <w:rPr>
          <w:rFonts w:ascii="Arial" w:hAnsi="Arial" w:cs="Arial"/>
          <w:b/>
          <w:bCs/>
        </w:rPr>
        <w:t>2</w:t>
      </w:r>
      <w:r w:rsidR="00B03105" w:rsidRPr="00775352">
        <w:rPr>
          <w:rFonts w:ascii="Arial" w:hAnsi="Arial" w:cs="Arial"/>
          <w:b/>
          <w:bCs/>
        </w:rPr>
        <w:t>.</w:t>
      </w:r>
      <w:r>
        <w:rPr>
          <w:rFonts w:ascii="Arial" w:hAnsi="Arial" w:cs="Arial"/>
          <w:b/>
          <w:bCs/>
        </w:rPr>
        <w:t xml:space="preserve"> </w:t>
      </w:r>
      <w:r w:rsidR="00B03105" w:rsidRPr="00775352">
        <w:rPr>
          <w:rFonts w:ascii="Arial" w:hAnsi="Arial" w:cs="Arial"/>
          <w:bCs/>
        </w:rPr>
        <w:t>Szkoła p</w:t>
      </w:r>
      <w:r w:rsidR="00E654AD">
        <w:rPr>
          <w:rFonts w:ascii="Arial" w:hAnsi="Arial" w:cs="Arial"/>
          <w:bCs/>
        </w:rPr>
        <w:t>rowadzi dokumentację nauczania,</w:t>
      </w:r>
      <w:r w:rsidR="00B03105" w:rsidRPr="00775352">
        <w:rPr>
          <w:rFonts w:ascii="Arial" w:hAnsi="Arial" w:cs="Arial"/>
          <w:bCs/>
        </w:rPr>
        <w:t xml:space="preserve"> działalności wychowawczej  i opiekuńczej</w:t>
      </w:r>
      <w:r>
        <w:rPr>
          <w:rFonts w:ascii="Arial" w:hAnsi="Arial" w:cs="Arial"/>
          <w:bCs/>
        </w:rPr>
        <w:t xml:space="preserve"> </w:t>
      </w:r>
      <w:r>
        <w:rPr>
          <w:rFonts w:ascii="Arial" w:hAnsi="Arial" w:cs="Arial"/>
          <w:bCs/>
        </w:rPr>
        <w:br/>
        <w:t xml:space="preserve">        </w:t>
      </w:r>
      <w:r w:rsidR="00B03105" w:rsidRPr="00775352">
        <w:rPr>
          <w:rFonts w:ascii="Arial" w:hAnsi="Arial" w:cs="Arial"/>
          <w:bCs/>
        </w:rPr>
        <w:t>zgodnie z obowiązują</w:t>
      </w:r>
      <w:r w:rsidR="008D0F8E">
        <w:rPr>
          <w:rFonts w:ascii="Arial" w:hAnsi="Arial" w:cs="Arial"/>
          <w:bCs/>
        </w:rPr>
        <w:t>cymi przepisami w tym zakresie.</w:t>
      </w:r>
    </w:p>
    <w:p w:rsidR="008D0F8E" w:rsidRPr="0019665C" w:rsidRDefault="008D0F8E" w:rsidP="00E27F74">
      <w:pPr>
        <w:tabs>
          <w:tab w:val="left" w:pos="567"/>
        </w:tabs>
        <w:autoSpaceDE w:val="0"/>
        <w:autoSpaceDN w:val="0"/>
        <w:adjustRightInd w:val="0"/>
        <w:jc w:val="both"/>
        <w:rPr>
          <w:rFonts w:ascii="Arial" w:hAnsi="Arial" w:cs="Arial"/>
          <w:bCs/>
        </w:rPr>
      </w:pPr>
    </w:p>
    <w:p w:rsidR="00B03105" w:rsidRPr="0019665C" w:rsidRDefault="00997208" w:rsidP="008D0F8E">
      <w:pPr>
        <w:pStyle w:val="Nagwek2"/>
        <w:spacing w:before="0"/>
        <w:rPr>
          <w:rFonts w:ascii="Arial" w:hAnsi="Arial" w:cs="Arial"/>
          <w:color w:val="auto"/>
          <w:sz w:val="22"/>
          <w:szCs w:val="22"/>
        </w:rPr>
      </w:pPr>
      <w:bookmarkStart w:id="27" w:name="_Toc498200478"/>
      <w:r w:rsidRPr="0019665C">
        <w:rPr>
          <w:rFonts w:ascii="Arial" w:hAnsi="Arial" w:cs="Arial"/>
          <w:color w:val="auto"/>
          <w:sz w:val="22"/>
          <w:szCs w:val="22"/>
        </w:rPr>
        <w:t>Rozdział 2</w:t>
      </w:r>
      <w:r w:rsidRPr="0019665C">
        <w:rPr>
          <w:rFonts w:ascii="Arial" w:hAnsi="Arial" w:cs="Arial"/>
          <w:color w:val="auto"/>
          <w:sz w:val="22"/>
          <w:szCs w:val="22"/>
        </w:rPr>
        <w:br/>
      </w:r>
      <w:r w:rsidR="00B03105" w:rsidRPr="0019665C">
        <w:rPr>
          <w:rFonts w:ascii="Arial" w:hAnsi="Arial" w:cs="Arial"/>
          <w:color w:val="auto"/>
          <w:sz w:val="22"/>
          <w:szCs w:val="22"/>
        </w:rPr>
        <w:t>Dokumentowanie przebiegu nauczania, wychowania i opieki</w:t>
      </w:r>
      <w:bookmarkEnd w:id="27"/>
    </w:p>
    <w:p w:rsidR="00B722BF" w:rsidRDefault="00B722BF" w:rsidP="00B722BF">
      <w:pPr>
        <w:pStyle w:val="Bezodstpw"/>
        <w:jc w:val="both"/>
        <w:rPr>
          <w:rFonts w:ascii="Arial" w:eastAsia="Times New Roman" w:hAnsi="Arial" w:cs="Arial"/>
          <w:b/>
          <w:lang w:eastAsia="pl-PL"/>
        </w:rPr>
      </w:pPr>
    </w:p>
    <w:p w:rsidR="00B03105" w:rsidRPr="00775352" w:rsidRDefault="00963376" w:rsidP="00B722BF">
      <w:pPr>
        <w:pStyle w:val="Bezodstpw"/>
        <w:tabs>
          <w:tab w:val="left" w:pos="709"/>
        </w:tabs>
        <w:ind w:left="709" w:hanging="709"/>
        <w:jc w:val="both"/>
        <w:rPr>
          <w:rFonts w:ascii="Arial" w:hAnsi="Arial" w:cs="Arial"/>
        </w:rPr>
      </w:pPr>
      <w:r w:rsidRPr="00775352">
        <w:rPr>
          <w:rFonts w:ascii="Arial" w:hAnsi="Arial" w:cs="Arial"/>
          <w:b/>
        </w:rPr>
        <w:t>§</w:t>
      </w:r>
      <w:r w:rsidR="0058242A">
        <w:rPr>
          <w:rFonts w:ascii="Arial" w:hAnsi="Arial" w:cs="Arial"/>
          <w:b/>
        </w:rPr>
        <w:t xml:space="preserve"> </w:t>
      </w:r>
      <w:r w:rsidR="00752F06" w:rsidRPr="00775352">
        <w:rPr>
          <w:rFonts w:ascii="Arial" w:hAnsi="Arial" w:cs="Arial"/>
          <w:b/>
        </w:rPr>
        <w:t>7</w:t>
      </w:r>
      <w:r w:rsidR="00E27F74">
        <w:rPr>
          <w:rFonts w:ascii="Arial" w:hAnsi="Arial" w:cs="Arial"/>
          <w:b/>
        </w:rPr>
        <w:t>3</w:t>
      </w:r>
      <w:r w:rsidR="00752F06" w:rsidRPr="00775352">
        <w:rPr>
          <w:rFonts w:ascii="Arial" w:hAnsi="Arial" w:cs="Arial"/>
          <w:b/>
        </w:rPr>
        <w:t>.</w:t>
      </w:r>
      <w:r w:rsidR="0058242A">
        <w:rPr>
          <w:rFonts w:ascii="Arial" w:hAnsi="Arial" w:cs="Arial"/>
          <w:b/>
        </w:rPr>
        <w:t xml:space="preserve"> </w:t>
      </w:r>
      <w:r w:rsidR="00B03105" w:rsidRPr="00775352">
        <w:rPr>
          <w:rFonts w:ascii="Arial" w:hAnsi="Arial" w:cs="Arial"/>
        </w:rPr>
        <w:t>Szkoła p</w:t>
      </w:r>
      <w:r w:rsidR="00E654AD">
        <w:rPr>
          <w:rFonts w:ascii="Arial" w:hAnsi="Arial" w:cs="Arial"/>
        </w:rPr>
        <w:t>rowadzi dokumentację nauczania,</w:t>
      </w:r>
      <w:r w:rsidR="00B03105" w:rsidRPr="00775352">
        <w:rPr>
          <w:rFonts w:ascii="Arial" w:hAnsi="Arial" w:cs="Arial"/>
        </w:rPr>
        <w:t xml:space="preserve"> działalności wychowawczej</w:t>
      </w:r>
      <w:r w:rsidR="00B722BF">
        <w:rPr>
          <w:rFonts w:ascii="Arial" w:hAnsi="Arial" w:cs="Arial"/>
        </w:rPr>
        <w:t xml:space="preserve"> i </w:t>
      </w:r>
      <w:r w:rsidR="00EC7061">
        <w:rPr>
          <w:rFonts w:ascii="Arial" w:hAnsi="Arial" w:cs="Arial"/>
        </w:rPr>
        <w:t>opiekuńczej</w:t>
      </w:r>
      <w:r w:rsidR="00B03105" w:rsidRPr="00775352">
        <w:rPr>
          <w:rFonts w:ascii="Arial" w:hAnsi="Arial" w:cs="Arial"/>
        </w:rPr>
        <w:t xml:space="preserve"> zgodnie z obowiązującymi przepisami.</w:t>
      </w:r>
    </w:p>
    <w:p w:rsidR="007B5EFB" w:rsidRPr="00775352" w:rsidRDefault="007B5EFB" w:rsidP="00085785">
      <w:pPr>
        <w:pStyle w:val="Bezodstpw"/>
        <w:jc w:val="both"/>
        <w:rPr>
          <w:rFonts w:ascii="Arial" w:hAnsi="Arial" w:cs="Arial"/>
        </w:rPr>
      </w:pPr>
    </w:p>
    <w:p w:rsidR="00752F06" w:rsidRPr="00775352" w:rsidRDefault="00752F06" w:rsidP="00002F4F">
      <w:pPr>
        <w:pStyle w:val="Akapitzlist"/>
        <w:numPr>
          <w:ilvl w:val="0"/>
          <w:numId w:val="154"/>
        </w:numPr>
        <w:tabs>
          <w:tab w:val="left" w:pos="426"/>
        </w:tabs>
        <w:autoSpaceDE w:val="0"/>
        <w:autoSpaceDN w:val="0"/>
        <w:adjustRightInd w:val="0"/>
        <w:spacing w:line="240" w:lineRule="auto"/>
        <w:ind w:left="426" w:hanging="426"/>
        <w:jc w:val="both"/>
        <w:rPr>
          <w:rFonts w:ascii="Arial" w:hAnsi="Arial" w:cs="Arial"/>
          <w:bCs/>
        </w:rPr>
      </w:pPr>
      <w:r w:rsidRPr="00775352">
        <w:rPr>
          <w:rFonts w:ascii="Arial" w:hAnsi="Arial" w:cs="Arial"/>
          <w:bCs/>
        </w:rPr>
        <w:t xml:space="preserve">W </w:t>
      </w:r>
      <w:r w:rsidR="00E27F74">
        <w:rPr>
          <w:rFonts w:ascii="Arial" w:hAnsi="Arial" w:cs="Arial"/>
          <w:bCs/>
        </w:rPr>
        <w:t>S</w:t>
      </w:r>
      <w:r w:rsidRPr="00775352">
        <w:rPr>
          <w:rFonts w:ascii="Arial" w:hAnsi="Arial" w:cs="Arial"/>
          <w:bCs/>
        </w:rPr>
        <w:t xml:space="preserve">zkole funkcjonuje dziennik elektroniczny. </w:t>
      </w:r>
    </w:p>
    <w:p w:rsidR="00752F06" w:rsidRPr="00775352" w:rsidRDefault="00752F06" w:rsidP="00B722BF">
      <w:pPr>
        <w:pStyle w:val="Akapitzlist"/>
        <w:tabs>
          <w:tab w:val="left" w:pos="426"/>
        </w:tabs>
        <w:autoSpaceDE w:val="0"/>
        <w:autoSpaceDN w:val="0"/>
        <w:adjustRightInd w:val="0"/>
        <w:spacing w:line="240" w:lineRule="auto"/>
        <w:ind w:left="426" w:hanging="426"/>
        <w:jc w:val="both"/>
        <w:rPr>
          <w:rFonts w:ascii="Arial" w:hAnsi="Arial" w:cs="Arial"/>
          <w:bCs/>
        </w:rPr>
      </w:pPr>
    </w:p>
    <w:p w:rsidR="00752F06" w:rsidRPr="00775352" w:rsidRDefault="00752F06" w:rsidP="00002F4F">
      <w:pPr>
        <w:pStyle w:val="Akapitzlist"/>
        <w:numPr>
          <w:ilvl w:val="0"/>
          <w:numId w:val="154"/>
        </w:numPr>
        <w:tabs>
          <w:tab w:val="left" w:pos="426"/>
        </w:tabs>
        <w:autoSpaceDE w:val="0"/>
        <w:autoSpaceDN w:val="0"/>
        <w:adjustRightInd w:val="0"/>
        <w:spacing w:after="0" w:line="240" w:lineRule="auto"/>
        <w:ind w:left="426" w:hanging="426"/>
        <w:jc w:val="both"/>
        <w:rPr>
          <w:rFonts w:ascii="Arial" w:hAnsi="Arial" w:cs="Arial"/>
          <w:bCs/>
        </w:rPr>
      </w:pPr>
      <w:r w:rsidRPr="00775352">
        <w:rPr>
          <w:rFonts w:ascii="Arial" w:hAnsi="Arial" w:cs="Arial"/>
          <w:bCs/>
        </w:rPr>
        <w:t>Zasady funkcjonowania dziennika elektronicznego określa „Regulamin funkcjonowania dziennika elektronicznego</w:t>
      </w:r>
      <w:r w:rsidR="00B37DAB">
        <w:rPr>
          <w:rFonts w:ascii="Arial" w:hAnsi="Arial" w:cs="Arial"/>
          <w:bCs/>
        </w:rPr>
        <w:t>”</w:t>
      </w:r>
      <w:r w:rsidRPr="00775352">
        <w:rPr>
          <w:rFonts w:ascii="Arial" w:hAnsi="Arial" w:cs="Arial"/>
          <w:bCs/>
        </w:rPr>
        <w:t xml:space="preserve"> w Szkole Podstawowej nr 2 im. Wojska Polskiego w Szprotawie.</w:t>
      </w:r>
    </w:p>
    <w:p w:rsidR="00752F06" w:rsidRPr="00775352" w:rsidRDefault="00752F06" w:rsidP="00B722BF">
      <w:pPr>
        <w:tabs>
          <w:tab w:val="left" w:pos="426"/>
        </w:tabs>
        <w:autoSpaceDE w:val="0"/>
        <w:autoSpaceDN w:val="0"/>
        <w:adjustRightInd w:val="0"/>
        <w:ind w:left="426" w:hanging="426"/>
        <w:jc w:val="both"/>
        <w:rPr>
          <w:rFonts w:ascii="Arial" w:hAnsi="Arial" w:cs="Arial"/>
          <w:bCs/>
        </w:rPr>
      </w:pPr>
    </w:p>
    <w:p w:rsidR="007B5EFB" w:rsidRDefault="007B5EFB" w:rsidP="00002F4F">
      <w:pPr>
        <w:pStyle w:val="Akapitzlist"/>
        <w:numPr>
          <w:ilvl w:val="0"/>
          <w:numId w:val="154"/>
        </w:numPr>
        <w:tabs>
          <w:tab w:val="left" w:pos="426"/>
        </w:tabs>
        <w:autoSpaceDE w:val="0"/>
        <w:autoSpaceDN w:val="0"/>
        <w:adjustRightInd w:val="0"/>
        <w:spacing w:after="0" w:line="240" w:lineRule="auto"/>
        <w:ind w:left="426" w:hanging="426"/>
        <w:jc w:val="both"/>
        <w:rPr>
          <w:rFonts w:ascii="Arial" w:hAnsi="Arial" w:cs="Arial"/>
          <w:bCs/>
        </w:rPr>
      </w:pPr>
      <w:r w:rsidRPr="00775352">
        <w:rPr>
          <w:rFonts w:ascii="Arial" w:hAnsi="Arial" w:cs="Arial"/>
          <w:bCs/>
        </w:rPr>
        <w:t xml:space="preserve">W </w:t>
      </w:r>
      <w:r w:rsidR="00591EEA">
        <w:rPr>
          <w:rFonts w:ascii="Arial" w:hAnsi="Arial" w:cs="Arial"/>
          <w:bCs/>
        </w:rPr>
        <w:t>S</w:t>
      </w:r>
      <w:r w:rsidRPr="00775352">
        <w:rPr>
          <w:rFonts w:ascii="Arial" w:hAnsi="Arial" w:cs="Arial"/>
          <w:bCs/>
        </w:rPr>
        <w:t>zkole prowadzi się dodatkową dokumentację:</w:t>
      </w:r>
    </w:p>
    <w:p w:rsidR="00B37DAB" w:rsidRPr="00775352" w:rsidRDefault="00B37DAB" w:rsidP="00B37DAB">
      <w:pPr>
        <w:pStyle w:val="Akapitzlist"/>
        <w:tabs>
          <w:tab w:val="left" w:pos="426"/>
        </w:tabs>
        <w:autoSpaceDE w:val="0"/>
        <w:autoSpaceDN w:val="0"/>
        <w:adjustRightInd w:val="0"/>
        <w:spacing w:after="0" w:line="240" w:lineRule="auto"/>
        <w:ind w:left="426"/>
        <w:jc w:val="both"/>
        <w:rPr>
          <w:rFonts w:ascii="Arial" w:hAnsi="Arial" w:cs="Arial"/>
          <w:bCs/>
        </w:rPr>
      </w:pPr>
    </w:p>
    <w:p w:rsidR="007B5EFB" w:rsidRDefault="00B37DAB" w:rsidP="00002F4F">
      <w:pPr>
        <w:numPr>
          <w:ilvl w:val="1"/>
          <w:numId w:val="153"/>
        </w:numPr>
        <w:autoSpaceDE w:val="0"/>
        <w:autoSpaceDN w:val="0"/>
        <w:adjustRightInd w:val="0"/>
        <w:ind w:left="1134" w:hanging="425"/>
        <w:jc w:val="both"/>
        <w:rPr>
          <w:rFonts w:ascii="Arial" w:hAnsi="Arial" w:cs="Arial"/>
          <w:bCs/>
          <w:noProof w:val="0"/>
        </w:rPr>
      </w:pPr>
      <w:r>
        <w:rPr>
          <w:rFonts w:ascii="Arial" w:hAnsi="Arial" w:cs="Arial"/>
          <w:bCs/>
          <w:noProof w:val="0"/>
        </w:rPr>
        <w:t>d</w:t>
      </w:r>
      <w:r w:rsidR="007B5EFB" w:rsidRPr="00775352">
        <w:rPr>
          <w:rFonts w:ascii="Arial" w:hAnsi="Arial" w:cs="Arial"/>
          <w:bCs/>
          <w:noProof w:val="0"/>
        </w:rPr>
        <w:t>ziennik</w:t>
      </w:r>
      <w:r w:rsidR="00BD64F8" w:rsidRPr="00775352">
        <w:rPr>
          <w:rFonts w:ascii="Arial" w:hAnsi="Arial" w:cs="Arial"/>
          <w:bCs/>
          <w:noProof w:val="0"/>
        </w:rPr>
        <w:t xml:space="preserve"> elektroniczny</w:t>
      </w:r>
      <w:r w:rsidR="00591EEA">
        <w:rPr>
          <w:rFonts w:ascii="Arial" w:hAnsi="Arial" w:cs="Arial"/>
          <w:bCs/>
          <w:noProof w:val="0"/>
        </w:rPr>
        <w:t>/papierowy</w:t>
      </w:r>
      <w:r w:rsidR="007B5EFB" w:rsidRPr="00775352">
        <w:rPr>
          <w:rFonts w:ascii="Arial" w:hAnsi="Arial" w:cs="Arial"/>
          <w:bCs/>
          <w:noProof w:val="0"/>
        </w:rPr>
        <w:t xml:space="preserve"> pomocy psychologiczno</w:t>
      </w:r>
      <w:r w:rsidR="00B722BF">
        <w:rPr>
          <w:rFonts w:ascii="Arial" w:hAnsi="Arial" w:cs="Arial"/>
          <w:bCs/>
          <w:noProof w:val="0"/>
        </w:rPr>
        <w:t>-</w:t>
      </w:r>
      <w:r w:rsidR="007B5EFB" w:rsidRPr="00775352">
        <w:rPr>
          <w:rFonts w:ascii="Arial" w:hAnsi="Arial" w:cs="Arial"/>
          <w:bCs/>
          <w:noProof w:val="0"/>
        </w:rPr>
        <w:t>pedagogicznej dokumentujący realizację zajęć dydaktyczno</w:t>
      </w:r>
      <w:r w:rsidR="00B722BF">
        <w:rPr>
          <w:rFonts w:ascii="Arial" w:hAnsi="Arial" w:cs="Arial"/>
          <w:bCs/>
          <w:noProof w:val="0"/>
        </w:rPr>
        <w:t>-</w:t>
      </w:r>
      <w:r w:rsidR="007B5EFB" w:rsidRPr="00775352">
        <w:rPr>
          <w:rFonts w:ascii="Arial" w:hAnsi="Arial" w:cs="Arial"/>
          <w:bCs/>
          <w:noProof w:val="0"/>
        </w:rPr>
        <w:t>wyrównawczych, korekcyjno</w:t>
      </w:r>
      <w:r w:rsidR="00B722BF">
        <w:rPr>
          <w:rFonts w:ascii="Arial" w:hAnsi="Arial" w:cs="Arial"/>
          <w:bCs/>
          <w:noProof w:val="0"/>
        </w:rPr>
        <w:t>-</w:t>
      </w:r>
      <w:r w:rsidR="007B5EFB" w:rsidRPr="00775352">
        <w:rPr>
          <w:rFonts w:ascii="Arial" w:hAnsi="Arial" w:cs="Arial"/>
          <w:bCs/>
          <w:noProof w:val="0"/>
        </w:rPr>
        <w:t>kompensacyjnych, r</w:t>
      </w:r>
      <w:r w:rsidR="00BD64F8" w:rsidRPr="00775352">
        <w:rPr>
          <w:rFonts w:ascii="Arial" w:hAnsi="Arial" w:cs="Arial"/>
          <w:bCs/>
          <w:noProof w:val="0"/>
        </w:rPr>
        <w:t>ewalidacyjnych, logopedycznych;</w:t>
      </w:r>
    </w:p>
    <w:p w:rsidR="00872587" w:rsidRPr="00775352" w:rsidRDefault="00872587" w:rsidP="00AF46CE">
      <w:pPr>
        <w:autoSpaceDE w:val="0"/>
        <w:autoSpaceDN w:val="0"/>
        <w:adjustRightInd w:val="0"/>
        <w:ind w:left="1134" w:hanging="425"/>
        <w:jc w:val="both"/>
        <w:rPr>
          <w:rFonts w:ascii="Arial" w:hAnsi="Arial" w:cs="Arial"/>
          <w:bCs/>
          <w:noProof w:val="0"/>
        </w:rPr>
      </w:pPr>
    </w:p>
    <w:p w:rsidR="007B5EFB" w:rsidRDefault="00B37DAB" w:rsidP="00002F4F">
      <w:pPr>
        <w:numPr>
          <w:ilvl w:val="1"/>
          <w:numId w:val="153"/>
        </w:numPr>
        <w:tabs>
          <w:tab w:val="num" w:pos="720"/>
        </w:tabs>
        <w:autoSpaceDE w:val="0"/>
        <w:autoSpaceDN w:val="0"/>
        <w:adjustRightInd w:val="0"/>
        <w:ind w:left="1134" w:hanging="425"/>
        <w:jc w:val="both"/>
        <w:rPr>
          <w:rFonts w:ascii="Arial" w:hAnsi="Arial" w:cs="Arial"/>
          <w:bCs/>
          <w:noProof w:val="0"/>
        </w:rPr>
      </w:pPr>
      <w:r>
        <w:rPr>
          <w:rFonts w:ascii="Arial" w:hAnsi="Arial" w:cs="Arial"/>
          <w:bCs/>
          <w:noProof w:val="0"/>
        </w:rPr>
        <w:t>d</w:t>
      </w:r>
      <w:r w:rsidR="007B5EFB" w:rsidRPr="00775352">
        <w:rPr>
          <w:rFonts w:ascii="Arial" w:hAnsi="Arial" w:cs="Arial"/>
          <w:bCs/>
          <w:noProof w:val="0"/>
        </w:rPr>
        <w:t xml:space="preserve">ziennik </w:t>
      </w:r>
      <w:r w:rsidR="00BD64F8" w:rsidRPr="00775352">
        <w:rPr>
          <w:rFonts w:ascii="Arial" w:hAnsi="Arial" w:cs="Arial"/>
          <w:bCs/>
          <w:noProof w:val="0"/>
        </w:rPr>
        <w:t xml:space="preserve">elektroniczny </w:t>
      </w:r>
      <w:r w:rsidR="007B5EFB" w:rsidRPr="00775352">
        <w:rPr>
          <w:rFonts w:ascii="Arial" w:hAnsi="Arial" w:cs="Arial"/>
          <w:bCs/>
          <w:noProof w:val="0"/>
        </w:rPr>
        <w:t>świetlicy szkolnej;</w:t>
      </w:r>
    </w:p>
    <w:p w:rsidR="00872587" w:rsidRPr="00775352" w:rsidRDefault="00872587" w:rsidP="00AF46CE">
      <w:pPr>
        <w:autoSpaceDE w:val="0"/>
        <w:autoSpaceDN w:val="0"/>
        <w:adjustRightInd w:val="0"/>
        <w:ind w:left="1134" w:hanging="425"/>
        <w:jc w:val="both"/>
        <w:rPr>
          <w:rFonts w:ascii="Arial" w:hAnsi="Arial" w:cs="Arial"/>
          <w:bCs/>
          <w:noProof w:val="0"/>
        </w:rPr>
      </w:pPr>
    </w:p>
    <w:p w:rsidR="00BD64F8" w:rsidRPr="00775352" w:rsidRDefault="00B37DAB" w:rsidP="00002F4F">
      <w:pPr>
        <w:numPr>
          <w:ilvl w:val="1"/>
          <w:numId w:val="153"/>
        </w:numPr>
        <w:tabs>
          <w:tab w:val="num" w:pos="720"/>
        </w:tabs>
        <w:autoSpaceDE w:val="0"/>
        <w:autoSpaceDN w:val="0"/>
        <w:adjustRightInd w:val="0"/>
        <w:ind w:left="1134" w:hanging="425"/>
        <w:jc w:val="both"/>
        <w:rPr>
          <w:rFonts w:ascii="Arial" w:hAnsi="Arial" w:cs="Arial"/>
          <w:bCs/>
          <w:noProof w:val="0"/>
        </w:rPr>
      </w:pPr>
      <w:r>
        <w:rPr>
          <w:rFonts w:ascii="Arial" w:hAnsi="Arial" w:cs="Arial"/>
          <w:bCs/>
          <w:noProof w:val="0"/>
        </w:rPr>
        <w:t>d</w:t>
      </w:r>
      <w:r w:rsidR="007B5EFB" w:rsidRPr="00775352">
        <w:rPr>
          <w:rFonts w:ascii="Arial" w:hAnsi="Arial" w:cs="Arial"/>
          <w:bCs/>
          <w:noProof w:val="0"/>
        </w:rPr>
        <w:t xml:space="preserve">ziennik </w:t>
      </w:r>
      <w:r w:rsidR="00BD64F8" w:rsidRPr="00775352">
        <w:rPr>
          <w:rFonts w:ascii="Arial" w:hAnsi="Arial" w:cs="Arial"/>
          <w:bCs/>
          <w:noProof w:val="0"/>
        </w:rPr>
        <w:t xml:space="preserve">elektroniczny </w:t>
      </w:r>
      <w:r w:rsidR="007B5EFB" w:rsidRPr="00775352">
        <w:rPr>
          <w:rFonts w:ascii="Arial" w:hAnsi="Arial" w:cs="Arial"/>
          <w:bCs/>
          <w:noProof w:val="0"/>
        </w:rPr>
        <w:t>pedagoga i psychologa;</w:t>
      </w:r>
    </w:p>
    <w:p w:rsidR="008C1906" w:rsidRPr="00775352" w:rsidRDefault="008C1906" w:rsidP="00085785">
      <w:pPr>
        <w:tabs>
          <w:tab w:val="num" w:pos="823"/>
        </w:tabs>
        <w:autoSpaceDE w:val="0"/>
        <w:autoSpaceDN w:val="0"/>
        <w:adjustRightInd w:val="0"/>
        <w:ind w:left="284"/>
        <w:jc w:val="both"/>
        <w:rPr>
          <w:rFonts w:ascii="Arial" w:hAnsi="Arial" w:cs="Arial"/>
          <w:bCs/>
          <w:noProof w:val="0"/>
        </w:rPr>
      </w:pPr>
    </w:p>
    <w:p w:rsidR="007B5EFB" w:rsidRPr="0058242A" w:rsidRDefault="00BD64F8" w:rsidP="0058242A">
      <w:pPr>
        <w:pStyle w:val="Akapitzlist"/>
        <w:numPr>
          <w:ilvl w:val="0"/>
          <w:numId w:val="154"/>
        </w:numPr>
        <w:autoSpaceDE w:val="0"/>
        <w:autoSpaceDN w:val="0"/>
        <w:adjustRightInd w:val="0"/>
        <w:ind w:left="426" w:hanging="426"/>
        <w:jc w:val="both"/>
        <w:rPr>
          <w:rFonts w:ascii="Arial" w:hAnsi="Arial" w:cs="Arial"/>
          <w:bCs/>
        </w:rPr>
      </w:pPr>
      <w:r w:rsidRPr="0058242A">
        <w:rPr>
          <w:rFonts w:ascii="Arial" w:hAnsi="Arial" w:cs="Arial"/>
          <w:bCs/>
        </w:rPr>
        <w:t xml:space="preserve">Dzienniki są własnością </w:t>
      </w:r>
      <w:r w:rsidR="00591EEA" w:rsidRPr="0058242A">
        <w:rPr>
          <w:rFonts w:ascii="Arial" w:hAnsi="Arial" w:cs="Arial"/>
          <w:bCs/>
        </w:rPr>
        <w:t>S</w:t>
      </w:r>
      <w:r w:rsidRPr="0058242A">
        <w:rPr>
          <w:rFonts w:ascii="Arial" w:hAnsi="Arial" w:cs="Arial"/>
          <w:bCs/>
        </w:rPr>
        <w:t>zkoły</w:t>
      </w:r>
      <w:r w:rsidR="00591EEA" w:rsidRPr="0058242A">
        <w:rPr>
          <w:rFonts w:ascii="Arial" w:hAnsi="Arial" w:cs="Arial"/>
          <w:bCs/>
        </w:rPr>
        <w:t>.</w:t>
      </w:r>
    </w:p>
    <w:p w:rsidR="00AA1942" w:rsidRDefault="00AA1942" w:rsidP="0058242A">
      <w:pPr>
        <w:pStyle w:val="Nagwek2"/>
        <w:spacing w:before="0"/>
        <w:jc w:val="both"/>
        <w:rPr>
          <w:rFonts w:ascii="Arial" w:eastAsia="Calibri" w:hAnsi="Arial" w:cs="Arial"/>
          <w:b w:val="0"/>
          <w:bCs w:val="0"/>
          <w:color w:val="auto"/>
          <w:sz w:val="22"/>
          <w:szCs w:val="22"/>
        </w:rPr>
      </w:pPr>
      <w:bookmarkStart w:id="28" w:name="_Toc498200479"/>
    </w:p>
    <w:p w:rsidR="0058242A" w:rsidRPr="0058242A" w:rsidRDefault="0058242A" w:rsidP="0058242A">
      <w:pPr>
        <w:tabs>
          <w:tab w:val="left" w:pos="426"/>
        </w:tabs>
      </w:pPr>
    </w:p>
    <w:p w:rsidR="00B03105" w:rsidRPr="00AF46CE" w:rsidRDefault="008D5EE6" w:rsidP="00AF46CE">
      <w:pPr>
        <w:pStyle w:val="Nagwek2"/>
        <w:spacing w:before="0"/>
        <w:rPr>
          <w:rFonts w:ascii="Arial" w:hAnsi="Arial" w:cs="Arial"/>
          <w:color w:val="auto"/>
          <w:sz w:val="22"/>
          <w:szCs w:val="22"/>
        </w:rPr>
      </w:pPr>
      <w:r w:rsidRPr="00AF46CE">
        <w:rPr>
          <w:rFonts w:ascii="Arial" w:hAnsi="Arial" w:cs="Arial"/>
          <w:color w:val="auto"/>
          <w:sz w:val="22"/>
          <w:szCs w:val="22"/>
        </w:rPr>
        <w:lastRenderedPageBreak/>
        <w:t>Rozd</w:t>
      </w:r>
      <w:r w:rsidR="00B03105" w:rsidRPr="00AF46CE">
        <w:rPr>
          <w:rFonts w:ascii="Arial" w:hAnsi="Arial" w:cs="Arial"/>
          <w:color w:val="auto"/>
          <w:sz w:val="22"/>
          <w:szCs w:val="22"/>
        </w:rPr>
        <w:t>ział 3</w:t>
      </w:r>
      <w:r w:rsidR="00997208" w:rsidRPr="00AF46CE">
        <w:rPr>
          <w:rFonts w:ascii="Arial" w:hAnsi="Arial" w:cs="Arial"/>
          <w:b w:val="0"/>
          <w:bCs w:val="0"/>
          <w:color w:val="auto"/>
          <w:sz w:val="22"/>
          <w:szCs w:val="22"/>
        </w:rPr>
        <w:br/>
      </w:r>
      <w:r w:rsidR="00B03105" w:rsidRPr="00AF46CE">
        <w:rPr>
          <w:rFonts w:ascii="Arial" w:hAnsi="Arial" w:cs="Arial"/>
          <w:color w:val="auto"/>
          <w:sz w:val="22"/>
          <w:szCs w:val="22"/>
        </w:rPr>
        <w:t>Organizacja  wychowania i opieki</w:t>
      </w:r>
      <w:bookmarkEnd w:id="28"/>
    </w:p>
    <w:p w:rsidR="004D65E4" w:rsidRPr="00775352" w:rsidRDefault="004D65E4" w:rsidP="00085785">
      <w:pPr>
        <w:rPr>
          <w:rFonts w:ascii="Arial" w:hAnsi="Arial" w:cs="Arial"/>
        </w:rPr>
      </w:pPr>
    </w:p>
    <w:p w:rsidR="00B03105" w:rsidRPr="00775352" w:rsidRDefault="00B03105" w:rsidP="006D12BB">
      <w:pPr>
        <w:tabs>
          <w:tab w:val="left" w:pos="709"/>
        </w:tabs>
        <w:autoSpaceDE w:val="0"/>
        <w:autoSpaceDN w:val="0"/>
        <w:adjustRightInd w:val="0"/>
        <w:ind w:left="709" w:hanging="709"/>
        <w:jc w:val="both"/>
        <w:rPr>
          <w:rFonts w:ascii="Arial" w:hAnsi="Arial" w:cs="Arial"/>
          <w:b/>
          <w:bCs/>
        </w:rPr>
      </w:pPr>
      <w:r w:rsidRPr="00775352">
        <w:rPr>
          <w:rFonts w:ascii="Arial" w:hAnsi="Arial" w:cs="Arial"/>
          <w:b/>
          <w:bCs/>
        </w:rPr>
        <w:t xml:space="preserve">§ </w:t>
      </w:r>
      <w:r w:rsidR="007812DF" w:rsidRPr="00775352">
        <w:rPr>
          <w:rFonts w:ascii="Arial" w:hAnsi="Arial" w:cs="Arial"/>
          <w:b/>
          <w:bCs/>
        </w:rPr>
        <w:t>7</w:t>
      </w:r>
      <w:r w:rsidR="00591EEA">
        <w:rPr>
          <w:rFonts w:ascii="Arial" w:hAnsi="Arial" w:cs="Arial"/>
          <w:b/>
          <w:bCs/>
        </w:rPr>
        <w:t>4</w:t>
      </w:r>
      <w:r w:rsidRPr="00775352">
        <w:rPr>
          <w:rFonts w:ascii="Arial" w:hAnsi="Arial" w:cs="Arial"/>
          <w:bCs/>
        </w:rPr>
        <w:t>.</w:t>
      </w:r>
      <w:r w:rsidR="0058242A">
        <w:rPr>
          <w:rFonts w:ascii="Arial" w:hAnsi="Arial" w:cs="Arial"/>
          <w:bCs/>
        </w:rPr>
        <w:t xml:space="preserve"> </w:t>
      </w:r>
      <w:r w:rsidRPr="00FE6DCD">
        <w:rPr>
          <w:rFonts w:ascii="Arial" w:hAnsi="Arial" w:cs="Arial"/>
          <w:bCs/>
        </w:rPr>
        <w:t xml:space="preserve">Szkolny  </w:t>
      </w:r>
      <w:r w:rsidR="00290719">
        <w:rPr>
          <w:rFonts w:ascii="Arial" w:hAnsi="Arial" w:cs="Arial"/>
          <w:bCs/>
        </w:rPr>
        <w:t>S</w:t>
      </w:r>
      <w:r w:rsidRPr="00FE6DCD">
        <w:rPr>
          <w:rFonts w:ascii="Arial" w:hAnsi="Arial" w:cs="Arial"/>
          <w:bCs/>
        </w:rPr>
        <w:t xml:space="preserve">ystem  </w:t>
      </w:r>
      <w:r w:rsidR="00290719">
        <w:rPr>
          <w:rFonts w:ascii="Arial" w:hAnsi="Arial" w:cs="Arial"/>
          <w:bCs/>
        </w:rPr>
        <w:t>W</w:t>
      </w:r>
      <w:r w:rsidRPr="00FE6DCD">
        <w:rPr>
          <w:rFonts w:ascii="Arial" w:hAnsi="Arial" w:cs="Arial"/>
          <w:bCs/>
        </w:rPr>
        <w:t>ychowania</w:t>
      </w:r>
      <w:r w:rsidRPr="00775352">
        <w:rPr>
          <w:rFonts w:ascii="Arial" w:hAnsi="Arial" w:cs="Arial"/>
          <w:b/>
          <w:bCs/>
        </w:rPr>
        <w:t>.</w:t>
      </w:r>
    </w:p>
    <w:p w:rsidR="00B03105" w:rsidRPr="00775352" w:rsidRDefault="00B03105" w:rsidP="006D12BB">
      <w:pPr>
        <w:tabs>
          <w:tab w:val="left" w:pos="426"/>
        </w:tabs>
        <w:autoSpaceDE w:val="0"/>
        <w:autoSpaceDN w:val="0"/>
        <w:adjustRightInd w:val="0"/>
        <w:ind w:left="426" w:hanging="426"/>
        <w:rPr>
          <w:rFonts w:ascii="Arial" w:hAnsi="Arial" w:cs="Arial"/>
          <w:b/>
          <w:bCs/>
        </w:rPr>
      </w:pPr>
    </w:p>
    <w:p w:rsidR="00960C98" w:rsidRPr="00775352" w:rsidRDefault="00B03105" w:rsidP="006D12BB">
      <w:pPr>
        <w:tabs>
          <w:tab w:val="left" w:pos="426"/>
        </w:tabs>
        <w:autoSpaceDE w:val="0"/>
        <w:autoSpaceDN w:val="0"/>
        <w:adjustRightInd w:val="0"/>
        <w:ind w:left="426" w:hanging="426"/>
        <w:jc w:val="both"/>
        <w:rPr>
          <w:rFonts w:ascii="Arial" w:hAnsi="Arial" w:cs="Arial"/>
          <w:i/>
          <w:iCs/>
        </w:rPr>
      </w:pPr>
      <w:r w:rsidRPr="00775352">
        <w:rPr>
          <w:rFonts w:ascii="Arial" w:hAnsi="Arial" w:cs="Arial"/>
          <w:b/>
          <w:bCs/>
        </w:rPr>
        <w:t xml:space="preserve">1. </w:t>
      </w:r>
      <w:r w:rsidRPr="00591EEA">
        <w:rPr>
          <w:rFonts w:ascii="Arial" w:hAnsi="Arial" w:cs="Arial"/>
        </w:rPr>
        <w:t>Na początku każdego roku szkolnego Rada Pedag</w:t>
      </w:r>
      <w:r w:rsidR="0058242A">
        <w:rPr>
          <w:rFonts w:ascii="Arial" w:hAnsi="Arial" w:cs="Arial"/>
        </w:rPr>
        <w:t xml:space="preserve">ogiczna opracowuje </w:t>
      </w:r>
      <w:r w:rsidRPr="00591EEA">
        <w:rPr>
          <w:rFonts w:ascii="Arial" w:hAnsi="Arial" w:cs="Arial"/>
        </w:rPr>
        <w:t>i </w:t>
      </w:r>
      <w:r w:rsidR="00501B53" w:rsidRPr="00591EEA">
        <w:rPr>
          <w:rFonts w:ascii="Arial" w:hAnsi="Arial" w:cs="Arial"/>
        </w:rPr>
        <w:t>zatwierdza szczegółowy Plan pracy w</w:t>
      </w:r>
      <w:r w:rsidRPr="00591EEA">
        <w:rPr>
          <w:rFonts w:ascii="Arial" w:hAnsi="Arial" w:cs="Arial"/>
        </w:rPr>
        <w:t>ychowawcz</w:t>
      </w:r>
      <w:r w:rsidR="008D5EE6" w:rsidRPr="00591EEA">
        <w:rPr>
          <w:rFonts w:ascii="Arial" w:hAnsi="Arial" w:cs="Arial"/>
        </w:rPr>
        <w:t xml:space="preserve">o-profilaktycznej </w:t>
      </w:r>
      <w:r w:rsidRPr="00591EEA">
        <w:rPr>
          <w:rFonts w:ascii="Arial" w:hAnsi="Arial" w:cs="Arial"/>
        </w:rPr>
        <w:t xml:space="preserve"> na dany rok szkolny </w:t>
      </w:r>
      <w:r w:rsidR="00591EEA">
        <w:rPr>
          <w:rFonts w:ascii="Arial" w:hAnsi="Arial" w:cs="Arial"/>
        </w:rPr>
        <w:br/>
      </w:r>
      <w:r w:rsidRPr="00591EEA">
        <w:rPr>
          <w:rFonts w:ascii="Arial" w:hAnsi="Arial" w:cs="Arial"/>
        </w:rPr>
        <w:t xml:space="preserve">z uwzględnieniem aktualnych potrzeb i </w:t>
      </w:r>
      <w:r w:rsidR="007C2F87" w:rsidRPr="00591EEA">
        <w:rPr>
          <w:rFonts w:ascii="Arial" w:hAnsi="Arial" w:cs="Arial"/>
          <w:iCs/>
        </w:rPr>
        <w:t>Szkolnego Programu</w:t>
      </w:r>
      <w:r w:rsidRPr="00591EEA">
        <w:rPr>
          <w:rFonts w:ascii="Arial" w:hAnsi="Arial" w:cs="Arial"/>
          <w:iCs/>
        </w:rPr>
        <w:t xml:space="preserve"> Wycho</w:t>
      </w:r>
      <w:r w:rsidR="007C2F87" w:rsidRPr="00591EEA">
        <w:rPr>
          <w:rFonts w:ascii="Arial" w:hAnsi="Arial" w:cs="Arial"/>
          <w:iCs/>
        </w:rPr>
        <w:t>wawczo-</w:t>
      </w:r>
      <w:r w:rsidR="00591EEA">
        <w:rPr>
          <w:rFonts w:ascii="Arial" w:hAnsi="Arial" w:cs="Arial"/>
          <w:iCs/>
        </w:rPr>
        <w:t>P</w:t>
      </w:r>
      <w:r w:rsidR="007C2F87" w:rsidRPr="00591EEA">
        <w:rPr>
          <w:rFonts w:ascii="Arial" w:hAnsi="Arial" w:cs="Arial"/>
          <w:iCs/>
        </w:rPr>
        <w:t>rofilaktycznego</w:t>
      </w:r>
      <w:r w:rsidRPr="00591EEA">
        <w:rPr>
          <w:rFonts w:ascii="Arial" w:hAnsi="Arial" w:cs="Arial"/>
          <w:iCs/>
        </w:rPr>
        <w:t>.</w:t>
      </w:r>
    </w:p>
    <w:p w:rsidR="00B03105" w:rsidRPr="00775352" w:rsidRDefault="00B03105" w:rsidP="006D12BB">
      <w:pPr>
        <w:tabs>
          <w:tab w:val="left" w:pos="426"/>
        </w:tabs>
        <w:autoSpaceDE w:val="0"/>
        <w:autoSpaceDN w:val="0"/>
        <w:adjustRightInd w:val="0"/>
        <w:ind w:left="426" w:hanging="426"/>
        <w:jc w:val="both"/>
        <w:rPr>
          <w:rFonts w:ascii="Arial" w:hAnsi="Arial" w:cs="Arial"/>
          <w:b/>
          <w:bCs/>
        </w:rPr>
      </w:pPr>
    </w:p>
    <w:p w:rsidR="00B03105" w:rsidRPr="00775352" w:rsidRDefault="00B03105" w:rsidP="006D12BB">
      <w:pPr>
        <w:tabs>
          <w:tab w:val="left" w:pos="426"/>
        </w:tabs>
        <w:autoSpaceDE w:val="0"/>
        <w:autoSpaceDN w:val="0"/>
        <w:adjustRightInd w:val="0"/>
        <w:ind w:left="426" w:hanging="426"/>
        <w:jc w:val="both"/>
        <w:rPr>
          <w:rFonts w:ascii="Arial" w:hAnsi="Arial" w:cs="Arial"/>
        </w:rPr>
      </w:pPr>
      <w:r w:rsidRPr="00775352">
        <w:rPr>
          <w:rFonts w:ascii="Arial" w:hAnsi="Arial" w:cs="Arial"/>
          <w:b/>
          <w:bCs/>
        </w:rPr>
        <w:t xml:space="preserve">2. </w:t>
      </w:r>
      <w:r w:rsidRPr="00775352">
        <w:rPr>
          <w:rFonts w:ascii="Arial" w:hAnsi="Arial" w:cs="Arial"/>
        </w:rPr>
        <w:t xml:space="preserve">Działania wychowawcze Szkoły mają charakter systemowy i podejmują  je wszyscy nauczyciele zatrudnieni w Szkole wspomagani przez </w:t>
      </w:r>
      <w:r w:rsidR="00290719">
        <w:rPr>
          <w:rFonts w:ascii="Arial" w:hAnsi="Arial" w:cs="Arial"/>
        </w:rPr>
        <w:t>D</w:t>
      </w:r>
      <w:r w:rsidRPr="00775352">
        <w:rPr>
          <w:rFonts w:ascii="Arial" w:hAnsi="Arial" w:cs="Arial"/>
        </w:rPr>
        <w:t xml:space="preserve">yrekcję oraz pozostałych pracowników Szkoły. </w:t>
      </w:r>
      <w:r w:rsidR="007C2F87" w:rsidRPr="00591EEA">
        <w:rPr>
          <w:rFonts w:ascii="Arial" w:hAnsi="Arial" w:cs="Arial"/>
          <w:iCs/>
        </w:rPr>
        <w:t>Program</w:t>
      </w:r>
      <w:r w:rsidR="0055423A">
        <w:rPr>
          <w:rFonts w:ascii="Arial" w:hAnsi="Arial" w:cs="Arial"/>
          <w:iCs/>
        </w:rPr>
        <w:t xml:space="preserve">  </w:t>
      </w:r>
      <w:r w:rsidR="007C2F87" w:rsidRPr="00591EEA">
        <w:rPr>
          <w:rFonts w:ascii="Arial" w:hAnsi="Arial" w:cs="Arial"/>
          <w:iCs/>
        </w:rPr>
        <w:t>Wychowawczo-</w:t>
      </w:r>
      <w:r w:rsidR="00591EEA">
        <w:rPr>
          <w:rFonts w:ascii="Arial" w:hAnsi="Arial" w:cs="Arial"/>
          <w:iCs/>
        </w:rPr>
        <w:t>P</w:t>
      </w:r>
      <w:r w:rsidR="007C2F87" w:rsidRPr="00591EEA">
        <w:rPr>
          <w:rFonts w:ascii="Arial" w:hAnsi="Arial" w:cs="Arial"/>
          <w:iCs/>
        </w:rPr>
        <w:t>rofilaktyczny</w:t>
      </w:r>
      <w:r w:rsidRPr="00775352">
        <w:rPr>
          <w:rFonts w:ascii="Arial" w:hAnsi="Arial" w:cs="Arial"/>
        </w:rPr>
        <w:t xml:space="preserve"> Szkoły jest całościowy </w:t>
      </w:r>
      <w:r w:rsidR="00591EEA">
        <w:rPr>
          <w:rFonts w:ascii="Arial" w:hAnsi="Arial" w:cs="Arial"/>
        </w:rPr>
        <w:br/>
      </w:r>
      <w:r w:rsidRPr="00775352">
        <w:rPr>
          <w:rFonts w:ascii="Arial" w:hAnsi="Arial" w:cs="Arial"/>
        </w:rPr>
        <w:t xml:space="preserve">i obejmuje rozwój ucznia w wymiarze: intelektualnym, emocjonalnym, społecznym </w:t>
      </w:r>
      <w:r w:rsidR="00591EEA">
        <w:rPr>
          <w:rFonts w:ascii="Arial" w:hAnsi="Arial" w:cs="Arial"/>
        </w:rPr>
        <w:br/>
      </w:r>
      <w:r w:rsidRPr="00775352">
        <w:rPr>
          <w:rFonts w:ascii="Arial" w:hAnsi="Arial" w:cs="Arial"/>
        </w:rPr>
        <w:t xml:space="preserve">i zdrowotnym. </w:t>
      </w:r>
    </w:p>
    <w:p w:rsidR="00B03105" w:rsidRPr="00775352" w:rsidRDefault="00B03105" w:rsidP="006D12BB">
      <w:pPr>
        <w:tabs>
          <w:tab w:val="left" w:pos="426"/>
        </w:tabs>
        <w:autoSpaceDE w:val="0"/>
        <w:autoSpaceDN w:val="0"/>
        <w:adjustRightInd w:val="0"/>
        <w:ind w:left="426" w:hanging="426"/>
        <w:jc w:val="both"/>
        <w:rPr>
          <w:rFonts w:ascii="Arial" w:hAnsi="Arial" w:cs="Arial"/>
        </w:rPr>
      </w:pPr>
    </w:p>
    <w:p w:rsidR="00B03105" w:rsidRDefault="004706CA" w:rsidP="006D12BB">
      <w:pPr>
        <w:tabs>
          <w:tab w:val="left" w:pos="426"/>
        </w:tabs>
        <w:autoSpaceDE w:val="0"/>
        <w:autoSpaceDN w:val="0"/>
        <w:adjustRightInd w:val="0"/>
        <w:ind w:left="426" w:hanging="426"/>
        <w:jc w:val="both"/>
        <w:rPr>
          <w:rFonts w:ascii="Arial" w:hAnsi="Arial" w:cs="Arial"/>
        </w:rPr>
      </w:pPr>
      <w:r>
        <w:rPr>
          <w:rFonts w:ascii="Arial" w:hAnsi="Arial" w:cs="Arial"/>
          <w:b/>
          <w:bCs/>
        </w:rPr>
        <w:t>3</w:t>
      </w:r>
      <w:r w:rsidR="00B03105" w:rsidRPr="00775352">
        <w:rPr>
          <w:rFonts w:ascii="Arial" w:hAnsi="Arial" w:cs="Arial"/>
          <w:b/>
          <w:bCs/>
        </w:rPr>
        <w:t xml:space="preserve">. </w:t>
      </w:r>
      <w:r w:rsidR="0058242A">
        <w:rPr>
          <w:rFonts w:ascii="Arial" w:hAnsi="Arial" w:cs="Arial"/>
          <w:b/>
          <w:bCs/>
        </w:rPr>
        <w:t xml:space="preserve"> </w:t>
      </w:r>
      <w:r w:rsidR="00B03105" w:rsidRPr="00775352">
        <w:rPr>
          <w:rFonts w:ascii="Arial" w:hAnsi="Arial" w:cs="Arial"/>
        </w:rPr>
        <w:t xml:space="preserve">Podjęte działania wychowawcze </w:t>
      </w:r>
      <w:r w:rsidR="007C2F87" w:rsidRPr="00775352">
        <w:rPr>
          <w:rFonts w:ascii="Arial" w:hAnsi="Arial" w:cs="Arial"/>
        </w:rPr>
        <w:t xml:space="preserve">i profilaktyczne </w:t>
      </w:r>
      <w:r w:rsidR="00B03105" w:rsidRPr="00775352">
        <w:rPr>
          <w:rFonts w:ascii="Arial" w:hAnsi="Arial" w:cs="Arial"/>
        </w:rPr>
        <w:t xml:space="preserve">w bezpiecznym i przyjaznym środowisku szkolnym mają na celu przygotować ucznia do: </w:t>
      </w:r>
    </w:p>
    <w:p w:rsidR="006D12BB" w:rsidRPr="00775352" w:rsidRDefault="006D12BB" w:rsidP="006D12BB">
      <w:pPr>
        <w:tabs>
          <w:tab w:val="left" w:pos="426"/>
        </w:tabs>
        <w:autoSpaceDE w:val="0"/>
        <w:autoSpaceDN w:val="0"/>
        <w:adjustRightInd w:val="0"/>
        <w:ind w:left="426" w:hanging="426"/>
        <w:jc w:val="both"/>
        <w:rPr>
          <w:rFonts w:ascii="Arial" w:hAnsi="Arial" w:cs="Arial"/>
          <w:b/>
          <w:bCs/>
        </w:rPr>
      </w:pPr>
    </w:p>
    <w:p w:rsidR="00B03105" w:rsidRDefault="00B03105" w:rsidP="006D12BB">
      <w:pPr>
        <w:numPr>
          <w:ilvl w:val="0"/>
          <w:numId w:val="101"/>
        </w:numPr>
        <w:tabs>
          <w:tab w:val="left" w:pos="426"/>
        </w:tabs>
        <w:ind w:left="1134" w:hanging="425"/>
        <w:jc w:val="both"/>
        <w:rPr>
          <w:rFonts w:ascii="Arial" w:hAnsi="Arial" w:cs="Arial"/>
        </w:rPr>
      </w:pPr>
      <w:r w:rsidRPr="00775352">
        <w:rPr>
          <w:rFonts w:ascii="Arial" w:hAnsi="Arial" w:cs="Arial"/>
        </w:rPr>
        <w:t>pracy nad sobą;</w:t>
      </w:r>
    </w:p>
    <w:p w:rsidR="007A62A2" w:rsidRPr="00775352" w:rsidRDefault="007A62A2" w:rsidP="006D12BB">
      <w:pPr>
        <w:tabs>
          <w:tab w:val="left" w:pos="426"/>
        </w:tabs>
        <w:ind w:left="1134" w:hanging="425"/>
        <w:jc w:val="both"/>
        <w:rPr>
          <w:rFonts w:ascii="Arial" w:hAnsi="Arial" w:cs="Arial"/>
        </w:rPr>
      </w:pPr>
    </w:p>
    <w:p w:rsidR="00B03105" w:rsidRDefault="00B03105" w:rsidP="006D12BB">
      <w:pPr>
        <w:numPr>
          <w:ilvl w:val="0"/>
          <w:numId w:val="101"/>
        </w:numPr>
        <w:tabs>
          <w:tab w:val="left" w:pos="426"/>
        </w:tabs>
        <w:ind w:left="1134" w:hanging="425"/>
        <w:jc w:val="both"/>
        <w:rPr>
          <w:rFonts w:ascii="Arial" w:hAnsi="Arial" w:cs="Arial"/>
        </w:rPr>
      </w:pPr>
      <w:r w:rsidRPr="00775352">
        <w:rPr>
          <w:rFonts w:ascii="Arial" w:hAnsi="Arial" w:cs="Arial"/>
        </w:rPr>
        <w:t xml:space="preserve">bycia użytecznym członkiem społeczeństwa; </w:t>
      </w:r>
    </w:p>
    <w:p w:rsidR="007A62A2" w:rsidRPr="00775352" w:rsidRDefault="007A62A2" w:rsidP="006D12BB">
      <w:pPr>
        <w:tabs>
          <w:tab w:val="left" w:pos="426"/>
        </w:tabs>
        <w:ind w:left="1134" w:hanging="425"/>
        <w:jc w:val="both"/>
        <w:rPr>
          <w:rFonts w:ascii="Arial" w:hAnsi="Arial" w:cs="Arial"/>
        </w:rPr>
      </w:pPr>
    </w:p>
    <w:p w:rsidR="007A62A2" w:rsidRDefault="00B03105" w:rsidP="006D12BB">
      <w:pPr>
        <w:numPr>
          <w:ilvl w:val="0"/>
          <w:numId w:val="101"/>
        </w:numPr>
        <w:tabs>
          <w:tab w:val="left" w:pos="426"/>
        </w:tabs>
        <w:ind w:left="1134" w:hanging="425"/>
        <w:jc w:val="both"/>
        <w:rPr>
          <w:rFonts w:ascii="Arial" w:hAnsi="Arial" w:cs="Arial"/>
        </w:rPr>
      </w:pPr>
      <w:r w:rsidRPr="00775352">
        <w:rPr>
          <w:rFonts w:ascii="Arial" w:hAnsi="Arial" w:cs="Arial"/>
        </w:rPr>
        <w:t>bycia osobą wyróżniającą się takimi cechami, jak:  odp</w:t>
      </w:r>
      <w:r w:rsidR="00290719">
        <w:rPr>
          <w:rFonts w:ascii="Arial" w:hAnsi="Arial" w:cs="Arial"/>
        </w:rPr>
        <w:t xml:space="preserve">owiedzialność, samodzielność, </w:t>
      </w:r>
      <w:r w:rsidRPr="00775352">
        <w:rPr>
          <w:rFonts w:ascii="Arial" w:hAnsi="Arial" w:cs="Arial"/>
        </w:rPr>
        <w:t>odwaga, kultura osobista, uczciwość, dobroć, patriotyzm,</w:t>
      </w:r>
      <w:r w:rsidR="00290719">
        <w:rPr>
          <w:rFonts w:ascii="Arial" w:hAnsi="Arial" w:cs="Arial"/>
        </w:rPr>
        <w:t xml:space="preserve"> pracowi-</w:t>
      </w:r>
      <w:r w:rsidRPr="00775352">
        <w:rPr>
          <w:rFonts w:ascii="Arial" w:hAnsi="Arial" w:cs="Arial"/>
        </w:rPr>
        <w:t xml:space="preserve"> tość, poszanowanie   godności i innych, wrażliwość na krzywdę ludzką, szacunek dla starszych, tolerancja;</w:t>
      </w:r>
    </w:p>
    <w:p w:rsidR="00B03105" w:rsidRPr="00775352" w:rsidRDefault="00B03105" w:rsidP="006D12BB">
      <w:pPr>
        <w:tabs>
          <w:tab w:val="left" w:pos="1134"/>
        </w:tabs>
        <w:ind w:left="1134" w:hanging="425"/>
        <w:jc w:val="both"/>
        <w:rPr>
          <w:rFonts w:ascii="Arial" w:hAnsi="Arial" w:cs="Arial"/>
        </w:rPr>
      </w:pPr>
    </w:p>
    <w:p w:rsidR="007A62A2" w:rsidRDefault="00B03105" w:rsidP="006D12BB">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4)   rozwoju samorządności; </w:t>
      </w:r>
    </w:p>
    <w:p w:rsidR="007A62A2" w:rsidRPr="00775352" w:rsidRDefault="007A62A2" w:rsidP="006D12BB">
      <w:pPr>
        <w:tabs>
          <w:tab w:val="left" w:pos="1134"/>
        </w:tabs>
        <w:autoSpaceDE w:val="0"/>
        <w:autoSpaceDN w:val="0"/>
        <w:adjustRightInd w:val="0"/>
        <w:ind w:left="1134" w:hanging="425"/>
        <w:jc w:val="both"/>
        <w:rPr>
          <w:rFonts w:ascii="Arial" w:hAnsi="Arial" w:cs="Arial"/>
        </w:rPr>
      </w:pPr>
    </w:p>
    <w:p w:rsidR="00B03105" w:rsidRDefault="00B03105" w:rsidP="006D12BB">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5)   dbałości o wypracowane tradycje: klasy, szkoły i środowiska; </w:t>
      </w:r>
    </w:p>
    <w:p w:rsidR="007A62A2" w:rsidRPr="00775352" w:rsidRDefault="007A62A2" w:rsidP="006D12BB">
      <w:pPr>
        <w:tabs>
          <w:tab w:val="left" w:pos="1134"/>
        </w:tabs>
        <w:autoSpaceDE w:val="0"/>
        <w:autoSpaceDN w:val="0"/>
        <w:adjustRightInd w:val="0"/>
        <w:ind w:left="1134" w:hanging="425"/>
        <w:jc w:val="both"/>
        <w:rPr>
          <w:rFonts w:ascii="Arial" w:hAnsi="Arial" w:cs="Arial"/>
        </w:rPr>
      </w:pPr>
    </w:p>
    <w:p w:rsidR="00B03105" w:rsidRDefault="00B03105" w:rsidP="006D12BB">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6)   budowania poczucia przynależności i więzi ze Szkołą; </w:t>
      </w:r>
    </w:p>
    <w:p w:rsidR="007A62A2" w:rsidRPr="00775352" w:rsidRDefault="007A62A2" w:rsidP="006D12BB">
      <w:pPr>
        <w:tabs>
          <w:tab w:val="left" w:pos="1134"/>
        </w:tabs>
        <w:autoSpaceDE w:val="0"/>
        <w:autoSpaceDN w:val="0"/>
        <w:adjustRightInd w:val="0"/>
        <w:ind w:left="1134" w:hanging="425"/>
        <w:jc w:val="both"/>
        <w:rPr>
          <w:rFonts w:ascii="Arial" w:hAnsi="Arial" w:cs="Arial"/>
        </w:rPr>
      </w:pPr>
    </w:p>
    <w:p w:rsidR="00B03105" w:rsidRPr="00775352" w:rsidRDefault="00B03105" w:rsidP="006D12BB">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7)   tworzenia środowiska szkolnego, w którym obowiązują jasne i jednoznaczne reguły    </w:t>
      </w:r>
    </w:p>
    <w:p w:rsidR="00B03105" w:rsidRPr="00775352" w:rsidRDefault="00B03105" w:rsidP="006D12BB">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     gry akceptowane i  respektowane przez wszystkich członków społeczności szkolnej. </w:t>
      </w:r>
    </w:p>
    <w:p w:rsidR="006E5356" w:rsidRPr="00775352" w:rsidRDefault="006E5356" w:rsidP="00085785">
      <w:pPr>
        <w:tabs>
          <w:tab w:val="left" w:pos="426"/>
        </w:tabs>
        <w:autoSpaceDE w:val="0"/>
        <w:autoSpaceDN w:val="0"/>
        <w:adjustRightInd w:val="0"/>
        <w:jc w:val="both"/>
        <w:rPr>
          <w:rFonts w:ascii="Arial" w:hAnsi="Arial" w:cs="Arial"/>
        </w:rPr>
      </w:pPr>
    </w:p>
    <w:p w:rsidR="00B03105" w:rsidRPr="00775352" w:rsidRDefault="004706CA" w:rsidP="00294976">
      <w:pPr>
        <w:autoSpaceDE w:val="0"/>
        <w:autoSpaceDN w:val="0"/>
        <w:adjustRightInd w:val="0"/>
        <w:ind w:left="426" w:hanging="426"/>
        <w:jc w:val="both"/>
        <w:rPr>
          <w:rFonts w:ascii="Arial" w:hAnsi="Arial" w:cs="Arial"/>
        </w:rPr>
      </w:pPr>
      <w:r>
        <w:rPr>
          <w:rFonts w:ascii="Arial" w:hAnsi="Arial" w:cs="Arial"/>
          <w:b/>
          <w:bCs/>
        </w:rPr>
        <w:t>4</w:t>
      </w:r>
      <w:r w:rsidR="00B03105" w:rsidRPr="00775352">
        <w:rPr>
          <w:rFonts w:ascii="Arial" w:hAnsi="Arial" w:cs="Arial"/>
          <w:b/>
          <w:bCs/>
        </w:rPr>
        <w:t xml:space="preserve">. </w:t>
      </w:r>
      <w:r w:rsidR="0055423A">
        <w:rPr>
          <w:rFonts w:ascii="Arial" w:hAnsi="Arial" w:cs="Arial"/>
          <w:b/>
          <w:bCs/>
        </w:rPr>
        <w:t xml:space="preserve"> </w:t>
      </w:r>
      <w:r w:rsidR="00B03105" w:rsidRPr="00775352">
        <w:rPr>
          <w:rFonts w:ascii="Arial" w:hAnsi="Arial" w:cs="Arial"/>
        </w:rPr>
        <w:t>Uczeń jest podstawowym podmiotem w systemie wychowawczym Szkoły. Preferuje się następujące postawy będące kanonem zachowań ucznia. Uczeń:</w:t>
      </w:r>
    </w:p>
    <w:p w:rsidR="006E5356" w:rsidRPr="00775352" w:rsidRDefault="006E5356" w:rsidP="00085785">
      <w:pPr>
        <w:autoSpaceDE w:val="0"/>
        <w:autoSpaceDN w:val="0"/>
        <w:adjustRightInd w:val="0"/>
        <w:ind w:firstLine="284"/>
        <w:jc w:val="both"/>
        <w:rPr>
          <w:rFonts w:ascii="Arial" w:hAnsi="Arial" w:cs="Arial"/>
          <w:b/>
          <w:bCs/>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 xml:space="preserve">zna i akceptuje działania wychowawcze </w:t>
      </w:r>
      <w:r w:rsidR="004706CA">
        <w:rPr>
          <w:rFonts w:ascii="Arial" w:hAnsi="Arial" w:cs="Arial"/>
        </w:rPr>
        <w:t>S</w:t>
      </w:r>
      <w:r w:rsidRPr="00775352">
        <w:rPr>
          <w:rFonts w:ascii="Arial" w:hAnsi="Arial" w:cs="Arial"/>
        </w:rPr>
        <w:t>zkoły;</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szanuje oraz akceptuje siebie i innych;</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7A62A2"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umie prawidłowo funkcjonować w rodzinie, klasie, społeczności szkolnej, lokalnej, demokratycznym  państwie oraz  świecie;</w:t>
      </w:r>
    </w:p>
    <w:p w:rsidR="004706CA" w:rsidRPr="00294976" w:rsidRDefault="004706CA" w:rsidP="004706CA">
      <w:pPr>
        <w:tabs>
          <w:tab w:val="left" w:pos="1134"/>
        </w:tabs>
        <w:autoSpaceDE w:val="0"/>
        <w:autoSpaceDN w:val="0"/>
        <w:adjustRightInd w:val="0"/>
        <w:ind w:left="1134"/>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 xml:space="preserve">zna i respektuje obowiązki wynikające z tytułu bycia: uczniem, dzieckiem, kolegą, członkiem społeczeństwa, </w:t>
      </w:r>
      <w:r w:rsidR="004706CA">
        <w:rPr>
          <w:rFonts w:ascii="Arial" w:hAnsi="Arial" w:cs="Arial"/>
        </w:rPr>
        <w:t>P</w:t>
      </w:r>
      <w:r w:rsidRPr="00775352">
        <w:rPr>
          <w:rFonts w:ascii="Arial" w:hAnsi="Arial" w:cs="Arial"/>
        </w:rPr>
        <w:t xml:space="preserve">olakiem i </w:t>
      </w:r>
      <w:r w:rsidR="004706CA">
        <w:rPr>
          <w:rFonts w:ascii="Arial" w:hAnsi="Arial" w:cs="Arial"/>
        </w:rPr>
        <w:t>E</w:t>
      </w:r>
      <w:r w:rsidRPr="00775352">
        <w:rPr>
          <w:rFonts w:ascii="Arial" w:hAnsi="Arial" w:cs="Arial"/>
        </w:rPr>
        <w:t>uropejczykiem;</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posiada wiedzę i umiejętności potrzebne dla samodzielnego poszukiwania ważnych dla siebie wartości, określania celów i dokonywania wyborów;</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jest zdolny do autorefleksji, nieustannie nad sobą pracuje</w:t>
      </w:r>
      <w:r w:rsidR="004706CA">
        <w:rPr>
          <w:rFonts w:ascii="Arial" w:hAnsi="Arial" w:cs="Arial"/>
        </w:rPr>
        <w:t>;</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 xml:space="preserve">zna, rozumie i realizuje w życiu: </w:t>
      </w:r>
    </w:p>
    <w:p w:rsidR="00294976" w:rsidRPr="00775352" w:rsidRDefault="00294976" w:rsidP="00294976">
      <w:pPr>
        <w:tabs>
          <w:tab w:val="left" w:pos="1134"/>
        </w:tabs>
        <w:autoSpaceDE w:val="0"/>
        <w:autoSpaceDN w:val="0"/>
        <w:adjustRightInd w:val="0"/>
        <w:ind w:left="1134"/>
        <w:jc w:val="both"/>
        <w:rPr>
          <w:rFonts w:ascii="Arial" w:hAnsi="Arial" w:cs="Arial"/>
        </w:rPr>
      </w:pPr>
    </w:p>
    <w:p w:rsidR="00B03105" w:rsidRPr="00775352" w:rsidRDefault="00B03105" w:rsidP="00294976">
      <w:pPr>
        <w:numPr>
          <w:ilvl w:val="1"/>
          <w:numId w:val="49"/>
        </w:numPr>
        <w:tabs>
          <w:tab w:val="clear" w:pos="1515"/>
          <w:tab w:val="left" w:pos="1418"/>
        </w:tabs>
        <w:autoSpaceDE w:val="0"/>
        <w:autoSpaceDN w:val="0"/>
        <w:adjustRightInd w:val="0"/>
        <w:ind w:left="1418" w:hanging="284"/>
        <w:jc w:val="both"/>
        <w:rPr>
          <w:rFonts w:ascii="Arial" w:hAnsi="Arial" w:cs="Arial"/>
        </w:rPr>
      </w:pPr>
      <w:r w:rsidRPr="00775352">
        <w:rPr>
          <w:rFonts w:ascii="Arial" w:hAnsi="Arial" w:cs="Arial"/>
        </w:rPr>
        <w:lastRenderedPageBreak/>
        <w:t>zasady kultury bycia,</w:t>
      </w:r>
    </w:p>
    <w:p w:rsidR="00B03105" w:rsidRPr="00775352" w:rsidRDefault="00B03105" w:rsidP="00294976">
      <w:pPr>
        <w:numPr>
          <w:ilvl w:val="1"/>
          <w:numId w:val="49"/>
        </w:numPr>
        <w:tabs>
          <w:tab w:val="clear" w:pos="1515"/>
          <w:tab w:val="left" w:pos="1418"/>
        </w:tabs>
        <w:autoSpaceDE w:val="0"/>
        <w:autoSpaceDN w:val="0"/>
        <w:adjustRightInd w:val="0"/>
        <w:ind w:left="1418" w:hanging="284"/>
        <w:jc w:val="both"/>
        <w:rPr>
          <w:rFonts w:ascii="Arial" w:hAnsi="Arial" w:cs="Arial"/>
        </w:rPr>
      </w:pPr>
      <w:r w:rsidRPr="00775352">
        <w:rPr>
          <w:rFonts w:ascii="Arial" w:hAnsi="Arial" w:cs="Arial"/>
        </w:rPr>
        <w:t>zasady skutecznego komunikowania się,</w:t>
      </w:r>
    </w:p>
    <w:p w:rsidR="00B03105" w:rsidRPr="00775352" w:rsidRDefault="00B03105" w:rsidP="00294976">
      <w:pPr>
        <w:numPr>
          <w:ilvl w:val="1"/>
          <w:numId w:val="49"/>
        </w:numPr>
        <w:tabs>
          <w:tab w:val="clear" w:pos="1515"/>
          <w:tab w:val="left" w:pos="1418"/>
        </w:tabs>
        <w:autoSpaceDE w:val="0"/>
        <w:autoSpaceDN w:val="0"/>
        <w:adjustRightInd w:val="0"/>
        <w:ind w:left="1418" w:hanging="284"/>
        <w:jc w:val="both"/>
        <w:rPr>
          <w:rFonts w:ascii="Arial" w:hAnsi="Arial" w:cs="Arial"/>
        </w:rPr>
      </w:pPr>
      <w:r w:rsidRPr="00775352">
        <w:rPr>
          <w:rFonts w:ascii="Arial" w:hAnsi="Arial" w:cs="Arial"/>
        </w:rPr>
        <w:t>zasady bezpieczeństwa oraz higieny życia i pracy,</w:t>
      </w:r>
    </w:p>
    <w:p w:rsidR="00B03105" w:rsidRDefault="00B03105" w:rsidP="00294976">
      <w:pPr>
        <w:numPr>
          <w:ilvl w:val="1"/>
          <w:numId w:val="49"/>
        </w:numPr>
        <w:tabs>
          <w:tab w:val="clear" w:pos="1515"/>
          <w:tab w:val="left" w:pos="1418"/>
        </w:tabs>
        <w:autoSpaceDE w:val="0"/>
        <w:autoSpaceDN w:val="0"/>
        <w:adjustRightInd w:val="0"/>
        <w:ind w:left="1418" w:hanging="284"/>
        <w:jc w:val="both"/>
        <w:rPr>
          <w:rFonts w:ascii="Arial" w:hAnsi="Arial" w:cs="Arial"/>
        </w:rPr>
      </w:pPr>
      <w:r w:rsidRPr="00775352">
        <w:rPr>
          <w:rFonts w:ascii="Arial" w:hAnsi="Arial" w:cs="Arial"/>
        </w:rPr>
        <w:t xml:space="preserve">akceptowany społecznie system wartości </w:t>
      </w:r>
    </w:p>
    <w:p w:rsidR="007A62A2" w:rsidRPr="00775352" w:rsidRDefault="007A62A2" w:rsidP="007A62A2">
      <w:pPr>
        <w:tabs>
          <w:tab w:val="left" w:pos="567"/>
          <w:tab w:val="num" w:pos="1980"/>
        </w:tabs>
        <w:autoSpaceDE w:val="0"/>
        <w:autoSpaceDN w:val="0"/>
        <w:adjustRightInd w:val="0"/>
        <w:ind w:left="1134"/>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chce i umie dążyć do  realizacji własnych zamierzeń</w:t>
      </w:r>
      <w:r w:rsidR="004706CA">
        <w:rPr>
          <w:rFonts w:ascii="Arial" w:hAnsi="Arial" w:cs="Arial"/>
        </w:rPr>
        <w:t>;</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Default="00B03105" w:rsidP="00294976">
      <w:pPr>
        <w:numPr>
          <w:ilvl w:val="0"/>
          <w:numId w:val="49"/>
        </w:numPr>
        <w:tabs>
          <w:tab w:val="clear" w:pos="1980"/>
          <w:tab w:val="left" w:pos="1134"/>
        </w:tabs>
        <w:autoSpaceDE w:val="0"/>
        <w:autoSpaceDN w:val="0"/>
        <w:adjustRightInd w:val="0"/>
        <w:ind w:left="1134" w:hanging="425"/>
        <w:jc w:val="both"/>
        <w:rPr>
          <w:rFonts w:ascii="Arial" w:hAnsi="Arial" w:cs="Arial"/>
        </w:rPr>
      </w:pPr>
      <w:r w:rsidRPr="00775352">
        <w:rPr>
          <w:rFonts w:ascii="Arial" w:hAnsi="Arial" w:cs="Arial"/>
        </w:rPr>
        <w:t>umie diagnozować zagrożenia w realizacji celów życiowych;</w:t>
      </w:r>
    </w:p>
    <w:p w:rsidR="007A62A2" w:rsidRPr="00775352" w:rsidRDefault="007A62A2" w:rsidP="00294976">
      <w:pPr>
        <w:tabs>
          <w:tab w:val="left" w:pos="1134"/>
        </w:tabs>
        <w:autoSpaceDE w:val="0"/>
        <w:autoSpaceDN w:val="0"/>
        <w:adjustRightInd w:val="0"/>
        <w:ind w:left="1134" w:hanging="425"/>
        <w:jc w:val="both"/>
        <w:rPr>
          <w:rFonts w:ascii="Arial" w:hAnsi="Arial" w:cs="Arial"/>
        </w:rPr>
      </w:pPr>
    </w:p>
    <w:p w:rsidR="00B03105" w:rsidRPr="00775352" w:rsidRDefault="00B03105" w:rsidP="00294976">
      <w:pPr>
        <w:numPr>
          <w:ilvl w:val="0"/>
          <w:numId w:val="49"/>
        </w:numPr>
        <w:tabs>
          <w:tab w:val="clear" w:pos="1980"/>
          <w:tab w:val="left" w:pos="426"/>
          <w:tab w:val="left" w:pos="1134"/>
        </w:tabs>
        <w:autoSpaceDE w:val="0"/>
        <w:autoSpaceDN w:val="0"/>
        <w:adjustRightInd w:val="0"/>
        <w:ind w:left="1134" w:hanging="425"/>
        <w:jc w:val="both"/>
        <w:rPr>
          <w:rFonts w:ascii="Arial" w:hAnsi="Arial" w:cs="Arial"/>
        </w:rPr>
      </w:pPr>
      <w:r w:rsidRPr="00775352">
        <w:rPr>
          <w:rFonts w:ascii="Arial" w:hAnsi="Arial" w:cs="Arial"/>
        </w:rPr>
        <w:t xml:space="preserve"> jest otwarty na zdobywanie wiedzy. </w:t>
      </w:r>
    </w:p>
    <w:p w:rsidR="00B03105" w:rsidRPr="00775352" w:rsidRDefault="00B03105" w:rsidP="00085785">
      <w:pPr>
        <w:autoSpaceDE w:val="0"/>
        <w:autoSpaceDN w:val="0"/>
        <w:adjustRightInd w:val="0"/>
        <w:jc w:val="both"/>
        <w:rPr>
          <w:rFonts w:ascii="Arial" w:hAnsi="Arial" w:cs="Arial"/>
        </w:rPr>
      </w:pPr>
    </w:p>
    <w:p w:rsidR="00B03105" w:rsidRDefault="004706CA" w:rsidP="00801189">
      <w:pPr>
        <w:autoSpaceDE w:val="0"/>
        <w:autoSpaceDN w:val="0"/>
        <w:adjustRightInd w:val="0"/>
        <w:ind w:left="426" w:hanging="426"/>
        <w:jc w:val="both"/>
        <w:rPr>
          <w:rFonts w:ascii="Arial" w:hAnsi="Arial" w:cs="Arial"/>
        </w:rPr>
      </w:pPr>
      <w:r>
        <w:rPr>
          <w:rFonts w:ascii="Arial" w:hAnsi="Arial" w:cs="Arial"/>
          <w:b/>
          <w:bCs/>
        </w:rPr>
        <w:t>5</w:t>
      </w:r>
      <w:r w:rsidR="00B03105" w:rsidRPr="00775352">
        <w:rPr>
          <w:rFonts w:ascii="Arial" w:hAnsi="Arial" w:cs="Arial"/>
          <w:b/>
          <w:bCs/>
        </w:rPr>
        <w:t xml:space="preserve">. </w:t>
      </w:r>
      <w:r w:rsidR="0055423A">
        <w:rPr>
          <w:rFonts w:ascii="Arial" w:hAnsi="Arial" w:cs="Arial"/>
          <w:b/>
          <w:bCs/>
        </w:rPr>
        <w:t xml:space="preserve"> </w:t>
      </w:r>
      <w:r w:rsidR="00B03105" w:rsidRPr="00775352">
        <w:rPr>
          <w:rFonts w:ascii="Arial" w:hAnsi="Arial" w:cs="Arial"/>
        </w:rPr>
        <w:t>W oparciu o Program</w:t>
      </w:r>
      <w:r>
        <w:rPr>
          <w:rFonts w:ascii="Arial" w:hAnsi="Arial" w:cs="Arial"/>
        </w:rPr>
        <w:t>W</w:t>
      </w:r>
      <w:r w:rsidR="006E5356" w:rsidRPr="00775352">
        <w:rPr>
          <w:rFonts w:ascii="Arial" w:hAnsi="Arial" w:cs="Arial"/>
        </w:rPr>
        <w:t>ychowawczo-</w:t>
      </w:r>
      <w:r>
        <w:rPr>
          <w:rFonts w:ascii="Arial" w:hAnsi="Arial" w:cs="Arial"/>
        </w:rPr>
        <w:t>P</w:t>
      </w:r>
      <w:r w:rsidR="006E5356" w:rsidRPr="00775352">
        <w:rPr>
          <w:rFonts w:ascii="Arial" w:hAnsi="Arial" w:cs="Arial"/>
        </w:rPr>
        <w:t>rofilaktyczny</w:t>
      </w:r>
      <w:r>
        <w:rPr>
          <w:rFonts w:ascii="Arial" w:hAnsi="Arial" w:cs="Arial"/>
        </w:rPr>
        <w:t>Z</w:t>
      </w:r>
      <w:r w:rsidR="00B03105" w:rsidRPr="00775352">
        <w:rPr>
          <w:rFonts w:ascii="Arial" w:hAnsi="Arial" w:cs="Arial"/>
        </w:rPr>
        <w:t xml:space="preserve">espoły </w:t>
      </w:r>
      <w:r>
        <w:rPr>
          <w:rFonts w:ascii="Arial" w:hAnsi="Arial" w:cs="Arial"/>
        </w:rPr>
        <w:t>w</w:t>
      </w:r>
      <w:r w:rsidR="00B03105" w:rsidRPr="00775352">
        <w:rPr>
          <w:rFonts w:ascii="Arial" w:hAnsi="Arial" w:cs="Arial"/>
        </w:rPr>
        <w:t xml:space="preserve">ychowawców (wychowawcy klas) opracowują klasowe programy na dany </w:t>
      </w:r>
      <w:r w:rsidR="006E5356" w:rsidRPr="00775352">
        <w:rPr>
          <w:rFonts w:ascii="Arial" w:hAnsi="Arial" w:cs="Arial"/>
        </w:rPr>
        <w:t xml:space="preserve">rok szkolny. Program </w:t>
      </w:r>
      <w:r w:rsidR="00CE4708">
        <w:rPr>
          <w:rFonts w:ascii="Arial" w:hAnsi="Arial" w:cs="Arial"/>
        </w:rPr>
        <w:t>W</w:t>
      </w:r>
      <w:r w:rsidR="006E5356" w:rsidRPr="00775352">
        <w:rPr>
          <w:rFonts w:ascii="Arial" w:hAnsi="Arial" w:cs="Arial"/>
        </w:rPr>
        <w:t>ychowawczo-</w:t>
      </w:r>
      <w:r w:rsidR="00CE4708">
        <w:rPr>
          <w:rFonts w:ascii="Arial" w:hAnsi="Arial" w:cs="Arial"/>
        </w:rPr>
        <w:t>P</w:t>
      </w:r>
      <w:r w:rsidR="006E5356" w:rsidRPr="00775352">
        <w:rPr>
          <w:rFonts w:ascii="Arial" w:hAnsi="Arial" w:cs="Arial"/>
        </w:rPr>
        <w:t xml:space="preserve">rofilaktyczny </w:t>
      </w:r>
      <w:r w:rsidR="00B03105" w:rsidRPr="00775352">
        <w:rPr>
          <w:rFonts w:ascii="Arial" w:hAnsi="Arial" w:cs="Arial"/>
        </w:rPr>
        <w:t xml:space="preserve"> w klasie powinien uwzględniać następujące zagadnienia:</w:t>
      </w:r>
    </w:p>
    <w:p w:rsidR="00801189" w:rsidRPr="00775352" w:rsidRDefault="00801189" w:rsidP="00801189">
      <w:pPr>
        <w:autoSpaceDE w:val="0"/>
        <w:autoSpaceDN w:val="0"/>
        <w:adjustRightInd w:val="0"/>
        <w:ind w:left="426" w:hanging="426"/>
        <w:jc w:val="both"/>
        <w:rPr>
          <w:rFonts w:ascii="Arial" w:hAnsi="Arial" w:cs="Arial"/>
        </w:rPr>
      </w:pPr>
    </w:p>
    <w:p w:rsidR="00B03105" w:rsidRDefault="00B03105" w:rsidP="00801189">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1) poznanie ucznia, jego potrzeb i możliwości; </w:t>
      </w:r>
    </w:p>
    <w:p w:rsidR="007A62A2" w:rsidRPr="00775352" w:rsidRDefault="007A62A2" w:rsidP="00801189">
      <w:pPr>
        <w:tabs>
          <w:tab w:val="left" w:pos="1134"/>
        </w:tabs>
        <w:autoSpaceDE w:val="0"/>
        <w:autoSpaceDN w:val="0"/>
        <w:adjustRightInd w:val="0"/>
        <w:ind w:left="1134" w:hanging="425"/>
        <w:jc w:val="both"/>
        <w:rPr>
          <w:rFonts w:ascii="Arial" w:hAnsi="Arial" w:cs="Arial"/>
        </w:rPr>
      </w:pPr>
    </w:p>
    <w:p w:rsidR="00B03105" w:rsidRDefault="00B03105" w:rsidP="00801189">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2) przygotowanie ucznia do poznania własnej osoby; </w:t>
      </w:r>
    </w:p>
    <w:p w:rsidR="007A62A2" w:rsidRPr="00775352" w:rsidRDefault="007A62A2" w:rsidP="00801189">
      <w:pPr>
        <w:tabs>
          <w:tab w:val="left" w:pos="1134"/>
        </w:tabs>
        <w:autoSpaceDE w:val="0"/>
        <w:autoSpaceDN w:val="0"/>
        <w:adjustRightInd w:val="0"/>
        <w:ind w:left="1134" w:hanging="425"/>
        <w:jc w:val="both"/>
        <w:rPr>
          <w:rFonts w:ascii="Arial" w:hAnsi="Arial" w:cs="Arial"/>
        </w:rPr>
      </w:pPr>
    </w:p>
    <w:p w:rsidR="007A62A2" w:rsidRDefault="00B03105" w:rsidP="00801189">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3) wdrażanie uczniów do pracy nad własnym rozwojem; </w:t>
      </w:r>
    </w:p>
    <w:p w:rsidR="007A62A2" w:rsidRDefault="007A62A2" w:rsidP="00801189">
      <w:pPr>
        <w:tabs>
          <w:tab w:val="left" w:pos="1134"/>
        </w:tabs>
        <w:autoSpaceDE w:val="0"/>
        <w:autoSpaceDN w:val="0"/>
        <w:adjustRightInd w:val="0"/>
        <w:ind w:left="1134" w:hanging="425"/>
        <w:jc w:val="both"/>
        <w:rPr>
          <w:rFonts w:ascii="Arial" w:hAnsi="Arial" w:cs="Arial"/>
        </w:rPr>
      </w:pPr>
    </w:p>
    <w:p w:rsidR="00B03105" w:rsidRDefault="00B03105" w:rsidP="00CE4708">
      <w:pPr>
        <w:tabs>
          <w:tab w:val="left" w:pos="1134"/>
        </w:tabs>
        <w:autoSpaceDE w:val="0"/>
        <w:autoSpaceDN w:val="0"/>
        <w:adjustRightInd w:val="0"/>
        <w:ind w:left="1134" w:hanging="425"/>
        <w:jc w:val="both"/>
        <w:rPr>
          <w:rFonts w:ascii="Arial" w:hAnsi="Arial" w:cs="Arial"/>
        </w:rPr>
      </w:pPr>
      <w:r w:rsidRPr="00775352">
        <w:rPr>
          <w:rFonts w:ascii="Arial" w:hAnsi="Arial" w:cs="Arial"/>
        </w:rPr>
        <w:t>4) pomoc w tworzeniu systemu wartości;</w:t>
      </w:r>
    </w:p>
    <w:p w:rsidR="007A62A2" w:rsidRPr="00775352" w:rsidRDefault="007A62A2" w:rsidP="00CE4708">
      <w:pPr>
        <w:tabs>
          <w:tab w:val="left" w:pos="1134"/>
        </w:tabs>
        <w:autoSpaceDE w:val="0"/>
        <w:autoSpaceDN w:val="0"/>
        <w:adjustRightInd w:val="0"/>
        <w:ind w:left="1134" w:hanging="425"/>
        <w:jc w:val="both"/>
        <w:rPr>
          <w:rFonts w:ascii="Arial" w:hAnsi="Arial" w:cs="Arial"/>
        </w:rPr>
      </w:pPr>
    </w:p>
    <w:p w:rsidR="00B03105" w:rsidRDefault="00B03105" w:rsidP="00CE4708">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5) strategie działań, których celem jest budowanie satysfakcjonujących relacji w klasie: </w:t>
      </w:r>
    </w:p>
    <w:p w:rsidR="00801189" w:rsidRPr="00775352" w:rsidRDefault="00801189" w:rsidP="00801189">
      <w:pPr>
        <w:tabs>
          <w:tab w:val="left" w:pos="1134"/>
        </w:tabs>
        <w:autoSpaceDE w:val="0"/>
        <w:autoSpaceDN w:val="0"/>
        <w:adjustRightInd w:val="0"/>
        <w:jc w:val="both"/>
        <w:rPr>
          <w:rFonts w:ascii="Arial" w:hAnsi="Arial" w:cs="Arial"/>
        </w:rPr>
      </w:pPr>
    </w:p>
    <w:p w:rsidR="00B03105" w:rsidRPr="00775352" w:rsidRDefault="00640446" w:rsidP="00801189">
      <w:pPr>
        <w:autoSpaceDE w:val="0"/>
        <w:autoSpaceDN w:val="0"/>
        <w:adjustRightInd w:val="0"/>
        <w:ind w:left="1418" w:hanging="284"/>
        <w:jc w:val="both"/>
        <w:rPr>
          <w:rFonts w:ascii="Arial" w:hAnsi="Arial" w:cs="Arial"/>
        </w:rPr>
      </w:pPr>
      <w:r>
        <w:rPr>
          <w:rFonts w:ascii="Arial" w:hAnsi="Arial" w:cs="Arial"/>
        </w:rPr>
        <w:t xml:space="preserve">a)  </w:t>
      </w:r>
      <w:r w:rsidR="00B03105" w:rsidRPr="00775352">
        <w:rPr>
          <w:rFonts w:ascii="Arial" w:hAnsi="Arial" w:cs="Arial"/>
        </w:rPr>
        <w:t>adaptacja,</w:t>
      </w:r>
    </w:p>
    <w:p w:rsidR="00B03105" w:rsidRPr="00775352" w:rsidRDefault="00640446" w:rsidP="00801189">
      <w:pPr>
        <w:autoSpaceDE w:val="0"/>
        <w:autoSpaceDN w:val="0"/>
        <w:adjustRightInd w:val="0"/>
        <w:ind w:left="1418" w:hanging="284"/>
        <w:jc w:val="both"/>
        <w:rPr>
          <w:rFonts w:ascii="Arial" w:hAnsi="Arial" w:cs="Arial"/>
        </w:rPr>
      </w:pPr>
      <w:r>
        <w:rPr>
          <w:rFonts w:ascii="Arial" w:hAnsi="Arial" w:cs="Arial"/>
        </w:rPr>
        <w:t xml:space="preserve">b)  </w:t>
      </w:r>
      <w:r w:rsidR="00B03105" w:rsidRPr="00775352">
        <w:rPr>
          <w:rFonts w:ascii="Arial" w:hAnsi="Arial" w:cs="Arial"/>
        </w:rPr>
        <w:t xml:space="preserve">integracja, </w:t>
      </w:r>
    </w:p>
    <w:p w:rsidR="00B03105" w:rsidRPr="00775352" w:rsidRDefault="00B03105" w:rsidP="00801189">
      <w:pPr>
        <w:autoSpaceDE w:val="0"/>
        <w:autoSpaceDN w:val="0"/>
        <w:adjustRightInd w:val="0"/>
        <w:ind w:left="1418" w:hanging="284"/>
        <w:jc w:val="both"/>
        <w:rPr>
          <w:rFonts w:ascii="Arial" w:hAnsi="Arial" w:cs="Arial"/>
        </w:rPr>
      </w:pPr>
      <w:r w:rsidRPr="00775352">
        <w:rPr>
          <w:rFonts w:ascii="Arial" w:hAnsi="Arial" w:cs="Arial"/>
        </w:rPr>
        <w:t xml:space="preserve">c) przydział ról w klasie, </w:t>
      </w:r>
    </w:p>
    <w:p w:rsidR="00B03105" w:rsidRPr="00775352" w:rsidRDefault="00640446" w:rsidP="00801189">
      <w:pPr>
        <w:autoSpaceDE w:val="0"/>
        <w:autoSpaceDN w:val="0"/>
        <w:adjustRightInd w:val="0"/>
        <w:ind w:left="1418" w:hanging="284"/>
        <w:jc w:val="both"/>
        <w:rPr>
          <w:rFonts w:ascii="Arial" w:hAnsi="Arial" w:cs="Arial"/>
        </w:rPr>
      </w:pPr>
      <w:r>
        <w:rPr>
          <w:rFonts w:ascii="Arial" w:hAnsi="Arial" w:cs="Arial"/>
        </w:rPr>
        <w:t xml:space="preserve">d)  </w:t>
      </w:r>
      <w:r w:rsidR="00B03105" w:rsidRPr="00775352">
        <w:rPr>
          <w:rFonts w:ascii="Arial" w:hAnsi="Arial" w:cs="Arial"/>
        </w:rPr>
        <w:t xml:space="preserve">wewnątrzklasowy system norm postępowania, </w:t>
      </w:r>
    </w:p>
    <w:p w:rsidR="00B03105" w:rsidRPr="00775352" w:rsidRDefault="00640446" w:rsidP="00801189">
      <w:pPr>
        <w:autoSpaceDE w:val="0"/>
        <w:autoSpaceDN w:val="0"/>
        <w:adjustRightInd w:val="0"/>
        <w:ind w:left="1418" w:hanging="284"/>
        <w:jc w:val="both"/>
        <w:rPr>
          <w:rFonts w:ascii="Arial" w:hAnsi="Arial" w:cs="Arial"/>
        </w:rPr>
      </w:pPr>
      <w:r>
        <w:rPr>
          <w:rFonts w:ascii="Arial" w:hAnsi="Arial" w:cs="Arial"/>
        </w:rPr>
        <w:t xml:space="preserve">e)  </w:t>
      </w:r>
      <w:r w:rsidR="00B03105" w:rsidRPr="00775352">
        <w:rPr>
          <w:rFonts w:ascii="Arial" w:hAnsi="Arial" w:cs="Arial"/>
        </w:rPr>
        <w:t xml:space="preserve">określenie praw i obowiązków w klasie, szkole, </w:t>
      </w:r>
    </w:p>
    <w:p w:rsidR="00B03105" w:rsidRDefault="00B03105" w:rsidP="00801189">
      <w:pPr>
        <w:autoSpaceDE w:val="0"/>
        <w:autoSpaceDN w:val="0"/>
        <w:adjustRightInd w:val="0"/>
        <w:ind w:left="1418" w:hanging="284"/>
        <w:jc w:val="both"/>
        <w:rPr>
          <w:rFonts w:ascii="Arial" w:hAnsi="Arial" w:cs="Arial"/>
        </w:rPr>
      </w:pPr>
      <w:r w:rsidRPr="00775352">
        <w:rPr>
          <w:rFonts w:ascii="Arial" w:hAnsi="Arial" w:cs="Arial"/>
        </w:rPr>
        <w:t xml:space="preserve">f)   kronika klasowa, strona internetowa itp. </w:t>
      </w:r>
    </w:p>
    <w:p w:rsidR="00801189" w:rsidRPr="00775352" w:rsidRDefault="00801189" w:rsidP="00801189">
      <w:pPr>
        <w:autoSpaceDE w:val="0"/>
        <w:autoSpaceDN w:val="0"/>
        <w:adjustRightInd w:val="0"/>
        <w:ind w:left="1418" w:hanging="284"/>
        <w:jc w:val="both"/>
        <w:rPr>
          <w:rFonts w:ascii="Arial" w:hAnsi="Arial" w:cs="Arial"/>
        </w:rPr>
      </w:pPr>
    </w:p>
    <w:p w:rsidR="00B03105" w:rsidRDefault="00B03105" w:rsidP="00801189">
      <w:pPr>
        <w:tabs>
          <w:tab w:val="left" w:pos="1134"/>
        </w:tabs>
        <w:autoSpaceDE w:val="0"/>
        <w:autoSpaceDN w:val="0"/>
        <w:adjustRightInd w:val="0"/>
        <w:ind w:left="1134" w:hanging="425"/>
        <w:jc w:val="both"/>
        <w:rPr>
          <w:rFonts w:ascii="Arial" w:hAnsi="Arial" w:cs="Arial"/>
        </w:rPr>
      </w:pPr>
      <w:r w:rsidRPr="00775352">
        <w:rPr>
          <w:rFonts w:ascii="Arial" w:hAnsi="Arial" w:cs="Arial"/>
        </w:rPr>
        <w:t xml:space="preserve">6) budowanie wizerunku klasy i więzi pomiędzy wychowankami: </w:t>
      </w:r>
    </w:p>
    <w:p w:rsidR="00801189" w:rsidRPr="00775352" w:rsidRDefault="00801189" w:rsidP="00801189">
      <w:pPr>
        <w:tabs>
          <w:tab w:val="left" w:pos="1134"/>
        </w:tabs>
        <w:autoSpaceDE w:val="0"/>
        <w:autoSpaceDN w:val="0"/>
        <w:adjustRightInd w:val="0"/>
        <w:ind w:left="1134" w:hanging="425"/>
        <w:jc w:val="both"/>
        <w:rPr>
          <w:rFonts w:ascii="Arial" w:hAnsi="Arial" w:cs="Arial"/>
        </w:rPr>
      </w:pPr>
    </w:p>
    <w:p w:rsidR="00B03105" w:rsidRPr="00775352" w:rsidRDefault="00640446"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a) </w:t>
      </w:r>
      <w:r w:rsidR="00B03105" w:rsidRPr="00775352">
        <w:rPr>
          <w:rFonts w:ascii="Arial" w:hAnsi="Arial" w:cs="Arial"/>
        </w:rPr>
        <w:t xml:space="preserve">wspólne uroczystości klasowe, szkolne, obozy naukowe, sportowe, </w:t>
      </w:r>
    </w:p>
    <w:p w:rsidR="00B03105" w:rsidRPr="00775352" w:rsidRDefault="00640446"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b) </w:t>
      </w:r>
      <w:r w:rsidR="00B03105" w:rsidRPr="00775352">
        <w:rPr>
          <w:rFonts w:ascii="Arial" w:hAnsi="Arial" w:cs="Arial"/>
        </w:rPr>
        <w:t xml:space="preserve">edukacja zdrowotna, regionalna, kulturalna, </w:t>
      </w:r>
    </w:p>
    <w:p w:rsidR="00B03105" w:rsidRPr="00775352" w:rsidRDefault="00801189"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c) </w:t>
      </w:r>
      <w:r w:rsidR="00B03105" w:rsidRPr="00775352">
        <w:rPr>
          <w:rFonts w:ascii="Arial" w:hAnsi="Arial" w:cs="Arial"/>
        </w:rPr>
        <w:t xml:space="preserve">kierowanie zespołem klasowym na zasadzie włączania do udziału </w:t>
      </w:r>
      <w:r>
        <w:rPr>
          <w:rFonts w:ascii="Arial" w:hAnsi="Arial" w:cs="Arial"/>
        </w:rPr>
        <w:t xml:space="preserve">w </w:t>
      </w:r>
      <w:r w:rsidR="00530BDB">
        <w:rPr>
          <w:rFonts w:ascii="Arial" w:hAnsi="Arial" w:cs="Arial"/>
        </w:rPr>
        <w:t xml:space="preserve">podejmowa-niu </w:t>
      </w:r>
      <w:r w:rsidR="00B03105" w:rsidRPr="00775352">
        <w:rPr>
          <w:rFonts w:ascii="Arial" w:hAnsi="Arial" w:cs="Arial"/>
        </w:rPr>
        <w:t>decyzji rodziców i  uczniów,</w:t>
      </w:r>
    </w:p>
    <w:p w:rsidR="00B03105" w:rsidRPr="00775352" w:rsidRDefault="00640446"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d) </w:t>
      </w:r>
      <w:r w:rsidR="00B03105" w:rsidRPr="00775352">
        <w:rPr>
          <w:rFonts w:ascii="Arial" w:hAnsi="Arial" w:cs="Arial"/>
        </w:rPr>
        <w:t xml:space="preserve">wspólne narady wychowawcze, </w:t>
      </w:r>
    </w:p>
    <w:p w:rsidR="00B03105" w:rsidRPr="00775352" w:rsidRDefault="00640446"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e) </w:t>
      </w:r>
      <w:r w:rsidR="00B03105" w:rsidRPr="00775352">
        <w:rPr>
          <w:rFonts w:ascii="Arial" w:hAnsi="Arial" w:cs="Arial"/>
        </w:rPr>
        <w:t xml:space="preserve">tematyka godzin wychowawczych z uwzględnieniem zainteresowań klasy, </w:t>
      </w:r>
    </w:p>
    <w:p w:rsidR="00B03105" w:rsidRPr="00775352" w:rsidRDefault="00640446" w:rsidP="00801189">
      <w:pPr>
        <w:tabs>
          <w:tab w:val="left" w:pos="1418"/>
        </w:tabs>
        <w:autoSpaceDE w:val="0"/>
        <w:autoSpaceDN w:val="0"/>
        <w:adjustRightInd w:val="0"/>
        <w:ind w:left="1418" w:hanging="284"/>
        <w:jc w:val="both"/>
        <w:rPr>
          <w:rFonts w:ascii="Arial" w:hAnsi="Arial" w:cs="Arial"/>
        </w:rPr>
      </w:pPr>
      <w:r>
        <w:rPr>
          <w:rFonts w:ascii="Arial" w:hAnsi="Arial" w:cs="Arial"/>
        </w:rPr>
        <w:t xml:space="preserve">f)  </w:t>
      </w:r>
      <w:r w:rsidR="00B03105" w:rsidRPr="00775352">
        <w:rPr>
          <w:rFonts w:ascii="Arial" w:hAnsi="Arial" w:cs="Arial"/>
        </w:rPr>
        <w:t xml:space="preserve">aktywny udział klasy w pracach na rzecz Szkoły i środowiska, </w:t>
      </w:r>
    </w:p>
    <w:p w:rsidR="00B03105" w:rsidRDefault="00640446" w:rsidP="00640446">
      <w:pPr>
        <w:tabs>
          <w:tab w:val="left" w:pos="1418"/>
        </w:tabs>
        <w:autoSpaceDE w:val="0"/>
        <w:autoSpaceDN w:val="0"/>
        <w:adjustRightInd w:val="0"/>
        <w:ind w:left="1418" w:hanging="284"/>
        <w:jc w:val="both"/>
        <w:rPr>
          <w:rFonts w:ascii="Arial" w:hAnsi="Arial" w:cs="Arial"/>
        </w:rPr>
      </w:pPr>
      <w:r>
        <w:rPr>
          <w:rFonts w:ascii="Arial" w:hAnsi="Arial" w:cs="Arial"/>
        </w:rPr>
        <w:t xml:space="preserve">g) </w:t>
      </w:r>
      <w:r w:rsidR="00B03105" w:rsidRPr="00775352">
        <w:rPr>
          <w:rFonts w:ascii="Arial" w:hAnsi="Arial" w:cs="Arial"/>
        </w:rPr>
        <w:t>szukanie, pielęgnowanie i rozwija</w:t>
      </w:r>
      <w:r w:rsidR="002D3454">
        <w:rPr>
          <w:rFonts w:ascii="Arial" w:hAnsi="Arial" w:cs="Arial"/>
        </w:rPr>
        <w:t>nie tzw. „mocnych stron klasy”;</w:t>
      </w:r>
    </w:p>
    <w:p w:rsidR="007A62A2" w:rsidRPr="00775352" w:rsidRDefault="007A62A2" w:rsidP="007A62A2">
      <w:pPr>
        <w:autoSpaceDE w:val="0"/>
        <w:autoSpaceDN w:val="0"/>
        <w:adjustRightInd w:val="0"/>
        <w:ind w:firstLine="851"/>
        <w:jc w:val="both"/>
        <w:rPr>
          <w:rFonts w:ascii="Arial" w:hAnsi="Arial" w:cs="Arial"/>
        </w:rPr>
      </w:pPr>
    </w:p>
    <w:p w:rsidR="00B03105" w:rsidRDefault="00B03105" w:rsidP="00EC7061">
      <w:pPr>
        <w:autoSpaceDE w:val="0"/>
        <w:autoSpaceDN w:val="0"/>
        <w:adjustRightInd w:val="0"/>
        <w:ind w:left="1134" w:hanging="425"/>
        <w:jc w:val="both"/>
        <w:rPr>
          <w:rFonts w:ascii="Arial" w:hAnsi="Arial" w:cs="Arial"/>
        </w:rPr>
      </w:pPr>
      <w:r w:rsidRPr="00775352">
        <w:rPr>
          <w:rFonts w:ascii="Arial" w:hAnsi="Arial" w:cs="Arial"/>
        </w:rPr>
        <w:t>7)  strategie działań, których celem jest wychowan</w:t>
      </w:r>
      <w:r w:rsidR="002D3454">
        <w:rPr>
          <w:rFonts w:ascii="Arial" w:hAnsi="Arial" w:cs="Arial"/>
        </w:rPr>
        <w:t>ie obywatelskie i patriotyczne;</w:t>
      </w:r>
    </w:p>
    <w:p w:rsidR="007A62A2" w:rsidRPr="00775352" w:rsidRDefault="007A62A2" w:rsidP="00EC7061">
      <w:pPr>
        <w:autoSpaceDE w:val="0"/>
        <w:autoSpaceDN w:val="0"/>
        <w:adjustRightInd w:val="0"/>
        <w:ind w:left="1134" w:hanging="425"/>
        <w:jc w:val="both"/>
        <w:rPr>
          <w:rFonts w:ascii="Arial" w:hAnsi="Arial" w:cs="Arial"/>
        </w:rPr>
      </w:pPr>
    </w:p>
    <w:p w:rsidR="00B03105" w:rsidRPr="00775352" w:rsidRDefault="00CE4708" w:rsidP="00CE4708">
      <w:pPr>
        <w:autoSpaceDE w:val="0"/>
        <w:autoSpaceDN w:val="0"/>
        <w:adjustRightInd w:val="0"/>
        <w:ind w:left="1134" w:hanging="425"/>
        <w:jc w:val="left"/>
        <w:rPr>
          <w:rFonts w:ascii="Arial" w:hAnsi="Arial" w:cs="Arial"/>
        </w:rPr>
      </w:pPr>
      <w:r>
        <w:rPr>
          <w:rFonts w:ascii="Arial" w:hAnsi="Arial" w:cs="Arial"/>
        </w:rPr>
        <w:t xml:space="preserve">8)    </w:t>
      </w:r>
      <w:r w:rsidR="00B03105" w:rsidRPr="00775352">
        <w:rPr>
          <w:rFonts w:ascii="Arial" w:hAnsi="Arial" w:cs="Arial"/>
        </w:rPr>
        <w:t>promowanie wartości kulturalnych, obyczajowych, środowiskowych i związanych</w:t>
      </w:r>
      <w:r>
        <w:rPr>
          <w:rFonts w:ascii="Arial" w:hAnsi="Arial" w:cs="Arial"/>
        </w:rPr>
        <w:br/>
      </w:r>
      <w:r w:rsidR="00B03105" w:rsidRPr="00775352">
        <w:rPr>
          <w:rFonts w:ascii="Arial" w:hAnsi="Arial" w:cs="Arial"/>
        </w:rPr>
        <w:t xml:space="preserve">z   ochroną zdrowia. </w:t>
      </w:r>
    </w:p>
    <w:p w:rsidR="007A62A2" w:rsidRDefault="007A62A2" w:rsidP="007A62A2">
      <w:pPr>
        <w:autoSpaceDE w:val="0"/>
        <w:autoSpaceDN w:val="0"/>
        <w:adjustRightInd w:val="0"/>
        <w:jc w:val="both"/>
        <w:rPr>
          <w:rFonts w:ascii="Arial" w:hAnsi="Arial" w:cs="Arial"/>
          <w:b/>
        </w:rPr>
      </w:pPr>
    </w:p>
    <w:p w:rsidR="00803BF2" w:rsidRPr="00FE6DCD" w:rsidRDefault="007812DF" w:rsidP="00EC7061">
      <w:pPr>
        <w:tabs>
          <w:tab w:val="left" w:pos="851"/>
        </w:tabs>
        <w:autoSpaceDE w:val="0"/>
        <w:autoSpaceDN w:val="0"/>
        <w:adjustRightInd w:val="0"/>
        <w:jc w:val="both"/>
        <w:rPr>
          <w:rFonts w:ascii="Arial" w:hAnsi="Arial" w:cs="Arial"/>
        </w:rPr>
      </w:pPr>
      <w:r w:rsidRPr="00081DD2">
        <w:rPr>
          <w:rFonts w:ascii="Arial" w:hAnsi="Arial" w:cs="Arial"/>
          <w:b/>
          <w:bCs/>
        </w:rPr>
        <w:t>§ 7</w:t>
      </w:r>
      <w:r w:rsidR="00607249">
        <w:rPr>
          <w:rFonts w:ascii="Arial" w:hAnsi="Arial" w:cs="Arial"/>
          <w:b/>
          <w:bCs/>
        </w:rPr>
        <w:t>5</w:t>
      </w:r>
      <w:r w:rsidR="00B03105" w:rsidRPr="00081DD2">
        <w:rPr>
          <w:rFonts w:ascii="Arial" w:hAnsi="Arial" w:cs="Arial"/>
          <w:b/>
          <w:bCs/>
        </w:rPr>
        <w:t>.</w:t>
      </w:r>
      <w:r w:rsidR="0055423A">
        <w:rPr>
          <w:rFonts w:ascii="Arial" w:hAnsi="Arial" w:cs="Arial"/>
          <w:b/>
          <w:bCs/>
        </w:rPr>
        <w:t xml:space="preserve"> </w:t>
      </w:r>
      <w:r w:rsidR="008930A7" w:rsidRPr="00FE6DCD">
        <w:rPr>
          <w:rFonts w:ascii="Arial" w:hAnsi="Arial" w:cs="Arial"/>
        </w:rPr>
        <w:t xml:space="preserve">Wolontariat </w:t>
      </w:r>
      <w:r w:rsidR="00D10C5C" w:rsidRPr="00FE6DCD">
        <w:rPr>
          <w:rFonts w:ascii="Arial" w:hAnsi="Arial" w:cs="Arial"/>
        </w:rPr>
        <w:t xml:space="preserve">w </w:t>
      </w:r>
      <w:r w:rsidR="00607249">
        <w:rPr>
          <w:rFonts w:ascii="Arial" w:hAnsi="Arial" w:cs="Arial"/>
        </w:rPr>
        <w:t>S</w:t>
      </w:r>
      <w:r w:rsidR="00D10C5C" w:rsidRPr="00FE6DCD">
        <w:rPr>
          <w:rFonts w:ascii="Arial" w:hAnsi="Arial" w:cs="Arial"/>
        </w:rPr>
        <w:t>zkole</w:t>
      </w:r>
      <w:r w:rsidR="002D3454">
        <w:rPr>
          <w:rFonts w:ascii="Arial" w:hAnsi="Arial" w:cs="Arial"/>
        </w:rPr>
        <w:t>.</w:t>
      </w:r>
    </w:p>
    <w:p w:rsidR="003B192E" w:rsidRPr="00775352" w:rsidRDefault="003B192E" w:rsidP="00085785">
      <w:pPr>
        <w:autoSpaceDE w:val="0"/>
        <w:autoSpaceDN w:val="0"/>
        <w:adjustRightInd w:val="0"/>
        <w:jc w:val="both"/>
        <w:rPr>
          <w:rFonts w:ascii="Arial" w:hAnsi="Arial" w:cs="Arial"/>
          <w:b/>
          <w:bCs/>
          <w:color w:val="00000A"/>
        </w:rPr>
      </w:pPr>
    </w:p>
    <w:p w:rsidR="003B192E" w:rsidRDefault="003B192E" w:rsidP="00F02A9F">
      <w:pPr>
        <w:numPr>
          <w:ilvl w:val="0"/>
          <w:numId w:val="132"/>
        </w:numPr>
        <w:tabs>
          <w:tab w:val="left" w:pos="426"/>
          <w:tab w:val="left" w:pos="567"/>
        </w:tabs>
        <w:autoSpaceDE w:val="0"/>
        <w:autoSpaceDN w:val="0"/>
        <w:adjustRightInd w:val="0"/>
        <w:ind w:left="426" w:hanging="426"/>
        <w:jc w:val="both"/>
        <w:rPr>
          <w:rFonts w:ascii="Arial" w:hAnsi="Arial" w:cs="Arial"/>
          <w:bCs/>
          <w:color w:val="00000A"/>
        </w:rPr>
      </w:pPr>
      <w:r w:rsidRPr="00775352">
        <w:rPr>
          <w:rFonts w:ascii="Arial" w:hAnsi="Arial" w:cs="Arial"/>
          <w:bCs/>
          <w:color w:val="00000A"/>
        </w:rPr>
        <w:t>W szkole funkcjonuje Szkolny Klub Wolontariatu.</w:t>
      </w:r>
    </w:p>
    <w:p w:rsidR="002122BE" w:rsidRDefault="002122BE" w:rsidP="002122BE">
      <w:pPr>
        <w:tabs>
          <w:tab w:val="left" w:pos="426"/>
          <w:tab w:val="left" w:pos="567"/>
        </w:tabs>
        <w:autoSpaceDE w:val="0"/>
        <w:autoSpaceDN w:val="0"/>
        <w:adjustRightInd w:val="0"/>
        <w:ind w:left="426"/>
        <w:jc w:val="both"/>
        <w:rPr>
          <w:rFonts w:ascii="Arial" w:hAnsi="Arial" w:cs="Arial"/>
          <w:bCs/>
          <w:color w:val="00000A"/>
        </w:rPr>
      </w:pPr>
    </w:p>
    <w:p w:rsidR="002122BE" w:rsidRPr="00775352" w:rsidRDefault="002122BE" w:rsidP="00F02A9F">
      <w:pPr>
        <w:numPr>
          <w:ilvl w:val="0"/>
          <w:numId w:val="132"/>
        </w:numPr>
        <w:tabs>
          <w:tab w:val="left" w:pos="426"/>
          <w:tab w:val="left" w:pos="567"/>
        </w:tabs>
        <w:autoSpaceDE w:val="0"/>
        <w:autoSpaceDN w:val="0"/>
        <w:adjustRightInd w:val="0"/>
        <w:ind w:left="426" w:hanging="426"/>
        <w:jc w:val="both"/>
        <w:rPr>
          <w:rFonts w:ascii="Arial" w:hAnsi="Arial" w:cs="Arial"/>
          <w:bCs/>
          <w:color w:val="00000A"/>
        </w:rPr>
      </w:pPr>
      <w:r>
        <w:rPr>
          <w:rFonts w:ascii="Arial" w:hAnsi="Arial" w:cs="Arial"/>
          <w:bCs/>
          <w:color w:val="00000A"/>
        </w:rPr>
        <w:t xml:space="preserve">Wolontariat – to bezpłatne, </w:t>
      </w:r>
      <w:r w:rsidR="002D3454">
        <w:rPr>
          <w:rFonts w:ascii="Arial" w:hAnsi="Arial" w:cs="Arial"/>
          <w:bCs/>
          <w:color w:val="00000A"/>
        </w:rPr>
        <w:t>świadome i dobrowolne działa</w:t>
      </w:r>
      <w:r>
        <w:rPr>
          <w:rFonts w:ascii="Arial" w:hAnsi="Arial" w:cs="Arial"/>
          <w:bCs/>
          <w:color w:val="00000A"/>
        </w:rPr>
        <w:t>nie na rze</w:t>
      </w:r>
      <w:r w:rsidR="002D3454">
        <w:rPr>
          <w:rFonts w:ascii="Arial" w:hAnsi="Arial" w:cs="Arial"/>
          <w:bCs/>
          <w:color w:val="00000A"/>
        </w:rPr>
        <w:t>cz innych, wykraczające poza wię</w:t>
      </w:r>
      <w:r>
        <w:rPr>
          <w:rFonts w:ascii="Arial" w:hAnsi="Arial" w:cs="Arial"/>
          <w:bCs/>
          <w:color w:val="00000A"/>
        </w:rPr>
        <w:t>zi rodzinno-koleżeńsko-przyjacielskie</w:t>
      </w:r>
      <w:r w:rsidR="002D3454">
        <w:rPr>
          <w:rFonts w:ascii="Arial" w:hAnsi="Arial" w:cs="Arial"/>
          <w:bCs/>
          <w:color w:val="00000A"/>
        </w:rPr>
        <w:t>.</w:t>
      </w:r>
    </w:p>
    <w:p w:rsidR="003B192E" w:rsidRPr="00775352" w:rsidRDefault="003B192E" w:rsidP="00EC7061">
      <w:pPr>
        <w:tabs>
          <w:tab w:val="left" w:pos="426"/>
          <w:tab w:val="left" w:pos="567"/>
        </w:tabs>
        <w:autoSpaceDE w:val="0"/>
        <w:autoSpaceDN w:val="0"/>
        <w:adjustRightInd w:val="0"/>
        <w:ind w:left="426" w:hanging="426"/>
        <w:jc w:val="both"/>
        <w:rPr>
          <w:rFonts w:ascii="Arial" w:hAnsi="Arial" w:cs="Arial"/>
          <w:bCs/>
          <w:color w:val="00000A"/>
        </w:rPr>
      </w:pPr>
    </w:p>
    <w:p w:rsidR="003B192E" w:rsidRPr="00775352" w:rsidRDefault="003B192E" w:rsidP="00F02A9F">
      <w:pPr>
        <w:numPr>
          <w:ilvl w:val="0"/>
          <w:numId w:val="132"/>
        </w:numPr>
        <w:tabs>
          <w:tab w:val="left" w:pos="426"/>
          <w:tab w:val="left" w:pos="567"/>
        </w:tabs>
        <w:autoSpaceDE w:val="0"/>
        <w:autoSpaceDN w:val="0"/>
        <w:adjustRightInd w:val="0"/>
        <w:ind w:left="426" w:hanging="426"/>
        <w:jc w:val="both"/>
        <w:rPr>
          <w:rFonts w:ascii="Arial" w:hAnsi="Arial" w:cs="Arial"/>
          <w:bCs/>
          <w:color w:val="00000A"/>
        </w:rPr>
      </w:pPr>
      <w:r w:rsidRPr="00775352">
        <w:rPr>
          <w:rFonts w:ascii="Arial" w:hAnsi="Arial" w:cs="Arial"/>
          <w:color w:val="00000A"/>
        </w:rPr>
        <w:lastRenderedPageBreak/>
        <w:t xml:space="preserve">Szkolny Klub Wolontariusza ma za zadanie świadczyć pomoc najbardziej potrzebującym, reagowaćczynnie na potrzeby środowiska, inicjować działaniaw środowisku szkolnym </w:t>
      </w:r>
      <w:r w:rsidR="004739A8">
        <w:rPr>
          <w:rFonts w:ascii="Arial" w:hAnsi="Arial" w:cs="Arial"/>
          <w:color w:val="00000A"/>
        </w:rPr>
        <w:br/>
      </w:r>
      <w:r w:rsidRPr="00775352">
        <w:rPr>
          <w:rFonts w:ascii="Arial" w:hAnsi="Arial" w:cs="Arial"/>
          <w:color w:val="00000A"/>
        </w:rPr>
        <w:t>i lokalnym, wspomagać różnego typu inicjatywy charytatywne  i kulturalne.</w:t>
      </w:r>
    </w:p>
    <w:p w:rsidR="003B192E" w:rsidRPr="00775352" w:rsidRDefault="003B192E" w:rsidP="004739A8">
      <w:pPr>
        <w:tabs>
          <w:tab w:val="left" w:pos="426"/>
          <w:tab w:val="left" w:pos="567"/>
        </w:tabs>
        <w:autoSpaceDE w:val="0"/>
        <w:autoSpaceDN w:val="0"/>
        <w:adjustRightInd w:val="0"/>
        <w:jc w:val="both"/>
        <w:rPr>
          <w:rFonts w:ascii="Arial" w:hAnsi="Arial" w:cs="Arial"/>
          <w:bCs/>
          <w:color w:val="00000A"/>
        </w:rPr>
      </w:pPr>
    </w:p>
    <w:p w:rsidR="003B192E" w:rsidRPr="00775352" w:rsidRDefault="003B192E" w:rsidP="00F02A9F">
      <w:pPr>
        <w:numPr>
          <w:ilvl w:val="0"/>
          <w:numId w:val="132"/>
        </w:numPr>
        <w:tabs>
          <w:tab w:val="left" w:pos="426"/>
          <w:tab w:val="left" w:pos="567"/>
        </w:tabs>
        <w:autoSpaceDE w:val="0"/>
        <w:autoSpaceDN w:val="0"/>
        <w:adjustRightInd w:val="0"/>
        <w:ind w:left="426" w:hanging="426"/>
        <w:jc w:val="both"/>
        <w:rPr>
          <w:rFonts w:ascii="Arial" w:hAnsi="Arial" w:cs="Arial"/>
          <w:bCs/>
          <w:color w:val="00000A"/>
        </w:rPr>
      </w:pPr>
      <w:r w:rsidRPr="00775352">
        <w:rPr>
          <w:rFonts w:ascii="Arial" w:hAnsi="Arial" w:cs="Arial"/>
          <w:bCs/>
          <w:color w:val="00000A"/>
        </w:rPr>
        <w:t xml:space="preserve">Cele </w:t>
      </w:r>
      <w:r w:rsidR="004739A8">
        <w:rPr>
          <w:rFonts w:ascii="Arial" w:hAnsi="Arial" w:cs="Arial"/>
          <w:bCs/>
          <w:color w:val="00000A"/>
        </w:rPr>
        <w:t xml:space="preserve">i sposoby </w:t>
      </w:r>
      <w:r w:rsidRPr="00775352">
        <w:rPr>
          <w:rFonts w:ascii="Arial" w:hAnsi="Arial" w:cs="Arial"/>
          <w:bCs/>
          <w:color w:val="00000A"/>
        </w:rPr>
        <w:t>działania Szkolnego Klubu Wolontariatu:</w:t>
      </w:r>
    </w:p>
    <w:p w:rsidR="003B192E" w:rsidRPr="00775352" w:rsidRDefault="003B192E" w:rsidP="00085785">
      <w:pPr>
        <w:tabs>
          <w:tab w:val="left" w:pos="567"/>
        </w:tabs>
        <w:autoSpaceDE w:val="0"/>
        <w:autoSpaceDN w:val="0"/>
        <w:adjustRightInd w:val="0"/>
        <w:ind w:left="284"/>
        <w:jc w:val="both"/>
        <w:rPr>
          <w:rFonts w:ascii="Arial" w:hAnsi="Arial" w:cs="Arial"/>
          <w:bCs/>
          <w:color w:val="00000A"/>
        </w:rPr>
      </w:pPr>
    </w:p>
    <w:p w:rsidR="003B192E" w:rsidRPr="00775352" w:rsidRDefault="003B192E" w:rsidP="00F02A9F">
      <w:pPr>
        <w:numPr>
          <w:ilvl w:val="0"/>
          <w:numId w:val="133"/>
        </w:numPr>
        <w:tabs>
          <w:tab w:val="left" w:pos="1134"/>
        </w:tabs>
        <w:autoSpaceDE w:val="0"/>
        <w:autoSpaceDN w:val="0"/>
        <w:adjustRightInd w:val="0"/>
        <w:ind w:left="1134" w:hanging="425"/>
        <w:jc w:val="both"/>
        <w:rPr>
          <w:rFonts w:ascii="Arial" w:hAnsi="Arial" w:cs="Arial"/>
          <w:bCs/>
          <w:color w:val="00000A"/>
        </w:rPr>
      </w:pPr>
      <w:r w:rsidRPr="00775352">
        <w:rPr>
          <w:rFonts w:ascii="Arial" w:hAnsi="Arial" w:cs="Arial"/>
          <w:bCs/>
          <w:color w:val="00000A"/>
        </w:rPr>
        <w:t>zapoznawanie uczniów z ideą wolontariatu;</w:t>
      </w:r>
    </w:p>
    <w:p w:rsidR="003B192E" w:rsidRPr="00775352" w:rsidRDefault="003B192E" w:rsidP="00EC7061">
      <w:pPr>
        <w:tabs>
          <w:tab w:val="left" w:pos="1134"/>
        </w:tabs>
        <w:autoSpaceDE w:val="0"/>
        <w:autoSpaceDN w:val="0"/>
        <w:adjustRightInd w:val="0"/>
        <w:ind w:left="1134" w:hanging="425"/>
        <w:jc w:val="both"/>
        <w:rPr>
          <w:rFonts w:ascii="Arial" w:hAnsi="Arial" w:cs="Arial"/>
          <w:bCs/>
          <w:color w:val="00000A"/>
        </w:rPr>
      </w:pPr>
    </w:p>
    <w:p w:rsidR="003B192E" w:rsidRPr="00775352" w:rsidRDefault="003B192E" w:rsidP="00F02A9F">
      <w:pPr>
        <w:numPr>
          <w:ilvl w:val="0"/>
          <w:numId w:val="133"/>
        </w:numPr>
        <w:tabs>
          <w:tab w:val="left" w:pos="1134"/>
        </w:tabs>
        <w:autoSpaceDE w:val="0"/>
        <w:autoSpaceDN w:val="0"/>
        <w:adjustRightInd w:val="0"/>
        <w:ind w:left="1134" w:hanging="425"/>
        <w:jc w:val="both"/>
        <w:rPr>
          <w:rFonts w:ascii="Arial" w:hAnsi="Arial" w:cs="Arial"/>
          <w:bCs/>
          <w:color w:val="00000A"/>
        </w:rPr>
      </w:pPr>
      <w:r w:rsidRPr="00775352">
        <w:rPr>
          <w:rFonts w:ascii="Arial" w:hAnsi="Arial" w:cs="Arial"/>
          <w:bCs/>
          <w:color w:val="00000A"/>
        </w:rPr>
        <w:t>angażowanie uczniów w świadomą, dobrowolną i nieodpłatną pomoc innym;</w:t>
      </w:r>
    </w:p>
    <w:p w:rsidR="003B192E" w:rsidRPr="00775352" w:rsidRDefault="003B192E" w:rsidP="00EC7061">
      <w:pPr>
        <w:tabs>
          <w:tab w:val="left" w:pos="1134"/>
        </w:tabs>
        <w:autoSpaceDE w:val="0"/>
        <w:autoSpaceDN w:val="0"/>
        <w:adjustRightInd w:val="0"/>
        <w:ind w:left="1134" w:hanging="425"/>
        <w:jc w:val="both"/>
        <w:rPr>
          <w:rFonts w:ascii="Arial" w:hAnsi="Arial" w:cs="Arial"/>
          <w:bCs/>
          <w:color w:val="00000A"/>
        </w:rPr>
      </w:pPr>
    </w:p>
    <w:p w:rsidR="003B192E" w:rsidRPr="00775352" w:rsidRDefault="004739A8" w:rsidP="00F02A9F">
      <w:pPr>
        <w:numPr>
          <w:ilvl w:val="0"/>
          <w:numId w:val="133"/>
        </w:numPr>
        <w:tabs>
          <w:tab w:val="left" w:pos="1134"/>
        </w:tabs>
        <w:autoSpaceDE w:val="0"/>
        <w:autoSpaceDN w:val="0"/>
        <w:adjustRightInd w:val="0"/>
        <w:ind w:left="1134" w:hanging="425"/>
        <w:jc w:val="both"/>
        <w:rPr>
          <w:rFonts w:ascii="Arial" w:hAnsi="Arial" w:cs="Arial"/>
          <w:bCs/>
          <w:color w:val="00000A"/>
        </w:rPr>
      </w:pPr>
      <w:r>
        <w:rPr>
          <w:rFonts w:ascii="Arial" w:hAnsi="Arial" w:cs="Arial"/>
          <w:bCs/>
          <w:color w:val="00000A"/>
        </w:rPr>
        <w:t>rozwijanie</w:t>
      </w:r>
      <w:r w:rsidR="003B192E" w:rsidRPr="00775352">
        <w:rPr>
          <w:rFonts w:ascii="Arial" w:hAnsi="Arial" w:cs="Arial"/>
          <w:bCs/>
          <w:color w:val="00000A"/>
        </w:rPr>
        <w:t xml:space="preserve"> wśród dzieci i młodzieży postaw: wrażliwości na potrzeby innych, empatii, życzliwości, otwartości i bezinteresowności w podejmowanych działaniach;</w:t>
      </w:r>
    </w:p>
    <w:p w:rsidR="003B192E" w:rsidRPr="00775352" w:rsidRDefault="003B192E" w:rsidP="00EC7061">
      <w:pPr>
        <w:tabs>
          <w:tab w:val="left" w:pos="1134"/>
        </w:tabs>
        <w:autoSpaceDE w:val="0"/>
        <w:autoSpaceDN w:val="0"/>
        <w:adjustRightInd w:val="0"/>
        <w:ind w:left="1134" w:hanging="425"/>
        <w:rPr>
          <w:rFonts w:ascii="Arial" w:hAnsi="Arial" w:cs="Arial"/>
          <w:bCs/>
          <w:color w:val="00000A"/>
        </w:rPr>
      </w:pPr>
    </w:p>
    <w:p w:rsidR="003B192E" w:rsidRPr="00775352" w:rsidRDefault="003B192E" w:rsidP="00F02A9F">
      <w:pPr>
        <w:numPr>
          <w:ilvl w:val="0"/>
          <w:numId w:val="133"/>
        </w:numPr>
        <w:tabs>
          <w:tab w:val="left" w:pos="0"/>
          <w:tab w:val="left" w:pos="1134"/>
        </w:tabs>
        <w:autoSpaceDE w:val="0"/>
        <w:autoSpaceDN w:val="0"/>
        <w:adjustRightInd w:val="0"/>
        <w:ind w:left="1134" w:hanging="425"/>
        <w:jc w:val="both"/>
        <w:rPr>
          <w:rFonts w:ascii="Arial" w:hAnsi="Arial" w:cs="Arial"/>
          <w:bCs/>
          <w:color w:val="00000A"/>
        </w:rPr>
      </w:pPr>
      <w:r w:rsidRPr="00775352">
        <w:rPr>
          <w:rFonts w:ascii="Arial" w:hAnsi="Arial" w:cs="Arial"/>
          <w:bCs/>
          <w:color w:val="00000A"/>
        </w:rPr>
        <w:t>działania w obszarze pomocy koleżeńskiej, społecznej, kulturalnej na terenie szkoły i w środowisku rodzinnym oraz lokalnym;</w:t>
      </w:r>
    </w:p>
    <w:p w:rsidR="003B192E" w:rsidRPr="00775352" w:rsidRDefault="003B192E" w:rsidP="004739A8">
      <w:pPr>
        <w:tabs>
          <w:tab w:val="left" w:pos="1134"/>
        </w:tabs>
        <w:autoSpaceDE w:val="0"/>
        <w:autoSpaceDN w:val="0"/>
        <w:adjustRightInd w:val="0"/>
        <w:jc w:val="both"/>
        <w:rPr>
          <w:rFonts w:ascii="Arial" w:hAnsi="Arial" w:cs="Arial"/>
          <w:bCs/>
          <w:color w:val="00000A"/>
        </w:rPr>
      </w:pPr>
    </w:p>
    <w:p w:rsidR="003B192E" w:rsidRPr="00775352" w:rsidRDefault="003B192E" w:rsidP="00F02A9F">
      <w:pPr>
        <w:numPr>
          <w:ilvl w:val="0"/>
          <w:numId w:val="133"/>
        </w:numPr>
        <w:tabs>
          <w:tab w:val="left" w:pos="0"/>
          <w:tab w:val="left" w:pos="1134"/>
        </w:tabs>
        <w:autoSpaceDE w:val="0"/>
        <w:autoSpaceDN w:val="0"/>
        <w:adjustRightInd w:val="0"/>
        <w:ind w:left="1134" w:hanging="425"/>
        <w:jc w:val="left"/>
        <w:rPr>
          <w:rFonts w:ascii="Arial" w:hAnsi="Arial" w:cs="Arial"/>
          <w:bCs/>
          <w:color w:val="00000A"/>
        </w:rPr>
      </w:pPr>
      <w:r w:rsidRPr="00775352">
        <w:rPr>
          <w:rFonts w:ascii="Arial" w:hAnsi="Arial" w:cs="Arial"/>
          <w:color w:val="00000A"/>
        </w:rPr>
        <w:t>wpieranie ciekawych inicjatyw młodzieży szkolnej;</w:t>
      </w:r>
    </w:p>
    <w:p w:rsidR="003B192E" w:rsidRPr="00775352" w:rsidRDefault="003B192E" w:rsidP="00EC7061">
      <w:pPr>
        <w:tabs>
          <w:tab w:val="left" w:pos="1134"/>
        </w:tabs>
        <w:autoSpaceDE w:val="0"/>
        <w:autoSpaceDN w:val="0"/>
        <w:adjustRightInd w:val="0"/>
        <w:ind w:left="1134" w:hanging="425"/>
        <w:rPr>
          <w:rFonts w:ascii="Arial" w:hAnsi="Arial" w:cs="Arial"/>
          <w:bCs/>
          <w:color w:val="00000A"/>
        </w:rPr>
      </w:pPr>
    </w:p>
    <w:p w:rsidR="003B192E" w:rsidRPr="00775352" w:rsidRDefault="003B192E" w:rsidP="00F02A9F">
      <w:pPr>
        <w:numPr>
          <w:ilvl w:val="0"/>
          <w:numId w:val="133"/>
        </w:numPr>
        <w:tabs>
          <w:tab w:val="left" w:pos="0"/>
          <w:tab w:val="left" w:pos="1134"/>
        </w:tabs>
        <w:autoSpaceDE w:val="0"/>
        <w:autoSpaceDN w:val="0"/>
        <w:adjustRightInd w:val="0"/>
        <w:ind w:left="1134" w:hanging="425"/>
        <w:jc w:val="left"/>
        <w:rPr>
          <w:rFonts w:ascii="Arial" w:hAnsi="Arial" w:cs="Arial"/>
          <w:bCs/>
          <w:color w:val="00000A"/>
        </w:rPr>
      </w:pPr>
      <w:r w:rsidRPr="00775352">
        <w:rPr>
          <w:rFonts w:ascii="Arial" w:hAnsi="Arial" w:cs="Arial"/>
          <w:bCs/>
          <w:color w:val="00000A"/>
        </w:rPr>
        <w:t>promowanie idei wolontariatu;</w:t>
      </w:r>
    </w:p>
    <w:p w:rsidR="003B192E" w:rsidRPr="00775352" w:rsidRDefault="003B192E" w:rsidP="00EC7061">
      <w:pPr>
        <w:tabs>
          <w:tab w:val="left" w:pos="1134"/>
        </w:tabs>
        <w:autoSpaceDE w:val="0"/>
        <w:autoSpaceDN w:val="0"/>
        <w:adjustRightInd w:val="0"/>
        <w:ind w:left="1134" w:hanging="425"/>
        <w:rPr>
          <w:rFonts w:ascii="Arial" w:hAnsi="Arial" w:cs="Arial"/>
          <w:bCs/>
          <w:color w:val="00000A"/>
        </w:rPr>
      </w:pPr>
    </w:p>
    <w:p w:rsidR="003B192E" w:rsidRPr="00775352" w:rsidRDefault="003B192E" w:rsidP="00F02A9F">
      <w:pPr>
        <w:numPr>
          <w:ilvl w:val="0"/>
          <w:numId w:val="133"/>
        </w:numPr>
        <w:tabs>
          <w:tab w:val="left" w:pos="0"/>
          <w:tab w:val="left" w:pos="1134"/>
        </w:tabs>
        <w:autoSpaceDE w:val="0"/>
        <w:autoSpaceDN w:val="0"/>
        <w:adjustRightInd w:val="0"/>
        <w:ind w:left="1134" w:hanging="425"/>
        <w:jc w:val="both"/>
        <w:rPr>
          <w:rFonts w:ascii="Arial" w:hAnsi="Arial" w:cs="Arial"/>
          <w:bCs/>
          <w:color w:val="00000A"/>
        </w:rPr>
      </w:pPr>
      <w:r w:rsidRPr="00775352">
        <w:rPr>
          <w:rFonts w:ascii="Arial" w:hAnsi="Arial" w:cs="Arial"/>
          <w:bCs/>
          <w:color w:val="00000A"/>
        </w:rPr>
        <w:t>p</w:t>
      </w:r>
      <w:r w:rsidRPr="00775352">
        <w:rPr>
          <w:rFonts w:ascii="Arial" w:hAnsi="Arial" w:cs="Arial"/>
          <w:color w:val="00000A"/>
        </w:rPr>
        <w:t>rowadzenie warsztatów, szkoleń i cyklicznych spotkań wolontariuszy</w:t>
      </w:r>
      <w:r w:rsidR="004739A8">
        <w:rPr>
          <w:rFonts w:ascii="Arial" w:hAnsi="Arial" w:cs="Arial"/>
          <w:color w:val="00000A"/>
        </w:rPr>
        <w:t>;</w:t>
      </w:r>
    </w:p>
    <w:p w:rsidR="003B192E" w:rsidRPr="00775352" w:rsidRDefault="003B192E" w:rsidP="00EC7061">
      <w:pPr>
        <w:tabs>
          <w:tab w:val="left" w:pos="1134"/>
        </w:tabs>
        <w:autoSpaceDE w:val="0"/>
        <w:autoSpaceDN w:val="0"/>
        <w:adjustRightInd w:val="0"/>
        <w:ind w:left="1134" w:hanging="425"/>
        <w:rPr>
          <w:rFonts w:ascii="Arial" w:hAnsi="Arial" w:cs="Arial"/>
          <w:bCs/>
          <w:color w:val="00000A"/>
        </w:rPr>
      </w:pPr>
    </w:p>
    <w:p w:rsidR="003B192E" w:rsidRPr="00775352" w:rsidRDefault="003B192E" w:rsidP="00F02A9F">
      <w:pPr>
        <w:numPr>
          <w:ilvl w:val="0"/>
          <w:numId w:val="133"/>
        </w:numPr>
        <w:tabs>
          <w:tab w:val="left" w:pos="0"/>
          <w:tab w:val="left" w:pos="1134"/>
        </w:tabs>
        <w:autoSpaceDE w:val="0"/>
        <w:autoSpaceDN w:val="0"/>
        <w:adjustRightInd w:val="0"/>
        <w:ind w:left="1134" w:hanging="425"/>
        <w:jc w:val="left"/>
        <w:rPr>
          <w:rFonts w:ascii="Arial" w:hAnsi="Arial" w:cs="Arial"/>
          <w:bCs/>
          <w:color w:val="00000A"/>
        </w:rPr>
      </w:pPr>
      <w:r w:rsidRPr="00775352">
        <w:rPr>
          <w:rFonts w:ascii="Arial" w:hAnsi="Arial" w:cs="Arial"/>
          <w:color w:val="00000A"/>
        </w:rPr>
        <w:t>angażowanie się w miarę potrzeb do pomocy w jednorazowych imprezach o charakterze charytatywnym.</w:t>
      </w:r>
    </w:p>
    <w:p w:rsidR="003B192E" w:rsidRPr="00775352" w:rsidRDefault="003B192E" w:rsidP="00085785">
      <w:pPr>
        <w:tabs>
          <w:tab w:val="left" w:pos="426"/>
        </w:tabs>
        <w:autoSpaceDE w:val="0"/>
        <w:autoSpaceDN w:val="0"/>
        <w:adjustRightInd w:val="0"/>
        <w:rPr>
          <w:rFonts w:ascii="Arial" w:hAnsi="Arial" w:cs="Arial"/>
          <w:bCs/>
          <w:color w:val="00000A"/>
        </w:rPr>
      </w:pPr>
    </w:p>
    <w:p w:rsidR="003B192E" w:rsidRPr="001071BE" w:rsidRDefault="00615BF2" w:rsidP="008800EC">
      <w:pPr>
        <w:numPr>
          <w:ilvl w:val="0"/>
          <w:numId w:val="132"/>
        </w:numPr>
        <w:tabs>
          <w:tab w:val="left" w:pos="426"/>
        </w:tabs>
        <w:autoSpaceDE w:val="0"/>
        <w:autoSpaceDN w:val="0"/>
        <w:adjustRightInd w:val="0"/>
        <w:ind w:left="426" w:hanging="426"/>
        <w:jc w:val="left"/>
        <w:rPr>
          <w:rFonts w:ascii="Arial" w:hAnsi="Arial" w:cs="Arial"/>
          <w:bCs/>
          <w:color w:val="00000A"/>
        </w:rPr>
      </w:pPr>
      <w:r>
        <w:rPr>
          <w:rFonts w:ascii="Arial" w:hAnsi="Arial" w:cs="Arial"/>
          <w:bCs/>
          <w:color w:val="00000A"/>
        </w:rPr>
        <w:t>Działalność członków</w:t>
      </w:r>
      <w:r w:rsidR="002D3454">
        <w:rPr>
          <w:rFonts w:ascii="Arial" w:hAnsi="Arial" w:cs="Arial"/>
          <w:bCs/>
          <w:color w:val="00000A"/>
        </w:rPr>
        <w:t xml:space="preserve"> Szkolnego Klubu Wolontariatu</w:t>
      </w:r>
      <w:r w:rsidR="003B192E" w:rsidRPr="001071BE">
        <w:rPr>
          <w:rFonts w:ascii="Arial" w:hAnsi="Arial" w:cs="Arial"/>
          <w:bCs/>
          <w:color w:val="00000A"/>
        </w:rPr>
        <w:t xml:space="preserve">: </w:t>
      </w:r>
    </w:p>
    <w:p w:rsidR="003B192E" w:rsidRPr="00775352" w:rsidRDefault="003B192E" w:rsidP="00085785">
      <w:pPr>
        <w:tabs>
          <w:tab w:val="left" w:pos="709"/>
        </w:tabs>
        <w:autoSpaceDE w:val="0"/>
        <w:autoSpaceDN w:val="0"/>
        <w:adjustRightInd w:val="0"/>
        <w:ind w:left="284"/>
        <w:rPr>
          <w:rFonts w:ascii="Arial" w:hAnsi="Arial" w:cs="Arial"/>
          <w:bCs/>
          <w:color w:val="00000A"/>
        </w:rPr>
      </w:pPr>
    </w:p>
    <w:p w:rsidR="00E94B8E" w:rsidRPr="00E94B8E" w:rsidRDefault="008800EC" w:rsidP="00F02A9F">
      <w:pPr>
        <w:numPr>
          <w:ilvl w:val="0"/>
          <w:numId w:val="134"/>
        </w:numPr>
        <w:tabs>
          <w:tab w:val="left" w:pos="1134"/>
        </w:tabs>
        <w:autoSpaceDE w:val="0"/>
        <w:autoSpaceDN w:val="0"/>
        <w:adjustRightInd w:val="0"/>
        <w:ind w:left="1134" w:hanging="425"/>
        <w:jc w:val="left"/>
        <w:rPr>
          <w:rFonts w:ascii="Arial" w:hAnsi="Arial" w:cs="Arial"/>
          <w:bCs/>
          <w:color w:val="00000A"/>
        </w:rPr>
      </w:pPr>
      <w:r>
        <w:rPr>
          <w:rFonts w:ascii="Arial" w:hAnsi="Arial" w:cs="Arial"/>
        </w:rPr>
        <w:t>w</w:t>
      </w:r>
      <w:r w:rsidR="00E94B8E" w:rsidRPr="002E1428">
        <w:rPr>
          <w:rFonts w:ascii="Arial" w:hAnsi="Arial" w:cs="Arial"/>
        </w:rPr>
        <w:t xml:space="preserve">olontariuszem może zostać </w:t>
      </w:r>
      <w:r w:rsidR="00E94B8E">
        <w:rPr>
          <w:rFonts w:ascii="Arial" w:hAnsi="Arial" w:cs="Arial"/>
        </w:rPr>
        <w:t>każdy, kto pragnie służyć innym;</w:t>
      </w:r>
    </w:p>
    <w:p w:rsidR="00E94B8E" w:rsidRPr="00E94B8E" w:rsidRDefault="00E94B8E" w:rsidP="00E94B8E">
      <w:pPr>
        <w:tabs>
          <w:tab w:val="left" w:pos="1134"/>
        </w:tabs>
        <w:autoSpaceDE w:val="0"/>
        <w:autoSpaceDN w:val="0"/>
        <w:adjustRightInd w:val="0"/>
        <w:ind w:left="1134"/>
        <w:jc w:val="left"/>
        <w:rPr>
          <w:rFonts w:ascii="Arial" w:hAnsi="Arial" w:cs="Arial"/>
          <w:bCs/>
          <w:color w:val="00000A"/>
        </w:rPr>
      </w:pPr>
    </w:p>
    <w:p w:rsidR="003B192E" w:rsidRPr="00775352" w:rsidRDefault="008800EC" w:rsidP="00F35760">
      <w:pPr>
        <w:numPr>
          <w:ilvl w:val="0"/>
          <w:numId w:val="134"/>
        </w:numPr>
        <w:tabs>
          <w:tab w:val="left" w:pos="1134"/>
        </w:tabs>
        <w:autoSpaceDE w:val="0"/>
        <w:autoSpaceDN w:val="0"/>
        <w:adjustRightInd w:val="0"/>
        <w:ind w:left="1134" w:hanging="425"/>
        <w:jc w:val="both"/>
        <w:rPr>
          <w:rFonts w:ascii="Arial" w:hAnsi="Arial" w:cs="Arial"/>
          <w:bCs/>
          <w:color w:val="00000A"/>
        </w:rPr>
      </w:pPr>
      <w:r>
        <w:rPr>
          <w:rFonts w:ascii="Arial" w:hAnsi="Arial" w:cs="Arial"/>
        </w:rPr>
        <w:t>c</w:t>
      </w:r>
      <w:r w:rsidR="00F35760" w:rsidRPr="002E1428">
        <w:rPr>
          <w:rFonts w:ascii="Arial" w:hAnsi="Arial" w:cs="Arial"/>
        </w:rPr>
        <w:t>złonkiem Klubu są uczniowie, respektujący zasady Klubu, po uprzednim przedstawieniu koordynatorom Klubu pisemnej zgody rodziców na działalność wolontariacką</w:t>
      </w:r>
      <w:r w:rsidR="003B192E" w:rsidRPr="00775352">
        <w:rPr>
          <w:rFonts w:ascii="Arial" w:hAnsi="Arial" w:cs="Arial"/>
          <w:color w:val="00000A"/>
        </w:rPr>
        <w:t>;</w:t>
      </w:r>
    </w:p>
    <w:p w:rsidR="003B192E" w:rsidRPr="00775352" w:rsidRDefault="003B192E" w:rsidP="00851C43">
      <w:pPr>
        <w:tabs>
          <w:tab w:val="left" w:pos="1134"/>
        </w:tabs>
        <w:autoSpaceDE w:val="0"/>
        <w:autoSpaceDN w:val="0"/>
        <w:adjustRightInd w:val="0"/>
        <w:ind w:left="1134" w:hanging="425"/>
        <w:rPr>
          <w:rFonts w:ascii="Arial" w:hAnsi="Arial" w:cs="Arial"/>
          <w:bCs/>
          <w:color w:val="00000A"/>
        </w:rPr>
      </w:pPr>
    </w:p>
    <w:p w:rsidR="003B192E" w:rsidRPr="00775352" w:rsidRDefault="008800EC" w:rsidP="00F02A9F">
      <w:pPr>
        <w:numPr>
          <w:ilvl w:val="0"/>
          <w:numId w:val="134"/>
        </w:numPr>
        <w:tabs>
          <w:tab w:val="left" w:pos="284"/>
          <w:tab w:val="left" w:pos="1134"/>
        </w:tabs>
        <w:autoSpaceDE w:val="0"/>
        <w:autoSpaceDN w:val="0"/>
        <w:adjustRightInd w:val="0"/>
        <w:ind w:left="1134" w:hanging="425"/>
        <w:jc w:val="left"/>
        <w:rPr>
          <w:rFonts w:ascii="Arial" w:hAnsi="Arial" w:cs="Arial"/>
          <w:bCs/>
          <w:color w:val="00000A"/>
        </w:rPr>
      </w:pPr>
      <w:r>
        <w:rPr>
          <w:rFonts w:ascii="Arial" w:hAnsi="Arial" w:cs="Arial"/>
        </w:rPr>
        <w:t>c</w:t>
      </w:r>
      <w:r w:rsidR="00F35760" w:rsidRPr="002E1428">
        <w:rPr>
          <w:rFonts w:ascii="Arial" w:hAnsi="Arial" w:cs="Arial"/>
        </w:rPr>
        <w:t xml:space="preserve">złonkowie Klubu mogą podejmować pracę w wymiarze, który nie utrudni im nauki </w:t>
      </w:r>
      <w:r w:rsidR="0055423A">
        <w:rPr>
          <w:rFonts w:ascii="Arial" w:hAnsi="Arial" w:cs="Arial"/>
        </w:rPr>
        <w:br/>
      </w:r>
      <w:r w:rsidR="00F35760" w:rsidRPr="002E1428">
        <w:rPr>
          <w:rFonts w:ascii="Arial" w:hAnsi="Arial" w:cs="Arial"/>
        </w:rPr>
        <w:t>i pozwoli wywiązywać się z obowiązków domowych</w:t>
      </w:r>
      <w:r w:rsidR="003B192E" w:rsidRPr="00775352">
        <w:rPr>
          <w:rFonts w:ascii="Arial" w:hAnsi="Arial" w:cs="Arial"/>
          <w:color w:val="00000A"/>
        </w:rPr>
        <w:t>;</w:t>
      </w:r>
    </w:p>
    <w:p w:rsidR="003B192E" w:rsidRPr="00775352" w:rsidRDefault="003B192E" w:rsidP="00F35760">
      <w:pPr>
        <w:tabs>
          <w:tab w:val="left" w:pos="284"/>
          <w:tab w:val="left" w:pos="1134"/>
        </w:tabs>
        <w:autoSpaceDE w:val="0"/>
        <w:autoSpaceDN w:val="0"/>
        <w:adjustRightInd w:val="0"/>
        <w:jc w:val="both"/>
        <w:rPr>
          <w:rFonts w:ascii="Arial" w:hAnsi="Arial" w:cs="Arial"/>
          <w:bCs/>
          <w:color w:val="00000A"/>
        </w:rPr>
      </w:pPr>
    </w:p>
    <w:p w:rsidR="003B192E" w:rsidRPr="00775352" w:rsidRDefault="008800EC" w:rsidP="00F02A9F">
      <w:pPr>
        <w:numPr>
          <w:ilvl w:val="0"/>
          <w:numId w:val="134"/>
        </w:numPr>
        <w:tabs>
          <w:tab w:val="left" w:pos="284"/>
          <w:tab w:val="left" w:pos="1134"/>
        </w:tabs>
        <w:autoSpaceDE w:val="0"/>
        <w:autoSpaceDN w:val="0"/>
        <w:adjustRightInd w:val="0"/>
        <w:ind w:left="1134" w:hanging="425"/>
        <w:jc w:val="both"/>
        <w:rPr>
          <w:rFonts w:ascii="Arial" w:hAnsi="Arial" w:cs="Arial"/>
          <w:bCs/>
          <w:color w:val="00000A"/>
        </w:rPr>
      </w:pPr>
      <w:r>
        <w:rPr>
          <w:rFonts w:ascii="Arial" w:hAnsi="Arial" w:cs="Arial"/>
        </w:rPr>
        <w:t>c</w:t>
      </w:r>
      <w:r w:rsidR="00F35760" w:rsidRPr="002E1428">
        <w:rPr>
          <w:rFonts w:ascii="Arial" w:hAnsi="Arial" w:cs="Arial"/>
        </w:rPr>
        <w:t xml:space="preserve">złonek Klubu systematycznie uczestniczy w pracy Klubu, a także w spotkaniach </w:t>
      </w:r>
      <w:r w:rsidR="0055423A">
        <w:rPr>
          <w:rFonts w:ascii="Arial" w:hAnsi="Arial" w:cs="Arial"/>
        </w:rPr>
        <w:br/>
      </w:r>
      <w:r w:rsidR="00F35760" w:rsidRPr="002E1428">
        <w:rPr>
          <w:rFonts w:ascii="Arial" w:hAnsi="Arial" w:cs="Arial"/>
        </w:rPr>
        <w:t>i warsztatach dla wolontariuszy</w:t>
      </w:r>
      <w:r w:rsidR="003B192E" w:rsidRPr="00775352">
        <w:rPr>
          <w:rFonts w:ascii="Arial" w:hAnsi="Arial" w:cs="Arial"/>
          <w:color w:val="00000A"/>
        </w:rPr>
        <w:t>;</w:t>
      </w:r>
    </w:p>
    <w:p w:rsidR="003B192E" w:rsidRPr="00775352" w:rsidRDefault="003B192E" w:rsidP="00851C43">
      <w:pPr>
        <w:tabs>
          <w:tab w:val="left" w:pos="284"/>
          <w:tab w:val="left" w:pos="1134"/>
        </w:tabs>
        <w:autoSpaceDE w:val="0"/>
        <w:autoSpaceDN w:val="0"/>
        <w:adjustRightInd w:val="0"/>
        <w:ind w:left="1134" w:hanging="425"/>
        <w:jc w:val="both"/>
        <w:rPr>
          <w:rFonts w:ascii="Arial" w:hAnsi="Arial" w:cs="Arial"/>
          <w:bCs/>
          <w:color w:val="00000A"/>
        </w:rPr>
      </w:pPr>
    </w:p>
    <w:p w:rsidR="003B192E" w:rsidRPr="00775352" w:rsidRDefault="008800EC" w:rsidP="00F02A9F">
      <w:pPr>
        <w:numPr>
          <w:ilvl w:val="0"/>
          <w:numId w:val="134"/>
        </w:numPr>
        <w:tabs>
          <w:tab w:val="left" w:pos="284"/>
          <w:tab w:val="left" w:pos="1134"/>
        </w:tabs>
        <w:autoSpaceDE w:val="0"/>
        <w:autoSpaceDN w:val="0"/>
        <w:adjustRightInd w:val="0"/>
        <w:ind w:left="1134" w:hanging="425"/>
        <w:jc w:val="both"/>
        <w:rPr>
          <w:rFonts w:ascii="Arial" w:hAnsi="Arial" w:cs="Arial"/>
          <w:bCs/>
          <w:color w:val="00000A"/>
        </w:rPr>
      </w:pPr>
      <w:r>
        <w:rPr>
          <w:rFonts w:ascii="Arial" w:hAnsi="Arial" w:cs="Arial"/>
        </w:rPr>
        <w:t>k</w:t>
      </w:r>
      <w:r w:rsidR="00F35760" w:rsidRPr="002E1428">
        <w:rPr>
          <w:rFonts w:ascii="Arial" w:hAnsi="Arial" w:cs="Arial"/>
        </w:rPr>
        <w:t>ażdy członek Klubu stara się aktywnie włączyć w działalność Klubu, zgłaszać własne propozycje i inicjatywy, wykorzystując swoje zdolności i doświadczenie</w:t>
      </w:r>
      <w:r w:rsidR="003B192E" w:rsidRPr="00775352">
        <w:rPr>
          <w:rFonts w:ascii="Arial" w:hAnsi="Arial" w:cs="Arial"/>
          <w:color w:val="00000A"/>
        </w:rPr>
        <w:t>;</w:t>
      </w:r>
    </w:p>
    <w:p w:rsidR="003B192E" w:rsidRPr="00775352" w:rsidRDefault="003B192E" w:rsidP="00851C43">
      <w:pPr>
        <w:tabs>
          <w:tab w:val="left" w:pos="1134"/>
        </w:tabs>
        <w:ind w:left="1134" w:hanging="425"/>
        <w:jc w:val="both"/>
        <w:rPr>
          <w:rFonts w:ascii="Arial" w:hAnsi="Arial" w:cs="Arial"/>
          <w:bCs/>
          <w:color w:val="00000A"/>
        </w:rPr>
      </w:pPr>
    </w:p>
    <w:p w:rsidR="003B192E" w:rsidRPr="00775352" w:rsidRDefault="008800EC" w:rsidP="00F02A9F">
      <w:pPr>
        <w:numPr>
          <w:ilvl w:val="0"/>
          <w:numId w:val="134"/>
        </w:numPr>
        <w:tabs>
          <w:tab w:val="left" w:pos="284"/>
          <w:tab w:val="left" w:pos="1134"/>
        </w:tabs>
        <w:autoSpaceDE w:val="0"/>
        <w:autoSpaceDN w:val="0"/>
        <w:adjustRightInd w:val="0"/>
        <w:ind w:left="1134" w:hanging="425"/>
        <w:jc w:val="both"/>
        <w:rPr>
          <w:rFonts w:ascii="Arial" w:hAnsi="Arial" w:cs="Arial"/>
          <w:bCs/>
          <w:color w:val="00000A"/>
        </w:rPr>
      </w:pPr>
      <w:r>
        <w:rPr>
          <w:rFonts w:ascii="Arial" w:hAnsi="Arial" w:cs="Arial"/>
        </w:rPr>
        <w:t>k</w:t>
      </w:r>
      <w:r w:rsidR="00F35760" w:rsidRPr="002E1428">
        <w:rPr>
          <w:rFonts w:ascii="Arial" w:hAnsi="Arial" w:cs="Arial"/>
        </w:rPr>
        <w:t xml:space="preserve">ażdy członek Klubu swoim postępowaniem stara się promować ideę wolontariatu, godnie reprezentować swoją </w:t>
      </w:r>
      <w:r>
        <w:rPr>
          <w:rFonts w:ascii="Arial" w:hAnsi="Arial" w:cs="Arial"/>
        </w:rPr>
        <w:t>S</w:t>
      </w:r>
      <w:r w:rsidR="00F35760" w:rsidRPr="002E1428">
        <w:rPr>
          <w:rFonts w:ascii="Arial" w:hAnsi="Arial" w:cs="Arial"/>
        </w:rPr>
        <w:t>zkołę oraz być przykładem dla innych</w:t>
      </w:r>
      <w:r w:rsidR="00D14BBE">
        <w:rPr>
          <w:rFonts w:ascii="Arial" w:hAnsi="Arial" w:cs="Arial"/>
          <w:color w:val="00000A"/>
        </w:rPr>
        <w:t>.</w:t>
      </w:r>
    </w:p>
    <w:p w:rsidR="003B192E" w:rsidRPr="001071BE" w:rsidRDefault="003B192E" w:rsidP="00085785">
      <w:pPr>
        <w:tabs>
          <w:tab w:val="left" w:pos="0"/>
        </w:tabs>
        <w:autoSpaceDE w:val="0"/>
        <w:autoSpaceDN w:val="0"/>
        <w:adjustRightInd w:val="0"/>
        <w:jc w:val="both"/>
        <w:rPr>
          <w:rFonts w:ascii="Arial" w:hAnsi="Arial" w:cs="Arial"/>
          <w:bCs/>
          <w:color w:val="00000A"/>
        </w:rPr>
      </w:pPr>
    </w:p>
    <w:p w:rsidR="003B192E" w:rsidRPr="001071BE" w:rsidRDefault="003B192E" w:rsidP="00F02A9F">
      <w:pPr>
        <w:numPr>
          <w:ilvl w:val="0"/>
          <w:numId w:val="132"/>
        </w:numPr>
        <w:tabs>
          <w:tab w:val="left" w:pos="426"/>
          <w:tab w:val="left" w:pos="567"/>
        </w:tabs>
        <w:autoSpaceDE w:val="0"/>
        <w:autoSpaceDN w:val="0"/>
        <w:adjustRightInd w:val="0"/>
        <w:ind w:left="426" w:hanging="426"/>
        <w:jc w:val="both"/>
        <w:rPr>
          <w:rFonts w:ascii="Arial" w:hAnsi="Arial" w:cs="Arial"/>
          <w:bCs/>
          <w:color w:val="00000A"/>
        </w:rPr>
      </w:pPr>
      <w:r w:rsidRPr="001071BE">
        <w:rPr>
          <w:rFonts w:ascii="Arial" w:hAnsi="Arial" w:cs="Arial"/>
          <w:bCs/>
          <w:color w:val="00000A"/>
        </w:rPr>
        <w:t>Struktura organizacyjna Klubu Wolontariusza.</w:t>
      </w:r>
    </w:p>
    <w:p w:rsidR="003B192E" w:rsidRPr="00775352" w:rsidRDefault="003B192E" w:rsidP="00085785">
      <w:pPr>
        <w:tabs>
          <w:tab w:val="left" w:pos="709"/>
        </w:tabs>
        <w:autoSpaceDE w:val="0"/>
        <w:autoSpaceDN w:val="0"/>
        <w:adjustRightInd w:val="0"/>
        <w:ind w:left="284"/>
        <w:jc w:val="both"/>
        <w:rPr>
          <w:rFonts w:ascii="Arial" w:hAnsi="Arial" w:cs="Arial"/>
          <w:bCs/>
          <w:color w:val="00000A"/>
        </w:rPr>
      </w:pPr>
    </w:p>
    <w:p w:rsidR="00276DEA" w:rsidRPr="00276DEA" w:rsidRDefault="00D14BBE" w:rsidP="00276DEA">
      <w:pPr>
        <w:numPr>
          <w:ilvl w:val="0"/>
          <w:numId w:val="135"/>
        </w:numPr>
        <w:tabs>
          <w:tab w:val="left" w:pos="0"/>
          <w:tab w:val="left" w:pos="1134"/>
        </w:tabs>
        <w:autoSpaceDE w:val="0"/>
        <w:autoSpaceDN w:val="0"/>
        <w:adjustRightInd w:val="0"/>
        <w:ind w:left="1134" w:hanging="425"/>
        <w:jc w:val="both"/>
        <w:rPr>
          <w:rFonts w:ascii="Arial" w:hAnsi="Arial" w:cs="Arial"/>
          <w:bCs/>
          <w:color w:val="00000A"/>
        </w:rPr>
      </w:pPr>
      <w:r>
        <w:rPr>
          <w:rFonts w:ascii="Arial" w:hAnsi="Arial" w:cs="Arial"/>
        </w:rPr>
        <w:t>n</w:t>
      </w:r>
      <w:r w:rsidR="00276DEA" w:rsidRPr="002E1428">
        <w:rPr>
          <w:rFonts w:ascii="Arial" w:hAnsi="Arial" w:cs="Arial"/>
        </w:rPr>
        <w:t>a czele Klubu</w:t>
      </w:r>
      <w:r w:rsidR="00276DEA">
        <w:rPr>
          <w:rFonts w:ascii="Arial" w:hAnsi="Arial" w:cs="Arial"/>
        </w:rPr>
        <w:t xml:space="preserve"> Wolontariusza stoi </w:t>
      </w:r>
      <w:r w:rsidR="00276DEA" w:rsidRPr="002E1428">
        <w:rPr>
          <w:rFonts w:ascii="Arial" w:hAnsi="Arial" w:cs="Arial"/>
        </w:rPr>
        <w:t xml:space="preserve"> koordynator wolontariatu</w:t>
      </w:r>
      <w:r w:rsidR="003B192E" w:rsidRPr="00775352">
        <w:rPr>
          <w:rFonts w:ascii="Arial" w:hAnsi="Arial" w:cs="Arial"/>
          <w:bCs/>
          <w:color w:val="00000A"/>
        </w:rPr>
        <w:t>;</w:t>
      </w:r>
    </w:p>
    <w:p w:rsidR="003B192E" w:rsidRPr="00775352" w:rsidRDefault="003B192E" w:rsidP="00851C43">
      <w:pPr>
        <w:tabs>
          <w:tab w:val="left" w:pos="1134"/>
        </w:tabs>
        <w:ind w:left="1134" w:hanging="425"/>
        <w:rPr>
          <w:rFonts w:ascii="Arial" w:hAnsi="Arial" w:cs="Arial"/>
          <w:bCs/>
          <w:color w:val="00000A"/>
        </w:rPr>
      </w:pPr>
    </w:p>
    <w:p w:rsidR="003B192E" w:rsidRDefault="00D14BBE" w:rsidP="00F02A9F">
      <w:pPr>
        <w:numPr>
          <w:ilvl w:val="0"/>
          <w:numId w:val="135"/>
        </w:numPr>
        <w:tabs>
          <w:tab w:val="left" w:pos="0"/>
          <w:tab w:val="left" w:pos="1134"/>
        </w:tabs>
        <w:autoSpaceDE w:val="0"/>
        <w:autoSpaceDN w:val="0"/>
        <w:adjustRightInd w:val="0"/>
        <w:ind w:left="1134" w:hanging="425"/>
        <w:jc w:val="both"/>
        <w:rPr>
          <w:rFonts w:ascii="Arial" w:hAnsi="Arial" w:cs="Arial"/>
          <w:bCs/>
          <w:color w:val="00000A"/>
        </w:rPr>
      </w:pPr>
      <w:r>
        <w:rPr>
          <w:rFonts w:ascii="Arial" w:hAnsi="Arial" w:cs="Arial"/>
        </w:rPr>
        <w:t>k</w:t>
      </w:r>
      <w:r w:rsidR="00276DEA" w:rsidRPr="002E1428">
        <w:rPr>
          <w:rFonts w:ascii="Arial" w:hAnsi="Arial" w:cs="Arial"/>
        </w:rPr>
        <w:t>oordynator prowadz</w:t>
      </w:r>
      <w:r>
        <w:rPr>
          <w:rFonts w:ascii="Arial" w:hAnsi="Arial" w:cs="Arial"/>
        </w:rPr>
        <w:t>i</w:t>
      </w:r>
      <w:r w:rsidR="00276DEA" w:rsidRPr="002E1428">
        <w:rPr>
          <w:rFonts w:ascii="Arial" w:hAnsi="Arial" w:cs="Arial"/>
        </w:rPr>
        <w:t xml:space="preserve"> ewidencję działań każdego wolontariusza i – w razie potrzeby, wydaj</w:t>
      </w:r>
      <w:r>
        <w:rPr>
          <w:rFonts w:ascii="Arial" w:hAnsi="Arial" w:cs="Arial"/>
        </w:rPr>
        <w:t>e mu stosowne zaświadczenie</w:t>
      </w:r>
      <w:r w:rsidR="003B192E" w:rsidRPr="00775352">
        <w:rPr>
          <w:rFonts w:ascii="Arial" w:hAnsi="Arial" w:cs="Arial"/>
          <w:bCs/>
          <w:color w:val="00000A"/>
        </w:rPr>
        <w:t>;</w:t>
      </w:r>
    </w:p>
    <w:p w:rsidR="00276DEA" w:rsidRDefault="00276DEA" w:rsidP="00276DEA">
      <w:pPr>
        <w:tabs>
          <w:tab w:val="left" w:pos="0"/>
          <w:tab w:val="left" w:pos="1134"/>
        </w:tabs>
        <w:autoSpaceDE w:val="0"/>
        <w:autoSpaceDN w:val="0"/>
        <w:adjustRightInd w:val="0"/>
        <w:ind w:left="1134"/>
        <w:jc w:val="both"/>
        <w:rPr>
          <w:rFonts w:ascii="Arial" w:hAnsi="Arial" w:cs="Arial"/>
          <w:bCs/>
          <w:color w:val="00000A"/>
        </w:rPr>
      </w:pPr>
    </w:p>
    <w:p w:rsidR="00276DEA" w:rsidRPr="00775352" w:rsidRDefault="00D14BBE" w:rsidP="00F02A9F">
      <w:pPr>
        <w:numPr>
          <w:ilvl w:val="0"/>
          <w:numId w:val="135"/>
        </w:numPr>
        <w:tabs>
          <w:tab w:val="left" w:pos="0"/>
          <w:tab w:val="left" w:pos="1134"/>
        </w:tabs>
        <w:autoSpaceDE w:val="0"/>
        <w:autoSpaceDN w:val="0"/>
        <w:adjustRightInd w:val="0"/>
        <w:ind w:left="1134" w:hanging="425"/>
        <w:jc w:val="both"/>
        <w:rPr>
          <w:rFonts w:ascii="Arial" w:hAnsi="Arial" w:cs="Arial"/>
          <w:bCs/>
          <w:color w:val="00000A"/>
        </w:rPr>
      </w:pPr>
      <w:r>
        <w:rPr>
          <w:rFonts w:ascii="Arial" w:hAnsi="Arial" w:cs="Arial"/>
        </w:rPr>
        <w:t>k</w:t>
      </w:r>
      <w:r w:rsidRPr="002E1428">
        <w:rPr>
          <w:rFonts w:ascii="Arial" w:hAnsi="Arial" w:cs="Arial"/>
        </w:rPr>
        <w:t>oordynator sporządza ramowy plan pracy wolontariackiej na dany rok szkolny</w:t>
      </w:r>
      <w:r>
        <w:rPr>
          <w:rFonts w:ascii="Arial" w:hAnsi="Arial" w:cs="Arial"/>
        </w:rPr>
        <w:t>.</w:t>
      </w:r>
    </w:p>
    <w:p w:rsidR="003B192E" w:rsidRDefault="003B192E" w:rsidP="00851C43">
      <w:pPr>
        <w:tabs>
          <w:tab w:val="left" w:pos="1134"/>
        </w:tabs>
        <w:ind w:left="1134" w:hanging="425"/>
        <w:jc w:val="both"/>
        <w:rPr>
          <w:rFonts w:ascii="Arial" w:hAnsi="Arial" w:cs="Arial"/>
          <w:bCs/>
          <w:color w:val="00000A"/>
        </w:rPr>
      </w:pPr>
    </w:p>
    <w:p w:rsidR="006F0B56" w:rsidRDefault="006F0B56" w:rsidP="00851C43">
      <w:pPr>
        <w:tabs>
          <w:tab w:val="left" w:pos="1134"/>
        </w:tabs>
        <w:ind w:left="1134" w:hanging="425"/>
        <w:jc w:val="both"/>
        <w:rPr>
          <w:rFonts w:ascii="Arial" w:hAnsi="Arial" w:cs="Arial"/>
          <w:bCs/>
          <w:color w:val="00000A"/>
        </w:rPr>
      </w:pPr>
    </w:p>
    <w:p w:rsidR="006F0B56" w:rsidRPr="00775352" w:rsidRDefault="006F0B56" w:rsidP="00851C43">
      <w:pPr>
        <w:tabs>
          <w:tab w:val="left" w:pos="1134"/>
        </w:tabs>
        <w:ind w:left="1134" w:hanging="425"/>
        <w:jc w:val="both"/>
        <w:rPr>
          <w:rFonts w:ascii="Arial" w:hAnsi="Arial" w:cs="Arial"/>
          <w:bCs/>
          <w:color w:val="00000A"/>
        </w:rPr>
      </w:pPr>
    </w:p>
    <w:p w:rsidR="003B192E" w:rsidRPr="00775352" w:rsidRDefault="003B192E" w:rsidP="00085785">
      <w:pPr>
        <w:tabs>
          <w:tab w:val="left" w:pos="709"/>
        </w:tabs>
        <w:autoSpaceDE w:val="0"/>
        <w:autoSpaceDN w:val="0"/>
        <w:adjustRightInd w:val="0"/>
        <w:rPr>
          <w:rFonts w:ascii="Arial" w:hAnsi="Arial" w:cs="Arial"/>
          <w:bCs/>
          <w:color w:val="00000A"/>
        </w:rPr>
      </w:pPr>
    </w:p>
    <w:p w:rsidR="003B192E" w:rsidRPr="00775352" w:rsidRDefault="009B1DC6" w:rsidP="0011601F">
      <w:pPr>
        <w:numPr>
          <w:ilvl w:val="0"/>
          <w:numId w:val="132"/>
        </w:numPr>
        <w:tabs>
          <w:tab w:val="left" w:pos="426"/>
        </w:tabs>
        <w:autoSpaceDE w:val="0"/>
        <w:autoSpaceDN w:val="0"/>
        <w:adjustRightInd w:val="0"/>
        <w:ind w:left="426" w:hanging="426"/>
        <w:jc w:val="left"/>
        <w:rPr>
          <w:rFonts w:ascii="Arial" w:hAnsi="Arial" w:cs="Arial"/>
          <w:bCs/>
          <w:color w:val="00000A"/>
        </w:rPr>
      </w:pPr>
      <w:r>
        <w:rPr>
          <w:rFonts w:ascii="Arial" w:hAnsi="Arial" w:cs="Arial"/>
          <w:bCs/>
          <w:color w:val="00000A"/>
        </w:rPr>
        <w:lastRenderedPageBreak/>
        <w:t>Obszary działania</w:t>
      </w:r>
      <w:r w:rsidR="003B192E" w:rsidRPr="001071BE">
        <w:rPr>
          <w:rFonts w:ascii="Arial" w:hAnsi="Arial" w:cs="Arial"/>
          <w:bCs/>
          <w:color w:val="00000A"/>
        </w:rPr>
        <w:t>:</w:t>
      </w:r>
    </w:p>
    <w:p w:rsidR="003B192E" w:rsidRPr="00775352" w:rsidRDefault="003B192E" w:rsidP="00085785">
      <w:pPr>
        <w:tabs>
          <w:tab w:val="left" w:pos="709"/>
        </w:tabs>
        <w:autoSpaceDE w:val="0"/>
        <w:autoSpaceDN w:val="0"/>
        <w:adjustRightInd w:val="0"/>
        <w:ind w:left="284"/>
        <w:rPr>
          <w:rFonts w:ascii="Arial" w:hAnsi="Arial" w:cs="Arial"/>
          <w:bCs/>
          <w:color w:val="00000A"/>
        </w:rPr>
      </w:pPr>
    </w:p>
    <w:p w:rsidR="003B192E" w:rsidRDefault="00895A14" w:rsidP="00F02A9F">
      <w:pPr>
        <w:numPr>
          <w:ilvl w:val="0"/>
          <w:numId w:val="136"/>
        </w:numPr>
        <w:tabs>
          <w:tab w:val="left" w:pos="1134"/>
        </w:tabs>
        <w:autoSpaceDE w:val="0"/>
        <w:autoSpaceDN w:val="0"/>
        <w:adjustRightInd w:val="0"/>
        <w:ind w:left="1134" w:hanging="425"/>
        <w:jc w:val="left"/>
        <w:rPr>
          <w:rFonts w:ascii="Arial" w:hAnsi="Arial" w:cs="Arial"/>
          <w:bCs/>
          <w:color w:val="00000A"/>
        </w:rPr>
      </w:pPr>
      <w:r>
        <w:rPr>
          <w:rFonts w:ascii="Arial" w:hAnsi="Arial" w:cs="Arial"/>
        </w:rPr>
        <w:t>o</w:t>
      </w:r>
      <w:r w:rsidR="00640446" w:rsidRPr="002E1428">
        <w:rPr>
          <w:rFonts w:ascii="Arial" w:hAnsi="Arial" w:cs="Arial"/>
        </w:rPr>
        <w:t>rganizowanie pomocy koleżeńskiej i akcji wolontariatu w środowisku szkolnym</w:t>
      </w:r>
      <w:r w:rsidR="003B192E" w:rsidRPr="00775352">
        <w:rPr>
          <w:rFonts w:ascii="Arial" w:hAnsi="Arial" w:cs="Arial"/>
          <w:bCs/>
          <w:color w:val="00000A"/>
        </w:rPr>
        <w:t>;</w:t>
      </w:r>
    </w:p>
    <w:p w:rsidR="009B1DC6" w:rsidRPr="00775352" w:rsidRDefault="009B1DC6" w:rsidP="009B1DC6">
      <w:pPr>
        <w:tabs>
          <w:tab w:val="left" w:pos="1134"/>
        </w:tabs>
        <w:autoSpaceDE w:val="0"/>
        <w:autoSpaceDN w:val="0"/>
        <w:adjustRightInd w:val="0"/>
        <w:ind w:left="1134"/>
        <w:jc w:val="left"/>
        <w:rPr>
          <w:rFonts w:ascii="Arial" w:hAnsi="Arial" w:cs="Arial"/>
          <w:bCs/>
          <w:color w:val="00000A"/>
        </w:rPr>
      </w:pPr>
    </w:p>
    <w:p w:rsidR="003B192E" w:rsidRDefault="00895A14" w:rsidP="00F02A9F">
      <w:pPr>
        <w:numPr>
          <w:ilvl w:val="0"/>
          <w:numId w:val="136"/>
        </w:numPr>
        <w:tabs>
          <w:tab w:val="left" w:pos="1134"/>
        </w:tabs>
        <w:autoSpaceDE w:val="0"/>
        <w:autoSpaceDN w:val="0"/>
        <w:adjustRightInd w:val="0"/>
        <w:ind w:left="1134" w:hanging="425"/>
        <w:jc w:val="left"/>
        <w:rPr>
          <w:rFonts w:ascii="Arial" w:hAnsi="Arial" w:cs="Arial"/>
          <w:bCs/>
          <w:color w:val="00000A"/>
        </w:rPr>
      </w:pPr>
      <w:r>
        <w:rPr>
          <w:rFonts w:ascii="Arial" w:hAnsi="Arial" w:cs="Arial"/>
        </w:rPr>
        <w:t>u</w:t>
      </w:r>
      <w:r w:rsidR="00640446" w:rsidRPr="002E1428">
        <w:rPr>
          <w:rFonts w:ascii="Arial" w:hAnsi="Arial" w:cs="Arial"/>
        </w:rPr>
        <w:t xml:space="preserve">dział w </w:t>
      </w:r>
      <w:r w:rsidR="00615BF2">
        <w:rPr>
          <w:rFonts w:ascii="Arial" w:hAnsi="Arial" w:cs="Arial"/>
        </w:rPr>
        <w:t>wybranych akcjach charytatywnych</w:t>
      </w:r>
      <w:r w:rsidR="003B192E" w:rsidRPr="00775352">
        <w:rPr>
          <w:rFonts w:ascii="Arial" w:hAnsi="Arial" w:cs="Arial"/>
          <w:bCs/>
          <w:color w:val="00000A"/>
        </w:rPr>
        <w:t>;</w:t>
      </w:r>
    </w:p>
    <w:p w:rsidR="009B1DC6" w:rsidRPr="00775352" w:rsidRDefault="009B1DC6" w:rsidP="009B1DC6">
      <w:pPr>
        <w:tabs>
          <w:tab w:val="left" w:pos="1134"/>
        </w:tabs>
        <w:autoSpaceDE w:val="0"/>
        <w:autoSpaceDN w:val="0"/>
        <w:adjustRightInd w:val="0"/>
        <w:ind w:left="1134"/>
        <w:jc w:val="left"/>
        <w:rPr>
          <w:rFonts w:ascii="Arial" w:hAnsi="Arial" w:cs="Arial"/>
          <w:bCs/>
          <w:color w:val="00000A"/>
        </w:rPr>
      </w:pPr>
    </w:p>
    <w:p w:rsidR="003B192E" w:rsidRDefault="00895A14" w:rsidP="00F02A9F">
      <w:pPr>
        <w:numPr>
          <w:ilvl w:val="0"/>
          <w:numId w:val="136"/>
        </w:numPr>
        <w:tabs>
          <w:tab w:val="left" w:pos="1134"/>
        </w:tabs>
        <w:autoSpaceDE w:val="0"/>
        <w:autoSpaceDN w:val="0"/>
        <w:adjustRightInd w:val="0"/>
        <w:ind w:left="1134" w:hanging="425"/>
        <w:jc w:val="left"/>
        <w:rPr>
          <w:rFonts w:ascii="Arial" w:hAnsi="Arial" w:cs="Arial"/>
          <w:bCs/>
          <w:color w:val="00000A"/>
        </w:rPr>
      </w:pPr>
      <w:r>
        <w:rPr>
          <w:rFonts w:ascii="Arial" w:hAnsi="Arial" w:cs="Arial"/>
          <w:color w:val="000000" w:themeColor="text1"/>
        </w:rPr>
        <w:t>w</w:t>
      </w:r>
      <w:r w:rsidR="00640446" w:rsidRPr="002E1428">
        <w:rPr>
          <w:rFonts w:ascii="Arial" w:hAnsi="Arial" w:cs="Arial"/>
          <w:color w:val="000000" w:themeColor="text1"/>
        </w:rPr>
        <w:t>spółpraca z</w:t>
      </w:r>
      <w:r w:rsidR="00640446">
        <w:rPr>
          <w:rFonts w:ascii="Arial" w:hAnsi="Arial" w:cs="Arial"/>
          <w:bCs/>
          <w:color w:val="00000A"/>
        </w:rPr>
        <w:t>:</w:t>
      </w:r>
    </w:p>
    <w:p w:rsidR="00640446" w:rsidRDefault="00640446" w:rsidP="00640446">
      <w:pPr>
        <w:tabs>
          <w:tab w:val="left" w:pos="1134"/>
        </w:tabs>
        <w:autoSpaceDE w:val="0"/>
        <w:autoSpaceDN w:val="0"/>
        <w:adjustRightInd w:val="0"/>
        <w:ind w:left="1134"/>
        <w:jc w:val="left"/>
        <w:rPr>
          <w:rFonts w:ascii="Arial" w:hAnsi="Arial" w:cs="Arial"/>
          <w:bCs/>
          <w:color w:val="00000A"/>
        </w:rPr>
      </w:pPr>
    </w:p>
    <w:p w:rsidR="00640446" w:rsidRPr="002E1428" w:rsidRDefault="00640446" w:rsidP="00002F4F">
      <w:pPr>
        <w:pStyle w:val="Default"/>
        <w:numPr>
          <w:ilvl w:val="0"/>
          <w:numId w:val="306"/>
        </w:numPr>
        <w:ind w:left="1418" w:hanging="284"/>
        <w:jc w:val="both"/>
        <w:rPr>
          <w:rFonts w:ascii="Arial" w:hAnsi="Arial" w:cs="Arial"/>
          <w:color w:val="auto"/>
          <w:sz w:val="22"/>
        </w:rPr>
      </w:pPr>
      <w:r w:rsidRPr="002E1428">
        <w:rPr>
          <w:rFonts w:ascii="Arial" w:hAnsi="Arial" w:cs="Arial"/>
          <w:color w:val="auto"/>
          <w:sz w:val="22"/>
        </w:rPr>
        <w:t>Zakładem Opiekuńczo – Leczniczym w Szprotawie</w:t>
      </w:r>
      <w:r w:rsidR="00615BF2">
        <w:rPr>
          <w:rFonts w:ascii="Arial" w:hAnsi="Arial" w:cs="Arial"/>
          <w:color w:val="auto"/>
          <w:sz w:val="22"/>
        </w:rPr>
        <w:t>,</w:t>
      </w:r>
      <w:r w:rsidRPr="002E1428">
        <w:rPr>
          <w:rFonts w:ascii="Arial" w:hAnsi="Arial" w:cs="Arial"/>
          <w:color w:val="auto"/>
          <w:sz w:val="22"/>
        </w:rPr>
        <w:t xml:space="preserve"> polegająca na odwiedzaniu osób chorych i wspólnym spędzaniu wolnego czasu</w:t>
      </w:r>
      <w:r w:rsidR="002B2B60">
        <w:rPr>
          <w:rFonts w:ascii="Arial" w:hAnsi="Arial" w:cs="Arial"/>
          <w:color w:val="auto"/>
          <w:sz w:val="22"/>
        </w:rPr>
        <w:t>,</w:t>
      </w:r>
    </w:p>
    <w:p w:rsidR="00640446" w:rsidRPr="002E1428" w:rsidRDefault="00640446" w:rsidP="00002F4F">
      <w:pPr>
        <w:pStyle w:val="Default"/>
        <w:numPr>
          <w:ilvl w:val="0"/>
          <w:numId w:val="306"/>
        </w:numPr>
        <w:ind w:left="1418" w:hanging="284"/>
        <w:jc w:val="both"/>
        <w:rPr>
          <w:rFonts w:ascii="Arial" w:hAnsi="Arial" w:cs="Arial"/>
          <w:color w:val="auto"/>
          <w:sz w:val="22"/>
        </w:rPr>
      </w:pPr>
      <w:r w:rsidRPr="002E1428">
        <w:rPr>
          <w:rFonts w:ascii="Arial" w:hAnsi="Arial" w:cs="Arial"/>
          <w:color w:val="auto"/>
          <w:sz w:val="22"/>
        </w:rPr>
        <w:t xml:space="preserve">Oddziałem Dziecięcym Szpitala w Szprotawie poprzez organizowanie na terenie </w:t>
      </w:r>
      <w:r w:rsidR="00615BF2">
        <w:rPr>
          <w:rFonts w:ascii="Arial" w:hAnsi="Arial" w:cs="Arial"/>
          <w:color w:val="auto"/>
          <w:sz w:val="22"/>
        </w:rPr>
        <w:t>S</w:t>
      </w:r>
      <w:r w:rsidRPr="002E1428">
        <w:rPr>
          <w:rFonts w:ascii="Arial" w:hAnsi="Arial" w:cs="Arial"/>
          <w:color w:val="auto"/>
          <w:sz w:val="22"/>
        </w:rPr>
        <w:t>zkoły zbiórki zabawek, książeczek, przyborów plastycznych, gier i innych artykułów na rzecz małych pacjentów tego oddziału</w:t>
      </w:r>
      <w:r w:rsidR="002B2B60">
        <w:rPr>
          <w:rFonts w:ascii="Arial" w:hAnsi="Arial" w:cs="Arial"/>
          <w:color w:val="auto"/>
          <w:sz w:val="22"/>
        </w:rPr>
        <w:t>,</w:t>
      </w:r>
    </w:p>
    <w:p w:rsidR="00640446" w:rsidRPr="002E1428" w:rsidRDefault="00640446" w:rsidP="00002F4F">
      <w:pPr>
        <w:pStyle w:val="Default"/>
        <w:numPr>
          <w:ilvl w:val="0"/>
          <w:numId w:val="306"/>
        </w:numPr>
        <w:ind w:left="1418" w:hanging="284"/>
        <w:jc w:val="both"/>
        <w:rPr>
          <w:rFonts w:ascii="Arial" w:hAnsi="Arial" w:cs="Arial"/>
          <w:color w:val="FF0000"/>
          <w:sz w:val="22"/>
        </w:rPr>
      </w:pPr>
      <w:r w:rsidRPr="002E1428">
        <w:rPr>
          <w:rFonts w:ascii="Arial" w:hAnsi="Arial" w:cs="Arial"/>
          <w:color w:val="auto"/>
          <w:sz w:val="22"/>
        </w:rPr>
        <w:t>Polską Akcją Humanitarną polegająca na włączaniu się w organizację różnych akcji charytatywnych w celu przybliżenia dzieciom i młodzieży ogólnoświatowych problemów</w:t>
      </w:r>
      <w:r w:rsidR="00D44784">
        <w:rPr>
          <w:rFonts w:ascii="Arial" w:hAnsi="Arial" w:cs="Arial"/>
          <w:color w:val="auto"/>
          <w:sz w:val="22"/>
        </w:rPr>
        <w:t xml:space="preserve"> </w:t>
      </w:r>
      <w:r w:rsidRPr="002E1428">
        <w:rPr>
          <w:rFonts w:ascii="Arial" w:hAnsi="Arial" w:cs="Arial"/>
          <w:color w:val="auto"/>
          <w:sz w:val="22"/>
        </w:rPr>
        <w:t xml:space="preserve">związanych z ubóstwem i trudnymi warunkami życia. </w:t>
      </w:r>
    </w:p>
    <w:p w:rsidR="003B192E" w:rsidRPr="00775352" w:rsidRDefault="003B192E" w:rsidP="00002F4F">
      <w:pPr>
        <w:tabs>
          <w:tab w:val="left" w:pos="284"/>
        </w:tabs>
        <w:autoSpaceDE w:val="0"/>
        <w:autoSpaceDN w:val="0"/>
        <w:adjustRightInd w:val="0"/>
        <w:jc w:val="both"/>
        <w:rPr>
          <w:rFonts w:ascii="Arial" w:hAnsi="Arial" w:cs="Arial"/>
          <w:bCs/>
          <w:color w:val="00000A"/>
        </w:rPr>
      </w:pPr>
    </w:p>
    <w:p w:rsidR="003B192E" w:rsidRPr="00C304CF" w:rsidRDefault="003B192E" w:rsidP="00F02A9F">
      <w:pPr>
        <w:numPr>
          <w:ilvl w:val="0"/>
          <w:numId w:val="132"/>
        </w:numPr>
        <w:tabs>
          <w:tab w:val="left" w:pos="426"/>
        </w:tabs>
        <w:autoSpaceDE w:val="0"/>
        <w:autoSpaceDN w:val="0"/>
        <w:adjustRightInd w:val="0"/>
        <w:ind w:left="426" w:hanging="426"/>
        <w:jc w:val="both"/>
        <w:rPr>
          <w:rFonts w:ascii="Arial" w:hAnsi="Arial" w:cs="Arial"/>
          <w:bCs/>
          <w:color w:val="00000A"/>
        </w:rPr>
      </w:pPr>
      <w:r w:rsidRPr="00C304CF">
        <w:rPr>
          <w:rFonts w:ascii="Arial" w:hAnsi="Arial" w:cs="Arial"/>
          <w:bCs/>
          <w:color w:val="00000A"/>
        </w:rPr>
        <w:t>Nagradzanie wolontariuszy</w:t>
      </w:r>
      <w:r w:rsidR="005A2140">
        <w:rPr>
          <w:rFonts w:ascii="Arial" w:hAnsi="Arial" w:cs="Arial"/>
          <w:bCs/>
          <w:color w:val="00000A"/>
        </w:rPr>
        <w:t>.</w:t>
      </w:r>
    </w:p>
    <w:p w:rsidR="0064112B" w:rsidRPr="00775352" w:rsidRDefault="0064112B" w:rsidP="00085785">
      <w:pPr>
        <w:tabs>
          <w:tab w:val="left" w:pos="567"/>
        </w:tabs>
        <w:autoSpaceDE w:val="0"/>
        <w:autoSpaceDN w:val="0"/>
        <w:adjustRightInd w:val="0"/>
        <w:ind w:left="851"/>
        <w:jc w:val="both"/>
        <w:rPr>
          <w:rFonts w:ascii="Arial" w:hAnsi="Arial" w:cs="Arial"/>
          <w:b/>
          <w:bCs/>
          <w:color w:val="00000A"/>
        </w:rPr>
      </w:pPr>
    </w:p>
    <w:p w:rsidR="003B192E" w:rsidRPr="00775352" w:rsidRDefault="0055423A" w:rsidP="00002F4F">
      <w:pPr>
        <w:numPr>
          <w:ilvl w:val="0"/>
          <w:numId w:val="137"/>
        </w:numPr>
        <w:tabs>
          <w:tab w:val="left" w:pos="993"/>
        </w:tabs>
        <w:autoSpaceDE w:val="0"/>
        <w:autoSpaceDN w:val="0"/>
        <w:adjustRightInd w:val="0"/>
        <w:ind w:left="993" w:hanging="284"/>
        <w:jc w:val="both"/>
        <w:rPr>
          <w:rFonts w:ascii="Arial" w:hAnsi="Arial" w:cs="Arial"/>
          <w:color w:val="00000A"/>
        </w:rPr>
      </w:pPr>
      <w:r>
        <w:rPr>
          <w:rFonts w:ascii="Arial" w:hAnsi="Arial" w:cs="Arial"/>
          <w:color w:val="000000" w:themeColor="text1"/>
        </w:rPr>
        <w:t xml:space="preserve"> </w:t>
      </w:r>
      <w:r w:rsidR="00C71F08" w:rsidRPr="002E1428">
        <w:rPr>
          <w:rFonts w:ascii="Arial" w:hAnsi="Arial" w:cs="Arial"/>
          <w:color w:val="000000" w:themeColor="text1"/>
        </w:rPr>
        <w:t xml:space="preserve">Nagradzanie wolontariuszy odbywa się podczas końcoworocznego apelu, w trakcie </w:t>
      </w:r>
      <w:r>
        <w:rPr>
          <w:rFonts w:ascii="Arial" w:hAnsi="Arial" w:cs="Arial"/>
          <w:color w:val="000000" w:themeColor="text1"/>
        </w:rPr>
        <w:t xml:space="preserve">  </w:t>
      </w:r>
      <w:r>
        <w:rPr>
          <w:rFonts w:ascii="Arial" w:hAnsi="Arial" w:cs="Arial"/>
          <w:color w:val="000000" w:themeColor="text1"/>
        </w:rPr>
        <w:br/>
        <w:t xml:space="preserve"> </w:t>
      </w:r>
      <w:r w:rsidR="00C71F08" w:rsidRPr="002E1428">
        <w:rPr>
          <w:rFonts w:ascii="Arial" w:hAnsi="Arial" w:cs="Arial"/>
          <w:color w:val="000000" w:themeColor="text1"/>
        </w:rPr>
        <w:t>którego ma miejsce podsumowanie działalności Klubu Wolontariusza</w:t>
      </w:r>
      <w:r w:rsidR="003B192E" w:rsidRPr="00775352">
        <w:rPr>
          <w:rFonts w:ascii="Arial" w:hAnsi="Arial" w:cs="Arial"/>
          <w:color w:val="00000A"/>
        </w:rPr>
        <w:t>;</w:t>
      </w:r>
    </w:p>
    <w:p w:rsidR="003B192E" w:rsidRPr="00775352" w:rsidRDefault="003B192E" w:rsidP="002F198F">
      <w:pPr>
        <w:tabs>
          <w:tab w:val="left" w:pos="993"/>
        </w:tabs>
        <w:autoSpaceDE w:val="0"/>
        <w:autoSpaceDN w:val="0"/>
        <w:adjustRightInd w:val="0"/>
        <w:ind w:left="993" w:hanging="284"/>
        <w:jc w:val="both"/>
        <w:rPr>
          <w:rFonts w:ascii="Arial" w:hAnsi="Arial" w:cs="Arial"/>
          <w:color w:val="00000A"/>
        </w:rPr>
      </w:pPr>
    </w:p>
    <w:p w:rsidR="003B192E" w:rsidRDefault="00340F96" w:rsidP="0055423A">
      <w:pPr>
        <w:tabs>
          <w:tab w:val="left" w:pos="993"/>
        </w:tabs>
        <w:autoSpaceDE w:val="0"/>
        <w:autoSpaceDN w:val="0"/>
        <w:adjustRightInd w:val="0"/>
        <w:ind w:left="993" w:hanging="284"/>
        <w:jc w:val="both"/>
        <w:rPr>
          <w:rFonts w:ascii="Arial" w:hAnsi="Arial" w:cs="Arial"/>
        </w:rPr>
      </w:pPr>
      <w:r>
        <w:rPr>
          <w:rFonts w:ascii="Arial" w:hAnsi="Arial" w:cs="Arial"/>
          <w:color w:val="00000A"/>
        </w:rPr>
        <w:t>2)</w:t>
      </w:r>
      <w:r w:rsidR="0055423A">
        <w:rPr>
          <w:rFonts w:ascii="Arial" w:hAnsi="Arial" w:cs="Arial"/>
          <w:color w:val="00000A"/>
        </w:rPr>
        <w:t xml:space="preserve">  </w:t>
      </w:r>
      <w:r w:rsidR="00C71F08" w:rsidRPr="002E1428">
        <w:rPr>
          <w:rFonts w:ascii="Arial" w:hAnsi="Arial" w:cs="Arial"/>
        </w:rPr>
        <w:t>Formy nagradzania</w:t>
      </w:r>
      <w:r w:rsidR="00C71F08">
        <w:rPr>
          <w:rFonts w:ascii="Arial" w:hAnsi="Arial" w:cs="Arial"/>
        </w:rPr>
        <w:t>:</w:t>
      </w:r>
    </w:p>
    <w:p w:rsidR="00002F4F" w:rsidRDefault="00002F4F" w:rsidP="00002F4F">
      <w:pPr>
        <w:tabs>
          <w:tab w:val="left" w:pos="993"/>
        </w:tabs>
        <w:autoSpaceDE w:val="0"/>
        <w:autoSpaceDN w:val="0"/>
        <w:adjustRightInd w:val="0"/>
        <w:jc w:val="both"/>
        <w:rPr>
          <w:rFonts w:ascii="Arial" w:hAnsi="Arial" w:cs="Arial"/>
        </w:rPr>
      </w:pPr>
    </w:p>
    <w:p w:rsidR="00C71F08" w:rsidRPr="002E1428" w:rsidRDefault="00C71F08" w:rsidP="00002F4F">
      <w:pPr>
        <w:pStyle w:val="Default"/>
        <w:numPr>
          <w:ilvl w:val="0"/>
          <w:numId w:val="307"/>
        </w:numPr>
        <w:ind w:left="1418" w:hanging="284"/>
        <w:jc w:val="both"/>
        <w:rPr>
          <w:rFonts w:ascii="Arial" w:hAnsi="Arial" w:cs="Arial"/>
          <w:color w:val="auto"/>
          <w:sz w:val="22"/>
        </w:rPr>
      </w:pPr>
      <w:r w:rsidRPr="002E1428">
        <w:rPr>
          <w:rFonts w:ascii="Arial" w:hAnsi="Arial" w:cs="Arial"/>
          <w:color w:val="auto"/>
          <w:sz w:val="22"/>
        </w:rPr>
        <w:t>wyrażenie uznania słownego</w:t>
      </w:r>
      <w:r w:rsidR="002B2B60">
        <w:rPr>
          <w:rFonts w:ascii="Arial" w:hAnsi="Arial" w:cs="Arial"/>
          <w:color w:val="auto"/>
          <w:sz w:val="22"/>
        </w:rPr>
        <w:t>,</w:t>
      </w:r>
    </w:p>
    <w:p w:rsidR="00C71F08" w:rsidRPr="002E1428" w:rsidRDefault="00C71F08" w:rsidP="00002F4F">
      <w:pPr>
        <w:pStyle w:val="Default"/>
        <w:numPr>
          <w:ilvl w:val="0"/>
          <w:numId w:val="307"/>
        </w:numPr>
        <w:ind w:left="1418" w:hanging="284"/>
        <w:jc w:val="both"/>
        <w:rPr>
          <w:rFonts w:ascii="Arial" w:hAnsi="Arial" w:cs="Arial"/>
          <w:color w:val="auto"/>
          <w:sz w:val="22"/>
        </w:rPr>
      </w:pPr>
      <w:r w:rsidRPr="002E1428">
        <w:rPr>
          <w:rFonts w:ascii="Arial" w:hAnsi="Arial" w:cs="Arial"/>
          <w:color w:val="auto"/>
          <w:sz w:val="22"/>
        </w:rPr>
        <w:t xml:space="preserve">pochwała na forum </w:t>
      </w:r>
      <w:r w:rsidR="002B2B60">
        <w:rPr>
          <w:rFonts w:ascii="Arial" w:hAnsi="Arial" w:cs="Arial"/>
          <w:color w:val="auto"/>
          <w:sz w:val="22"/>
        </w:rPr>
        <w:t>S</w:t>
      </w:r>
      <w:r w:rsidR="005A2140">
        <w:rPr>
          <w:rFonts w:ascii="Arial" w:hAnsi="Arial" w:cs="Arial"/>
          <w:color w:val="auto"/>
          <w:sz w:val="22"/>
        </w:rPr>
        <w:t>zkoły,</w:t>
      </w:r>
    </w:p>
    <w:p w:rsidR="00C71F08" w:rsidRPr="002E1428" w:rsidRDefault="00C71F08" w:rsidP="00002F4F">
      <w:pPr>
        <w:pStyle w:val="Default"/>
        <w:numPr>
          <w:ilvl w:val="0"/>
          <w:numId w:val="307"/>
        </w:numPr>
        <w:ind w:left="1418" w:hanging="284"/>
        <w:jc w:val="both"/>
        <w:rPr>
          <w:rFonts w:ascii="Arial" w:hAnsi="Arial" w:cs="Arial"/>
          <w:color w:val="auto"/>
          <w:sz w:val="22"/>
        </w:rPr>
      </w:pPr>
      <w:r w:rsidRPr="002E1428">
        <w:rPr>
          <w:rFonts w:ascii="Arial" w:hAnsi="Arial" w:cs="Arial"/>
          <w:color w:val="auto"/>
          <w:sz w:val="22"/>
        </w:rPr>
        <w:t xml:space="preserve">umieszczenie nazwiska w sprawozdaniu organizacji, na stronie internetowej </w:t>
      </w:r>
      <w:r w:rsidR="002B2B60">
        <w:rPr>
          <w:rFonts w:ascii="Arial" w:hAnsi="Arial" w:cs="Arial"/>
          <w:color w:val="auto"/>
          <w:sz w:val="22"/>
        </w:rPr>
        <w:t>S</w:t>
      </w:r>
      <w:r w:rsidR="005A2140">
        <w:rPr>
          <w:rFonts w:ascii="Arial" w:hAnsi="Arial" w:cs="Arial"/>
          <w:color w:val="auto"/>
          <w:sz w:val="22"/>
        </w:rPr>
        <w:t>zkoły,</w:t>
      </w:r>
    </w:p>
    <w:p w:rsidR="00C71F08" w:rsidRPr="002E1428" w:rsidRDefault="00C71F08" w:rsidP="00002F4F">
      <w:pPr>
        <w:pStyle w:val="Default"/>
        <w:numPr>
          <w:ilvl w:val="0"/>
          <w:numId w:val="307"/>
        </w:numPr>
        <w:ind w:left="1418" w:hanging="284"/>
        <w:jc w:val="both"/>
        <w:rPr>
          <w:rFonts w:ascii="Arial" w:hAnsi="Arial" w:cs="Arial"/>
          <w:color w:val="auto"/>
          <w:sz w:val="22"/>
        </w:rPr>
      </w:pPr>
      <w:r w:rsidRPr="002E1428">
        <w:rPr>
          <w:rFonts w:ascii="Arial" w:hAnsi="Arial" w:cs="Arial"/>
          <w:color w:val="auto"/>
          <w:sz w:val="22"/>
        </w:rPr>
        <w:t xml:space="preserve">wręczanie listów pochwalnych i dyplomów dla wolontariuszy </w:t>
      </w:r>
      <w:r w:rsidR="002B2B60">
        <w:rPr>
          <w:rFonts w:ascii="Arial" w:hAnsi="Arial" w:cs="Arial"/>
          <w:color w:val="auto"/>
          <w:sz w:val="22"/>
        </w:rPr>
        <w:t>oraz</w:t>
      </w:r>
      <w:r w:rsidRPr="002E1428">
        <w:rPr>
          <w:rFonts w:ascii="Arial" w:hAnsi="Arial" w:cs="Arial"/>
          <w:color w:val="auto"/>
          <w:sz w:val="22"/>
        </w:rPr>
        <w:t xml:space="preserve"> ich rodziców</w:t>
      </w:r>
      <w:r w:rsidR="002B2B60">
        <w:rPr>
          <w:rFonts w:ascii="Arial" w:hAnsi="Arial" w:cs="Arial"/>
          <w:color w:val="auto"/>
          <w:sz w:val="22"/>
        </w:rPr>
        <w:t>,</w:t>
      </w:r>
    </w:p>
    <w:p w:rsidR="00C71F08" w:rsidRDefault="00C71F08" w:rsidP="00002F4F">
      <w:pPr>
        <w:pStyle w:val="Default"/>
        <w:numPr>
          <w:ilvl w:val="0"/>
          <w:numId w:val="307"/>
        </w:numPr>
        <w:ind w:left="1418" w:hanging="284"/>
        <w:jc w:val="both"/>
        <w:rPr>
          <w:rFonts w:ascii="Arial" w:hAnsi="Arial" w:cs="Arial"/>
          <w:color w:val="auto"/>
          <w:sz w:val="22"/>
        </w:rPr>
      </w:pPr>
      <w:r w:rsidRPr="002E1428">
        <w:rPr>
          <w:rFonts w:ascii="Arial" w:hAnsi="Arial" w:cs="Arial"/>
          <w:color w:val="auto"/>
          <w:sz w:val="22"/>
        </w:rPr>
        <w:t xml:space="preserve">wpis na świadectwie ukończenia </w:t>
      </w:r>
      <w:r w:rsidR="002B2B60">
        <w:rPr>
          <w:rFonts w:ascii="Arial" w:hAnsi="Arial" w:cs="Arial"/>
          <w:color w:val="auto"/>
          <w:sz w:val="22"/>
        </w:rPr>
        <w:t>S</w:t>
      </w:r>
      <w:r w:rsidRPr="002E1428">
        <w:rPr>
          <w:rFonts w:ascii="Arial" w:hAnsi="Arial" w:cs="Arial"/>
          <w:color w:val="auto"/>
          <w:sz w:val="22"/>
        </w:rPr>
        <w:t>zkoły potwie</w:t>
      </w:r>
      <w:r w:rsidR="005A2140">
        <w:rPr>
          <w:rFonts w:ascii="Arial" w:hAnsi="Arial" w:cs="Arial"/>
          <w:color w:val="auto"/>
          <w:sz w:val="22"/>
        </w:rPr>
        <w:t>rdzający udział w wolontariacie;</w:t>
      </w:r>
    </w:p>
    <w:p w:rsidR="00002F4F" w:rsidRPr="002E1428" w:rsidRDefault="00002F4F" w:rsidP="00C71F08">
      <w:pPr>
        <w:pStyle w:val="Default"/>
        <w:jc w:val="both"/>
        <w:rPr>
          <w:rFonts w:ascii="Arial" w:hAnsi="Arial" w:cs="Arial"/>
          <w:color w:val="auto"/>
          <w:sz w:val="22"/>
        </w:rPr>
      </w:pPr>
    </w:p>
    <w:p w:rsidR="00C71F08" w:rsidRPr="002E1428" w:rsidRDefault="00002F4F" w:rsidP="0055423A">
      <w:pPr>
        <w:pStyle w:val="Default"/>
        <w:ind w:left="704"/>
        <w:jc w:val="both"/>
        <w:rPr>
          <w:rFonts w:ascii="Arial" w:hAnsi="Arial" w:cs="Arial"/>
          <w:color w:val="auto"/>
          <w:sz w:val="22"/>
        </w:rPr>
      </w:pPr>
      <w:r>
        <w:rPr>
          <w:rFonts w:ascii="Arial" w:hAnsi="Arial" w:cs="Arial"/>
          <w:color w:val="auto"/>
          <w:sz w:val="22"/>
        </w:rPr>
        <w:t xml:space="preserve">3) </w:t>
      </w:r>
      <w:r w:rsidR="00C71F08" w:rsidRPr="002E1428">
        <w:rPr>
          <w:rFonts w:ascii="Arial" w:hAnsi="Arial" w:cs="Arial"/>
          <w:color w:val="auto"/>
          <w:sz w:val="22"/>
        </w:rPr>
        <w:t xml:space="preserve">Nagradzanie wolontariuszy ma walor motywujący, podkreślający uznanie dla </w:t>
      </w:r>
      <w:r>
        <w:rPr>
          <w:rFonts w:ascii="Arial" w:hAnsi="Arial" w:cs="Arial"/>
          <w:color w:val="auto"/>
          <w:sz w:val="22"/>
        </w:rPr>
        <w:br/>
      </w:r>
      <w:r w:rsidR="0055423A">
        <w:rPr>
          <w:rFonts w:ascii="Arial" w:hAnsi="Arial" w:cs="Arial"/>
          <w:color w:val="auto"/>
          <w:sz w:val="22"/>
        </w:rPr>
        <w:t xml:space="preserve">       </w:t>
      </w:r>
      <w:r w:rsidR="00C71F08" w:rsidRPr="002E1428">
        <w:rPr>
          <w:rFonts w:ascii="Arial" w:hAnsi="Arial" w:cs="Arial"/>
          <w:color w:val="auto"/>
          <w:sz w:val="22"/>
        </w:rPr>
        <w:t xml:space="preserve">działalności wolontariusza. </w:t>
      </w:r>
    </w:p>
    <w:p w:rsidR="003B192E" w:rsidRPr="00775352" w:rsidRDefault="003B192E" w:rsidP="00085785">
      <w:pPr>
        <w:ind w:left="709"/>
        <w:rPr>
          <w:rFonts w:ascii="Arial" w:hAnsi="Arial" w:cs="Arial"/>
          <w:color w:val="00000A"/>
        </w:rPr>
      </w:pPr>
    </w:p>
    <w:p w:rsidR="0071762C" w:rsidRPr="00340F96" w:rsidRDefault="007812DF" w:rsidP="00F10263">
      <w:pPr>
        <w:autoSpaceDE w:val="0"/>
        <w:autoSpaceDN w:val="0"/>
        <w:adjustRightInd w:val="0"/>
        <w:ind w:left="426" w:hanging="426"/>
        <w:jc w:val="both"/>
        <w:rPr>
          <w:rFonts w:ascii="Arial" w:hAnsi="Arial" w:cs="Arial"/>
        </w:rPr>
      </w:pPr>
      <w:r w:rsidRPr="00340F96">
        <w:rPr>
          <w:rFonts w:ascii="Arial" w:hAnsi="Arial" w:cs="Arial"/>
          <w:b/>
          <w:bCs/>
        </w:rPr>
        <w:t>§ 7</w:t>
      </w:r>
      <w:r w:rsidR="00AD792C">
        <w:rPr>
          <w:rFonts w:ascii="Arial" w:hAnsi="Arial" w:cs="Arial"/>
          <w:b/>
          <w:bCs/>
        </w:rPr>
        <w:t>6</w:t>
      </w:r>
      <w:r w:rsidR="008930A7" w:rsidRPr="00340F96">
        <w:rPr>
          <w:rFonts w:ascii="Arial" w:hAnsi="Arial" w:cs="Arial"/>
          <w:b/>
          <w:bCs/>
        </w:rPr>
        <w:t>.</w:t>
      </w:r>
      <w:r w:rsidR="0055423A">
        <w:rPr>
          <w:rFonts w:ascii="Arial" w:hAnsi="Arial" w:cs="Arial"/>
          <w:b/>
          <w:bCs/>
        </w:rPr>
        <w:t xml:space="preserve"> </w:t>
      </w:r>
      <w:r w:rsidR="00450E8D" w:rsidRPr="00FE6DCD">
        <w:rPr>
          <w:rFonts w:ascii="Arial" w:hAnsi="Arial" w:cs="Arial"/>
        </w:rPr>
        <w:t>System doradztwa zawodowego</w:t>
      </w:r>
      <w:r w:rsidR="005A2140">
        <w:rPr>
          <w:rFonts w:ascii="Arial" w:hAnsi="Arial" w:cs="Arial"/>
        </w:rPr>
        <w:t>.</w:t>
      </w:r>
    </w:p>
    <w:p w:rsidR="0071762C" w:rsidRPr="00775352" w:rsidRDefault="0071762C" w:rsidP="00085785">
      <w:pPr>
        <w:autoSpaceDE w:val="0"/>
        <w:autoSpaceDN w:val="0"/>
        <w:adjustRightInd w:val="0"/>
        <w:ind w:firstLine="567"/>
        <w:jc w:val="both"/>
        <w:rPr>
          <w:rFonts w:ascii="Arial" w:hAnsi="Arial" w:cs="Arial"/>
          <w:color w:val="000000"/>
        </w:rPr>
      </w:pPr>
    </w:p>
    <w:p w:rsidR="006C626C" w:rsidRPr="005A2140" w:rsidRDefault="0071762C" w:rsidP="005A2140">
      <w:pPr>
        <w:ind w:left="426" w:hanging="426"/>
        <w:jc w:val="left"/>
        <w:rPr>
          <w:rFonts w:ascii="Arial" w:hAnsi="Arial" w:cs="Arial"/>
          <w:b/>
          <w:lang w:eastAsia="pl-PL"/>
        </w:rPr>
      </w:pPr>
      <w:r w:rsidRPr="00775352">
        <w:rPr>
          <w:rFonts w:ascii="Arial" w:hAnsi="Arial" w:cs="Arial"/>
          <w:b/>
          <w:lang w:eastAsia="pl-PL"/>
        </w:rPr>
        <w:t xml:space="preserve">1. </w:t>
      </w:r>
      <w:r w:rsidR="0055423A">
        <w:rPr>
          <w:rFonts w:ascii="Arial" w:hAnsi="Arial" w:cs="Arial"/>
          <w:b/>
          <w:lang w:eastAsia="pl-PL"/>
        </w:rPr>
        <w:t xml:space="preserve">   </w:t>
      </w:r>
      <w:r w:rsidR="006C626C" w:rsidRPr="00ED1AE4">
        <w:rPr>
          <w:rFonts w:ascii="Arial" w:hAnsi="Arial" w:cs="Arial"/>
          <w:lang w:eastAsia="pl-PL"/>
        </w:rPr>
        <w:t>Założenia programowe</w:t>
      </w:r>
      <w:r w:rsidR="005A2140">
        <w:rPr>
          <w:rFonts w:ascii="Arial" w:hAnsi="Arial" w:cs="Arial"/>
          <w:lang w:eastAsia="pl-PL"/>
        </w:rPr>
        <w:t xml:space="preserve"> - </w:t>
      </w:r>
      <w:r w:rsidR="006C626C" w:rsidRPr="00775352">
        <w:rPr>
          <w:rFonts w:ascii="Arial" w:eastAsia="Times New Roman" w:hAnsi="Arial" w:cs="Arial"/>
          <w:color w:val="000000"/>
          <w:lang w:eastAsia="pl-PL"/>
        </w:rPr>
        <w:t xml:space="preserve">Wewnątrzszkolny System Doradztwa Zawodowego ma na celu koordynację działań podejmowanych w </w:t>
      </w:r>
      <w:r w:rsidR="00315EFD">
        <w:rPr>
          <w:rFonts w:ascii="Arial" w:eastAsia="Times New Roman" w:hAnsi="Arial" w:cs="Arial"/>
          <w:color w:val="000000"/>
          <w:lang w:eastAsia="pl-PL"/>
        </w:rPr>
        <w:t>S</w:t>
      </w:r>
      <w:r w:rsidR="006C626C" w:rsidRPr="00775352">
        <w:rPr>
          <w:rFonts w:ascii="Arial" w:eastAsia="Times New Roman" w:hAnsi="Arial" w:cs="Arial"/>
          <w:color w:val="000000"/>
          <w:lang w:eastAsia="pl-PL"/>
        </w:rPr>
        <w:t>zkole w celu przygotowania uczniów do wyb</w:t>
      </w:r>
      <w:r w:rsidR="005A2140">
        <w:rPr>
          <w:rFonts w:ascii="Arial" w:eastAsia="Times New Roman" w:hAnsi="Arial" w:cs="Arial"/>
          <w:color w:val="000000"/>
          <w:lang w:eastAsia="pl-PL"/>
        </w:rPr>
        <w:t xml:space="preserve">oru kierunku kształcenia </w:t>
      </w:r>
      <w:r w:rsidR="0081679F" w:rsidRPr="00775352">
        <w:rPr>
          <w:rFonts w:ascii="Arial" w:eastAsia="Times New Roman" w:hAnsi="Arial" w:cs="Arial"/>
          <w:color w:val="000000"/>
          <w:lang w:eastAsia="pl-PL"/>
        </w:rPr>
        <w:t xml:space="preserve"> i zawodu. </w:t>
      </w:r>
    </w:p>
    <w:p w:rsidR="006C626C" w:rsidRPr="00775352" w:rsidRDefault="006C626C" w:rsidP="00085785">
      <w:pPr>
        <w:spacing w:after="22"/>
        <w:ind w:left="-5" w:right="2" w:hanging="10"/>
        <w:jc w:val="both"/>
        <w:rPr>
          <w:rFonts w:ascii="Arial" w:eastAsia="Times New Roman" w:hAnsi="Arial" w:cs="Arial"/>
          <w:color w:val="000000"/>
          <w:lang w:eastAsia="pl-PL"/>
        </w:rPr>
      </w:pPr>
    </w:p>
    <w:p w:rsidR="006C626C" w:rsidRPr="005A2140" w:rsidRDefault="00E32986" w:rsidP="0055423A">
      <w:pPr>
        <w:jc w:val="both"/>
        <w:rPr>
          <w:rFonts w:ascii="Arial" w:hAnsi="Arial" w:cs="Arial"/>
          <w:b/>
          <w:lang w:eastAsia="pl-PL"/>
        </w:rPr>
      </w:pPr>
      <w:r>
        <w:rPr>
          <w:rFonts w:ascii="Arial" w:hAnsi="Arial" w:cs="Arial"/>
          <w:b/>
          <w:lang w:eastAsia="pl-PL"/>
        </w:rPr>
        <w:t>2</w:t>
      </w:r>
      <w:r w:rsidR="0071762C" w:rsidRPr="00775352">
        <w:rPr>
          <w:rFonts w:ascii="Arial" w:hAnsi="Arial" w:cs="Arial"/>
          <w:b/>
          <w:lang w:eastAsia="pl-PL"/>
        </w:rPr>
        <w:t xml:space="preserve">. </w:t>
      </w:r>
      <w:r w:rsidR="0055423A">
        <w:rPr>
          <w:rFonts w:ascii="Arial" w:hAnsi="Arial" w:cs="Arial"/>
          <w:b/>
          <w:lang w:eastAsia="pl-PL"/>
        </w:rPr>
        <w:t xml:space="preserve"> </w:t>
      </w:r>
      <w:r w:rsidR="006C626C" w:rsidRPr="00ED1AE4">
        <w:rPr>
          <w:rFonts w:ascii="Arial" w:hAnsi="Arial" w:cs="Arial"/>
          <w:lang w:eastAsia="pl-PL"/>
        </w:rPr>
        <w:t>Cel główny</w:t>
      </w:r>
      <w:r w:rsidR="0055423A">
        <w:rPr>
          <w:rFonts w:ascii="Arial" w:hAnsi="Arial" w:cs="Arial"/>
          <w:lang w:eastAsia="pl-PL"/>
        </w:rPr>
        <w:t xml:space="preserve"> </w:t>
      </w:r>
      <w:r w:rsidR="005A2140" w:rsidRPr="005A2140">
        <w:rPr>
          <w:rFonts w:ascii="Arial" w:hAnsi="Arial" w:cs="Arial"/>
          <w:lang w:eastAsia="pl-PL"/>
        </w:rPr>
        <w:t>-</w:t>
      </w:r>
      <w:r w:rsidR="0055423A">
        <w:rPr>
          <w:rFonts w:ascii="Arial" w:hAnsi="Arial" w:cs="Arial"/>
          <w:lang w:eastAsia="pl-PL"/>
        </w:rPr>
        <w:t xml:space="preserve"> </w:t>
      </w:r>
      <w:r w:rsidR="005A2140">
        <w:rPr>
          <w:rFonts w:ascii="Arial" w:eastAsia="Times New Roman" w:hAnsi="Arial" w:cs="Arial"/>
          <w:color w:val="000000"/>
          <w:lang w:eastAsia="pl-PL"/>
        </w:rPr>
        <w:t>p</w:t>
      </w:r>
      <w:r w:rsidR="006C626C" w:rsidRPr="00775352">
        <w:rPr>
          <w:rFonts w:ascii="Arial" w:eastAsia="Times New Roman" w:hAnsi="Arial" w:cs="Arial"/>
          <w:color w:val="000000"/>
          <w:lang w:eastAsia="pl-PL"/>
        </w:rPr>
        <w:t>omoc w rozpoznawaniu indywidualnych możliwości, zainteresowań,</w:t>
      </w:r>
      <w:r w:rsidR="0055423A">
        <w:rPr>
          <w:rFonts w:ascii="Arial" w:eastAsia="Times New Roman" w:hAnsi="Arial" w:cs="Arial"/>
          <w:color w:val="000000"/>
          <w:lang w:eastAsia="pl-PL"/>
        </w:rPr>
        <w:t xml:space="preserve"> </w:t>
      </w:r>
      <w:r w:rsidR="005A2140">
        <w:rPr>
          <w:rFonts w:ascii="Arial" w:eastAsia="Times New Roman" w:hAnsi="Arial" w:cs="Arial"/>
          <w:color w:val="000000"/>
          <w:lang w:eastAsia="pl-PL"/>
        </w:rPr>
        <w:t xml:space="preserve">uzdol-  </w:t>
      </w:r>
      <w:r w:rsidR="005A2140">
        <w:rPr>
          <w:rFonts w:ascii="Arial" w:eastAsia="Times New Roman" w:hAnsi="Arial" w:cs="Arial"/>
          <w:color w:val="000000"/>
          <w:lang w:eastAsia="pl-PL"/>
        </w:rPr>
        <w:br/>
      </w:r>
      <w:r w:rsidR="0055423A">
        <w:rPr>
          <w:rFonts w:ascii="Arial" w:eastAsia="Times New Roman" w:hAnsi="Arial" w:cs="Arial"/>
          <w:color w:val="000000"/>
          <w:lang w:eastAsia="pl-PL"/>
        </w:rPr>
        <w:t xml:space="preserve">       </w:t>
      </w:r>
      <w:r w:rsidR="006C626C" w:rsidRPr="00775352">
        <w:rPr>
          <w:rFonts w:ascii="Arial" w:eastAsia="Times New Roman" w:hAnsi="Arial" w:cs="Arial"/>
          <w:color w:val="000000"/>
          <w:lang w:eastAsia="pl-PL"/>
        </w:rPr>
        <w:t>nień</w:t>
      </w:r>
      <w:r w:rsidR="00BF1814">
        <w:rPr>
          <w:rFonts w:ascii="Arial" w:eastAsia="Times New Roman" w:hAnsi="Arial" w:cs="Arial"/>
          <w:color w:val="000000"/>
          <w:lang w:eastAsia="pl-PL"/>
        </w:rPr>
        <w:t xml:space="preserve"> i </w:t>
      </w:r>
      <w:r w:rsidR="006C626C" w:rsidRPr="00775352">
        <w:rPr>
          <w:rFonts w:ascii="Arial" w:eastAsia="Times New Roman" w:hAnsi="Arial" w:cs="Arial"/>
          <w:color w:val="000000"/>
          <w:lang w:eastAsia="pl-PL"/>
        </w:rPr>
        <w:t xml:space="preserve"> predyspozycji uczniów ważnych przy dokonywaniu w przysz</w:t>
      </w:r>
      <w:r w:rsidR="005A2140">
        <w:rPr>
          <w:rFonts w:ascii="Arial" w:eastAsia="Times New Roman" w:hAnsi="Arial" w:cs="Arial"/>
          <w:color w:val="000000"/>
          <w:lang w:eastAsia="pl-PL"/>
        </w:rPr>
        <w:t>łości wyborów eduka-</w:t>
      </w:r>
      <w:r w:rsidR="005A2140">
        <w:rPr>
          <w:rFonts w:ascii="Arial" w:eastAsia="Times New Roman" w:hAnsi="Arial" w:cs="Arial"/>
          <w:color w:val="000000"/>
          <w:lang w:eastAsia="pl-PL"/>
        </w:rPr>
        <w:br/>
        <w:t xml:space="preserve">       cyjnych</w:t>
      </w:r>
      <w:r w:rsidR="006C626C" w:rsidRPr="00775352">
        <w:rPr>
          <w:rFonts w:ascii="Arial" w:eastAsia="Times New Roman" w:hAnsi="Arial" w:cs="Arial"/>
          <w:color w:val="000000"/>
          <w:lang w:eastAsia="pl-PL"/>
        </w:rPr>
        <w:t xml:space="preserve"> i zawodowych. </w:t>
      </w:r>
    </w:p>
    <w:p w:rsidR="00E32986" w:rsidRDefault="00E32986" w:rsidP="00085785">
      <w:pPr>
        <w:spacing w:after="52"/>
        <w:ind w:left="-5" w:right="2" w:hanging="10"/>
        <w:jc w:val="both"/>
        <w:rPr>
          <w:rFonts w:ascii="Arial" w:eastAsia="Times New Roman" w:hAnsi="Arial" w:cs="Arial"/>
          <w:color w:val="000000"/>
          <w:lang w:eastAsia="pl-PL"/>
        </w:rPr>
      </w:pPr>
    </w:p>
    <w:p w:rsidR="00E32986" w:rsidRPr="00775352" w:rsidRDefault="00E32986" w:rsidP="00941F96">
      <w:pPr>
        <w:ind w:left="426" w:hanging="426"/>
        <w:jc w:val="left"/>
        <w:rPr>
          <w:rFonts w:ascii="Arial" w:hAnsi="Arial" w:cs="Arial"/>
          <w:b/>
          <w:lang w:eastAsia="pl-PL"/>
        </w:rPr>
      </w:pPr>
      <w:r>
        <w:rPr>
          <w:rFonts w:ascii="Arial" w:hAnsi="Arial" w:cs="Arial"/>
          <w:b/>
          <w:lang w:eastAsia="pl-PL"/>
        </w:rPr>
        <w:t>3</w:t>
      </w:r>
      <w:r w:rsidRPr="00775352">
        <w:rPr>
          <w:rFonts w:ascii="Arial" w:hAnsi="Arial" w:cs="Arial"/>
          <w:b/>
          <w:lang w:eastAsia="pl-PL"/>
        </w:rPr>
        <w:t xml:space="preserve">. </w:t>
      </w:r>
      <w:r w:rsidR="0055423A">
        <w:rPr>
          <w:rFonts w:ascii="Arial" w:hAnsi="Arial" w:cs="Arial"/>
          <w:b/>
          <w:lang w:eastAsia="pl-PL"/>
        </w:rPr>
        <w:t xml:space="preserve">   </w:t>
      </w:r>
      <w:r w:rsidRPr="00ED1AE4">
        <w:rPr>
          <w:rFonts w:ascii="Arial" w:hAnsi="Arial" w:cs="Arial"/>
          <w:lang w:eastAsia="pl-PL"/>
        </w:rPr>
        <w:t>Cele szczegółowe:</w:t>
      </w:r>
    </w:p>
    <w:p w:rsidR="006C626C" w:rsidRPr="00775352" w:rsidRDefault="006C626C" w:rsidP="00085785">
      <w:pPr>
        <w:tabs>
          <w:tab w:val="left" w:pos="284"/>
          <w:tab w:val="left" w:pos="426"/>
        </w:tabs>
        <w:spacing w:after="291"/>
        <w:contextualSpacing/>
        <w:jc w:val="both"/>
        <w:rPr>
          <w:rFonts w:ascii="Arial" w:eastAsia="Times New Roman" w:hAnsi="Arial" w:cs="Arial"/>
          <w:color w:val="000000"/>
          <w:lang w:eastAsia="pl-PL"/>
        </w:rPr>
      </w:pPr>
    </w:p>
    <w:p w:rsidR="006C626C" w:rsidRDefault="00953BEC" w:rsidP="00002F4F">
      <w:pPr>
        <w:numPr>
          <w:ilvl w:val="0"/>
          <w:numId w:val="142"/>
        </w:numPr>
        <w:tabs>
          <w:tab w:val="left" w:pos="1134"/>
        </w:tabs>
        <w:spacing w:after="291"/>
        <w:ind w:left="709" w:firstLine="0"/>
        <w:contextualSpacing/>
        <w:jc w:val="both"/>
        <w:rPr>
          <w:rFonts w:ascii="Arial" w:eastAsia="Times New Roman" w:hAnsi="Arial" w:cs="Arial"/>
          <w:color w:val="000000"/>
          <w:lang w:eastAsia="pl-PL"/>
        </w:rPr>
      </w:pPr>
      <w:r>
        <w:rPr>
          <w:rFonts w:ascii="Arial" w:eastAsia="Times New Roman" w:hAnsi="Arial" w:cs="Arial"/>
          <w:color w:val="000000"/>
          <w:lang w:eastAsia="pl-PL"/>
        </w:rPr>
        <w:t xml:space="preserve">w klasach I – </w:t>
      </w:r>
      <w:r w:rsidR="006C626C" w:rsidRPr="00775352">
        <w:rPr>
          <w:rFonts w:ascii="Arial" w:eastAsia="Times New Roman" w:hAnsi="Arial" w:cs="Arial"/>
          <w:color w:val="000000"/>
          <w:lang w:eastAsia="pl-PL"/>
        </w:rPr>
        <w:t>V</w:t>
      </w:r>
      <w:r w:rsidR="008260B1">
        <w:rPr>
          <w:rFonts w:ascii="Arial" w:eastAsia="Times New Roman" w:hAnsi="Arial" w:cs="Arial"/>
          <w:color w:val="000000"/>
          <w:lang w:eastAsia="pl-PL"/>
        </w:rPr>
        <w:t>I</w:t>
      </w:r>
      <w:r w:rsidR="006C626C" w:rsidRPr="00775352">
        <w:rPr>
          <w:rFonts w:ascii="Arial" w:eastAsia="Times New Roman" w:hAnsi="Arial" w:cs="Arial"/>
          <w:color w:val="000000"/>
          <w:lang w:eastAsia="pl-PL"/>
        </w:rPr>
        <w:t xml:space="preserve"> szkoły podstawowej:</w:t>
      </w:r>
    </w:p>
    <w:p w:rsidR="002639B4" w:rsidRPr="00775352" w:rsidRDefault="002639B4" w:rsidP="002639B4">
      <w:pPr>
        <w:tabs>
          <w:tab w:val="left" w:pos="1134"/>
        </w:tabs>
        <w:spacing w:after="291"/>
        <w:ind w:left="709"/>
        <w:contextualSpacing/>
        <w:jc w:val="both"/>
        <w:rPr>
          <w:rFonts w:ascii="Arial" w:eastAsia="Times New Roman" w:hAnsi="Arial" w:cs="Arial"/>
          <w:color w:val="000000"/>
          <w:lang w:eastAsia="pl-PL"/>
        </w:rPr>
      </w:pP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wyjaśnienie znaczenia pracy w życiu człowieka,</w:t>
      </w: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zapoznanie uczniów z różnorodnością zawodów, jakie człowiek może wykonywać,</w:t>
      </w: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uruchomienie kreatywności uczniów na temat swojej przyszłości,</w:t>
      </w: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zapoznanie uczniów ze znaczeniem własnych zainteresowań i predyspozycji             w wyborze właściwego zawodu,</w:t>
      </w: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poszukiwanie przez uczniów odpowiedzi na pytanie: jakie są moje możliwości, uzdolnienia, umiejętności, cechy osobowości, stan zdrowia?</w:t>
      </w:r>
    </w:p>
    <w:p w:rsidR="006C626C" w:rsidRPr="00775352" w:rsidRDefault="006C626C" w:rsidP="00002F4F">
      <w:pPr>
        <w:numPr>
          <w:ilvl w:val="0"/>
          <w:numId w:val="143"/>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lastRenderedPageBreak/>
        <w:t>rozwijanie umiejętności oceny swoich możliwości</w:t>
      </w:r>
      <w:r w:rsidR="0055423A">
        <w:rPr>
          <w:rFonts w:ascii="Arial" w:eastAsia="Times New Roman" w:hAnsi="Arial" w:cs="Arial"/>
          <w:color w:val="000000"/>
          <w:lang w:eastAsia="pl-PL"/>
        </w:rPr>
        <w:t>;</w:t>
      </w:r>
    </w:p>
    <w:p w:rsidR="006C626C" w:rsidRPr="00775352" w:rsidRDefault="006C626C" w:rsidP="00085785">
      <w:pPr>
        <w:spacing w:after="291"/>
        <w:contextualSpacing/>
        <w:jc w:val="both"/>
        <w:rPr>
          <w:rFonts w:ascii="Arial" w:eastAsia="Times New Roman" w:hAnsi="Arial" w:cs="Arial"/>
          <w:color w:val="000000"/>
          <w:lang w:eastAsia="pl-PL"/>
        </w:rPr>
      </w:pPr>
    </w:p>
    <w:p w:rsidR="006C626C" w:rsidRPr="00775352" w:rsidRDefault="006C626C" w:rsidP="00002F4F">
      <w:pPr>
        <w:numPr>
          <w:ilvl w:val="0"/>
          <w:numId w:val="142"/>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w klas</w:t>
      </w:r>
      <w:r w:rsidR="00EA6C37">
        <w:rPr>
          <w:rFonts w:ascii="Arial" w:eastAsia="Times New Roman" w:hAnsi="Arial" w:cs="Arial"/>
          <w:color w:val="000000"/>
          <w:lang w:eastAsia="pl-PL"/>
        </w:rPr>
        <w:t>ach VI</w:t>
      </w:r>
      <w:r w:rsidR="008260B1">
        <w:rPr>
          <w:rFonts w:ascii="Arial" w:eastAsia="Times New Roman" w:hAnsi="Arial" w:cs="Arial"/>
          <w:color w:val="000000"/>
          <w:lang w:eastAsia="pl-PL"/>
        </w:rPr>
        <w:t>I</w:t>
      </w:r>
      <w:r w:rsidR="00EA6C37">
        <w:rPr>
          <w:rFonts w:ascii="Arial" w:eastAsia="Times New Roman" w:hAnsi="Arial" w:cs="Arial"/>
          <w:color w:val="000000"/>
          <w:lang w:eastAsia="pl-PL"/>
        </w:rPr>
        <w:t xml:space="preserve"> -VIII szkoły podstawowej:</w:t>
      </w:r>
    </w:p>
    <w:p w:rsidR="006C626C" w:rsidRPr="00775352" w:rsidRDefault="006C626C" w:rsidP="00085785">
      <w:pPr>
        <w:spacing w:after="291"/>
        <w:ind w:left="567"/>
        <w:contextualSpacing/>
        <w:jc w:val="both"/>
        <w:rPr>
          <w:rFonts w:ascii="Arial" w:eastAsia="Times New Roman" w:hAnsi="Arial" w:cs="Arial"/>
          <w:color w:val="000000"/>
          <w:lang w:eastAsia="pl-PL"/>
        </w:rPr>
      </w:pP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odkrywanie i rozwijanie świadomości zawodowej uczniów, planowanie drogi edukacyjno-zawodowej na każdym etapie edukacji,</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motywowanie uczniów do podejmowania dyskusji i refleksji nad wy</w:t>
      </w:r>
      <w:r w:rsidR="00EE65E6">
        <w:rPr>
          <w:rFonts w:ascii="Arial" w:eastAsia="Times New Roman" w:hAnsi="Arial" w:cs="Arial"/>
          <w:color w:val="000000"/>
          <w:lang w:eastAsia="pl-PL"/>
        </w:rPr>
        <w:t>borem przyszłej szkoły i zawodu,</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rozbudzanie aspiracji zawodowych i motywowanie do działania,</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wdrażanie uczniów do samopoznania,</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wyzwalanie wewnętrznego potencjału uczniów,</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kształcenie umiejętności analizy swoich mocnych i słabych stron,</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rozwijanie umiejętności pracy zespołowej i współdziałania w grupie,</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wyrabianie szacunku dla samego siebie,</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poznanie możliwych form zatrudnienia,</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poznanie lokalnego rynku pracy,</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poznanie możliwości dalszego kształcenia i doskonalenia zawodowego,</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poznawanie struktury i warunków przyjęć do szkół ponadpodstawowych,</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diagnoza preferencji i zainteresowań zawodowych,</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poznawanie różnych zawodów,</w:t>
      </w:r>
    </w:p>
    <w:p w:rsidR="006C626C" w:rsidRPr="00775352" w:rsidRDefault="006C626C" w:rsidP="00002F4F">
      <w:pPr>
        <w:numPr>
          <w:ilvl w:val="0"/>
          <w:numId w:val="144"/>
        </w:numPr>
        <w:spacing w:after="291"/>
        <w:ind w:left="1418" w:hanging="283"/>
        <w:contextualSpacing/>
        <w:jc w:val="both"/>
        <w:rPr>
          <w:rFonts w:ascii="Arial" w:eastAsia="Times New Roman" w:hAnsi="Arial" w:cs="Arial"/>
          <w:color w:val="000000"/>
          <w:lang w:eastAsia="pl-PL"/>
        </w:rPr>
      </w:pPr>
      <w:r w:rsidRPr="00775352">
        <w:rPr>
          <w:rFonts w:ascii="Arial" w:eastAsia="Times New Roman" w:hAnsi="Arial" w:cs="Arial"/>
          <w:lang w:eastAsia="pl-PL"/>
        </w:rPr>
        <w:t>udzielanie pomocy psychologiczno-pedagogicznej.</w:t>
      </w:r>
    </w:p>
    <w:p w:rsidR="006C626C" w:rsidRPr="00775352" w:rsidRDefault="006C626C" w:rsidP="00085785">
      <w:pPr>
        <w:spacing w:after="291"/>
        <w:ind w:left="1287"/>
        <w:contextualSpacing/>
        <w:jc w:val="both"/>
        <w:rPr>
          <w:rFonts w:ascii="Arial" w:eastAsia="Times New Roman" w:hAnsi="Arial" w:cs="Arial"/>
          <w:color w:val="000000"/>
          <w:lang w:eastAsia="pl-PL"/>
        </w:rPr>
      </w:pPr>
    </w:p>
    <w:p w:rsidR="006C626C" w:rsidRPr="00775352" w:rsidRDefault="00F90CAD" w:rsidP="0055423A">
      <w:pPr>
        <w:tabs>
          <w:tab w:val="left" w:pos="426"/>
        </w:tabs>
        <w:spacing w:after="291"/>
        <w:ind w:left="426" w:hanging="426"/>
        <w:contextualSpacing/>
        <w:jc w:val="both"/>
        <w:rPr>
          <w:rFonts w:ascii="Arial" w:eastAsia="Times New Roman" w:hAnsi="Arial" w:cs="Arial"/>
          <w:color w:val="000000"/>
          <w:lang w:eastAsia="pl-PL"/>
        </w:rPr>
      </w:pPr>
      <w:r>
        <w:rPr>
          <w:rFonts w:ascii="Arial" w:eastAsia="Times New Roman" w:hAnsi="Arial" w:cs="Arial"/>
          <w:b/>
          <w:color w:val="000000"/>
          <w:lang w:eastAsia="pl-PL"/>
        </w:rPr>
        <w:t>4.</w:t>
      </w:r>
      <w:r w:rsidR="0055423A">
        <w:rPr>
          <w:rFonts w:ascii="Arial" w:eastAsia="Times New Roman" w:hAnsi="Arial" w:cs="Arial"/>
          <w:b/>
          <w:color w:val="000000"/>
          <w:lang w:eastAsia="pl-PL"/>
        </w:rPr>
        <w:t xml:space="preserve">   </w:t>
      </w:r>
      <w:r w:rsidR="006C626C" w:rsidRPr="00363893">
        <w:rPr>
          <w:rFonts w:ascii="Arial" w:eastAsia="Times New Roman" w:hAnsi="Arial" w:cs="Arial"/>
          <w:color w:val="000000"/>
          <w:lang w:eastAsia="pl-PL"/>
        </w:rPr>
        <w:t xml:space="preserve">Główne zadania </w:t>
      </w:r>
      <w:r w:rsidR="00EE65E6">
        <w:rPr>
          <w:rFonts w:ascii="Arial" w:eastAsia="Times New Roman" w:hAnsi="Arial" w:cs="Arial"/>
          <w:color w:val="000000"/>
          <w:lang w:eastAsia="pl-PL"/>
        </w:rPr>
        <w:t>S</w:t>
      </w:r>
      <w:r w:rsidR="006C626C" w:rsidRPr="00363893">
        <w:rPr>
          <w:rFonts w:ascii="Arial" w:eastAsia="Times New Roman" w:hAnsi="Arial" w:cs="Arial"/>
          <w:color w:val="000000"/>
          <w:lang w:eastAsia="pl-PL"/>
        </w:rPr>
        <w:t xml:space="preserve">zkoły w zakresie doradztwa zawodowego: </w:t>
      </w:r>
    </w:p>
    <w:p w:rsidR="006C626C" w:rsidRPr="00775352" w:rsidRDefault="006C626C" w:rsidP="00085785">
      <w:pPr>
        <w:spacing w:after="291"/>
        <w:ind w:left="345"/>
        <w:contextualSpacing/>
        <w:jc w:val="both"/>
        <w:rPr>
          <w:rFonts w:ascii="Arial" w:eastAsia="Times New Roman" w:hAnsi="Arial" w:cs="Arial"/>
          <w:color w:val="000000"/>
          <w:lang w:eastAsia="pl-PL"/>
        </w:rPr>
      </w:pPr>
    </w:p>
    <w:p w:rsidR="006C626C" w:rsidRPr="00367162"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lang w:eastAsia="pl-PL"/>
        </w:rPr>
        <w:t>wspieranie uczniów w planowaniu ścieżki edukacyjno-zawodowej</w:t>
      </w:r>
      <w:r w:rsidR="00EE65E6">
        <w:rPr>
          <w:rFonts w:ascii="Arial" w:eastAsia="Times New Roman" w:hAnsi="Arial" w:cs="Arial"/>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Pr="00367162"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lang w:eastAsia="pl-PL"/>
        </w:rPr>
        <w:t>wspieranie rodziców i nauczycieli w działaniach doradczych na rzecz młodzieży</w:t>
      </w:r>
      <w:r w:rsidR="00EE65E6">
        <w:rPr>
          <w:rFonts w:ascii="Arial" w:eastAsia="Times New Roman" w:hAnsi="Arial" w:cs="Arial"/>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Pr="00367162"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lang w:eastAsia="pl-PL"/>
        </w:rPr>
        <w:t xml:space="preserve">rozpoznawanie zapotrzebowania uczniów na informacje dotyczące edukacji </w:t>
      </w:r>
      <w:r w:rsidR="0078001C">
        <w:rPr>
          <w:rFonts w:ascii="Arial" w:eastAsia="Times New Roman" w:hAnsi="Arial" w:cs="Arial"/>
          <w:lang w:eastAsia="pl-PL"/>
        </w:rPr>
        <w:br/>
      </w:r>
      <w:r w:rsidRPr="00775352">
        <w:rPr>
          <w:rFonts w:ascii="Arial" w:eastAsia="Times New Roman" w:hAnsi="Arial" w:cs="Arial"/>
          <w:lang w:eastAsia="pl-PL"/>
        </w:rPr>
        <w:t>i kariery</w:t>
      </w:r>
      <w:r w:rsidR="00EE65E6">
        <w:rPr>
          <w:rFonts w:ascii="Arial" w:eastAsia="Times New Roman" w:hAnsi="Arial" w:cs="Arial"/>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Pr="00367162"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lang w:eastAsia="pl-PL"/>
        </w:rPr>
        <w:t>gromadzenie, aktualizowanie i udostępnianie informacji edukacyjnych  i zawod</w:t>
      </w:r>
      <w:r w:rsidR="00E54237">
        <w:rPr>
          <w:rFonts w:ascii="Arial" w:eastAsia="Times New Roman" w:hAnsi="Arial" w:cs="Arial"/>
          <w:lang w:eastAsia="pl-PL"/>
        </w:rPr>
        <w:t>o-</w:t>
      </w:r>
      <w:r w:rsidRPr="00775352">
        <w:rPr>
          <w:rFonts w:ascii="Arial" w:eastAsia="Times New Roman" w:hAnsi="Arial" w:cs="Arial"/>
          <w:lang w:eastAsia="pl-PL"/>
        </w:rPr>
        <w:t>wych</w:t>
      </w:r>
      <w:r w:rsidR="00EE65E6">
        <w:rPr>
          <w:rFonts w:ascii="Arial" w:eastAsia="Times New Roman" w:hAnsi="Arial" w:cs="Arial"/>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Pr="00367162"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lang w:eastAsia="pl-PL"/>
        </w:rPr>
        <w:t>udzielanie indywidualnych porad uczniom i rodzicom</w:t>
      </w:r>
      <w:r w:rsidR="00EE65E6">
        <w:rPr>
          <w:rFonts w:ascii="Arial" w:eastAsia="Times New Roman" w:hAnsi="Arial" w:cs="Arial"/>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prowadzenie grupowych zajęć aktywizujących</w:t>
      </w:r>
      <w:r w:rsidR="00E54237">
        <w:rPr>
          <w:rFonts w:ascii="Arial" w:eastAsia="Times New Roman" w:hAnsi="Arial" w:cs="Arial"/>
          <w:color w:val="000000"/>
          <w:lang w:eastAsia="pl-PL"/>
        </w:rPr>
        <w:t xml:space="preserve">, </w:t>
      </w:r>
      <w:r w:rsidRPr="00775352">
        <w:rPr>
          <w:rFonts w:ascii="Arial" w:eastAsia="Times New Roman" w:hAnsi="Arial" w:cs="Arial"/>
          <w:color w:val="000000"/>
          <w:lang w:eastAsia="pl-PL"/>
        </w:rPr>
        <w:t>wspierających uczniów w świado</w:t>
      </w:r>
      <w:r w:rsidR="00E54237">
        <w:rPr>
          <w:rFonts w:ascii="Arial" w:eastAsia="Times New Roman" w:hAnsi="Arial" w:cs="Arial"/>
          <w:color w:val="000000"/>
          <w:lang w:eastAsia="pl-PL"/>
        </w:rPr>
        <w:t>-</w:t>
      </w:r>
      <w:r w:rsidRPr="00775352">
        <w:rPr>
          <w:rFonts w:ascii="Arial" w:eastAsia="Times New Roman" w:hAnsi="Arial" w:cs="Arial"/>
          <w:color w:val="000000"/>
          <w:lang w:eastAsia="pl-PL"/>
        </w:rPr>
        <w:t>mym wyborze szkoły</w:t>
      </w:r>
      <w:r w:rsidR="00D67C5F">
        <w:rPr>
          <w:rFonts w:ascii="Arial" w:eastAsia="Times New Roman" w:hAnsi="Arial" w:cs="Arial"/>
          <w:color w:val="000000"/>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wspieranie działań </w:t>
      </w:r>
      <w:r w:rsidR="00D67C5F">
        <w:rPr>
          <w:rFonts w:ascii="Arial" w:eastAsia="Times New Roman" w:hAnsi="Arial" w:cs="Arial"/>
          <w:color w:val="000000"/>
          <w:lang w:eastAsia="pl-PL"/>
        </w:rPr>
        <w:t>S</w:t>
      </w:r>
      <w:r w:rsidRPr="00775352">
        <w:rPr>
          <w:rFonts w:ascii="Arial" w:eastAsia="Times New Roman" w:hAnsi="Arial" w:cs="Arial"/>
          <w:color w:val="000000"/>
          <w:lang w:eastAsia="pl-PL"/>
        </w:rPr>
        <w:t xml:space="preserve">zkoły mających na celu optymalny rozwój edukacyjny </w:t>
      </w:r>
      <w:r w:rsidR="0078001C">
        <w:rPr>
          <w:rFonts w:ascii="Arial" w:eastAsia="Times New Roman" w:hAnsi="Arial" w:cs="Arial"/>
          <w:color w:val="000000"/>
          <w:lang w:eastAsia="pl-PL"/>
        </w:rPr>
        <w:br/>
      </w:r>
      <w:r w:rsidRPr="00775352">
        <w:rPr>
          <w:rFonts w:ascii="Arial" w:eastAsia="Times New Roman" w:hAnsi="Arial" w:cs="Arial"/>
          <w:color w:val="000000"/>
          <w:lang w:eastAsia="pl-PL"/>
        </w:rPr>
        <w:t>i zawodowy uczniów</w:t>
      </w:r>
      <w:r w:rsidR="00EE65E6">
        <w:rPr>
          <w:rFonts w:ascii="Arial" w:eastAsia="Times New Roman" w:hAnsi="Arial" w:cs="Arial"/>
          <w:color w:val="000000"/>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współpraca z instytucjami wspierającymi realizację Wewnętrznego </w:t>
      </w:r>
      <w:r w:rsidR="00EE65E6">
        <w:rPr>
          <w:rFonts w:ascii="Arial" w:eastAsia="Times New Roman" w:hAnsi="Arial" w:cs="Arial"/>
          <w:color w:val="000000"/>
          <w:lang w:eastAsia="pl-PL"/>
        </w:rPr>
        <w:t>S</w:t>
      </w:r>
      <w:r w:rsidRPr="00775352">
        <w:rPr>
          <w:rFonts w:ascii="Arial" w:eastAsia="Times New Roman" w:hAnsi="Arial" w:cs="Arial"/>
          <w:color w:val="000000"/>
          <w:lang w:eastAsia="pl-PL"/>
        </w:rPr>
        <w:t>ystemu Doradztwa Zawodowego</w:t>
      </w:r>
      <w:r w:rsidR="00EE65E6">
        <w:rPr>
          <w:rFonts w:ascii="Arial" w:eastAsia="Times New Roman" w:hAnsi="Arial" w:cs="Arial"/>
          <w:color w:val="000000"/>
          <w:lang w:eastAsia="pl-PL"/>
        </w:rPr>
        <w:t>;</w:t>
      </w:r>
    </w:p>
    <w:p w:rsidR="00367162" w:rsidRPr="00775352" w:rsidRDefault="00367162" w:rsidP="00405CF8">
      <w:pPr>
        <w:tabs>
          <w:tab w:val="left" w:pos="1134"/>
        </w:tabs>
        <w:spacing w:after="291"/>
        <w:ind w:left="1134" w:hanging="425"/>
        <w:contextualSpacing/>
        <w:jc w:val="both"/>
        <w:rPr>
          <w:rFonts w:ascii="Arial" w:eastAsia="Times New Roman" w:hAnsi="Arial" w:cs="Arial"/>
          <w:color w:val="000000"/>
          <w:lang w:eastAsia="pl-PL"/>
        </w:rPr>
      </w:pPr>
    </w:p>
    <w:p w:rsidR="006C626C" w:rsidRDefault="006C626C" w:rsidP="00002F4F">
      <w:pPr>
        <w:numPr>
          <w:ilvl w:val="0"/>
          <w:numId w:val="145"/>
        </w:numPr>
        <w:tabs>
          <w:tab w:val="left" w:pos="1134"/>
        </w:tabs>
        <w:spacing w:after="291"/>
        <w:ind w:left="1134" w:hanging="425"/>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w zakresie współpracy z rodzicami:</w:t>
      </w:r>
    </w:p>
    <w:p w:rsidR="0078001C" w:rsidRPr="00775352" w:rsidRDefault="0078001C" w:rsidP="0078001C">
      <w:pPr>
        <w:tabs>
          <w:tab w:val="left" w:pos="1134"/>
        </w:tabs>
        <w:spacing w:after="291"/>
        <w:ind w:left="1134"/>
        <w:contextualSpacing/>
        <w:jc w:val="both"/>
        <w:rPr>
          <w:rFonts w:ascii="Arial" w:eastAsia="Times New Roman" w:hAnsi="Arial" w:cs="Arial"/>
          <w:color w:val="000000"/>
          <w:lang w:eastAsia="pl-PL"/>
        </w:rPr>
      </w:pPr>
    </w:p>
    <w:p w:rsidR="006C626C" w:rsidRPr="00775352" w:rsidRDefault="006C626C" w:rsidP="00002F4F">
      <w:pPr>
        <w:numPr>
          <w:ilvl w:val="0"/>
          <w:numId w:val="146"/>
        </w:numPr>
        <w:spacing w:after="291"/>
        <w:ind w:left="1418" w:hanging="284"/>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podnoszenie umiejętności komunikowania się ze swoimi dziećmi,</w:t>
      </w:r>
    </w:p>
    <w:p w:rsidR="006C626C" w:rsidRPr="00775352" w:rsidRDefault="006C626C" w:rsidP="00002F4F">
      <w:pPr>
        <w:numPr>
          <w:ilvl w:val="0"/>
          <w:numId w:val="146"/>
        </w:numPr>
        <w:spacing w:after="291"/>
        <w:ind w:left="1418" w:hanging="284"/>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doskonalenie umiejętności wychowawczych,</w:t>
      </w:r>
    </w:p>
    <w:p w:rsidR="006C626C" w:rsidRPr="00775352" w:rsidRDefault="006C626C" w:rsidP="00002F4F">
      <w:pPr>
        <w:numPr>
          <w:ilvl w:val="0"/>
          <w:numId w:val="146"/>
        </w:numPr>
        <w:spacing w:after="291"/>
        <w:ind w:left="1418" w:hanging="284"/>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przedstawianie aktualnej oferty edukacyjnej szkół ponadpodstawowych,</w:t>
      </w:r>
    </w:p>
    <w:p w:rsidR="006C626C" w:rsidRPr="00775352" w:rsidRDefault="006C626C" w:rsidP="00002F4F">
      <w:pPr>
        <w:numPr>
          <w:ilvl w:val="0"/>
          <w:numId w:val="146"/>
        </w:numPr>
        <w:spacing w:after="291"/>
        <w:ind w:left="1418" w:hanging="284"/>
        <w:contextualSpacing/>
        <w:jc w:val="both"/>
        <w:rPr>
          <w:rFonts w:ascii="Arial" w:eastAsia="Times New Roman" w:hAnsi="Arial" w:cs="Arial"/>
          <w:color w:val="000000"/>
          <w:lang w:eastAsia="pl-PL"/>
        </w:rPr>
      </w:pPr>
      <w:r w:rsidRPr="00775352">
        <w:rPr>
          <w:rFonts w:ascii="Arial" w:eastAsia="Times New Roman" w:hAnsi="Arial" w:cs="Arial"/>
          <w:color w:val="000000"/>
          <w:lang w:eastAsia="pl-PL"/>
        </w:rPr>
        <w:t>indywidualne spotkania z rodzicami, którzy zgłaszają potrzebę doradztwa zawodowego.</w:t>
      </w:r>
    </w:p>
    <w:p w:rsidR="006C626C" w:rsidRPr="00775352" w:rsidRDefault="006C626C" w:rsidP="00085785">
      <w:pPr>
        <w:spacing w:after="291"/>
        <w:ind w:left="1967"/>
        <w:contextualSpacing/>
        <w:jc w:val="both"/>
        <w:rPr>
          <w:rFonts w:ascii="Arial" w:eastAsia="Times New Roman" w:hAnsi="Arial" w:cs="Arial"/>
          <w:color w:val="000000"/>
          <w:lang w:eastAsia="pl-PL"/>
        </w:rPr>
      </w:pPr>
    </w:p>
    <w:p w:rsidR="006C626C" w:rsidRPr="007B3132" w:rsidRDefault="00F90CAD" w:rsidP="0055423A">
      <w:pPr>
        <w:tabs>
          <w:tab w:val="left" w:pos="426"/>
        </w:tabs>
        <w:spacing w:after="291"/>
        <w:ind w:left="426" w:hanging="426"/>
        <w:contextualSpacing/>
        <w:jc w:val="both"/>
        <w:rPr>
          <w:rFonts w:ascii="Arial" w:eastAsia="Times New Roman" w:hAnsi="Arial" w:cs="Arial"/>
          <w:bCs/>
          <w:lang w:eastAsia="pl-PL"/>
        </w:rPr>
      </w:pPr>
      <w:r>
        <w:rPr>
          <w:rFonts w:ascii="Arial" w:eastAsia="Times New Roman" w:hAnsi="Arial" w:cs="Arial"/>
          <w:b/>
          <w:bCs/>
          <w:lang w:eastAsia="pl-PL"/>
        </w:rPr>
        <w:t>5.</w:t>
      </w:r>
      <w:r w:rsidR="0055423A">
        <w:rPr>
          <w:rFonts w:ascii="Arial" w:eastAsia="Times New Roman" w:hAnsi="Arial" w:cs="Arial"/>
          <w:b/>
          <w:bCs/>
          <w:lang w:eastAsia="pl-PL"/>
        </w:rPr>
        <w:t xml:space="preserve">    </w:t>
      </w:r>
      <w:r w:rsidR="006C626C" w:rsidRPr="007B3132">
        <w:rPr>
          <w:rFonts w:ascii="Arial" w:eastAsia="Times New Roman" w:hAnsi="Arial" w:cs="Arial"/>
          <w:bCs/>
          <w:lang w:eastAsia="pl-PL"/>
        </w:rPr>
        <w:t>Sposoby realizacji działań doradczych.</w:t>
      </w:r>
    </w:p>
    <w:p w:rsidR="006C626C" w:rsidRPr="00775352" w:rsidRDefault="006C626C" w:rsidP="00085785">
      <w:pPr>
        <w:spacing w:after="291"/>
        <w:ind w:left="345"/>
        <w:contextualSpacing/>
        <w:jc w:val="both"/>
        <w:rPr>
          <w:rFonts w:ascii="Arial" w:eastAsia="Times New Roman" w:hAnsi="Arial" w:cs="Arial"/>
          <w:color w:val="000000"/>
          <w:lang w:eastAsia="pl-PL"/>
        </w:rPr>
      </w:pPr>
    </w:p>
    <w:p w:rsidR="006C626C" w:rsidRPr="00775352" w:rsidRDefault="00E54237" w:rsidP="0078001C">
      <w:pPr>
        <w:spacing w:before="100" w:beforeAutospacing="1" w:after="100" w:afterAutospacing="1"/>
        <w:ind w:left="426"/>
        <w:jc w:val="both"/>
        <w:rPr>
          <w:rFonts w:ascii="Arial" w:eastAsia="Times New Roman" w:hAnsi="Arial" w:cs="Arial"/>
          <w:lang w:eastAsia="pl-PL"/>
        </w:rPr>
      </w:pPr>
      <w:r>
        <w:rPr>
          <w:rFonts w:ascii="Arial" w:eastAsia="Times New Roman" w:hAnsi="Arial" w:cs="Arial"/>
          <w:lang w:eastAsia="pl-PL"/>
        </w:rPr>
        <w:t>Formy działań</w:t>
      </w:r>
      <w:r w:rsidR="006C626C" w:rsidRPr="00775352">
        <w:rPr>
          <w:rFonts w:ascii="Arial" w:eastAsia="Times New Roman" w:hAnsi="Arial" w:cs="Arial"/>
          <w:lang w:eastAsia="pl-PL"/>
        </w:rPr>
        <w:t xml:space="preserve"> z zakresu doradztwa zawodowego </w:t>
      </w:r>
      <w:r>
        <w:rPr>
          <w:rFonts w:ascii="Arial" w:eastAsia="Times New Roman" w:hAnsi="Arial" w:cs="Arial"/>
          <w:lang w:eastAsia="pl-PL"/>
        </w:rPr>
        <w:t>są następujące</w:t>
      </w:r>
      <w:r w:rsidR="006C626C" w:rsidRPr="00775352">
        <w:rPr>
          <w:rFonts w:ascii="Arial" w:eastAsia="Times New Roman" w:hAnsi="Arial" w:cs="Arial"/>
          <w:lang w:eastAsia="pl-PL"/>
        </w:rPr>
        <w:t>:</w:t>
      </w:r>
    </w:p>
    <w:p w:rsidR="006C626C" w:rsidRDefault="00E54237"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Pr>
          <w:rFonts w:ascii="Arial" w:eastAsia="Times New Roman" w:hAnsi="Arial" w:cs="Arial"/>
          <w:lang w:eastAsia="pl-PL"/>
        </w:rPr>
        <w:lastRenderedPageBreak/>
        <w:t>zajęcia</w:t>
      </w:r>
      <w:r w:rsidR="006C626C" w:rsidRPr="00775352">
        <w:rPr>
          <w:rFonts w:ascii="Arial" w:eastAsia="Times New Roman" w:hAnsi="Arial" w:cs="Arial"/>
          <w:lang w:eastAsia="pl-PL"/>
        </w:rPr>
        <w:t xml:space="preserve"> grupow</w:t>
      </w:r>
      <w:r>
        <w:rPr>
          <w:rFonts w:ascii="Arial" w:eastAsia="Times New Roman" w:hAnsi="Arial" w:cs="Arial"/>
          <w:lang w:eastAsia="pl-PL"/>
        </w:rPr>
        <w:t>e</w:t>
      </w:r>
      <w:r w:rsidR="006C626C" w:rsidRPr="00775352">
        <w:rPr>
          <w:rFonts w:ascii="Arial" w:eastAsia="Times New Roman" w:hAnsi="Arial" w:cs="Arial"/>
          <w:lang w:eastAsia="pl-PL"/>
        </w:rPr>
        <w:t xml:space="preserve"> w klasach VII -VIII ze szkolnym doradcą w wymiarze 10 godzin </w:t>
      </w:r>
      <w:r w:rsidR="00D67C5F">
        <w:rPr>
          <w:rFonts w:ascii="Arial" w:eastAsia="Times New Roman" w:hAnsi="Arial" w:cs="Arial"/>
          <w:lang w:eastAsia="pl-PL"/>
        </w:rPr>
        <w:br/>
      </w:r>
      <w:r w:rsidR="006C626C" w:rsidRPr="00775352">
        <w:rPr>
          <w:rFonts w:ascii="Arial" w:eastAsia="Times New Roman" w:hAnsi="Arial" w:cs="Arial"/>
          <w:lang w:eastAsia="pl-PL"/>
        </w:rPr>
        <w:t>w jednym roku szkolnym</w:t>
      </w:r>
      <w:r w:rsidR="00D67C5F">
        <w:rPr>
          <w:rFonts w:ascii="Arial" w:eastAsia="Times New Roman" w:hAnsi="Arial" w:cs="Arial"/>
          <w:lang w:eastAsia="pl-PL"/>
        </w:rPr>
        <w:t>;</w:t>
      </w:r>
    </w:p>
    <w:p w:rsidR="00D67C5F" w:rsidRPr="00775352" w:rsidRDefault="00D67C5F" w:rsidP="00D67C5F">
      <w:pPr>
        <w:tabs>
          <w:tab w:val="left" w:pos="1134"/>
        </w:tabs>
        <w:spacing w:before="100" w:beforeAutospacing="1" w:after="100" w:afterAutospacing="1"/>
        <w:ind w:left="1134"/>
        <w:contextualSpacing/>
        <w:jc w:val="both"/>
        <w:rPr>
          <w:rFonts w:ascii="Arial" w:eastAsia="Times New Roman" w:hAnsi="Arial" w:cs="Arial"/>
          <w:lang w:eastAsia="pl-PL"/>
        </w:rPr>
      </w:pPr>
    </w:p>
    <w:p w:rsidR="006C626C" w:rsidRDefault="006C626C"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pogadanki, warsztaty, projekcja filmów edukacyjnych, prezentacje realizowane na godzinach wychowawczych</w:t>
      </w:r>
      <w:r w:rsidR="00D67C5F">
        <w:rPr>
          <w:rFonts w:ascii="Arial" w:eastAsia="Times New Roman" w:hAnsi="Arial" w:cs="Arial"/>
          <w:lang w:eastAsia="pl-PL"/>
        </w:rPr>
        <w:t>;</w:t>
      </w:r>
    </w:p>
    <w:p w:rsidR="007B3132" w:rsidRPr="00775352" w:rsidRDefault="007B3132"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spotkania z przedstawicielami wybranych zawodów</w:t>
      </w:r>
      <w:r w:rsidR="00D67C5F">
        <w:rPr>
          <w:rFonts w:ascii="Arial" w:eastAsia="Times New Roman" w:hAnsi="Arial" w:cs="Arial"/>
          <w:lang w:eastAsia="pl-PL"/>
        </w:rPr>
        <w:t>;</w:t>
      </w:r>
    </w:p>
    <w:p w:rsidR="007B3132" w:rsidRPr="00775352" w:rsidRDefault="007B3132"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7B3132" w:rsidRDefault="006C626C" w:rsidP="00002F4F">
      <w:pPr>
        <w:numPr>
          <w:ilvl w:val="0"/>
          <w:numId w:val="147"/>
        </w:numPr>
        <w:tabs>
          <w:tab w:val="left" w:pos="1134"/>
        </w:tabs>
        <w:ind w:left="1134" w:hanging="425"/>
        <w:contextualSpacing/>
        <w:jc w:val="both"/>
        <w:rPr>
          <w:rFonts w:ascii="Arial" w:eastAsia="Times New Roman" w:hAnsi="Arial" w:cs="Arial"/>
          <w:lang w:eastAsia="pl-PL"/>
        </w:rPr>
      </w:pPr>
      <w:r w:rsidRPr="00775352">
        <w:rPr>
          <w:rFonts w:ascii="Arial" w:eastAsia="Times New Roman" w:hAnsi="Arial" w:cs="Arial"/>
          <w:lang w:eastAsia="pl-PL"/>
        </w:rPr>
        <w:t>wycieczki zawodoznawcze</w:t>
      </w:r>
      <w:r w:rsidRPr="00775352">
        <w:rPr>
          <w:rFonts w:ascii="Arial" w:hAnsi="Arial" w:cs="Arial"/>
        </w:rPr>
        <w:t xml:space="preserve"> do zakładów pracy i instytucji kształcących</w:t>
      </w:r>
      <w:r w:rsidR="00D67C5F">
        <w:rPr>
          <w:rFonts w:ascii="Arial" w:hAnsi="Arial" w:cs="Arial"/>
        </w:rPr>
        <w:t>;</w:t>
      </w:r>
    </w:p>
    <w:p w:rsidR="007B3132" w:rsidRPr="007B3132" w:rsidRDefault="007B3132" w:rsidP="0078001C">
      <w:pPr>
        <w:tabs>
          <w:tab w:val="left" w:pos="1134"/>
        </w:tabs>
        <w:ind w:left="1134" w:hanging="425"/>
        <w:contextualSpacing/>
        <w:jc w:val="both"/>
        <w:rPr>
          <w:rFonts w:ascii="Arial" w:eastAsia="Times New Roman" w:hAnsi="Arial" w:cs="Arial"/>
          <w:lang w:eastAsia="pl-PL"/>
        </w:rPr>
      </w:pPr>
    </w:p>
    <w:p w:rsidR="00433E63" w:rsidRPr="00433E63" w:rsidRDefault="006C626C" w:rsidP="00002F4F">
      <w:pPr>
        <w:pStyle w:val="Akapitzlist"/>
        <w:numPr>
          <w:ilvl w:val="0"/>
          <w:numId w:val="147"/>
        </w:numPr>
        <w:tabs>
          <w:tab w:val="left" w:pos="1134"/>
        </w:tabs>
        <w:spacing w:after="0" w:line="240" w:lineRule="auto"/>
        <w:ind w:left="1134" w:hanging="425"/>
        <w:jc w:val="both"/>
        <w:rPr>
          <w:rFonts w:ascii="Arial" w:eastAsia="Times New Roman" w:hAnsi="Arial" w:cs="Arial"/>
          <w:lang w:eastAsia="pl-PL"/>
        </w:rPr>
      </w:pPr>
      <w:r w:rsidRPr="00F90CAD">
        <w:rPr>
          <w:rFonts w:ascii="Arial" w:hAnsi="Arial" w:cs="Arial"/>
        </w:rPr>
        <w:t xml:space="preserve">udzielanie informacji w zakresie wyboru kierunku dalszego kształcenia zawodu </w:t>
      </w:r>
      <w:r w:rsidR="00D67C5F">
        <w:rPr>
          <w:rFonts w:ascii="Arial" w:hAnsi="Arial" w:cs="Arial"/>
        </w:rPr>
        <w:br/>
      </w:r>
      <w:r w:rsidRPr="00F90CAD">
        <w:rPr>
          <w:rFonts w:ascii="Arial" w:hAnsi="Arial" w:cs="Arial"/>
        </w:rPr>
        <w:t>i planowania dalszej kariery zawodowej</w:t>
      </w:r>
      <w:r w:rsidR="00D67C5F">
        <w:rPr>
          <w:rFonts w:ascii="Arial" w:hAnsi="Arial" w:cs="Arial"/>
        </w:rPr>
        <w:t>;</w:t>
      </w:r>
    </w:p>
    <w:p w:rsidR="006C626C" w:rsidRPr="00433E63" w:rsidRDefault="006C626C" w:rsidP="00002F4F">
      <w:pPr>
        <w:numPr>
          <w:ilvl w:val="0"/>
          <w:numId w:val="147"/>
        </w:numPr>
        <w:tabs>
          <w:tab w:val="left" w:pos="1134"/>
        </w:tabs>
        <w:spacing w:before="240" w:after="100" w:afterAutospacing="1"/>
        <w:ind w:left="1134" w:hanging="425"/>
        <w:contextualSpacing/>
        <w:jc w:val="left"/>
        <w:rPr>
          <w:rFonts w:ascii="Arial" w:eastAsia="Times New Roman" w:hAnsi="Arial" w:cs="Arial"/>
          <w:lang w:eastAsia="pl-PL"/>
        </w:rPr>
      </w:pPr>
      <w:r w:rsidRPr="00775352">
        <w:rPr>
          <w:rFonts w:ascii="Arial" w:hAnsi="Arial" w:cs="Arial"/>
        </w:rPr>
        <w:t>udzielanie indywidualnych porad i konsultacji dla uczniów, rodziców  i nauczycieli</w:t>
      </w:r>
      <w:r w:rsidR="00D67C5F">
        <w:rPr>
          <w:rFonts w:ascii="Arial" w:hAnsi="Arial" w:cs="Arial"/>
        </w:rPr>
        <w:t>;</w:t>
      </w:r>
    </w:p>
    <w:p w:rsidR="00433E63" w:rsidRPr="00775352" w:rsidRDefault="00433E63"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Pr="00433E63" w:rsidRDefault="006C626C"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hAnsi="Arial" w:cs="Arial"/>
        </w:rPr>
        <w:t>giełdy szkół ponadpodstawowych</w:t>
      </w:r>
      <w:r w:rsidR="00D67C5F">
        <w:rPr>
          <w:rFonts w:ascii="Arial" w:hAnsi="Arial" w:cs="Arial"/>
        </w:rPr>
        <w:t>;</w:t>
      </w:r>
    </w:p>
    <w:p w:rsidR="00433E63" w:rsidRPr="00775352" w:rsidRDefault="00433E63"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Pr="00433E63" w:rsidRDefault="006C626C"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F90CAD">
        <w:rPr>
          <w:rFonts w:ascii="Arial" w:hAnsi="Arial" w:cs="Arial"/>
        </w:rPr>
        <w:t>praca z komputerem</w:t>
      </w:r>
      <w:r w:rsidR="00D67C5F">
        <w:rPr>
          <w:rFonts w:ascii="Arial" w:hAnsi="Arial" w:cs="Arial"/>
        </w:rPr>
        <w:t>;</w:t>
      </w:r>
    </w:p>
    <w:p w:rsidR="00433E63" w:rsidRPr="00F90CAD" w:rsidRDefault="00433E63"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Pr="00775352" w:rsidRDefault="006C626C" w:rsidP="00002F4F">
      <w:pPr>
        <w:numPr>
          <w:ilvl w:val="0"/>
          <w:numId w:val="147"/>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hAnsi="Arial" w:cs="Arial"/>
        </w:rPr>
        <w:t>spotkania z absolwentami.</w:t>
      </w:r>
    </w:p>
    <w:p w:rsidR="006C626C" w:rsidRPr="00775352" w:rsidRDefault="006C626C" w:rsidP="00085785">
      <w:pPr>
        <w:spacing w:before="100" w:beforeAutospacing="1" w:after="100" w:afterAutospacing="1"/>
        <w:ind w:left="1440"/>
        <w:contextualSpacing/>
        <w:jc w:val="both"/>
        <w:rPr>
          <w:rFonts w:ascii="Arial" w:eastAsia="Times New Roman" w:hAnsi="Arial" w:cs="Arial"/>
          <w:b/>
          <w:lang w:eastAsia="pl-PL"/>
        </w:rPr>
      </w:pPr>
    </w:p>
    <w:p w:rsidR="006C626C" w:rsidRPr="00775352" w:rsidRDefault="00F90CAD" w:rsidP="0055423A">
      <w:pPr>
        <w:tabs>
          <w:tab w:val="left" w:pos="426"/>
        </w:tabs>
        <w:spacing w:before="100" w:beforeAutospacing="1" w:after="100" w:afterAutospacing="1"/>
        <w:ind w:left="426" w:hanging="426"/>
        <w:contextualSpacing/>
        <w:jc w:val="both"/>
        <w:rPr>
          <w:rFonts w:ascii="Arial" w:eastAsia="Times New Roman" w:hAnsi="Arial" w:cs="Arial"/>
          <w:b/>
          <w:lang w:eastAsia="pl-PL"/>
        </w:rPr>
      </w:pPr>
      <w:r>
        <w:rPr>
          <w:rFonts w:ascii="Arial" w:eastAsia="Times New Roman" w:hAnsi="Arial" w:cs="Arial"/>
          <w:b/>
          <w:lang w:eastAsia="pl-PL"/>
        </w:rPr>
        <w:t>6.</w:t>
      </w:r>
      <w:r w:rsidR="0055423A">
        <w:rPr>
          <w:rFonts w:ascii="Arial" w:eastAsia="Times New Roman" w:hAnsi="Arial" w:cs="Arial"/>
          <w:b/>
          <w:lang w:eastAsia="pl-PL"/>
        </w:rPr>
        <w:t xml:space="preserve">    </w:t>
      </w:r>
      <w:r w:rsidR="006C626C" w:rsidRPr="001D1206">
        <w:rPr>
          <w:rFonts w:ascii="Arial" w:eastAsia="Times New Roman" w:hAnsi="Arial" w:cs="Arial"/>
          <w:lang w:eastAsia="pl-PL"/>
        </w:rPr>
        <w:t xml:space="preserve">Poradnictwo </w:t>
      </w:r>
      <w:r w:rsidR="006C626C" w:rsidRPr="001D1206">
        <w:rPr>
          <w:rFonts w:ascii="Arial" w:eastAsia="Times New Roman" w:hAnsi="Arial" w:cs="Arial"/>
          <w:color w:val="000000"/>
          <w:lang w:eastAsia="pl-PL"/>
        </w:rPr>
        <w:t>zawodowe w ramach pracy z uczniami obejmuje:</w:t>
      </w:r>
    </w:p>
    <w:p w:rsidR="006C626C" w:rsidRPr="00775352" w:rsidRDefault="006C626C" w:rsidP="00085785">
      <w:pPr>
        <w:spacing w:before="100" w:beforeAutospacing="1" w:after="100" w:afterAutospacing="1"/>
        <w:ind w:left="345"/>
        <w:contextualSpacing/>
        <w:jc w:val="both"/>
        <w:rPr>
          <w:rFonts w:ascii="Arial" w:eastAsia="Times New Roman" w:hAnsi="Arial" w:cs="Arial"/>
          <w:b/>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pomoc w wyborze szkoły ponadpodstawowej</w:t>
      </w:r>
      <w:r w:rsidR="00D67C5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poznawanie siebie, zawodów</w:t>
      </w:r>
      <w:r w:rsidR="00D67C5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analizę rynku pracy i możliwości zatrudnienia</w:t>
      </w:r>
      <w:r w:rsidR="00E01E8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indywidualn</w:t>
      </w:r>
      <w:r w:rsidR="00E54237">
        <w:rPr>
          <w:rFonts w:ascii="Arial" w:eastAsia="Times New Roman" w:hAnsi="Arial" w:cs="Arial"/>
          <w:lang w:eastAsia="pl-PL"/>
        </w:rPr>
        <w:t>ą</w:t>
      </w:r>
      <w:r w:rsidRPr="00775352">
        <w:rPr>
          <w:rFonts w:ascii="Arial" w:eastAsia="Times New Roman" w:hAnsi="Arial" w:cs="Arial"/>
          <w:lang w:eastAsia="pl-PL"/>
        </w:rPr>
        <w:t xml:space="preserve"> pracę z uczniami mającymi problemy z wyborem szkoły</w:t>
      </w:r>
      <w:r w:rsidR="00E01E8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pomoc w planowaniu rozwoju zawodowego</w:t>
      </w:r>
      <w:r w:rsidR="00E01E8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konfrontowanie samooceny uczniów z wymaganiami szkół i zawodów</w:t>
      </w:r>
      <w:r w:rsidR="00E01E8F">
        <w:rPr>
          <w:rFonts w:ascii="Arial" w:eastAsia="Times New Roman" w:hAnsi="Arial" w:cs="Arial"/>
          <w:lang w:eastAsia="pl-PL"/>
        </w:rPr>
        <w:t>;</w:t>
      </w:r>
    </w:p>
    <w:p w:rsidR="00BC099F" w:rsidRPr="00775352" w:rsidRDefault="00BC099F" w:rsidP="0078001C">
      <w:pPr>
        <w:tabs>
          <w:tab w:val="left" w:pos="1134"/>
        </w:tabs>
        <w:spacing w:before="100" w:beforeAutospacing="1" w:after="100" w:afterAutospacing="1"/>
        <w:ind w:left="1134" w:hanging="425"/>
        <w:contextualSpacing/>
        <w:jc w:val="both"/>
        <w:rPr>
          <w:rFonts w:ascii="Arial" w:eastAsia="Times New Roman" w:hAnsi="Arial" w:cs="Arial"/>
          <w:lang w:eastAsia="pl-PL"/>
        </w:rPr>
      </w:pPr>
    </w:p>
    <w:p w:rsidR="006C626C" w:rsidRPr="00775352" w:rsidRDefault="006C626C" w:rsidP="00002F4F">
      <w:pPr>
        <w:numPr>
          <w:ilvl w:val="0"/>
          <w:numId w:val="148"/>
        </w:numPr>
        <w:tabs>
          <w:tab w:val="left" w:pos="1134"/>
        </w:tabs>
        <w:spacing w:before="100" w:beforeAutospacing="1" w:after="100" w:afterAutospacing="1"/>
        <w:ind w:left="1134" w:hanging="425"/>
        <w:contextualSpacing/>
        <w:jc w:val="both"/>
        <w:rPr>
          <w:rFonts w:ascii="Arial" w:eastAsia="Times New Roman" w:hAnsi="Arial" w:cs="Arial"/>
          <w:lang w:eastAsia="pl-PL"/>
        </w:rPr>
      </w:pPr>
      <w:r w:rsidRPr="00775352">
        <w:rPr>
          <w:rFonts w:ascii="Arial" w:eastAsia="Times New Roman" w:hAnsi="Arial" w:cs="Arial"/>
          <w:lang w:eastAsia="pl-PL"/>
        </w:rPr>
        <w:t>przygotowanie do samodzielności w trudnych sytuacjach życiowych.</w:t>
      </w:r>
    </w:p>
    <w:p w:rsidR="006C626C" w:rsidRPr="00775352" w:rsidRDefault="006C626C" w:rsidP="00085785">
      <w:pPr>
        <w:spacing w:before="100" w:beforeAutospacing="1" w:after="100" w:afterAutospacing="1"/>
        <w:ind w:left="1134"/>
        <w:contextualSpacing/>
        <w:jc w:val="both"/>
        <w:rPr>
          <w:rFonts w:ascii="Arial" w:eastAsia="Times New Roman" w:hAnsi="Arial" w:cs="Arial"/>
          <w:lang w:eastAsia="pl-PL"/>
        </w:rPr>
      </w:pPr>
    </w:p>
    <w:p w:rsidR="006C626C" w:rsidRPr="00775352" w:rsidRDefault="00F90CAD" w:rsidP="0055423A">
      <w:pPr>
        <w:tabs>
          <w:tab w:val="left" w:pos="0"/>
          <w:tab w:val="left" w:pos="426"/>
        </w:tabs>
        <w:spacing w:before="100" w:beforeAutospacing="1" w:after="100" w:afterAutospacing="1"/>
        <w:contextualSpacing/>
        <w:jc w:val="both"/>
        <w:rPr>
          <w:rFonts w:ascii="Arial" w:eastAsia="Times New Roman" w:hAnsi="Arial" w:cs="Arial"/>
          <w:b/>
          <w:lang w:eastAsia="pl-PL"/>
        </w:rPr>
      </w:pPr>
      <w:r>
        <w:rPr>
          <w:rFonts w:ascii="Arial" w:eastAsia="Times New Roman" w:hAnsi="Arial" w:cs="Arial"/>
          <w:b/>
          <w:color w:val="000000"/>
          <w:lang w:eastAsia="pl-PL"/>
        </w:rPr>
        <w:t>7.</w:t>
      </w:r>
      <w:r w:rsidR="0055423A">
        <w:rPr>
          <w:rFonts w:ascii="Arial" w:eastAsia="Times New Roman" w:hAnsi="Arial" w:cs="Arial"/>
          <w:b/>
          <w:color w:val="000000"/>
          <w:lang w:eastAsia="pl-PL"/>
        </w:rPr>
        <w:t xml:space="preserve">    </w:t>
      </w:r>
      <w:r w:rsidR="006C626C" w:rsidRPr="00DD0A51">
        <w:rPr>
          <w:rFonts w:ascii="Arial" w:eastAsia="Times New Roman" w:hAnsi="Arial" w:cs="Arial"/>
          <w:color w:val="000000"/>
          <w:lang w:eastAsia="pl-PL"/>
        </w:rPr>
        <w:t xml:space="preserve">Zadania </w:t>
      </w:r>
      <w:r w:rsidR="00E01E8F">
        <w:rPr>
          <w:rFonts w:ascii="Arial" w:eastAsia="Times New Roman" w:hAnsi="Arial" w:cs="Arial"/>
          <w:color w:val="000000"/>
          <w:lang w:eastAsia="pl-PL"/>
        </w:rPr>
        <w:t>S</w:t>
      </w:r>
      <w:r w:rsidR="006C626C" w:rsidRPr="00DD0A51">
        <w:rPr>
          <w:rFonts w:ascii="Arial" w:eastAsia="Times New Roman" w:hAnsi="Arial" w:cs="Arial"/>
          <w:color w:val="000000"/>
          <w:lang w:eastAsia="pl-PL"/>
        </w:rPr>
        <w:t xml:space="preserve">zkolnego </w:t>
      </w:r>
      <w:r w:rsidR="00E01E8F">
        <w:rPr>
          <w:rFonts w:ascii="Arial" w:eastAsia="Times New Roman" w:hAnsi="Arial" w:cs="Arial"/>
          <w:color w:val="000000"/>
          <w:lang w:eastAsia="pl-PL"/>
        </w:rPr>
        <w:t>D</w:t>
      </w:r>
      <w:r w:rsidR="006C626C" w:rsidRPr="00DD0A51">
        <w:rPr>
          <w:rFonts w:ascii="Arial" w:eastAsia="Times New Roman" w:hAnsi="Arial" w:cs="Arial"/>
          <w:color w:val="000000"/>
          <w:lang w:eastAsia="pl-PL"/>
        </w:rPr>
        <w:t xml:space="preserve">oradcy </w:t>
      </w:r>
      <w:r w:rsidR="00E01E8F">
        <w:rPr>
          <w:rFonts w:ascii="Arial" w:eastAsia="Times New Roman" w:hAnsi="Arial" w:cs="Arial"/>
          <w:color w:val="000000"/>
          <w:lang w:eastAsia="pl-PL"/>
        </w:rPr>
        <w:t>Z</w:t>
      </w:r>
      <w:r w:rsidR="006C626C" w:rsidRPr="00DD0A51">
        <w:rPr>
          <w:rFonts w:ascii="Arial" w:eastAsia="Times New Roman" w:hAnsi="Arial" w:cs="Arial"/>
          <w:color w:val="000000"/>
          <w:lang w:eastAsia="pl-PL"/>
        </w:rPr>
        <w:t>awodowego:</w:t>
      </w:r>
    </w:p>
    <w:p w:rsidR="006C626C" w:rsidRPr="00775352" w:rsidRDefault="006C626C" w:rsidP="00085785">
      <w:pPr>
        <w:spacing w:after="99"/>
        <w:ind w:left="421"/>
        <w:rPr>
          <w:rFonts w:ascii="Arial" w:eastAsia="Times New Roman" w:hAnsi="Arial" w:cs="Arial"/>
          <w:color w:val="000000"/>
          <w:lang w:eastAsia="pl-PL"/>
        </w:rPr>
      </w:pPr>
    </w:p>
    <w:p w:rsidR="006C626C" w:rsidRDefault="00E01E8F" w:rsidP="00002F4F">
      <w:pPr>
        <w:numPr>
          <w:ilvl w:val="0"/>
          <w:numId w:val="150"/>
        </w:numPr>
        <w:tabs>
          <w:tab w:val="left" w:pos="1134"/>
        </w:tabs>
        <w:spacing w:after="47"/>
        <w:ind w:left="1134" w:right="4" w:hanging="425"/>
        <w:jc w:val="both"/>
        <w:rPr>
          <w:rFonts w:ascii="Arial" w:eastAsia="Times New Roman" w:hAnsi="Arial" w:cs="Arial"/>
          <w:color w:val="000000"/>
          <w:lang w:eastAsia="pl-PL"/>
        </w:rPr>
      </w:pPr>
      <w:r>
        <w:rPr>
          <w:rFonts w:ascii="Arial" w:eastAsia="Times New Roman" w:hAnsi="Arial" w:cs="Arial"/>
          <w:color w:val="000000"/>
          <w:lang w:eastAsia="pl-PL"/>
        </w:rPr>
        <w:t>s</w:t>
      </w:r>
      <w:r w:rsidR="006C626C" w:rsidRPr="00775352">
        <w:rPr>
          <w:rFonts w:ascii="Arial" w:eastAsia="Times New Roman" w:hAnsi="Arial" w:cs="Arial"/>
          <w:color w:val="000000"/>
          <w:lang w:eastAsia="pl-PL"/>
        </w:rPr>
        <w:t>ystematyczne diagnozowanie zapotrzebowania uczniów na informacje i pomoc                       w planowaniu kształcenia i kariery zawodowej</w:t>
      </w:r>
      <w:r>
        <w:rPr>
          <w:rFonts w:ascii="Arial" w:eastAsia="Times New Roman" w:hAnsi="Arial" w:cs="Arial"/>
          <w:color w:val="000000"/>
          <w:lang w:eastAsia="pl-PL"/>
        </w:rPr>
        <w:t>;</w:t>
      </w:r>
    </w:p>
    <w:p w:rsidR="00DD0A51" w:rsidRPr="00775352" w:rsidRDefault="00DD0A51" w:rsidP="00D82B1E">
      <w:pPr>
        <w:tabs>
          <w:tab w:val="left" w:pos="1134"/>
        </w:tabs>
        <w:spacing w:after="47"/>
        <w:ind w:left="1134" w:right="4" w:hanging="425"/>
        <w:jc w:val="both"/>
        <w:rPr>
          <w:rFonts w:ascii="Arial" w:eastAsia="Times New Roman" w:hAnsi="Arial" w:cs="Arial"/>
          <w:color w:val="000000"/>
          <w:lang w:eastAsia="pl-PL"/>
        </w:rPr>
      </w:pPr>
    </w:p>
    <w:p w:rsidR="006C626C" w:rsidRDefault="00E01E8F" w:rsidP="00002F4F">
      <w:pPr>
        <w:numPr>
          <w:ilvl w:val="0"/>
          <w:numId w:val="150"/>
        </w:numPr>
        <w:tabs>
          <w:tab w:val="left" w:pos="1134"/>
        </w:tabs>
        <w:spacing w:after="47"/>
        <w:ind w:left="1134" w:right="4" w:hanging="425"/>
        <w:jc w:val="both"/>
        <w:rPr>
          <w:rFonts w:ascii="Arial" w:eastAsia="Times New Roman" w:hAnsi="Arial" w:cs="Arial"/>
          <w:color w:val="000000"/>
          <w:lang w:eastAsia="pl-PL"/>
        </w:rPr>
      </w:pPr>
      <w:r>
        <w:rPr>
          <w:rFonts w:ascii="Arial" w:eastAsia="Times New Roman" w:hAnsi="Arial" w:cs="Arial"/>
          <w:color w:val="000000"/>
          <w:lang w:eastAsia="pl-PL"/>
        </w:rPr>
        <w:t>g</w:t>
      </w:r>
      <w:r w:rsidR="006C626C" w:rsidRPr="00775352">
        <w:rPr>
          <w:rFonts w:ascii="Arial" w:eastAsia="Times New Roman" w:hAnsi="Arial" w:cs="Arial"/>
          <w:color w:val="000000"/>
          <w:lang w:eastAsia="pl-PL"/>
        </w:rPr>
        <w:t>romadzenie, aktualizacja i udostępnianie informacji edukacyjnych i zawodowych właściwych dla danego poziomu i kierunku kształcenia</w:t>
      </w:r>
      <w:r>
        <w:rPr>
          <w:rFonts w:ascii="Arial" w:eastAsia="Times New Roman" w:hAnsi="Arial" w:cs="Arial"/>
          <w:color w:val="000000"/>
          <w:lang w:eastAsia="pl-PL"/>
        </w:rPr>
        <w:t>;</w:t>
      </w:r>
    </w:p>
    <w:p w:rsidR="00DD0A51" w:rsidRPr="00775352" w:rsidRDefault="00DD0A51" w:rsidP="00D82B1E">
      <w:pPr>
        <w:tabs>
          <w:tab w:val="left" w:pos="1134"/>
        </w:tabs>
        <w:spacing w:after="47"/>
        <w:ind w:left="1134" w:right="4" w:hanging="425"/>
        <w:jc w:val="both"/>
        <w:rPr>
          <w:rFonts w:ascii="Arial" w:eastAsia="Times New Roman" w:hAnsi="Arial" w:cs="Arial"/>
          <w:color w:val="000000"/>
          <w:lang w:eastAsia="pl-PL"/>
        </w:rPr>
      </w:pPr>
    </w:p>
    <w:p w:rsidR="006C626C" w:rsidRDefault="00E01E8F" w:rsidP="00002F4F">
      <w:pPr>
        <w:numPr>
          <w:ilvl w:val="0"/>
          <w:numId w:val="150"/>
        </w:numPr>
        <w:tabs>
          <w:tab w:val="left" w:pos="1134"/>
        </w:tabs>
        <w:spacing w:after="47"/>
        <w:ind w:left="1134" w:right="4" w:hanging="425"/>
        <w:jc w:val="both"/>
        <w:rPr>
          <w:rFonts w:ascii="Arial" w:eastAsia="Times New Roman" w:hAnsi="Arial" w:cs="Arial"/>
          <w:color w:val="000000"/>
          <w:lang w:eastAsia="pl-PL"/>
        </w:rPr>
      </w:pPr>
      <w:r>
        <w:rPr>
          <w:rFonts w:ascii="Arial" w:eastAsia="Times New Roman" w:hAnsi="Arial" w:cs="Arial"/>
          <w:color w:val="000000"/>
          <w:lang w:eastAsia="pl-PL"/>
        </w:rPr>
        <w:t>w</w:t>
      </w:r>
      <w:r w:rsidR="006C626C" w:rsidRPr="00775352">
        <w:rPr>
          <w:rFonts w:ascii="Arial" w:eastAsia="Times New Roman" w:hAnsi="Arial" w:cs="Arial"/>
          <w:color w:val="000000"/>
          <w:lang w:eastAsia="pl-PL"/>
        </w:rPr>
        <w:t xml:space="preserve">skazywanie osobom zainteresowanym (młodzieży, rodzicom, nauczycielom) źródeł dodatkowej, rzetelnej informacji na poziomie regionalnym, ogólnokrajowym, europejskim i światowym na temat: </w:t>
      </w:r>
    </w:p>
    <w:p w:rsidR="00E01E8F" w:rsidRDefault="00E01E8F" w:rsidP="00E01E8F">
      <w:pPr>
        <w:tabs>
          <w:tab w:val="left" w:pos="1134"/>
        </w:tabs>
        <w:spacing w:after="47"/>
        <w:ind w:left="1134" w:right="4"/>
        <w:jc w:val="both"/>
        <w:rPr>
          <w:rFonts w:ascii="Arial" w:eastAsia="Times New Roman" w:hAnsi="Arial" w:cs="Arial"/>
          <w:color w:val="000000"/>
          <w:lang w:eastAsia="pl-PL"/>
        </w:rPr>
      </w:pPr>
    </w:p>
    <w:p w:rsidR="006C626C" w:rsidRPr="00775352" w:rsidRDefault="006C626C" w:rsidP="00002F4F">
      <w:pPr>
        <w:numPr>
          <w:ilvl w:val="0"/>
          <w:numId w:val="149"/>
        </w:numPr>
        <w:tabs>
          <w:tab w:val="left" w:pos="851"/>
          <w:tab w:val="left" w:pos="1418"/>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rynku pracy, </w:t>
      </w:r>
    </w:p>
    <w:p w:rsidR="006C626C" w:rsidRPr="00775352" w:rsidRDefault="006C626C" w:rsidP="00002F4F">
      <w:pPr>
        <w:numPr>
          <w:ilvl w:val="0"/>
          <w:numId w:val="149"/>
        </w:numPr>
        <w:tabs>
          <w:tab w:val="left" w:pos="567"/>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trendów rozwojowych w świecie zawodów i zatrudnienia, </w:t>
      </w:r>
    </w:p>
    <w:p w:rsidR="006C626C" w:rsidRPr="00775352" w:rsidRDefault="006C626C" w:rsidP="00002F4F">
      <w:pPr>
        <w:numPr>
          <w:ilvl w:val="0"/>
          <w:numId w:val="149"/>
        </w:numPr>
        <w:tabs>
          <w:tab w:val="left" w:pos="851"/>
          <w:tab w:val="left" w:pos="1276"/>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możliwości wykorzystania posiadanych uzdolnień i talentów w różnych   </w:t>
      </w:r>
    </w:p>
    <w:p w:rsidR="006C626C" w:rsidRPr="00775352" w:rsidRDefault="006C626C" w:rsidP="00D82B1E">
      <w:pPr>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     obszarach świata pracy, </w:t>
      </w:r>
    </w:p>
    <w:p w:rsidR="006C626C" w:rsidRPr="00775352" w:rsidRDefault="006C626C" w:rsidP="00002F4F">
      <w:pPr>
        <w:numPr>
          <w:ilvl w:val="0"/>
          <w:numId w:val="149"/>
        </w:numPr>
        <w:tabs>
          <w:tab w:val="left" w:pos="851"/>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instytucji i organizacji wspierających funkcjonowanie osób niepełnosprawnych   </w:t>
      </w:r>
    </w:p>
    <w:p w:rsidR="006C626C" w:rsidRPr="00775352" w:rsidRDefault="006C626C" w:rsidP="00D82B1E">
      <w:pPr>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     w życiu codziennym i zawodowym, </w:t>
      </w:r>
    </w:p>
    <w:p w:rsidR="006C626C" w:rsidRPr="00D82B1E" w:rsidRDefault="006C626C" w:rsidP="00002F4F">
      <w:pPr>
        <w:numPr>
          <w:ilvl w:val="0"/>
          <w:numId w:val="149"/>
        </w:numPr>
        <w:tabs>
          <w:tab w:val="left" w:pos="851"/>
        </w:tabs>
        <w:ind w:left="1418" w:right="4" w:hanging="284"/>
        <w:jc w:val="left"/>
        <w:rPr>
          <w:rFonts w:ascii="Arial" w:eastAsia="Times New Roman" w:hAnsi="Arial" w:cs="Arial"/>
          <w:color w:val="000000"/>
          <w:lang w:eastAsia="pl-PL"/>
        </w:rPr>
      </w:pPr>
      <w:r w:rsidRPr="00775352">
        <w:rPr>
          <w:rFonts w:ascii="Arial" w:eastAsia="Times New Roman" w:hAnsi="Arial" w:cs="Arial"/>
          <w:color w:val="000000"/>
          <w:lang w:eastAsia="pl-PL"/>
        </w:rPr>
        <w:lastRenderedPageBreak/>
        <w:t>alternatywnych możliwości kształcenia dla młodzieży</w:t>
      </w:r>
      <w:r w:rsidR="00D82B1E">
        <w:rPr>
          <w:rFonts w:ascii="Arial" w:eastAsia="Times New Roman" w:hAnsi="Arial" w:cs="Arial"/>
          <w:color w:val="000000"/>
          <w:lang w:eastAsia="pl-PL"/>
        </w:rPr>
        <w:t xml:space="preserve"> z</w:t>
      </w:r>
      <w:r w:rsidRPr="00D82B1E">
        <w:rPr>
          <w:rFonts w:ascii="Arial" w:eastAsia="Times New Roman" w:hAnsi="Arial" w:cs="Arial"/>
          <w:color w:val="000000"/>
          <w:lang w:eastAsia="pl-PL"/>
        </w:rPr>
        <w:t xml:space="preserve"> problemami </w:t>
      </w:r>
      <w:r w:rsidR="00D82B1E">
        <w:rPr>
          <w:rFonts w:ascii="Arial" w:eastAsia="Times New Roman" w:hAnsi="Arial" w:cs="Arial"/>
          <w:color w:val="000000"/>
          <w:lang w:eastAsia="pl-PL"/>
        </w:rPr>
        <w:t>emocjonalny-</w:t>
      </w:r>
      <w:r w:rsidR="00E01E8F">
        <w:rPr>
          <w:rFonts w:ascii="Arial" w:eastAsia="Times New Roman" w:hAnsi="Arial" w:cs="Arial"/>
          <w:color w:val="000000"/>
          <w:lang w:eastAsia="pl-PL"/>
        </w:rPr>
        <w:t>m</w:t>
      </w:r>
      <w:r w:rsidRPr="00D82B1E">
        <w:rPr>
          <w:rFonts w:ascii="Arial" w:eastAsia="Times New Roman" w:hAnsi="Arial" w:cs="Arial"/>
          <w:color w:val="000000"/>
          <w:lang w:eastAsia="pl-PL"/>
        </w:rPr>
        <w:t xml:space="preserve">i </w:t>
      </w:r>
      <w:r w:rsidR="00E01E8F">
        <w:rPr>
          <w:rFonts w:ascii="Arial" w:eastAsia="Times New Roman" w:hAnsi="Arial" w:cs="Arial"/>
          <w:color w:val="000000"/>
          <w:lang w:eastAsia="pl-PL"/>
        </w:rPr>
        <w:t xml:space="preserve"> i </w:t>
      </w:r>
      <w:r w:rsidR="007459C9">
        <w:rPr>
          <w:rFonts w:ascii="Arial" w:eastAsia="Times New Roman" w:hAnsi="Arial" w:cs="Arial"/>
          <w:color w:val="000000"/>
          <w:lang w:eastAsia="pl-PL"/>
        </w:rPr>
        <w:t xml:space="preserve">łodzieży </w:t>
      </w:r>
      <w:r w:rsidR="00E01E8F">
        <w:rPr>
          <w:rFonts w:ascii="Arial" w:eastAsia="Times New Roman" w:hAnsi="Arial" w:cs="Arial"/>
          <w:color w:val="000000"/>
          <w:lang w:eastAsia="pl-PL"/>
        </w:rPr>
        <w:t xml:space="preserve">zagrożonej </w:t>
      </w:r>
      <w:r w:rsidRPr="00D82B1E">
        <w:rPr>
          <w:rFonts w:ascii="Arial" w:eastAsia="Times New Roman" w:hAnsi="Arial" w:cs="Arial"/>
          <w:color w:val="000000"/>
          <w:lang w:eastAsia="pl-PL"/>
        </w:rPr>
        <w:t xml:space="preserve">niedostosowaniem społecznym, </w:t>
      </w:r>
    </w:p>
    <w:p w:rsidR="006C626C" w:rsidRPr="00775352" w:rsidRDefault="006C626C" w:rsidP="00002F4F">
      <w:pPr>
        <w:numPr>
          <w:ilvl w:val="0"/>
          <w:numId w:val="149"/>
        </w:numPr>
        <w:tabs>
          <w:tab w:val="left" w:pos="851"/>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programów edukacyjnych Unii Europejskiej, </w:t>
      </w:r>
    </w:p>
    <w:p w:rsidR="006C626C" w:rsidRDefault="006C626C" w:rsidP="00002F4F">
      <w:pPr>
        <w:numPr>
          <w:ilvl w:val="0"/>
          <w:numId w:val="149"/>
        </w:numPr>
        <w:tabs>
          <w:tab w:val="left" w:pos="851"/>
        </w:tabs>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porównywalności dypl</w:t>
      </w:r>
      <w:r w:rsidR="00D82B1E">
        <w:rPr>
          <w:rFonts w:ascii="Arial" w:eastAsia="Times New Roman" w:hAnsi="Arial" w:cs="Arial"/>
          <w:color w:val="000000"/>
          <w:lang w:eastAsia="pl-PL"/>
        </w:rPr>
        <w:t>omów i certyfikatów zawodowych.</w:t>
      </w:r>
    </w:p>
    <w:p w:rsidR="00D82ABA" w:rsidRPr="00775352" w:rsidRDefault="00D82ABA" w:rsidP="00D82ABA">
      <w:pPr>
        <w:tabs>
          <w:tab w:val="left" w:pos="851"/>
        </w:tabs>
        <w:ind w:left="1418" w:right="4"/>
        <w:jc w:val="both"/>
        <w:rPr>
          <w:rFonts w:ascii="Arial" w:eastAsia="Times New Roman" w:hAnsi="Arial" w:cs="Arial"/>
          <w:color w:val="000000"/>
          <w:lang w:eastAsia="pl-PL"/>
        </w:rPr>
      </w:pPr>
    </w:p>
    <w:p w:rsidR="00DD0A51" w:rsidRDefault="006C626C" w:rsidP="00002F4F">
      <w:pPr>
        <w:numPr>
          <w:ilvl w:val="0"/>
          <w:numId w:val="150"/>
        </w:numPr>
        <w:tabs>
          <w:tab w:val="left" w:pos="1134"/>
        </w:tabs>
        <w:spacing w:after="50"/>
        <w:ind w:left="851" w:right="4" w:hanging="142"/>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udzielanie indywidualnych porad edukacyjnych i zawodowych uczniom i ich </w:t>
      </w:r>
      <w:r w:rsidR="00D82ABA">
        <w:rPr>
          <w:rFonts w:ascii="Arial" w:eastAsia="Times New Roman" w:hAnsi="Arial" w:cs="Arial"/>
          <w:color w:val="000000"/>
          <w:lang w:eastAsia="pl-PL"/>
        </w:rPr>
        <w:br/>
      </w:r>
      <w:r w:rsidR="0055423A">
        <w:rPr>
          <w:rFonts w:ascii="Arial" w:eastAsia="Times New Roman" w:hAnsi="Arial" w:cs="Arial"/>
          <w:color w:val="000000"/>
          <w:lang w:eastAsia="pl-PL"/>
        </w:rPr>
        <w:t xml:space="preserve">    </w:t>
      </w:r>
      <w:r w:rsidRPr="00775352">
        <w:rPr>
          <w:rFonts w:ascii="Arial" w:eastAsia="Times New Roman" w:hAnsi="Arial" w:cs="Arial"/>
          <w:color w:val="000000"/>
          <w:lang w:eastAsia="pl-PL"/>
        </w:rPr>
        <w:t>rodzicom</w:t>
      </w:r>
      <w:r w:rsidR="001A2EB4">
        <w:rPr>
          <w:rFonts w:ascii="Arial" w:eastAsia="Times New Roman" w:hAnsi="Arial" w:cs="Arial"/>
          <w:color w:val="000000"/>
          <w:lang w:eastAsia="pl-PL"/>
        </w:rPr>
        <w:t>;</w:t>
      </w:r>
    </w:p>
    <w:p w:rsidR="00FE6DCD" w:rsidRPr="00FE6DCD" w:rsidRDefault="00FE6DCD" w:rsidP="00FE6DCD">
      <w:pPr>
        <w:tabs>
          <w:tab w:val="left" w:pos="1134"/>
        </w:tabs>
        <w:ind w:left="851" w:right="4"/>
        <w:jc w:val="both"/>
        <w:rPr>
          <w:rFonts w:ascii="Arial" w:eastAsia="Times New Roman" w:hAnsi="Arial" w:cs="Arial"/>
          <w:color w:val="000000"/>
          <w:lang w:eastAsia="pl-PL"/>
        </w:rPr>
      </w:pPr>
    </w:p>
    <w:p w:rsidR="006C626C" w:rsidRDefault="006C626C" w:rsidP="00002F4F">
      <w:pPr>
        <w:numPr>
          <w:ilvl w:val="0"/>
          <w:numId w:val="150"/>
        </w:numPr>
        <w:tabs>
          <w:tab w:val="left" w:pos="1134"/>
        </w:tabs>
        <w:spacing w:after="50"/>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prowadzenie grupowych zajęć aktywizujących, przygotowujących uczniów do świadomego planowania kariery i podjęcia roli zawodowej</w:t>
      </w:r>
      <w:r w:rsidR="001A2EB4">
        <w:rPr>
          <w:rFonts w:ascii="Arial" w:eastAsia="Times New Roman" w:hAnsi="Arial" w:cs="Arial"/>
          <w:color w:val="000000"/>
          <w:lang w:eastAsia="pl-PL"/>
        </w:rPr>
        <w:t>;</w:t>
      </w:r>
    </w:p>
    <w:p w:rsidR="00DD0A51" w:rsidRPr="00775352" w:rsidRDefault="00DD0A51" w:rsidP="00FE6DCD">
      <w:pPr>
        <w:tabs>
          <w:tab w:val="left" w:pos="1134"/>
        </w:tabs>
        <w:ind w:left="709" w:right="4"/>
        <w:jc w:val="both"/>
        <w:rPr>
          <w:rFonts w:ascii="Arial" w:eastAsia="Times New Roman" w:hAnsi="Arial" w:cs="Arial"/>
          <w:color w:val="000000"/>
          <w:lang w:eastAsia="pl-PL"/>
        </w:rPr>
      </w:pPr>
    </w:p>
    <w:p w:rsidR="006C626C" w:rsidRDefault="006C626C" w:rsidP="00002F4F">
      <w:pPr>
        <w:numPr>
          <w:ilvl w:val="0"/>
          <w:numId w:val="150"/>
        </w:numPr>
        <w:tabs>
          <w:tab w:val="left" w:pos="1134"/>
        </w:tabs>
        <w:spacing w:after="50"/>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kierowanie, w sprawach trudnych, do specjalistów: doradców zawodowych  </w:t>
      </w:r>
      <w:r w:rsidR="001A2EB4">
        <w:rPr>
          <w:rFonts w:ascii="Arial" w:eastAsia="Times New Roman" w:hAnsi="Arial" w:cs="Arial"/>
          <w:color w:val="000000"/>
          <w:lang w:eastAsia="pl-PL"/>
        </w:rPr>
        <w:br/>
      </w:r>
      <w:r w:rsidRPr="00775352">
        <w:rPr>
          <w:rFonts w:ascii="Arial" w:eastAsia="Times New Roman" w:hAnsi="Arial" w:cs="Arial"/>
          <w:color w:val="000000"/>
          <w:lang w:eastAsia="pl-PL"/>
        </w:rPr>
        <w:t>w poradniach psychologiczno-pedagogicznych i urzędach pracy, lekarzy itp.</w:t>
      </w:r>
    </w:p>
    <w:p w:rsidR="00DD0A51" w:rsidRPr="00775352" w:rsidRDefault="00DD0A51" w:rsidP="00FE6DCD">
      <w:pPr>
        <w:tabs>
          <w:tab w:val="left" w:pos="1134"/>
        </w:tabs>
        <w:ind w:right="4"/>
        <w:jc w:val="both"/>
        <w:rPr>
          <w:rFonts w:ascii="Arial" w:eastAsia="Times New Roman" w:hAnsi="Arial" w:cs="Arial"/>
          <w:color w:val="000000"/>
          <w:lang w:eastAsia="pl-PL"/>
        </w:rPr>
      </w:pPr>
    </w:p>
    <w:p w:rsidR="006C626C" w:rsidRDefault="006C626C" w:rsidP="00002F4F">
      <w:pPr>
        <w:numPr>
          <w:ilvl w:val="0"/>
          <w:numId w:val="150"/>
        </w:numPr>
        <w:tabs>
          <w:tab w:val="left" w:pos="1134"/>
        </w:tabs>
        <w:spacing w:after="50"/>
        <w:ind w:left="709" w:right="4" w:firstLine="0"/>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 koordynowanie działalności informacyjno – doradczej </w:t>
      </w:r>
      <w:r w:rsidR="001A2EB4">
        <w:rPr>
          <w:rFonts w:ascii="Arial" w:eastAsia="Times New Roman" w:hAnsi="Arial" w:cs="Arial"/>
          <w:color w:val="000000"/>
          <w:lang w:eastAsia="pl-PL"/>
        </w:rPr>
        <w:t>S</w:t>
      </w:r>
      <w:r w:rsidRPr="00775352">
        <w:rPr>
          <w:rFonts w:ascii="Arial" w:eastAsia="Times New Roman" w:hAnsi="Arial" w:cs="Arial"/>
          <w:color w:val="000000"/>
          <w:lang w:eastAsia="pl-PL"/>
        </w:rPr>
        <w:t>zkoły</w:t>
      </w:r>
      <w:r w:rsidR="001A2EB4">
        <w:rPr>
          <w:rFonts w:ascii="Arial" w:eastAsia="Times New Roman" w:hAnsi="Arial" w:cs="Arial"/>
          <w:color w:val="000000"/>
          <w:lang w:eastAsia="pl-PL"/>
        </w:rPr>
        <w:t>;</w:t>
      </w:r>
    </w:p>
    <w:p w:rsidR="00DD0A51" w:rsidRPr="00775352" w:rsidRDefault="00DD0A51" w:rsidP="00FE6DCD">
      <w:pPr>
        <w:tabs>
          <w:tab w:val="left" w:pos="1134"/>
        </w:tabs>
        <w:ind w:left="709" w:right="4"/>
        <w:jc w:val="both"/>
        <w:rPr>
          <w:rFonts w:ascii="Arial" w:eastAsia="Times New Roman" w:hAnsi="Arial" w:cs="Arial"/>
          <w:color w:val="000000"/>
          <w:lang w:eastAsia="pl-PL"/>
        </w:rPr>
      </w:pPr>
    </w:p>
    <w:p w:rsidR="006C626C" w:rsidRDefault="006C626C" w:rsidP="00002F4F">
      <w:pPr>
        <w:numPr>
          <w:ilvl w:val="0"/>
          <w:numId w:val="150"/>
        </w:numPr>
        <w:tabs>
          <w:tab w:val="left" w:pos="1134"/>
        </w:tabs>
        <w:spacing w:after="50"/>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wspieranie rodziców i nauczycieli w działaniach doradczych poprzez organizowanie spotkań szkoleniowo-informacyjnych, udostępnianie im informacji   i materiałów do pracy z uczniami </w:t>
      </w:r>
      <w:r w:rsidR="00730CC8">
        <w:rPr>
          <w:rFonts w:ascii="Arial" w:eastAsia="Times New Roman" w:hAnsi="Arial" w:cs="Arial"/>
          <w:color w:val="000000"/>
          <w:lang w:eastAsia="pl-PL"/>
        </w:rPr>
        <w:t>itp;</w:t>
      </w:r>
    </w:p>
    <w:p w:rsidR="00DD0A51" w:rsidRPr="00775352" w:rsidRDefault="00DD0A51" w:rsidP="00FE6DCD">
      <w:pPr>
        <w:tabs>
          <w:tab w:val="left" w:pos="1134"/>
        </w:tabs>
        <w:ind w:left="709" w:right="4"/>
        <w:jc w:val="both"/>
        <w:rPr>
          <w:rFonts w:ascii="Arial" w:eastAsia="Times New Roman" w:hAnsi="Arial" w:cs="Arial"/>
          <w:color w:val="000000"/>
          <w:lang w:eastAsia="pl-PL"/>
        </w:rPr>
      </w:pPr>
    </w:p>
    <w:p w:rsidR="006C626C" w:rsidRDefault="006C626C" w:rsidP="00002F4F">
      <w:pPr>
        <w:numPr>
          <w:ilvl w:val="0"/>
          <w:numId w:val="150"/>
        </w:numPr>
        <w:tabs>
          <w:tab w:val="left" w:pos="1134"/>
        </w:tabs>
        <w:spacing w:after="50"/>
        <w:ind w:left="709" w:right="4" w:firstLine="0"/>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współpraca z Radą Pedagogiczną w zakresie: </w:t>
      </w:r>
    </w:p>
    <w:p w:rsidR="005C0FF5" w:rsidRPr="00775352" w:rsidRDefault="005C0FF5" w:rsidP="00FE6DCD">
      <w:pPr>
        <w:tabs>
          <w:tab w:val="left" w:pos="1134"/>
        </w:tabs>
        <w:ind w:left="709" w:right="4"/>
        <w:jc w:val="both"/>
        <w:rPr>
          <w:rFonts w:ascii="Arial" w:eastAsia="Times New Roman" w:hAnsi="Arial" w:cs="Arial"/>
          <w:color w:val="000000"/>
          <w:lang w:eastAsia="pl-PL"/>
        </w:rPr>
      </w:pPr>
    </w:p>
    <w:p w:rsidR="006C626C" w:rsidRPr="00730CC8" w:rsidRDefault="006C626C" w:rsidP="00730CC8">
      <w:pPr>
        <w:numPr>
          <w:ilvl w:val="0"/>
          <w:numId w:val="151"/>
        </w:numPr>
        <w:tabs>
          <w:tab w:val="left" w:pos="1418"/>
        </w:tabs>
        <w:spacing w:after="5"/>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tworzenia i zapewnienia ciągłości działań </w:t>
      </w:r>
      <w:r w:rsidR="00836FA8">
        <w:rPr>
          <w:rFonts w:ascii="Arial" w:eastAsia="Times New Roman" w:hAnsi="Arial" w:cs="Arial"/>
          <w:color w:val="000000"/>
          <w:lang w:eastAsia="pl-PL"/>
        </w:rPr>
        <w:t>W</w:t>
      </w:r>
      <w:r w:rsidRPr="00775352">
        <w:rPr>
          <w:rFonts w:ascii="Arial" w:eastAsia="Times New Roman" w:hAnsi="Arial" w:cs="Arial"/>
          <w:color w:val="000000"/>
          <w:lang w:eastAsia="pl-PL"/>
        </w:rPr>
        <w:t xml:space="preserve">ewnątrzszkolnego </w:t>
      </w:r>
      <w:r w:rsidR="00836FA8">
        <w:rPr>
          <w:rFonts w:ascii="Arial" w:eastAsia="Times New Roman" w:hAnsi="Arial" w:cs="Arial"/>
          <w:color w:val="000000"/>
          <w:lang w:eastAsia="pl-PL"/>
        </w:rPr>
        <w:t>S</w:t>
      </w:r>
      <w:r w:rsidRPr="00775352">
        <w:rPr>
          <w:rFonts w:ascii="Arial" w:eastAsia="Times New Roman" w:hAnsi="Arial" w:cs="Arial"/>
          <w:color w:val="000000"/>
          <w:lang w:eastAsia="pl-PL"/>
        </w:rPr>
        <w:t xml:space="preserve">ystemu  </w:t>
      </w:r>
      <w:r w:rsidR="00836FA8">
        <w:rPr>
          <w:rFonts w:ascii="Arial" w:eastAsia="Times New Roman" w:hAnsi="Arial" w:cs="Arial"/>
          <w:color w:val="000000"/>
          <w:lang w:eastAsia="pl-PL"/>
        </w:rPr>
        <w:t>D</w:t>
      </w:r>
      <w:r w:rsidRPr="00730CC8">
        <w:rPr>
          <w:rFonts w:ascii="Arial" w:eastAsia="Times New Roman" w:hAnsi="Arial" w:cs="Arial"/>
          <w:color w:val="000000"/>
          <w:lang w:eastAsia="pl-PL"/>
        </w:rPr>
        <w:t xml:space="preserve">oradztwa, zgodnie ze </w:t>
      </w:r>
      <w:r w:rsidR="00730CC8">
        <w:rPr>
          <w:rFonts w:ascii="Arial" w:eastAsia="Times New Roman" w:hAnsi="Arial" w:cs="Arial"/>
          <w:color w:val="000000"/>
          <w:lang w:eastAsia="pl-PL"/>
        </w:rPr>
        <w:t>S</w:t>
      </w:r>
      <w:r w:rsidRPr="00730CC8">
        <w:rPr>
          <w:rFonts w:ascii="Arial" w:eastAsia="Times New Roman" w:hAnsi="Arial" w:cs="Arial"/>
          <w:color w:val="000000"/>
          <w:lang w:eastAsia="pl-PL"/>
        </w:rPr>
        <w:t xml:space="preserve">tatutem </w:t>
      </w:r>
      <w:r w:rsidR="00730CC8">
        <w:rPr>
          <w:rFonts w:ascii="Arial" w:eastAsia="Times New Roman" w:hAnsi="Arial" w:cs="Arial"/>
          <w:color w:val="000000"/>
          <w:lang w:eastAsia="pl-PL"/>
        </w:rPr>
        <w:t>S</w:t>
      </w:r>
      <w:r w:rsidRPr="00730CC8">
        <w:rPr>
          <w:rFonts w:ascii="Arial" w:eastAsia="Times New Roman" w:hAnsi="Arial" w:cs="Arial"/>
          <w:color w:val="000000"/>
          <w:lang w:eastAsia="pl-PL"/>
        </w:rPr>
        <w:t xml:space="preserve">zkoły, </w:t>
      </w:r>
    </w:p>
    <w:p w:rsidR="006C626C" w:rsidRPr="00730CC8" w:rsidRDefault="006C626C" w:rsidP="00730CC8">
      <w:pPr>
        <w:numPr>
          <w:ilvl w:val="0"/>
          <w:numId w:val="151"/>
        </w:numPr>
        <w:tabs>
          <w:tab w:val="left" w:pos="1418"/>
        </w:tabs>
        <w:spacing w:after="5"/>
        <w:ind w:left="1418" w:right="4" w:hanging="284"/>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realizacji zadań z zakresu przygotowania uczniów do wyboru drogi </w:t>
      </w:r>
      <w:r w:rsidRPr="00730CC8">
        <w:rPr>
          <w:rFonts w:ascii="Arial" w:eastAsia="Times New Roman" w:hAnsi="Arial" w:cs="Arial"/>
          <w:color w:val="000000"/>
          <w:lang w:eastAsia="pl-PL"/>
        </w:rPr>
        <w:t xml:space="preserve">zawodowej, zawartych w </w:t>
      </w:r>
      <w:r w:rsidR="00730CC8">
        <w:rPr>
          <w:rFonts w:ascii="Arial" w:eastAsia="Times New Roman" w:hAnsi="Arial" w:cs="Arial"/>
          <w:color w:val="000000"/>
          <w:lang w:eastAsia="pl-PL"/>
        </w:rPr>
        <w:t>P</w:t>
      </w:r>
      <w:r w:rsidRPr="00730CC8">
        <w:rPr>
          <w:rFonts w:ascii="Arial" w:eastAsia="Times New Roman" w:hAnsi="Arial" w:cs="Arial"/>
          <w:color w:val="000000"/>
          <w:lang w:eastAsia="pl-PL"/>
        </w:rPr>
        <w:t xml:space="preserve">rogramie </w:t>
      </w:r>
      <w:r w:rsidR="00730CC8">
        <w:rPr>
          <w:rFonts w:ascii="Arial" w:eastAsia="Times New Roman" w:hAnsi="Arial" w:cs="Arial"/>
          <w:color w:val="000000"/>
          <w:lang w:eastAsia="pl-PL"/>
        </w:rPr>
        <w:t>W</w:t>
      </w:r>
      <w:r w:rsidRPr="00730CC8">
        <w:rPr>
          <w:rFonts w:ascii="Arial" w:eastAsia="Times New Roman" w:hAnsi="Arial" w:cs="Arial"/>
          <w:color w:val="000000"/>
          <w:lang w:eastAsia="pl-PL"/>
        </w:rPr>
        <w:t>ychowawcz</w:t>
      </w:r>
      <w:r w:rsidR="007459C9">
        <w:rPr>
          <w:rFonts w:ascii="Arial" w:eastAsia="Times New Roman" w:hAnsi="Arial" w:cs="Arial"/>
          <w:color w:val="000000"/>
          <w:lang w:eastAsia="pl-PL"/>
        </w:rPr>
        <w:t>o-Profi</w:t>
      </w:r>
      <w:r w:rsidR="00730CC8">
        <w:rPr>
          <w:rFonts w:ascii="Arial" w:eastAsia="Times New Roman" w:hAnsi="Arial" w:cs="Arial"/>
          <w:color w:val="000000"/>
          <w:lang w:eastAsia="pl-PL"/>
        </w:rPr>
        <w:t>laktycznym</w:t>
      </w:r>
      <w:r w:rsidR="007B5350">
        <w:rPr>
          <w:rFonts w:ascii="Arial" w:eastAsia="Times New Roman" w:hAnsi="Arial" w:cs="Arial"/>
          <w:color w:val="000000"/>
          <w:lang w:eastAsia="pl-PL"/>
        </w:rPr>
        <w:t xml:space="preserve"> </w:t>
      </w:r>
      <w:r w:rsidR="00730CC8">
        <w:rPr>
          <w:rFonts w:ascii="Arial" w:eastAsia="Times New Roman" w:hAnsi="Arial" w:cs="Arial"/>
          <w:color w:val="000000"/>
          <w:lang w:eastAsia="pl-PL"/>
        </w:rPr>
        <w:t>S</w:t>
      </w:r>
      <w:r w:rsidRPr="00730CC8">
        <w:rPr>
          <w:rFonts w:ascii="Arial" w:eastAsia="Times New Roman" w:hAnsi="Arial" w:cs="Arial"/>
          <w:color w:val="000000"/>
          <w:lang w:eastAsia="pl-PL"/>
        </w:rPr>
        <w:t>zkoły</w:t>
      </w:r>
      <w:r w:rsidR="00730CC8">
        <w:rPr>
          <w:rFonts w:ascii="Arial" w:eastAsia="Times New Roman" w:hAnsi="Arial" w:cs="Arial"/>
          <w:color w:val="000000"/>
          <w:lang w:eastAsia="pl-PL"/>
        </w:rPr>
        <w:t>.</w:t>
      </w:r>
    </w:p>
    <w:p w:rsidR="00D8464F" w:rsidRPr="00775352" w:rsidRDefault="00D8464F" w:rsidP="00DD0A51">
      <w:pPr>
        <w:spacing w:after="5"/>
        <w:ind w:left="1134" w:right="4" w:hanging="283"/>
        <w:jc w:val="both"/>
        <w:rPr>
          <w:rFonts w:ascii="Arial" w:eastAsia="Times New Roman" w:hAnsi="Arial" w:cs="Arial"/>
          <w:color w:val="000000"/>
          <w:lang w:eastAsia="pl-PL"/>
        </w:rPr>
      </w:pPr>
    </w:p>
    <w:p w:rsidR="006C626C" w:rsidRPr="00775352" w:rsidRDefault="006C626C" w:rsidP="00002F4F">
      <w:pPr>
        <w:numPr>
          <w:ilvl w:val="0"/>
          <w:numId w:val="297"/>
        </w:numPr>
        <w:tabs>
          <w:tab w:val="left" w:pos="426"/>
        </w:tabs>
        <w:spacing w:after="156"/>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systematyczne podnoszenie własnych kwalifikacji</w:t>
      </w:r>
      <w:r w:rsidR="00730CC8">
        <w:rPr>
          <w:rFonts w:ascii="Arial" w:eastAsia="Times New Roman" w:hAnsi="Arial" w:cs="Arial"/>
          <w:color w:val="000000"/>
          <w:lang w:eastAsia="pl-PL"/>
        </w:rPr>
        <w:t>;</w:t>
      </w:r>
    </w:p>
    <w:p w:rsidR="006C626C" w:rsidRPr="00775352" w:rsidRDefault="006C626C" w:rsidP="00002F4F">
      <w:pPr>
        <w:numPr>
          <w:ilvl w:val="0"/>
          <w:numId w:val="297"/>
        </w:numPr>
        <w:tabs>
          <w:tab w:val="left" w:pos="1134"/>
        </w:tabs>
        <w:spacing w:after="156"/>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wzbogacanie warsztatu pracy o nowoczesne środki przekazu informacji (</w:t>
      </w:r>
      <w:r w:rsidR="00836FA8">
        <w:rPr>
          <w:rFonts w:ascii="Arial" w:eastAsia="Times New Roman" w:hAnsi="Arial" w:cs="Arial"/>
          <w:color w:val="000000"/>
          <w:lang w:eastAsia="pl-PL"/>
        </w:rPr>
        <w:t>I</w:t>
      </w:r>
      <w:r w:rsidRPr="00775352">
        <w:rPr>
          <w:rFonts w:ascii="Arial" w:eastAsia="Times New Roman" w:hAnsi="Arial" w:cs="Arial"/>
          <w:color w:val="000000"/>
          <w:lang w:eastAsia="pl-PL"/>
        </w:rPr>
        <w:t>nternet, CD, wideo itp.) oraz udostępnianie ich osobom zainteresowanym</w:t>
      </w:r>
      <w:r w:rsidR="00730CC8">
        <w:rPr>
          <w:rFonts w:ascii="Arial" w:eastAsia="Times New Roman" w:hAnsi="Arial" w:cs="Arial"/>
          <w:color w:val="000000"/>
          <w:lang w:eastAsia="pl-PL"/>
        </w:rPr>
        <w:t>;</w:t>
      </w:r>
    </w:p>
    <w:p w:rsidR="006C626C" w:rsidRPr="00775352" w:rsidRDefault="006C626C" w:rsidP="00002F4F">
      <w:pPr>
        <w:numPr>
          <w:ilvl w:val="0"/>
          <w:numId w:val="297"/>
        </w:numPr>
        <w:tabs>
          <w:tab w:val="left" w:pos="1134"/>
        </w:tabs>
        <w:spacing w:after="156"/>
        <w:ind w:left="1134" w:right="4" w:hanging="425"/>
        <w:jc w:val="both"/>
        <w:rPr>
          <w:rFonts w:ascii="Arial" w:eastAsia="Times New Roman" w:hAnsi="Arial" w:cs="Arial"/>
          <w:color w:val="000000"/>
          <w:lang w:eastAsia="pl-PL"/>
        </w:rPr>
      </w:pPr>
      <w:r w:rsidRPr="00775352">
        <w:rPr>
          <w:rFonts w:ascii="Arial" w:eastAsia="Times New Roman" w:hAnsi="Arial" w:cs="Arial"/>
          <w:color w:val="000000"/>
          <w:lang w:eastAsia="pl-PL"/>
        </w:rPr>
        <w:t xml:space="preserve">współpraca z instytucjami wspierającymi </w:t>
      </w:r>
      <w:r w:rsidR="00836FA8">
        <w:rPr>
          <w:rFonts w:ascii="Arial" w:eastAsia="Times New Roman" w:hAnsi="Arial" w:cs="Arial"/>
          <w:color w:val="000000"/>
          <w:lang w:eastAsia="pl-PL"/>
        </w:rPr>
        <w:t>W</w:t>
      </w:r>
      <w:r w:rsidRPr="00775352">
        <w:rPr>
          <w:rFonts w:ascii="Arial" w:eastAsia="Times New Roman" w:hAnsi="Arial" w:cs="Arial"/>
          <w:color w:val="000000"/>
          <w:lang w:eastAsia="pl-PL"/>
        </w:rPr>
        <w:t xml:space="preserve">ewnątrzszkolny </w:t>
      </w:r>
      <w:r w:rsidR="00836FA8">
        <w:rPr>
          <w:rFonts w:ascii="Arial" w:eastAsia="Times New Roman" w:hAnsi="Arial" w:cs="Arial"/>
          <w:color w:val="000000"/>
          <w:lang w:eastAsia="pl-PL"/>
        </w:rPr>
        <w:t>S</w:t>
      </w:r>
      <w:r w:rsidRPr="00775352">
        <w:rPr>
          <w:rFonts w:ascii="Arial" w:eastAsia="Times New Roman" w:hAnsi="Arial" w:cs="Arial"/>
          <w:color w:val="000000"/>
          <w:lang w:eastAsia="pl-PL"/>
        </w:rPr>
        <w:t xml:space="preserve">ystem </w:t>
      </w:r>
      <w:r w:rsidR="00836FA8">
        <w:rPr>
          <w:rFonts w:ascii="Arial" w:eastAsia="Times New Roman" w:hAnsi="Arial" w:cs="Arial"/>
          <w:color w:val="000000"/>
          <w:lang w:eastAsia="pl-PL"/>
        </w:rPr>
        <w:t>D</w:t>
      </w:r>
      <w:r w:rsidR="008260B1">
        <w:rPr>
          <w:rFonts w:ascii="Arial" w:eastAsia="Times New Roman" w:hAnsi="Arial" w:cs="Arial"/>
          <w:color w:val="000000"/>
          <w:lang w:eastAsia="pl-PL"/>
        </w:rPr>
        <w:t xml:space="preserve">oradztwa, którymi są: </w:t>
      </w:r>
      <w:r w:rsidRPr="00775352">
        <w:rPr>
          <w:rFonts w:ascii="Arial" w:eastAsia="Times New Roman" w:hAnsi="Arial" w:cs="Arial"/>
          <w:color w:val="000000"/>
          <w:lang w:eastAsia="pl-PL"/>
        </w:rPr>
        <w:t>kuratoria oświaty, centra informacji i planowania kariery zawodowej, poradnie psychologiczno – pedagogiczne, powiatowe urzędy pracy, wojewódzkie komendy OHP, zakłady doskonalenia zawodowego, izby rzemieślnicze i małej przedsiębiorczości, organizacje zrzeszające pracodawców itp.,</w:t>
      </w:r>
    </w:p>
    <w:p w:rsidR="006C626C" w:rsidRPr="00775352" w:rsidRDefault="006C626C" w:rsidP="00002F4F">
      <w:pPr>
        <w:numPr>
          <w:ilvl w:val="0"/>
          <w:numId w:val="297"/>
        </w:numPr>
        <w:tabs>
          <w:tab w:val="left" w:pos="1134"/>
        </w:tabs>
        <w:spacing w:after="156"/>
        <w:ind w:left="1134" w:right="4" w:hanging="425"/>
        <w:jc w:val="both"/>
        <w:rPr>
          <w:rFonts w:ascii="Arial" w:eastAsia="Times New Roman" w:hAnsi="Arial" w:cs="Arial"/>
          <w:color w:val="000000"/>
          <w:lang w:eastAsia="pl-PL"/>
        </w:rPr>
      </w:pPr>
      <w:r w:rsidRPr="00775352">
        <w:rPr>
          <w:rFonts w:ascii="Arial" w:hAnsi="Arial" w:cs="Arial"/>
        </w:rPr>
        <w:t>stworzenie Szkolnego Punktu Informacji Zawodowej w bibliotece szkolnej – gromadzenie i aktualizowanie informacji dotyczących wyborów zawodowo-edukacyjnych (broszury dla uczniów, rodziców, nauczycieli, scenariusze zajęć, poradniki, foldery informacyjne, prezentacje multimedialne, filmy, pomoce dydaktyczne);</w:t>
      </w:r>
    </w:p>
    <w:p w:rsidR="006C626C" w:rsidRDefault="00304CA7" w:rsidP="0055423A">
      <w:pPr>
        <w:tabs>
          <w:tab w:val="left" w:pos="426"/>
        </w:tabs>
        <w:contextualSpacing/>
        <w:jc w:val="both"/>
        <w:rPr>
          <w:rFonts w:ascii="Arial" w:hAnsi="Arial" w:cs="Arial"/>
        </w:rPr>
      </w:pPr>
      <w:r>
        <w:rPr>
          <w:rFonts w:ascii="Arial" w:hAnsi="Arial" w:cs="Arial"/>
          <w:b/>
        </w:rPr>
        <w:t>8.</w:t>
      </w:r>
      <w:r w:rsidR="0055423A">
        <w:rPr>
          <w:rFonts w:ascii="Arial" w:hAnsi="Arial" w:cs="Arial"/>
          <w:b/>
        </w:rPr>
        <w:t xml:space="preserve">    </w:t>
      </w:r>
      <w:r w:rsidR="006C626C" w:rsidRPr="007D5AD5">
        <w:rPr>
          <w:rFonts w:ascii="Arial" w:hAnsi="Arial" w:cs="Arial"/>
        </w:rPr>
        <w:t>Osoby odpowiedzialne i zakres ich odpowiedzialności.</w:t>
      </w:r>
    </w:p>
    <w:p w:rsidR="007D5AD5" w:rsidRPr="00775352" w:rsidRDefault="007D5AD5" w:rsidP="00085785">
      <w:pPr>
        <w:tabs>
          <w:tab w:val="left" w:pos="284"/>
        </w:tabs>
        <w:contextualSpacing/>
        <w:jc w:val="both"/>
        <w:rPr>
          <w:rFonts w:ascii="Arial" w:hAnsi="Arial" w:cs="Arial"/>
          <w:b/>
        </w:rPr>
      </w:pPr>
    </w:p>
    <w:p w:rsidR="006C626C" w:rsidRPr="00775352" w:rsidRDefault="00304CA7" w:rsidP="00587C01">
      <w:pPr>
        <w:tabs>
          <w:tab w:val="left" w:pos="374"/>
        </w:tabs>
        <w:spacing w:after="160"/>
        <w:ind w:left="1134" w:hanging="425"/>
        <w:jc w:val="both"/>
        <w:rPr>
          <w:rFonts w:ascii="Arial" w:hAnsi="Arial" w:cs="Arial"/>
        </w:rPr>
      </w:pPr>
      <w:r>
        <w:rPr>
          <w:rFonts w:ascii="Arial" w:hAnsi="Arial" w:cs="Arial"/>
        </w:rPr>
        <w:t>1)</w:t>
      </w:r>
      <w:r w:rsidR="0055423A">
        <w:rPr>
          <w:rFonts w:ascii="Arial" w:hAnsi="Arial" w:cs="Arial"/>
        </w:rPr>
        <w:t xml:space="preserve">  </w:t>
      </w:r>
      <w:r w:rsidR="00836FA8">
        <w:rPr>
          <w:rFonts w:ascii="Arial" w:hAnsi="Arial" w:cs="Arial"/>
        </w:rPr>
        <w:t>d</w:t>
      </w:r>
      <w:r w:rsidR="006C626C" w:rsidRPr="00775352">
        <w:rPr>
          <w:rFonts w:ascii="Arial" w:hAnsi="Arial" w:cs="Arial"/>
        </w:rPr>
        <w:t>ziałania z zakresu doradztwa zawodowo-edukacyjnego realizowane są przez:</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wychowawców,</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nauczycieli przedmiotu,</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pedagoga szkolnego,</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psychologa szkolnego,</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bibliotekarzy,</w:t>
      </w:r>
    </w:p>
    <w:p w:rsidR="006C626C" w:rsidRPr="00775352" w:rsidRDefault="006C626C" w:rsidP="00002F4F">
      <w:pPr>
        <w:numPr>
          <w:ilvl w:val="0"/>
          <w:numId w:val="141"/>
        </w:numPr>
        <w:tabs>
          <w:tab w:val="left" w:pos="1418"/>
        </w:tabs>
        <w:ind w:left="1418" w:hanging="284"/>
        <w:jc w:val="both"/>
        <w:rPr>
          <w:rFonts w:ascii="Arial" w:hAnsi="Arial" w:cs="Arial"/>
        </w:rPr>
      </w:pPr>
      <w:r w:rsidRPr="00775352">
        <w:rPr>
          <w:rFonts w:ascii="Arial" w:hAnsi="Arial" w:cs="Arial"/>
        </w:rPr>
        <w:t>szkolnego lidera doradztwa zawodowego,</w:t>
      </w:r>
    </w:p>
    <w:p w:rsidR="00304CA7" w:rsidRDefault="006C626C" w:rsidP="00002F4F">
      <w:pPr>
        <w:numPr>
          <w:ilvl w:val="0"/>
          <w:numId w:val="141"/>
        </w:numPr>
        <w:tabs>
          <w:tab w:val="left" w:pos="1418"/>
        </w:tabs>
        <w:ind w:left="1418" w:hanging="284"/>
        <w:jc w:val="both"/>
        <w:rPr>
          <w:rFonts w:ascii="Arial" w:hAnsi="Arial" w:cs="Arial"/>
        </w:rPr>
      </w:pPr>
      <w:r w:rsidRPr="00304CA7">
        <w:rPr>
          <w:rFonts w:ascii="Arial" w:hAnsi="Arial" w:cs="Arial"/>
        </w:rPr>
        <w:t xml:space="preserve">pracowników instytucji wspierających doradczą działalność </w:t>
      </w:r>
      <w:r w:rsidR="00836FA8">
        <w:rPr>
          <w:rFonts w:ascii="Arial" w:hAnsi="Arial" w:cs="Arial"/>
        </w:rPr>
        <w:t>S</w:t>
      </w:r>
      <w:r w:rsidRPr="00304CA7">
        <w:rPr>
          <w:rFonts w:ascii="Arial" w:hAnsi="Arial" w:cs="Arial"/>
        </w:rPr>
        <w:t>zkoły</w:t>
      </w:r>
      <w:r w:rsidR="00304CA7" w:rsidRPr="00304CA7">
        <w:rPr>
          <w:rFonts w:ascii="Arial" w:hAnsi="Arial" w:cs="Arial"/>
        </w:rPr>
        <w:t>.</w:t>
      </w:r>
    </w:p>
    <w:p w:rsidR="006C626C" w:rsidRPr="00304CA7" w:rsidRDefault="006C626C" w:rsidP="00002F4F">
      <w:pPr>
        <w:numPr>
          <w:ilvl w:val="0"/>
          <w:numId w:val="141"/>
        </w:numPr>
        <w:tabs>
          <w:tab w:val="left" w:pos="1418"/>
        </w:tabs>
        <w:ind w:left="1418" w:hanging="284"/>
        <w:jc w:val="both"/>
        <w:rPr>
          <w:rFonts w:ascii="Arial" w:hAnsi="Arial" w:cs="Arial"/>
        </w:rPr>
      </w:pPr>
      <w:r w:rsidRPr="00304CA7">
        <w:rPr>
          <w:rFonts w:ascii="Arial" w:hAnsi="Arial" w:cs="Arial"/>
        </w:rPr>
        <w:t>rodziców lub osoby zaproszone prezentujące praktyczne aspekty dokonywania wyborów zawodowo-edukacyjnych.</w:t>
      </w:r>
    </w:p>
    <w:p w:rsidR="006C626C" w:rsidRPr="00775352" w:rsidRDefault="006C626C" w:rsidP="00085785">
      <w:pPr>
        <w:tabs>
          <w:tab w:val="left" w:pos="374"/>
        </w:tabs>
        <w:ind w:left="795"/>
        <w:jc w:val="both"/>
        <w:rPr>
          <w:rFonts w:ascii="Arial" w:hAnsi="Arial" w:cs="Arial"/>
        </w:rPr>
      </w:pPr>
    </w:p>
    <w:p w:rsidR="006C626C" w:rsidRPr="00775352" w:rsidRDefault="006C626C" w:rsidP="00882F11">
      <w:pPr>
        <w:tabs>
          <w:tab w:val="left" w:pos="374"/>
        </w:tabs>
        <w:ind w:left="426"/>
        <w:jc w:val="both"/>
        <w:rPr>
          <w:rFonts w:ascii="Arial" w:hAnsi="Arial" w:cs="Arial"/>
        </w:rPr>
      </w:pPr>
      <w:r w:rsidRPr="00775352">
        <w:rPr>
          <w:rFonts w:ascii="Arial" w:hAnsi="Arial" w:cs="Arial"/>
        </w:rPr>
        <w:t>Odbiorcami działań z zakresu doradztwa zaw</w:t>
      </w:r>
      <w:r w:rsidR="00304CA7">
        <w:rPr>
          <w:rFonts w:ascii="Arial" w:hAnsi="Arial" w:cs="Arial"/>
        </w:rPr>
        <w:t>odowo-edukacyjnego są uczniowie</w:t>
      </w:r>
      <w:r w:rsidRPr="00775352">
        <w:rPr>
          <w:rFonts w:ascii="Arial" w:hAnsi="Arial" w:cs="Arial"/>
        </w:rPr>
        <w:t xml:space="preserve"> oraz ich rodzice.</w:t>
      </w:r>
    </w:p>
    <w:p w:rsidR="006C626C" w:rsidRPr="00775352" w:rsidRDefault="006C626C" w:rsidP="00085785">
      <w:pPr>
        <w:tabs>
          <w:tab w:val="left" w:pos="374"/>
        </w:tabs>
        <w:jc w:val="both"/>
        <w:rPr>
          <w:rFonts w:ascii="Arial" w:hAnsi="Arial" w:cs="Arial"/>
        </w:rPr>
      </w:pPr>
    </w:p>
    <w:p w:rsidR="006C626C" w:rsidRPr="0055423A" w:rsidRDefault="0055423A" w:rsidP="0055423A">
      <w:pPr>
        <w:tabs>
          <w:tab w:val="left" w:pos="1134"/>
        </w:tabs>
        <w:ind w:left="1134" w:hanging="425"/>
        <w:jc w:val="both"/>
        <w:rPr>
          <w:rFonts w:ascii="Arial" w:hAnsi="Arial" w:cs="Arial"/>
        </w:rPr>
      </w:pPr>
      <w:r w:rsidRPr="0055423A">
        <w:rPr>
          <w:rFonts w:ascii="Arial" w:hAnsi="Arial" w:cs="Arial"/>
        </w:rPr>
        <w:t>2)</w:t>
      </w:r>
      <w:r>
        <w:rPr>
          <w:rFonts w:ascii="Arial" w:hAnsi="Arial" w:cs="Arial"/>
        </w:rPr>
        <w:t xml:space="preserve">  </w:t>
      </w:r>
      <w:r w:rsidR="006C626C" w:rsidRPr="0055423A">
        <w:rPr>
          <w:rFonts w:ascii="Arial" w:hAnsi="Arial" w:cs="Arial"/>
        </w:rPr>
        <w:t>Zakres odpowiedzialności nauczycieli i wychowawców:</w:t>
      </w:r>
    </w:p>
    <w:p w:rsidR="00C75898" w:rsidRPr="00775352" w:rsidRDefault="00C75898" w:rsidP="00882F11">
      <w:pPr>
        <w:tabs>
          <w:tab w:val="left" w:pos="1134"/>
        </w:tabs>
        <w:ind w:left="1134" w:hanging="425"/>
        <w:jc w:val="both"/>
        <w:rPr>
          <w:rFonts w:ascii="Arial" w:hAnsi="Arial" w:cs="Arial"/>
        </w:rPr>
      </w:pPr>
    </w:p>
    <w:p w:rsidR="006C626C" w:rsidRPr="00775352" w:rsidRDefault="00304CA7" w:rsidP="00882F11">
      <w:pPr>
        <w:tabs>
          <w:tab w:val="left" w:pos="1134"/>
        </w:tabs>
        <w:ind w:left="1134"/>
        <w:jc w:val="both"/>
        <w:rPr>
          <w:rFonts w:ascii="Arial" w:hAnsi="Arial" w:cs="Arial"/>
        </w:rPr>
      </w:pPr>
      <w:r>
        <w:rPr>
          <w:rFonts w:ascii="Arial" w:hAnsi="Arial" w:cs="Arial"/>
        </w:rPr>
        <w:t>a)</w:t>
      </w:r>
      <w:r w:rsidR="006C626C" w:rsidRPr="00775352">
        <w:rPr>
          <w:rFonts w:ascii="Arial" w:hAnsi="Arial" w:cs="Arial"/>
        </w:rPr>
        <w:t xml:space="preserve"> Rady </w:t>
      </w:r>
      <w:r w:rsidR="009E6F37">
        <w:rPr>
          <w:rFonts w:ascii="Arial" w:hAnsi="Arial" w:cs="Arial"/>
        </w:rPr>
        <w:t>P</w:t>
      </w:r>
      <w:r w:rsidR="006C626C" w:rsidRPr="00775352">
        <w:rPr>
          <w:rFonts w:ascii="Arial" w:hAnsi="Arial" w:cs="Arial"/>
        </w:rPr>
        <w:t>edagogicznej, pracowników instytucji wspierających działania doradcze:</w:t>
      </w:r>
    </w:p>
    <w:p w:rsidR="006C626C" w:rsidRPr="00775352" w:rsidRDefault="00304CA7" w:rsidP="0055423A">
      <w:pPr>
        <w:tabs>
          <w:tab w:val="left" w:pos="1418"/>
        </w:tabs>
        <w:ind w:left="1701" w:hanging="283"/>
        <w:jc w:val="both"/>
        <w:rPr>
          <w:rFonts w:ascii="Arial" w:hAnsi="Arial" w:cs="Arial"/>
        </w:rPr>
      </w:pPr>
      <w:r>
        <w:rPr>
          <w:rFonts w:ascii="Arial" w:hAnsi="Arial" w:cs="Arial"/>
        </w:rPr>
        <w:t>-</w:t>
      </w:r>
      <w:r w:rsidR="0055423A">
        <w:rPr>
          <w:rFonts w:ascii="Arial" w:hAnsi="Arial" w:cs="Arial"/>
        </w:rPr>
        <w:t xml:space="preserve"> </w:t>
      </w:r>
      <w:r w:rsidR="006C626C" w:rsidRPr="00775352">
        <w:rPr>
          <w:rFonts w:ascii="Arial" w:hAnsi="Arial" w:cs="Arial"/>
        </w:rPr>
        <w:t>utworzenie i zapewnienie ciągłości działania Wewnątrzszkolnego Systemu Doradztwa Zawodowego</w:t>
      </w:r>
      <w:r w:rsidR="008260B1">
        <w:rPr>
          <w:rFonts w:ascii="Arial" w:hAnsi="Arial" w:cs="Arial"/>
        </w:rPr>
        <w:t>,</w:t>
      </w:r>
      <w:r w:rsidR="006C626C" w:rsidRPr="00775352">
        <w:rPr>
          <w:rFonts w:ascii="Arial" w:hAnsi="Arial" w:cs="Arial"/>
        </w:rPr>
        <w:t xml:space="preserve"> zgodnie z Systemem Doradztwa Zawodowego </w:t>
      </w:r>
      <w:r w:rsidR="009E6F37">
        <w:rPr>
          <w:rFonts w:ascii="Arial" w:hAnsi="Arial" w:cs="Arial"/>
        </w:rPr>
        <w:br/>
      </w:r>
      <w:r w:rsidR="006C626C" w:rsidRPr="00775352">
        <w:rPr>
          <w:rFonts w:ascii="Arial" w:hAnsi="Arial" w:cs="Arial"/>
        </w:rPr>
        <w:t>i planu pracy na każdy rok szkolny,</w:t>
      </w:r>
    </w:p>
    <w:p w:rsidR="006C626C" w:rsidRPr="00775352" w:rsidRDefault="00C75898" w:rsidP="0055423A">
      <w:pPr>
        <w:tabs>
          <w:tab w:val="left" w:pos="1418"/>
        </w:tabs>
        <w:ind w:left="1701" w:hanging="283"/>
        <w:jc w:val="both"/>
        <w:rPr>
          <w:rFonts w:ascii="Arial" w:hAnsi="Arial" w:cs="Arial"/>
        </w:rPr>
      </w:pPr>
      <w:r>
        <w:rPr>
          <w:rFonts w:ascii="Arial" w:hAnsi="Arial" w:cs="Arial"/>
        </w:rPr>
        <w:t xml:space="preserve">- </w:t>
      </w:r>
      <w:r w:rsidR="006C626C" w:rsidRPr="00775352">
        <w:rPr>
          <w:rFonts w:ascii="Arial" w:hAnsi="Arial" w:cs="Arial"/>
        </w:rPr>
        <w:t>realizacja działań z zakresu przygotowania ucznia do wy</w:t>
      </w:r>
      <w:r>
        <w:rPr>
          <w:rFonts w:ascii="Arial" w:hAnsi="Arial" w:cs="Arial"/>
        </w:rPr>
        <w:t>boru</w:t>
      </w:r>
      <w:r w:rsidR="0055423A">
        <w:rPr>
          <w:rFonts w:ascii="Arial" w:hAnsi="Arial" w:cs="Arial"/>
        </w:rPr>
        <w:t xml:space="preserve"> drogi   </w:t>
      </w:r>
      <w:r w:rsidR="0055423A">
        <w:rPr>
          <w:rFonts w:ascii="Arial" w:hAnsi="Arial" w:cs="Arial"/>
        </w:rPr>
        <w:br/>
      </w:r>
      <w:r w:rsidR="008260B1">
        <w:rPr>
          <w:rFonts w:ascii="Arial" w:hAnsi="Arial" w:cs="Arial"/>
        </w:rPr>
        <w:t>edukacyjno-zawodowej;</w:t>
      </w:r>
    </w:p>
    <w:p w:rsidR="006C626C" w:rsidRPr="00165DCD" w:rsidRDefault="00165DCD" w:rsidP="00882F11">
      <w:pPr>
        <w:tabs>
          <w:tab w:val="left" w:pos="1418"/>
        </w:tabs>
        <w:ind w:left="1418" w:hanging="284"/>
        <w:jc w:val="both"/>
        <w:rPr>
          <w:rFonts w:ascii="Arial" w:hAnsi="Arial" w:cs="Arial"/>
        </w:rPr>
      </w:pPr>
      <w:r>
        <w:rPr>
          <w:rFonts w:ascii="Arial" w:hAnsi="Arial" w:cs="Arial"/>
        </w:rPr>
        <w:t>b</w:t>
      </w:r>
      <w:r w:rsidRPr="00165DCD">
        <w:rPr>
          <w:rFonts w:ascii="Arial" w:hAnsi="Arial" w:cs="Arial"/>
        </w:rPr>
        <w:t xml:space="preserve">) </w:t>
      </w:r>
      <w:r w:rsidR="006C626C" w:rsidRPr="00165DCD">
        <w:rPr>
          <w:rFonts w:ascii="Arial" w:hAnsi="Arial" w:cs="Arial"/>
        </w:rPr>
        <w:t xml:space="preserve">w klasach I – VI:  </w:t>
      </w:r>
    </w:p>
    <w:p w:rsidR="006C626C" w:rsidRPr="00775352" w:rsidRDefault="00165DCD" w:rsidP="00E76B0C">
      <w:pPr>
        <w:ind w:left="1701" w:hanging="283"/>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prowadzenie z uczniami zajęć psychoeduk</w:t>
      </w:r>
      <w:r w:rsidR="00E76B0C">
        <w:rPr>
          <w:rFonts w:ascii="Arial" w:hAnsi="Arial" w:cs="Arial"/>
        </w:rPr>
        <w:t xml:space="preserve">acyjnych, rozmów indywidualnych </w:t>
      </w:r>
      <w:r w:rsidR="006C626C" w:rsidRPr="00775352">
        <w:rPr>
          <w:rFonts w:ascii="Arial" w:hAnsi="Arial" w:cs="Arial"/>
        </w:rPr>
        <w:t>celem rozpoznania przez uczniów znaczenia zmiany w życiu, sposobów radzenia sobie ze stresem, roli motywacji oraz umiejętności współpracy</w:t>
      </w:r>
    </w:p>
    <w:p w:rsidR="006C626C" w:rsidRPr="00775352" w:rsidRDefault="00165DCD" w:rsidP="00E76B0C">
      <w:pPr>
        <w:tabs>
          <w:tab w:val="left" w:pos="1134"/>
        </w:tabs>
        <w:ind w:left="1701" w:hanging="283"/>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zaprezentowanie rodzicom założeń pracy informacyjn</w:t>
      </w:r>
      <w:r w:rsidR="008260B1">
        <w:rPr>
          <w:rFonts w:ascii="Arial" w:hAnsi="Arial" w:cs="Arial"/>
        </w:rPr>
        <w:t>o – doradczej na rzecz uczniów;</w:t>
      </w:r>
    </w:p>
    <w:p w:rsidR="006C626C" w:rsidRPr="00165DCD" w:rsidRDefault="00165DCD" w:rsidP="00E76B0C">
      <w:pPr>
        <w:tabs>
          <w:tab w:val="num" w:pos="567"/>
          <w:tab w:val="left" w:pos="1418"/>
        </w:tabs>
        <w:ind w:left="1418" w:hanging="284"/>
        <w:jc w:val="both"/>
        <w:rPr>
          <w:rFonts w:ascii="Arial" w:hAnsi="Arial" w:cs="Arial"/>
        </w:rPr>
      </w:pPr>
      <w:r>
        <w:rPr>
          <w:rFonts w:ascii="Arial" w:hAnsi="Arial" w:cs="Arial"/>
        </w:rPr>
        <w:t>c)</w:t>
      </w:r>
      <w:r w:rsidR="0055423A">
        <w:rPr>
          <w:rFonts w:ascii="Arial" w:hAnsi="Arial" w:cs="Arial"/>
        </w:rPr>
        <w:t xml:space="preserve"> </w:t>
      </w:r>
      <w:r w:rsidR="006C626C" w:rsidRPr="00165DCD">
        <w:rPr>
          <w:rFonts w:ascii="Arial" w:hAnsi="Arial" w:cs="Arial"/>
        </w:rPr>
        <w:t>w klasach VI</w:t>
      </w:r>
      <w:r w:rsidR="00CE55DD">
        <w:rPr>
          <w:rFonts w:ascii="Arial" w:hAnsi="Arial" w:cs="Arial"/>
        </w:rPr>
        <w:t>I</w:t>
      </w:r>
      <w:r w:rsidR="006C626C" w:rsidRPr="00165DCD">
        <w:rPr>
          <w:rFonts w:ascii="Arial" w:hAnsi="Arial" w:cs="Arial"/>
        </w:rPr>
        <w:t xml:space="preserve"> -VIII:</w:t>
      </w:r>
    </w:p>
    <w:p w:rsidR="006C626C" w:rsidRPr="00775352" w:rsidRDefault="00165DCD" w:rsidP="00E76B0C">
      <w:pPr>
        <w:tabs>
          <w:tab w:val="left" w:pos="1701"/>
        </w:tabs>
        <w:ind w:left="1418"/>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zapoznanie uczniów z różnymi rodzajami ludzkiej działalności zawodowej,</w:t>
      </w:r>
    </w:p>
    <w:p w:rsidR="006C626C" w:rsidRPr="00775352" w:rsidRDefault="00165DCD" w:rsidP="006F0430">
      <w:pPr>
        <w:tabs>
          <w:tab w:val="left" w:pos="1701"/>
        </w:tabs>
        <w:ind w:left="1701" w:hanging="283"/>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prowadzenie z uczniami zajęć</w:t>
      </w:r>
      <w:r w:rsidR="006F0430">
        <w:rPr>
          <w:rFonts w:ascii="Arial" w:hAnsi="Arial" w:cs="Arial"/>
        </w:rPr>
        <w:t xml:space="preserve"> psychoedukacyjnych dotyczących </w:t>
      </w:r>
      <w:r w:rsidR="006C626C" w:rsidRPr="00775352">
        <w:rPr>
          <w:rFonts w:ascii="Arial" w:hAnsi="Arial" w:cs="Arial"/>
        </w:rPr>
        <w:t>samopozna</w:t>
      </w:r>
      <w:r w:rsidR="006B7E6C">
        <w:rPr>
          <w:rFonts w:ascii="Arial" w:hAnsi="Arial" w:cs="Arial"/>
        </w:rPr>
        <w:t>-</w:t>
      </w:r>
      <w:r w:rsidR="006C626C" w:rsidRPr="00775352">
        <w:rPr>
          <w:rFonts w:ascii="Arial" w:hAnsi="Arial" w:cs="Arial"/>
        </w:rPr>
        <w:t xml:space="preserve">nia, samoakceptacji, rozpoznawania swoich mocnych i słabych stron, </w:t>
      </w:r>
    </w:p>
    <w:p w:rsidR="006C626C" w:rsidRPr="00775352" w:rsidRDefault="00165DCD" w:rsidP="006F0430">
      <w:pPr>
        <w:tabs>
          <w:tab w:val="left" w:pos="1701"/>
        </w:tabs>
        <w:ind w:left="1701" w:hanging="283"/>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 xml:space="preserve">prowadzenie indywidualnej pracy z uczniami, którzy mogą mieć problemy </w:t>
      </w:r>
      <w:r w:rsidR="006B7E6C">
        <w:rPr>
          <w:rFonts w:ascii="Arial" w:hAnsi="Arial" w:cs="Arial"/>
        </w:rPr>
        <w:br/>
      </w:r>
      <w:r w:rsidR="006C626C" w:rsidRPr="00775352">
        <w:rPr>
          <w:rFonts w:ascii="Arial" w:hAnsi="Arial" w:cs="Arial"/>
        </w:rPr>
        <w:t>z wyborem szkoły i zawodu,</w:t>
      </w:r>
    </w:p>
    <w:p w:rsidR="006C626C" w:rsidRPr="00775352" w:rsidRDefault="00165DCD" w:rsidP="006F0430">
      <w:pPr>
        <w:tabs>
          <w:tab w:val="left" w:pos="1701"/>
        </w:tabs>
        <w:ind w:left="1701" w:hanging="283"/>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podejmowanie wstępnych decyzji przez uczniów,</w:t>
      </w:r>
    </w:p>
    <w:p w:rsidR="006C626C" w:rsidRPr="00775352" w:rsidRDefault="00165DCD" w:rsidP="0055423A">
      <w:pPr>
        <w:ind w:left="1418"/>
        <w:jc w:val="left"/>
        <w:rPr>
          <w:rFonts w:ascii="Arial" w:hAnsi="Arial" w:cs="Arial"/>
        </w:rPr>
      </w:pPr>
      <w:r>
        <w:rPr>
          <w:rFonts w:ascii="Arial" w:hAnsi="Arial" w:cs="Arial"/>
        </w:rPr>
        <w:t xml:space="preserve">- </w:t>
      </w:r>
      <w:r w:rsidR="0055423A">
        <w:rPr>
          <w:rFonts w:ascii="Arial" w:hAnsi="Arial" w:cs="Arial"/>
        </w:rPr>
        <w:t xml:space="preserve">   </w:t>
      </w:r>
      <w:r w:rsidR="006C626C" w:rsidRPr="00775352">
        <w:rPr>
          <w:rFonts w:ascii="Arial" w:hAnsi="Arial" w:cs="Arial"/>
        </w:rPr>
        <w:t xml:space="preserve">prowadzenie zajęć psychoedukacyjnych dotyczących podejmowania decyzji </w:t>
      </w:r>
      <w:r w:rsidR="006F0430">
        <w:rPr>
          <w:rFonts w:ascii="Arial" w:hAnsi="Arial" w:cs="Arial"/>
        </w:rPr>
        <w:br/>
      </w:r>
      <w:r w:rsidR="0055423A">
        <w:rPr>
          <w:rFonts w:ascii="Arial" w:hAnsi="Arial" w:cs="Arial"/>
        </w:rPr>
        <w:t xml:space="preserve">     </w:t>
      </w:r>
      <w:r w:rsidR="006C626C" w:rsidRPr="00775352">
        <w:rPr>
          <w:rFonts w:ascii="Arial" w:hAnsi="Arial" w:cs="Arial"/>
        </w:rPr>
        <w:t>edukacyjnych i zawodowych,</w:t>
      </w:r>
    </w:p>
    <w:p w:rsidR="004C2927" w:rsidRPr="00775352" w:rsidRDefault="00165DCD" w:rsidP="006F0430">
      <w:pPr>
        <w:tabs>
          <w:tab w:val="left" w:pos="1843"/>
        </w:tabs>
        <w:ind w:left="1418"/>
        <w:jc w:val="left"/>
        <w:rPr>
          <w:rFonts w:ascii="Arial" w:hAnsi="Arial" w:cs="Arial"/>
        </w:rPr>
      </w:pPr>
      <w:r>
        <w:rPr>
          <w:rFonts w:ascii="Arial" w:hAnsi="Arial" w:cs="Arial"/>
        </w:rPr>
        <w:t>-</w:t>
      </w:r>
      <w:r w:rsidR="006723C6">
        <w:rPr>
          <w:rFonts w:ascii="Arial" w:hAnsi="Arial" w:cs="Arial"/>
        </w:rPr>
        <w:t xml:space="preserve">    </w:t>
      </w:r>
      <w:r w:rsidR="006C626C" w:rsidRPr="00775352">
        <w:rPr>
          <w:rFonts w:ascii="Arial" w:hAnsi="Arial" w:cs="Arial"/>
        </w:rPr>
        <w:t>prowadzenie pracy dotyczącej przekazu informacji zawodowej:</w:t>
      </w:r>
    </w:p>
    <w:p w:rsidR="006C626C" w:rsidRPr="00165DCD" w:rsidRDefault="006C626C" w:rsidP="00002F4F">
      <w:pPr>
        <w:pStyle w:val="Akapitzlist"/>
        <w:numPr>
          <w:ilvl w:val="0"/>
          <w:numId w:val="278"/>
        </w:numPr>
        <w:tabs>
          <w:tab w:val="left" w:pos="1843"/>
          <w:tab w:val="left" w:pos="2127"/>
        </w:tabs>
        <w:spacing w:line="240" w:lineRule="auto"/>
        <w:ind w:left="1843" w:firstLine="0"/>
        <w:rPr>
          <w:rFonts w:ascii="Arial" w:hAnsi="Arial" w:cs="Arial"/>
        </w:rPr>
      </w:pPr>
      <w:r w:rsidRPr="00165DCD">
        <w:rPr>
          <w:rFonts w:ascii="Arial" w:hAnsi="Arial" w:cs="Arial"/>
        </w:rPr>
        <w:t>pogłębianie informacji o zawodach,</w:t>
      </w:r>
    </w:p>
    <w:p w:rsidR="006C626C" w:rsidRPr="00165DCD" w:rsidRDefault="006C626C" w:rsidP="00002F4F">
      <w:pPr>
        <w:pStyle w:val="Akapitzlist"/>
        <w:numPr>
          <w:ilvl w:val="0"/>
          <w:numId w:val="279"/>
        </w:numPr>
        <w:tabs>
          <w:tab w:val="left" w:pos="1843"/>
          <w:tab w:val="left" w:pos="2127"/>
        </w:tabs>
        <w:spacing w:line="240" w:lineRule="auto"/>
        <w:ind w:left="1701" w:firstLine="142"/>
        <w:rPr>
          <w:rFonts w:ascii="Arial" w:hAnsi="Arial" w:cs="Arial"/>
        </w:rPr>
      </w:pPr>
      <w:r w:rsidRPr="00165DCD">
        <w:rPr>
          <w:rFonts w:ascii="Arial" w:hAnsi="Arial" w:cs="Arial"/>
        </w:rPr>
        <w:t>zapoznanie ze strukturą szkolnictwa ponadpodstawowego,</w:t>
      </w:r>
    </w:p>
    <w:p w:rsidR="006C626C" w:rsidRPr="00165DCD" w:rsidRDefault="006C626C" w:rsidP="00002F4F">
      <w:pPr>
        <w:pStyle w:val="Akapitzlist"/>
        <w:numPr>
          <w:ilvl w:val="0"/>
          <w:numId w:val="279"/>
        </w:numPr>
        <w:tabs>
          <w:tab w:val="left" w:pos="1843"/>
          <w:tab w:val="left" w:pos="2127"/>
        </w:tabs>
        <w:spacing w:after="0" w:line="240" w:lineRule="auto"/>
        <w:ind w:left="1701" w:firstLine="142"/>
        <w:rPr>
          <w:rFonts w:ascii="Arial" w:hAnsi="Arial" w:cs="Arial"/>
        </w:rPr>
      </w:pPr>
      <w:r w:rsidRPr="00165DCD">
        <w:rPr>
          <w:rFonts w:ascii="Arial" w:hAnsi="Arial" w:cs="Arial"/>
        </w:rPr>
        <w:t>zapoznanie z ofertą edukacyjną szkolnictwa ponadpodstawowego,</w:t>
      </w:r>
    </w:p>
    <w:p w:rsidR="006C626C" w:rsidRPr="00775352" w:rsidRDefault="00165DCD" w:rsidP="006F0430">
      <w:pPr>
        <w:tabs>
          <w:tab w:val="left" w:pos="1701"/>
        </w:tabs>
        <w:ind w:left="1134" w:firstLine="284"/>
        <w:jc w:val="both"/>
        <w:rPr>
          <w:rFonts w:ascii="Arial" w:hAnsi="Arial" w:cs="Arial"/>
        </w:rPr>
      </w:pPr>
      <w:r>
        <w:rPr>
          <w:rFonts w:ascii="Arial" w:hAnsi="Arial" w:cs="Arial"/>
        </w:rPr>
        <w:t>-</w:t>
      </w:r>
      <w:r w:rsidR="006723C6">
        <w:rPr>
          <w:rFonts w:ascii="Arial" w:hAnsi="Arial" w:cs="Arial"/>
        </w:rPr>
        <w:t xml:space="preserve">    </w:t>
      </w:r>
      <w:r w:rsidR="006C626C" w:rsidRPr="00775352">
        <w:rPr>
          <w:rFonts w:ascii="Arial" w:hAnsi="Arial" w:cs="Arial"/>
        </w:rPr>
        <w:t>konfrontacja samooceny z wymaganiami szkół i zawodów,</w:t>
      </w:r>
    </w:p>
    <w:p w:rsidR="006C626C" w:rsidRPr="00775352" w:rsidRDefault="00165DCD" w:rsidP="006F0430">
      <w:pPr>
        <w:tabs>
          <w:tab w:val="left" w:pos="1701"/>
        </w:tabs>
        <w:ind w:left="1134" w:firstLine="284"/>
        <w:jc w:val="both"/>
        <w:rPr>
          <w:rFonts w:ascii="Arial" w:hAnsi="Arial" w:cs="Arial"/>
        </w:rPr>
      </w:pPr>
      <w:r>
        <w:rPr>
          <w:rFonts w:ascii="Arial" w:hAnsi="Arial" w:cs="Arial"/>
        </w:rPr>
        <w:t>-</w:t>
      </w:r>
      <w:r w:rsidR="006723C6">
        <w:rPr>
          <w:rFonts w:ascii="Arial" w:hAnsi="Arial" w:cs="Arial"/>
        </w:rPr>
        <w:t xml:space="preserve">    </w:t>
      </w:r>
      <w:r w:rsidR="006C626C" w:rsidRPr="00775352">
        <w:rPr>
          <w:rFonts w:ascii="Arial" w:hAnsi="Arial" w:cs="Arial"/>
        </w:rPr>
        <w:t>podejmowanie decyzji edukacyjnych i zawodowych,</w:t>
      </w:r>
    </w:p>
    <w:p w:rsidR="006C626C" w:rsidRPr="00165DCD" w:rsidRDefault="006F0430" w:rsidP="006F0430">
      <w:pPr>
        <w:tabs>
          <w:tab w:val="left" w:pos="1701"/>
        </w:tabs>
        <w:ind w:left="1134" w:firstLine="284"/>
        <w:jc w:val="both"/>
        <w:rPr>
          <w:rFonts w:ascii="Arial" w:hAnsi="Arial" w:cs="Arial"/>
        </w:rPr>
      </w:pPr>
      <w:r>
        <w:rPr>
          <w:rFonts w:ascii="Arial" w:hAnsi="Arial" w:cs="Arial"/>
        </w:rPr>
        <w:t>-</w:t>
      </w:r>
      <w:r w:rsidR="006723C6">
        <w:rPr>
          <w:rFonts w:ascii="Arial" w:hAnsi="Arial" w:cs="Arial"/>
        </w:rPr>
        <w:t xml:space="preserve">  </w:t>
      </w:r>
      <w:r>
        <w:rPr>
          <w:rFonts w:ascii="Arial" w:hAnsi="Arial" w:cs="Arial"/>
        </w:rPr>
        <w:t xml:space="preserve"> </w:t>
      </w:r>
      <w:r w:rsidR="006C626C" w:rsidRPr="00165DCD">
        <w:rPr>
          <w:rFonts w:ascii="Arial" w:hAnsi="Arial" w:cs="Arial"/>
        </w:rPr>
        <w:t xml:space="preserve">indywidualna praca z uczniami, którzy mają problemy decyzyjne, </w:t>
      </w:r>
      <w:r w:rsidR="00911313">
        <w:rPr>
          <w:rFonts w:ascii="Arial" w:hAnsi="Arial" w:cs="Arial"/>
        </w:rPr>
        <w:t>i</w:t>
      </w:r>
      <w:r w:rsidR="006C626C" w:rsidRPr="00165DCD">
        <w:rPr>
          <w:rFonts w:ascii="Arial" w:hAnsi="Arial" w:cs="Arial"/>
        </w:rPr>
        <w:t xml:space="preserve">ntelektualne, </w:t>
      </w:r>
      <w:r w:rsidR="008420E8">
        <w:rPr>
          <w:rFonts w:ascii="Arial" w:hAnsi="Arial" w:cs="Arial"/>
        </w:rPr>
        <w:br/>
      </w:r>
      <w:r w:rsidR="006723C6">
        <w:rPr>
          <w:rFonts w:ascii="Arial" w:hAnsi="Arial" w:cs="Arial"/>
        </w:rPr>
        <w:t xml:space="preserve">           </w:t>
      </w:r>
      <w:r w:rsidR="006C626C" w:rsidRPr="00165DCD">
        <w:rPr>
          <w:rFonts w:ascii="Arial" w:hAnsi="Arial" w:cs="Arial"/>
        </w:rPr>
        <w:t>z</w:t>
      </w:r>
      <w:r w:rsidR="006B7E6C">
        <w:rPr>
          <w:rFonts w:ascii="Arial" w:hAnsi="Arial" w:cs="Arial"/>
        </w:rPr>
        <w:t>drowotne, emocjonalne, rodzinne</w:t>
      </w:r>
      <w:r w:rsidR="00160067">
        <w:rPr>
          <w:rFonts w:ascii="Arial" w:hAnsi="Arial" w:cs="Arial"/>
        </w:rPr>
        <w:t>,</w:t>
      </w:r>
    </w:p>
    <w:p w:rsidR="00165DCD" w:rsidRDefault="00165DCD" w:rsidP="00160067">
      <w:pPr>
        <w:tabs>
          <w:tab w:val="num" w:pos="709"/>
          <w:tab w:val="left" w:pos="1701"/>
        </w:tabs>
        <w:ind w:left="1134" w:firstLine="284"/>
        <w:jc w:val="both"/>
        <w:rPr>
          <w:rFonts w:ascii="Arial" w:hAnsi="Arial" w:cs="Arial"/>
        </w:rPr>
      </w:pPr>
      <w:r>
        <w:rPr>
          <w:rFonts w:ascii="Arial" w:hAnsi="Arial" w:cs="Arial"/>
        </w:rPr>
        <w:t xml:space="preserve">- </w:t>
      </w:r>
      <w:r w:rsidR="006723C6">
        <w:rPr>
          <w:rFonts w:ascii="Arial" w:hAnsi="Arial" w:cs="Arial"/>
        </w:rPr>
        <w:t xml:space="preserve">   </w:t>
      </w:r>
      <w:r w:rsidR="006C626C" w:rsidRPr="00165DCD">
        <w:rPr>
          <w:rFonts w:ascii="Arial" w:hAnsi="Arial" w:cs="Arial"/>
        </w:rPr>
        <w:t>współpraca z poradnią psychologiczno – pedagogiczną.</w:t>
      </w:r>
    </w:p>
    <w:p w:rsidR="008260B1" w:rsidRPr="00165DCD" w:rsidRDefault="008260B1" w:rsidP="00160067">
      <w:pPr>
        <w:tabs>
          <w:tab w:val="num" w:pos="709"/>
          <w:tab w:val="left" w:pos="1701"/>
        </w:tabs>
        <w:ind w:left="1134" w:firstLine="284"/>
        <w:jc w:val="both"/>
        <w:rPr>
          <w:rFonts w:ascii="Arial" w:hAnsi="Arial" w:cs="Arial"/>
        </w:rPr>
      </w:pPr>
    </w:p>
    <w:p w:rsidR="00BD72D3" w:rsidRPr="00166E10" w:rsidRDefault="006C626C" w:rsidP="00166E10">
      <w:pPr>
        <w:pStyle w:val="Akapitzlist"/>
        <w:numPr>
          <w:ilvl w:val="0"/>
          <w:numId w:val="132"/>
        </w:numPr>
        <w:tabs>
          <w:tab w:val="left" w:pos="426"/>
        </w:tabs>
        <w:jc w:val="both"/>
        <w:rPr>
          <w:rFonts w:ascii="Arial" w:hAnsi="Arial" w:cs="Arial"/>
          <w:b/>
          <w:bCs/>
        </w:rPr>
      </w:pPr>
      <w:r w:rsidRPr="00166E10">
        <w:rPr>
          <w:rFonts w:ascii="Arial" w:hAnsi="Arial" w:cs="Arial"/>
          <w:bCs/>
        </w:rPr>
        <w:t>Przewidywane rezultaty w odniesieniu do Rady Pedagogicznej.</w:t>
      </w:r>
    </w:p>
    <w:p w:rsidR="006C626C" w:rsidRPr="00947BB5" w:rsidRDefault="00E92588" w:rsidP="00E92588">
      <w:pPr>
        <w:tabs>
          <w:tab w:val="left" w:pos="426"/>
          <w:tab w:val="left" w:pos="709"/>
        </w:tabs>
        <w:ind w:left="426" w:hanging="426"/>
        <w:jc w:val="both"/>
        <w:rPr>
          <w:rFonts w:ascii="Arial" w:hAnsi="Arial" w:cs="Arial"/>
          <w:b/>
          <w:bCs/>
        </w:rPr>
      </w:pPr>
      <w:r>
        <w:rPr>
          <w:rFonts w:ascii="Arial" w:hAnsi="Arial" w:cs="Arial"/>
        </w:rPr>
        <w:t xml:space="preserve">           </w:t>
      </w:r>
      <w:r w:rsidR="006C626C" w:rsidRPr="00775352">
        <w:rPr>
          <w:rFonts w:ascii="Arial" w:hAnsi="Arial" w:cs="Arial"/>
        </w:rPr>
        <w:t>Nauczyciele:</w:t>
      </w:r>
    </w:p>
    <w:p w:rsidR="00947BB5" w:rsidRPr="00775352" w:rsidRDefault="00947BB5" w:rsidP="00085785">
      <w:pPr>
        <w:tabs>
          <w:tab w:val="left" w:pos="374"/>
        </w:tabs>
        <w:ind w:left="360"/>
        <w:jc w:val="both"/>
        <w:rPr>
          <w:rFonts w:ascii="Arial" w:hAnsi="Arial" w:cs="Arial"/>
        </w:rPr>
      </w:pPr>
    </w:p>
    <w:p w:rsidR="006C626C" w:rsidRDefault="006C626C" w:rsidP="00002F4F">
      <w:pPr>
        <w:numPr>
          <w:ilvl w:val="0"/>
          <w:numId w:val="138"/>
        </w:numPr>
        <w:tabs>
          <w:tab w:val="clear" w:pos="1080"/>
          <w:tab w:val="left" w:pos="1134"/>
        </w:tabs>
        <w:ind w:hanging="371"/>
        <w:jc w:val="both"/>
        <w:rPr>
          <w:rFonts w:ascii="Arial" w:hAnsi="Arial" w:cs="Arial"/>
        </w:rPr>
      </w:pPr>
      <w:r w:rsidRPr="00775352">
        <w:rPr>
          <w:rFonts w:ascii="Arial" w:hAnsi="Arial" w:cs="Arial"/>
        </w:rPr>
        <w:t>potrafią wprowadzić treści doradztwa zawodowego do swoich planów pracy</w:t>
      </w:r>
      <w:r w:rsidR="00BD72D3">
        <w:rPr>
          <w:rFonts w:ascii="Arial" w:hAnsi="Arial" w:cs="Arial"/>
        </w:rPr>
        <w:t>;</w:t>
      </w:r>
    </w:p>
    <w:p w:rsidR="00947BB5" w:rsidRPr="00775352" w:rsidRDefault="00947BB5" w:rsidP="008420E8">
      <w:pPr>
        <w:tabs>
          <w:tab w:val="left" w:pos="1134"/>
        </w:tabs>
        <w:ind w:left="1080" w:hanging="371"/>
        <w:jc w:val="both"/>
        <w:rPr>
          <w:rFonts w:ascii="Arial" w:hAnsi="Arial" w:cs="Arial"/>
        </w:rPr>
      </w:pPr>
    </w:p>
    <w:p w:rsidR="006C626C" w:rsidRDefault="006C626C" w:rsidP="00002F4F">
      <w:pPr>
        <w:numPr>
          <w:ilvl w:val="0"/>
          <w:numId w:val="138"/>
        </w:numPr>
        <w:tabs>
          <w:tab w:val="clear" w:pos="1080"/>
          <w:tab w:val="num" w:pos="426"/>
          <w:tab w:val="left" w:pos="1134"/>
        </w:tabs>
        <w:ind w:left="1134" w:hanging="425"/>
        <w:jc w:val="both"/>
        <w:rPr>
          <w:rFonts w:ascii="Arial" w:hAnsi="Arial" w:cs="Arial"/>
        </w:rPr>
      </w:pPr>
      <w:r w:rsidRPr="00775352">
        <w:rPr>
          <w:rFonts w:ascii="Arial" w:hAnsi="Arial" w:cs="Arial"/>
        </w:rPr>
        <w:t>rozumieją potrzebę realizacji zadań z doradztwa zawodowego w ramach realizowania własnych planów pracy</w:t>
      </w:r>
      <w:r w:rsidR="00BD72D3">
        <w:rPr>
          <w:rFonts w:ascii="Arial" w:hAnsi="Arial" w:cs="Arial"/>
        </w:rPr>
        <w:t>;</w:t>
      </w:r>
    </w:p>
    <w:p w:rsidR="00947BB5" w:rsidRPr="00775352" w:rsidRDefault="00947BB5" w:rsidP="008420E8">
      <w:pPr>
        <w:tabs>
          <w:tab w:val="left" w:pos="1134"/>
        </w:tabs>
        <w:ind w:left="1134" w:hanging="425"/>
        <w:jc w:val="both"/>
        <w:rPr>
          <w:rFonts w:ascii="Arial" w:hAnsi="Arial" w:cs="Arial"/>
        </w:rPr>
      </w:pPr>
    </w:p>
    <w:p w:rsidR="006C626C" w:rsidRDefault="006C626C" w:rsidP="00002F4F">
      <w:pPr>
        <w:numPr>
          <w:ilvl w:val="0"/>
          <w:numId w:val="138"/>
        </w:numPr>
        <w:tabs>
          <w:tab w:val="clear" w:pos="1080"/>
          <w:tab w:val="num" w:pos="426"/>
          <w:tab w:val="left" w:pos="1134"/>
        </w:tabs>
        <w:ind w:left="1134" w:hanging="425"/>
        <w:jc w:val="both"/>
        <w:rPr>
          <w:rFonts w:ascii="Arial" w:hAnsi="Arial" w:cs="Arial"/>
        </w:rPr>
      </w:pPr>
      <w:r w:rsidRPr="00775352">
        <w:rPr>
          <w:rFonts w:ascii="Arial" w:hAnsi="Arial" w:cs="Arial"/>
        </w:rPr>
        <w:t>potrafią współpracować w środowisku lokalnym na rzecz rozwoju zawodowego uczniów</w:t>
      </w:r>
      <w:r w:rsidR="00BD72D3">
        <w:rPr>
          <w:rFonts w:ascii="Arial" w:hAnsi="Arial" w:cs="Arial"/>
        </w:rPr>
        <w:t>;</w:t>
      </w:r>
    </w:p>
    <w:p w:rsidR="00947BB5" w:rsidRPr="00775352" w:rsidRDefault="00947BB5" w:rsidP="008420E8">
      <w:pPr>
        <w:tabs>
          <w:tab w:val="left" w:pos="1134"/>
        </w:tabs>
        <w:ind w:left="1134" w:hanging="425"/>
        <w:jc w:val="both"/>
        <w:rPr>
          <w:rFonts w:ascii="Arial" w:hAnsi="Arial" w:cs="Arial"/>
        </w:rPr>
      </w:pPr>
    </w:p>
    <w:p w:rsidR="006C626C" w:rsidRDefault="006C626C" w:rsidP="00002F4F">
      <w:pPr>
        <w:numPr>
          <w:ilvl w:val="0"/>
          <w:numId w:val="138"/>
        </w:numPr>
        <w:tabs>
          <w:tab w:val="clear" w:pos="1080"/>
          <w:tab w:val="num" w:pos="426"/>
          <w:tab w:val="left" w:pos="1134"/>
        </w:tabs>
        <w:ind w:left="1134" w:hanging="425"/>
        <w:jc w:val="both"/>
        <w:rPr>
          <w:rFonts w:ascii="Arial" w:hAnsi="Arial" w:cs="Arial"/>
        </w:rPr>
      </w:pPr>
      <w:r w:rsidRPr="00775352">
        <w:rPr>
          <w:rFonts w:ascii="Arial" w:hAnsi="Arial" w:cs="Arial"/>
        </w:rPr>
        <w:t>poznają metody, techniki i formy prowadzenia zajęć z doradztwa zawodowego</w:t>
      </w:r>
      <w:r w:rsidR="008155E3">
        <w:rPr>
          <w:rFonts w:ascii="Arial" w:hAnsi="Arial" w:cs="Arial"/>
        </w:rPr>
        <w:t>;</w:t>
      </w:r>
    </w:p>
    <w:p w:rsidR="00947BB5" w:rsidRPr="00775352" w:rsidRDefault="00947BB5" w:rsidP="008420E8">
      <w:pPr>
        <w:tabs>
          <w:tab w:val="left" w:pos="1134"/>
        </w:tabs>
        <w:ind w:left="1134" w:hanging="425"/>
        <w:jc w:val="both"/>
        <w:rPr>
          <w:rFonts w:ascii="Arial" w:hAnsi="Arial" w:cs="Arial"/>
        </w:rPr>
      </w:pPr>
    </w:p>
    <w:p w:rsidR="006C626C" w:rsidRDefault="006C626C" w:rsidP="00002F4F">
      <w:pPr>
        <w:numPr>
          <w:ilvl w:val="0"/>
          <w:numId w:val="138"/>
        </w:numPr>
        <w:tabs>
          <w:tab w:val="clear" w:pos="1080"/>
          <w:tab w:val="num" w:pos="426"/>
          <w:tab w:val="left" w:pos="1134"/>
        </w:tabs>
        <w:ind w:left="1134" w:hanging="425"/>
        <w:jc w:val="both"/>
        <w:rPr>
          <w:rFonts w:ascii="Arial" w:hAnsi="Arial" w:cs="Arial"/>
        </w:rPr>
      </w:pPr>
      <w:r w:rsidRPr="00775352">
        <w:rPr>
          <w:rFonts w:ascii="Arial" w:hAnsi="Arial" w:cs="Arial"/>
        </w:rPr>
        <w:t>znają zakre</w:t>
      </w:r>
      <w:r w:rsidR="008155E3">
        <w:rPr>
          <w:rFonts w:ascii="Arial" w:hAnsi="Arial" w:cs="Arial"/>
        </w:rPr>
        <w:t>s treści z doradztwa zawodowego;</w:t>
      </w:r>
    </w:p>
    <w:p w:rsidR="00947BB5" w:rsidRPr="00775352" w:rsidRDefault="00947BB5" w:rsidP="008420E8">
      <w:pPr>
        <w:tabs>
          <w:tab w:val="left" w:pos="1134"/>
        </w:tabs>
        <w:ind w:left="1134" w:hanging="425"/>
        <w:jc w:val="both"/>
        <w:rPr>
          <w:rFonts w:ascii="Arial" w:hAnsi="Arial" w:cs="Arial"/>
        </w:rPr>
      </w:pPr>
    </w:p>
    <w:p w:rsidR="006C626C" w:rsidRDefault="006C626C" w:rsidP="00002F4F">
      <w:pPr>
        <w:numPr>
          <w:ilvl w:val="0"/>
          <w:numId w:val="138"/>
        </w:numPr>
        <w:tabs>
          <w:tab w:val="clear" w:pos="1080"/>
          <w:tab w:val="num" w:pos="426"/>
          <w:tab w:val="left" w:pos="1134"/>
        </w:tabs>
        <w:ind w:left="1134" w:hanging="425"/>
        <w:jc w:val="both"/>
        <w:rPr>
          <w:rFonts w:ascii="Arial" w:hAnsi="Arial" w:cs="Arial"/>
        </w:rPr>
      </w:pPr>
      <w:r w:rsidRPr="00775352">
        <w:rPr>
          <w:rFonts w:ascii="Arial" w:hAnsi="Arial" w:cs="Arial"/>
        </w:rPr>
        <w:t>potrafią realizować treści zawodoznawcze na swoich lekcjach, na zebraniach                       z rodzicami oraz podczas spotkań indywidualnych z rodzicami.</w:t>
      </w:r>
    </w:p>
    <w:p w:rsidR="00622100" w:rsidRPr="00775352" w:rsidRDefault="00622100" w:rsidP="00622100">
      <w:pPr>
        <w:tabs>
          <w:tab w:val="left" w:pos="1134"/>
        </w:tabs>
        <w:jc w:val="both"/>
        <w:rPr>
          <w:rFonts w:ascii="Arial" w:hAnsi="Arial" w:cs="Arial"/>
        </w:rPr>
      </w:pPr>
    </w:p>
    <w:p w:rsidR="006C626C" w:rsidRPr="00775352" w:rsidRDefault="006C626C" w:rsidP="00085785">
      <w:pPr>
        <w:tabs>
          <w:tab w:val="left" w:pos="374"/>
        </w:tabs>
        <w:ind w:left="1080"/>
        <w:jc w:val="both"/>
        <w:rPr>
          <w:rFonts w:ascii="Arial" w:hAnsi="Arial" w:cs="Arial"/>
        </w:rPr>
      </w:pPr>
    </w:p>
    <w:p w:rsidR="006C626C" w:rsidRPr="00165DCD" w:rsidRDefault="00165DCD" w:rsidP="008420E8">
      <w:pPr>
        <w:pStyle w:val="Akapitzlist"/>
        <w:numPr>
          <w:ilvl w:val="3"/>
          <w:numId w:val="4"/>
        </w:numPr>
        <w:tabs>
          <w:tab w:val="left" w:pos="0"/>
        </w:tabs>
        <w:spacing w:line="240" w:lineRule="auto"/>
        <w:ind w:left="426" w:hanging="426"/>
        <w:jc w:val="both"/>
        <w:rPr>
          <w:rFonts w:ascii="Arial" w:hAnsi="Arial" w:cs="Arial"/>
          <w:b/>
          <w:bCs/>
        </w:rPr>
      </w:pPr>
      <w:r w:rsidRPr="00947BB5">
        <w:rPr>
          <w:rFonts w:ascii="Arial" w:hAnsi="Arial" w:cs="Arial"/>
          <w:bCs/>
        </w:rPr>
        <w:lastRenderedPageBreak/>
        <w:t xml:space="preserve">Przewidywane </w:t>
      </w:r>
      <w:r w:rsidR="006C626C" w:rsidRPr="00947BB5">
        <w:rPr>
          <w:rFonts w:ascii="Arial" w:hAnsi="Arial" w:cs="Arial"/>
          <w:bCs/>
        </w:rPr>
        <w:t>rezultaty w odniesieniu do uczniów</w:t>
      </w:r>
      <w:r w:rsidR="006C626C" w:rsidRPr="00165DCD">
        <w:rPr>
          <w:rFonts w:ascii="Arial" w:hAnsi="Arial" w:cs="Arial"/>
          <w:b/>
          <w:bCs/>
        </w:rPr>
        <w:t>.</w:t>
      </w:r>
    </w:p>
    <w:p w:rsidR="006C626C" w:rsidRPr="00775352" w:rsidRDefault="006C626C" w:rsidP="0096289D">
      <w:pPr>
        <w:spacing w:after="120"/>
        <w:ind w:left="1134" w:hanging="426"/>
        <w:jc w:val="left"/>
        <w:rPr>
          <w:rFonts w:ascii="Arial" w:hAnsi="Arial" w:cs="Arial"/>
        </w:rPr>
      </w:pPr>
      <w:r w:rsidRPr="00775352">
        <w:rPr>
          <w:rFonts w:ascii="Arial" w:hAnsi="Arial" w:cs="Arial"/>
        </w:rPr>
        <w:t>Uczniowie:</w:t>
      </w:r>
    </w:p>
    <w:p w:rsidR="006C626C" w:rsidRDefault="006C626C" w:rsidP="00002F4F">
      <w:pPr>
        <w:numPr>
          <w:ilvl w:val="0"/>
          <w:numId w:val="139"/>
        </w:numPr>
        <w:tabs>
          <w:tab w:val="clear" w:pos="1080"/>
          <w:tab w:val="num" w:pos="709"/>
        </w:tabs>
        <w:ind w:left="1134" w:hanging="426"/>
        <w:jc w:val="both"/>
        <w:rPr>
          <w:rFonts w:ascii="Arial" w:hAnsi="Arial" w:cs="Arial"/>
        </w:rPr>
      </w:pPr>
      <w:r w:rsidRPr="00775352">
        <w:rPr>
          <w:rFonts w:ascii="Arial" w:hAnsi="Arial" w:cs="Arial"/>
        </w:rPr>
        <w:t>znają czynniki niezbędne do podjęcia prawidłowej decyzji wyboru zawodu</w:t>
      </w:r>
      <w:r w:rsidR="00B1382B">
        <w:rPr>
          <w:rFonts w:ascii="Arial" w:hAnsi="Arial" w:cs="Arial"/>
        </w:rPr>
        <w:t>;</w:t>
      </w:r>
    </w:p>
    <w:p w:rsidR="00947BB5" w:rsidRPr="00775352" w:rsidRDefault="00947BB5" w:rsidP="0096289D">
      <w:pPr>
        <w:tabs>
          <w:tab w:val="num" w:pos="709"/>
        </w:tabs>
        <w:ind w:left="1134" w:hanging="426"/>
        <w:jc w:val="both"/>
        <w:rPr>
          <w:rFonts w:ascii="Arial" w:hAnsi="Arial" w:cs="Arial"/>
        </w:rPr>
      </w:pPr>
    </w:p>
    <w:p w:rsidR="006C626C" w:rsidRDefault="006C626C" w:rsidP="00002F4F">
      <w:pPr>
        <w:numPr>
          <w:ilvl w:val="0"/>
          <w:numId w:val="139"/>
        </w:numPr>
        <w:tabs>
          <w:tab w:val="clear" w:pos="1080"/>
          <w:tab w:val="num" w:pos="709"/>
        </w:tabs>
        <w:ind w:left="1134" w:hanging="426"/>
        <w:jc w:val="both"/>
        <w:rPr>
          <w:rFonts w:ascii="Arial" w:hAnsi="Arial" w:cs="Arial"/>
        </w:rPr>
      </w:pPr>
      <w:r w:rsidRPr="00775352">
        <w:rPr>
          <w:rFonts w:ascii="Arial" w:hAnsi="Arial" w:cs="Arial"/>
        </w:rPr>
        <w:t>potrafią dokonać samooceny w aspekcie czynników decydujących o trafności wyboru zawodu i dalszej drogi edukacyjnej</w:t>
      </w:r>
      <w:r w:rsidR="00B1382B">
        <w:rPr>
          <w:rFonts w:ascii="Arial" w:hAnsi="Arial" w:cs="Arial"/>
        </w:rPr>
        <w:t>;</w:t>
      </w:r>
    </w:p>
    <w:p w:rsidR="00947BB5" w:rsidRPr="00775352" w:rsidRDefault="00947BB5" w:rsidP="0096289D">
      <w:pPr>
        <w:tabs>
          <w:tab w:val="num" w:pos="709"/>
        </w:tabs>
        <w:ind w:left="1134" w:hanging="426"/>
        <w:jc w:val="both"/>
        <w:rPr>
          <w:rFonts w:ascii="Arial" w:hAnsi="Arial" w:cs="Arial"/>
        </w:rPr>
      </w:pPr>
    </w:p>
    <w:p w:rsidR="006C626C" w:rsidRDefault="006C626C" w:rsidP="00002F4F">
      <w:pPr>
        <w:numPr>
          <w:ilvl w:val="0"/>
          <w:numId w:val="139"/>
        </w:numPr>
        <w:tabs>
          <w:tab w:val="clear" w:pos="1080"/>
          <w:tab w:val="num" w:pos="709"/>
        </w:tabs>
        <w:ind w:left="1134" w:hanging="426"/>
        <w:jc w:val="both"/>
        <w:rPr>
          <w:rFonts w:ascii="Arial" w:hAnsi="Arial" w:cs="Arial"/>
        </w:rPr>
      </w:pPr>
      <w:r w:rsidRPr="00775352">
        <w:rPr>
          <w:rFonts w:ascii="Arial" w:hAnsi="Arial" w:cs="Arial"/>
        </w:rPr>
        <w:t>potrafią wskazać swoje predyspozycje, słabe i mocne strony</w:t>
      </w:r>
      <w:r w:rsidR="00B1382B">
        <w:rPr>
          <w:rFonts w:ascii="Arial" w:hAnsi="Arial" w:cs="Arial"/>
        </w:rPr>
        <w:t>;</w:t>
      </w:r>
    </w:p>
    <w:p w:rsidR="00947BB5" w:rsidRPr="00775352" w:rsidRDefault="00947BB5" w:rsidP="0096289D">
      <w:pPr>
        <w:tabs>
          <w:tab w:val="num" w:pos="709"/>
        </w:tabs>
        <w:ind w:left="1134" w:hanging="426"/>
        <w:jc w:val="both"/>
        <w:rPr>
          <w:rFonts w:ascii="Arial" w:hAnsi="Arial" w:cs="Arial"/>
        </w:rPr>
      </w:pPr>
    </w:p>
    <w:p w:rsidR="006C626C" w:rsidRDefault="006C626C" w:rsidP="00002F4F">
      <w:pPr>
        <w:numPr>
          <w:ilvl w:val="0"/>
          <w:numId w:val="139"/>
        </w:numPr>
        <w:tabs>
          <w:tab w:val="clear" w:pos="1080"/>
          <w:tab w:val="num" w:pos="709"/>
        </w:tabs>
        <w:ind w:left="1134" w:hanging="426"/>
        <w:jc w:val="both"/>
        <w:rPr>
          <w:rFonts w:ascii="Arial" w:hAnsi="Arial" w:cs="Arial"/>
        </w:rPr>
      </w:pPr>
      <w:r w:rsidRPr="00775352">
        <w:rPr>
          <w:rFonts w:ascii="Arial" w:hAnsi="Arial" w:cs="Arial"/>
        </w:rPr>
        <w:t>znają świat pracy, potrafią dokonać podziału zawodów na grupy  i przyporządkować siebie do odpowiedniej grupy, a także wiedzą, gdzie szukać informacji na ten temat</w:t>
      </w:r>
      <w:r w:rsidR="00B1382B">
        <w:rPr>
          <w:rFonts w:ascii="Arial" w:hAnsi="Arial" w:cs="Arial"/>
        </w:rPr>
        <w:t>;</w:t>
      </w:r>
    </w:p>
    <w:p w:rsidR="00947BB5" w:rsidRPr="00775352" w:rsidRDefault="00947BB5" w:rsidP="0096289D">
      <w:pPr>
        <w:tabs>
          <w:tab w:val="num" w:pos="709"/>
        </w:tabs>
        <w:ind w:left="1134" w:hanging="426"/>
        <w:jc w:val="both"/>
        <w:rPr>
          <w:rFonts w:ascii="Arial" w:hAnsi="Arial" w:cs="Arial"/>
        </w:rPr>
      </w:pPr>
    </w:p>
    <w:p w:rsidR="006C626C" w:rsidRPr="00775352" w:rsidRDefault="006C626C" w:rsidP="00002F4F">
      <w:pPr>
        <w:numPr>
          <w:ilvl w:val="0"/>
          <w:numId w:val="139"/>
        </w:numPr>
        <w:tabs>
          <w:tab w:val="clear" w:pos="1080"/>
          <w:tab w:val="num" w:pos="709"/>
        </w:tabs>
        <w:ind w:left="1134" w:hanging="426"/>
        <w:jc w:val="both"/>
        <w:rPr>
          <w:rFonts w:ascii="Arial" w:hAnsi="Arial" w:cs="Arial"/>
        </w:rPr>
      </w:pPr>
      <w:r w:rsidRPr="00775352">
        <w:rPr>
          <w:rFonts w:ascii="Arial" w:hAnsi="Arial" w:cs="Arial"/>
        </w:rPr>
        <w:t>potrafią samodzielnie planować ścieżkę własnej kariery zawodowej i podjąć prawidłowe decyzje edukacyjne i zawodowe.</w:t>
      </w:r>
    </w:p>
    <w:p w:rsidR="006C626C" w:rsidRPr="00947BB5" w:rsidRDefault="006C626C" w:rsidP="00354250">
      <w:pPr>
        <w:ind w:left="1080"/>
        <w:rPr>
          <w:rFonts w:ascii="Arial" w:hAnsi="Arial" w:cs="Arial"/>
        </w:rPr>
      </w:pPr>
    </w:p>
    <w:p w:rsidR="006C626C" w:rsidRPr="00354250" w:rsidRDefault="006C626C" w:rsidP="00354250">
      <w:pPr>
        <w:pStyle w:val="Akapitzlist"/>
        <w:numPr>
          <w:ilvl w:val="3"/>
          <w:numId w:val="4"/>
        </w:numPr>
        <w:tabs>
          <w:tab w:val="left" w:pos="426"/>
        </w:tabs>
        <w:spacing w:after="0" w:line="240" w:lineRule="auto"/>
        <w:ind w:left="426" w:hanging="426"/>
        <w:jc w:val="both"/>
        <w:rPr>
          <w:rFonts w:ascii="Arial" w:hAnsi="Arial" w:cs="Arial"/>
          <w:b/>
          <w:bCs/>
        </w:rPr>
      </w:pPr>
      <w:r w:rsidRPr="00947BB5">
        <w:rPr>
          <w:rFonts w:ascii="Arial" w:hAnsi="Arial" w:cs="Arial"/>
          <w:bCs/>
        </w:rPr>
        <w:t>Przewidywane rezultaty w odniesieniu do rodziców.</w:t>
      </w:r>
    </w:p>
    <w:p w:rsidR="00354250" w:rsidRPr="00165DCD" w:rsidRDefault="00354250" w:rsidP="00354250">
      <w:pPr>
        <w:pStyle w:val="Akapitzlist"/>
        <w:tabs>
          <w:tab w:val="left" w:pos="426"/>
        </w:tabs>
        <w:spacing w:after="0" w:line="240" w:lineRule="auto"/>
        <w:ind w:left="426"/>
        <w:jc w:val="both"/>
        <w:rPr>
          <w:rFonts w:ascii="Arial" w:hAnsi="Arial" w:cs="Arial"/>
          <w:b/>
          <w:bCs/>
        </w:rPr>
      </w:pPr>
    </w:p>
    <w:p w:rsidR="006C626C" w:rsidRDefault="00E92588" w:rsidP="00354250">
      <w:pPr>
        <w:tabs>
          <w:tab w:val="left" w:pos="374"/>
        </w:tabs>
        <w:ind w:left="720" w:hanging="720"/>
        <w:jc w:val="both"/>
        <w:rPr>
          <w:rFonts w:ascii="Arial" w:hAnsi="Arial" w:cs="Arial"/>
        </w:rPr>
      </w:pPr>
      <w:r>
        <w:rPr>
          <w:rFonts w:ascii="Arial" w:hAnsi="Arial" w:cs="Arial"/>
        </w:rPr>
        <w:t xml:space="preserve">            </w:t>
      </w:r>
      <w:r w:rsidR="006C626C" w:rsidRPr="00775352">
        <w:rPr>
          <w:rFonts w:ascii="Arial" w:hAnsi="Arial" w:cs="Arial"/>
        </w:rPr>
        <w:t>Rodzice:</w:t>
      </w:r>
    </w:p>
    <w:p w:rsidR="00B1382B" w:rsidRPr="00775352" w:rsidRDefault="00B1382B" w:rsidP="00B1382B">
      <w:pPr>
        <w:tabs>
          <w:tab w:val="left" w:pos="374"/>
        </w:tabs>
        <w:ind w:left="720" w:hanging="720"/>
        <w:jc w:val="both"/>
        <w:rPr>
          <w:rFonts w:ascii="Arial" w:hAnsi="Arial" w:cs="Arial"/>
        </w:rPr>
      </w:pPr>
    </w:p>
    <w:p w:rsidR="006C626C" w:rsidRDefault="006C626C" w:rsidP="00B1382B">
      <w:pPr>
        <w:numPr>
          <w:ilvl w:val="0"/>
          <w:numId w:val="140"/>
        </w:numPr>
        <w:tabs>
          <w:tab w:val="clear" w:pos="1440"/>
          <w:tab w:val="num" w:pos="1134"/>
        </w:tabs>
        <w:ind w:left="1134" w:hanging="426"/>
        <w:jc w:val="both"/>
        <w:rPr>
          <w:rFonts w:ascii="Arial" w:hAnsi="Arial" w:cs="Arial"/>
        </w:rPr>
      </w:pPr>
      <w:r w:rsidRPr="00775352">
        <w:rPr>
          <w:rFonts w:ascii="Arial" w:hAnsi="Arial" w:cs="Arial"/>
        </w:rPr>
        <w:t>znają czynniki niezbędne do podjęcia prawidłowej decyzji wyboru zawodu przez swoje dziecko</w:t>
      </w:r>
      <w:r w:rsidR="00B1382B">
        <w:rPr>
          <w:rFonts w:ascii="Arial" w:hAnsi="Arial" w:cs="Arial"/>
        </w:rPr>
        <w:t>;</w:t>
      </w:r>
    </w:p>
    <w:p w:rsidR="005243A6" w:rsidRPr="00775352" w:rsidRDefault="005243A6" w:rsidP="00FD4B00">
      <w:pPr>
        <w:tabs>
          <w:tab w:val="num" w:pos="1134"/>
        </w:tabs>
        <w:ind w:left="1134" w:hanging="426"/>
        <w:jc w:val="both"/>
        <w:rPr>
          <w:rFonts w:ascii="Arial" w:hAnsi="Arial" w:cs="Arial"/>
        </w:rPr>
      </w:pPr>
    </w:p>
    <w:p w:rsidR="006C626C" w:rsidRPr="00FD4B00" w:rsidRDefault="006C626C" w:rsidP="00002F4F">
      <w:pPr>
        <w:numPr>
          <w:ilvl w:val="0"/>
          <w:numId w:val="140"/>
        </w:numPr>
        <w:tabs>
          <w:tab w:val="clear" w:pos="1440"/>
          <w:tab w:val="num" w:pos="1134"/>
        </w:tabs>
        <w:ind w:left="1134" w:hanging="426"/>
        <w:jc w:val="both"/>
        <w:rPr>
          <w:rFonts w:ascii="Arial" w:hAnsi="Arial" w:cs="Arial"/>
        </w:rPr>
      </w:pPr>
      <w:r w:rsidRPr="00775352">
        <w:rPr>
          <w:rFonts w:ascii="Arial" w:hAnsi="Arial" w:cs="Arial"/>
        </w:rPr>
        <w:t>rozumieją potrzebę uwzględnienia czynników: zainteresow</w:t>
      </w:r>
      <w:r w:rsidR="005243A6">
        <w:rPr>
          <w:rFonts w:ascii="Arial" w:hAnsi="Arial" w:cs="Arial"/>
        </w:rPr>
        <w:t>ań, uzdolnień, cech charakteru,</w:t>
      </w:r>
      <w:r w:rsidRPr="00FD4B00">
        <w:rPr>
          <w:rFonts w:ascii="Arial" w:hAnsi="Arial" w:cs="Arial"/>
        </w:rPr>
        <w:t>temperamentu, stanu zdrowia, możliwości psychofizycznych, rynku pracy przy planowaniu kariery edukacyjnej i zawodowej swojego dziecka</w:t>
      </w:r>
      <w:r w:rsidR="00B1382B">
        <w:rPr>
          <w:rFonts w:ascii="Arial" w:hAnsi="Arial" w:cs="Arial"/>
        </w:rPr>
        <w:t>;</w:t>
      </w:r>
    </w:p>
    <w:p w:rsidR="005243A6" w:rsidRPr="00775352" w:rsidRDefault="005243A6" w:rsidP="00FD4B00">
      <w:pPr>
        <w:tabs>
          <w:tab w:val="num" w:pos="1134"/>
        </w:tabs>
        <w:ind w:left="1134" w:hanging="426"/>
        <w:jc w:val="both"/>
        <w:rPr>
          <w:rFonts w:ascii="Arial" w:hAnsi="Arial" w:cs="Arial"/>
        </w:rPr>
      </w:pPr>
    </w:p>
    <w:p w:rsidR="006C626C" w:rsidRDefault="006C626C" w:rsidP="00002F4F">
      <w:pPr>
        <w:numPr>
          <w:ilvl w:val="0"/>
          <w:numId w:val="140"/>
        </w:numPr>
        <w:tabs>
          <w:tab w:val="clear" w:pos="1440"/>
          <w:tab w:val="num" w:pos="1134"/>
        </w:tabs>
        <w:ind w:left="1134" w:hanging="426"/>
        <w:jc w:val="both"/>
        <w:rPr>
          <w:rFonts w:ascii="Arial" w:hAnsi="Arial" w:cs="Arial"/>
        </w:rPr>
      </w:pPr>
      <w:r w:rsidRPr="00775352">
        <w:rPr>
          <w:rFonts w:ascii="Arial" w:hAnsi="Arial" w:cs="Arial"/>
        </w:rPr>
        <w:t xml:space="preserve">wiedzą, gdzie szukać informacji i wsparcia w </w:t>
      </w:r>
      <w:r w:rsidR="00FD4B00">
        <w:rPr>
          <w:rFonts w:ascii="Arial" w:hAnsi="Arial" w:cs="Arial"/>
        </w:rPr>
        <w:t xml:space="preserve">procesie wyboru drogi zawodowej </w:t>
      </w:r>
      <w:r w:rsidRPr="00775352">
        <w:rPr>
          <w:rFonts w:ascii="Arial" w:hAnsi="Arial" w:cs="Arial"/>
        </w:rPr>
        <w:t>dziecka</w:t>
      </w:r>
      <w:r w:rsidR="00B1382B">
        <w:rPr>
          <w:rFonts w:ascii="Arial" w:hAnsi="Arial" w:cs="Arial"/>
        </w:rPr>
        <w:t>;</w:t>
      </w:r>
    </w:p>
    <w:p w:rsidR="005243A6" w:rsidRPr="00775352" w:rsidRDefault="005243A6" w:rsidP="00FD4B00">
      <w:pPr>
        <w:tabs>
          <w:tab w:val="num" w:pos="1134"/>
        </w:tabs>
        <w:ind w:left="1134" w:hanging="426"/>
        <w:jc w:val="both"/>
        <w:rPr>
          <w:rFonts w:ascii="Arial" w:hAnsi="Arial" w:cs="Arial"/>
        </w:rPr>
      </w:pPr>
    </w:p>
    <w:p w:rsidR="006C626C" w:rsidRDefault="006C626C" w:rsidP="00002F4F">
      <w:pPr>
        <w:numPr>
          <w:ilvl w:val="0"/>
          <w:numId w:val="140"/>
        </w:numPr>
        <w:tabs>
          <w:tab w:val="clear" w:pos="1440"/>
          <w:tab w:val="num" w:pos="1134"/>
          <w:tab w:val="left" w:pos="1276"/>
        </w:tabs>
        <w:ind w:left="1134" w:hanging="426"/>
        <w:jc w:val="both"/>
        <w:rPr>
          <w:rFonts w:ascii="Arial" w:hAnsi="Arial" w:cs="Arial"/>
        </w:rPr>
      </w:pPr>
      <w:r w:rsidRPr="00775352">
        <w:rPr>
          <w:rFonts w:ascii="Arial" w:hAnsi="Arial" w:cs="Arial"/>
        </w:rPr>
        <w:t>znają świat pracy i ofertę szkolnictwa ponadpodstawowego</w:t>
      </w:r>
      <w:r w:rsidR="00853B0D">
        <w:rPr>
          <w:rFonts w:ascii="Arial" w:hAnsi="Arial" w:cs="Arial"/>
        </w:rPr>
        <w:t>;</w:t>
      </w:r>
    </w:p>
    <w:p w:rsidR="005243A6" w:rsidRPr="00775352" w:rsidRDefault="005243A6" w:rsidP="00FD4B00">
      <w:pPr>
        <w:tabs>
          <w:tab w:val="num" w:pos="1134"/>
        </w:tabs>
        <w:ind w:left="1134" w:hanging="426"/>
        <w:jc w:val="both"/>
        <w:rPr>
          <w:rFonts w:ascii="Arial" w:hAnsi="Arial" w:cs="Arial"/>
        </w:rPr>
      </w:pPr>
    </w:p>
    <w:p w:rsidR="006C626C" w:rsidRDefault="006C626C" w:rsidP="00002F4F">
      <w:pPr>
        <w:numPr>
          <w:ilvl w:val="0"/>
          <w:numId w:val="140"/>
        </w:numPr>
        <w:tabs>
          <w:tab w:val="clear" w:pos="1440"/>
          <w:tab w:val="num" w:pos="1134"/>
        </w:tabs>
        <w:ind w:left="1134" w:hanging="426"/>
        <w:jc w:val="both"/>
        <w:rPr>
          <w:rFonts w:ascii="Arial" w:hAnsi="Arial" w:cs="Arial"/>
        </w:rPr>
      </w:pPr>
      <w:r w:rsidRPr="00775352">
        <w:rPr>
          <w:rFonts w:ascii="Arial" w:hAnsi="Arial" w:cs="Arial"/>
        </w:rPr>
        <w:t>potrafią wskazać predyspozycje, mocne i słabe strony dziecka</w:t>
      </w:r>
      <w:r w:rsidR="00853B0D">
        <w:rPr>
          <w:rFonts w:ascii="Arial" w:hAnsi="Arial" w:cs="Arial"/>
        </w:rPr>
        <w:t>;</w:t>
      </w:r>
    </w:p>
    <w:p w:rsidR="005243A6" w:rsidRPr="00775352" w:rsidRDefault="005243A6" w:rsidP="00FD4B00">
      <w:pPr>
        <w:tabs>
          <w:tab w:val="num" w:pos="1134"/>
        </w:tabs>
        <w:ind w:left="1134" w:hanging="426"/>
        <w:jc w:val="both"/>
        <w:rPr>
          <w:rFonts w:ascii="Arial" w:hAnsi="Arial" w:cs="Arial"/>
        </w:rPr>
      </w:pPr>
    </w:p>
    <w:p w:rsidR="006C626C" w:rsidRPr="00775352" w:rsidRDefault="006C626C" w:rsidP="00002F4F">
      <w:pPr>
        <w:numPr>
          <w:ilvl w:val="0"/>
          <w:numId w:val="140"/>
        </w:numPr>
        <w:tabs>
          <w:tab w:val="clear" w:pos="1440"/>
          <w:tab w:val="num" w:pos="1134"/>
        </w:tabs>
        <w:ind w:left="1134" w:hanging="426"/>
        <w:jc w:val="both"/>
        <w:rPr>
          <w:rFonts w:ascii="Arial" w:hAnsi="Arial" w:cs="Arial"/>
        </w:rPr>
      </w:pPr>
      <w:r w:rsidRPr="00775352">
        <w:rPr>
          <w:rFonts w:ascii="Arial" w:hAnsi="Arial" w:cs="Arial"/>
        </w:rPr>
        <w:t>potrafią pomóc swoim dzieciom w podejmowaniu decyzji.</w:t>
      </w:r>
    </w:p>
    <w:p w:rsidR="005672EC" w:rsidRPr="00775352" w:rsidRDefault="005672EC" w:rsidP="00085785">
      <w:pPr>
        <w:autoSpaceDE w:val="0"/>
        <w:autoSpaceDN w:val="0"/>
        <w:adjustRightInd w:val="0"/>
        <w:ind w:firstLine="567"/>
        <w:jc w:val="both"/>
        <w:rPr>
          <w:rFonts w:ascii="Arial" w:hAnsi="Arial" w:cs="Arial"/>
          <w:color w:val="000000"/>
        </w:rPr>
      </w:pPr>
    </w:p>
    <w:p w:rsidR="00803BF2" w:rsidRPr="00775352" w:rsidRDefault="00803BF2" w:rsidP="00085785">
      <w:pPr>
        <w:autoSpaceDE w:val="0"/>
        <w:autoSpaceDN w:val="0"/>
        <w:adjustRightInd w:val="0"/>
        <w:jc w:val="both"/>
        <w:rPr>
          <w:rFonts w:ascii="Arial" w:hAnsi="Arial" w:cs="Arial"/>
          <w:color w:val="000000"/>
        </w:rPr>
      </w:pPr>
    </w:p>
    <w:p w:rsidR="00B03105" w:rsidRPr="00775352" w:rsidRDefault="00C27805" w:rsidP="00920743">
      <w:pPr>
        <w:tabs>
          <w:tab w:val="left" w:pos="709"/>
        </w:tabs>
        <w:autoSpaceDE w:val="0"/>
        <w:autoSpaceDN w:val="0"/>
        <w:adjustRightInd w:val="0"/>
        <w:ind w:left="709" w:hanging="709"/>
        <w:jc w:val="both"/>
        <w:rPr>
          <w:rFonts w:ascii="Arial" w:hAnsi="Arial" w:cs="Arial"/>
        </w:rPr>
      </w:pPr>
      <w:r w:rsidRPr="00775352">
        <w:rPr>
          <w:rFonts w:ascii="Arial" w:hAnsi="Arial" w:cs="Arial"/>
          <w:b/>
          <w:bCs/>
          <w:color w:val="000000"/>
        </w:rPr>
        <w:t>§ 7</w:t>
      </w:r>
      <w:r w:rsidR="00B1382B">
        <w:rPr>
          <w:rFonts w:ascii="Arial" w:hAnsi="Arial" w:cs="Arial"/>
          <w:b/>
          <w:bCs/>
          <w:color w:val="000000"/>
        </w:rPr>
        <w:t>7</w:t>
      </w:r>
      <w:r w:rsidR="008930A7" w:rsidRPr="00775352">
        <w:rPr>
          <w:rFonts w:ascii="Arial" w:hAnsi="Arial" w:cs="Arial"/>
          <w:b/>
          <w:bCs/>
          <w:color w:val="000000"/>
        </w:rPr>
        <w:t>.</w:t>
      </w:r>
      <w:r w:rsidR="00166E10">
        <w:rPr>
          <w:rFonts w:ascii="Arial" w:hAnsi="Arial" w:cs="Arial"/>
          <w:b/>
          <w:bCs/>
          <w:color w:val="000000"/>
        </w:rPr>
        <w:t xml:space="preserve">  </w:t>
      </w:r>
      <w:r w:rsidR="00B03105" w:rsidRPr="00FE6DCD">
        <w:rPr>
          <w:rFonts w:ascii="Arial" w:hAnsi="Arial" w:cs="Arial"/>
          <w:color w:val="000000"/>
        </w:rPr>
        <w:t>Współpraca z rodzicami</w:t>
      </w:r>
      <w:r w:rsidR="00B03105" w:rsidRPr="00775352">
        <w:rPr>
          <w:rFonts w:ascii="Arial" w:hAnsi="Arial" w:cs="Arial"/>
          <w:b/>
          <w:color w:val="000000"/>
        </w:rPr>
        <w:t>.</w:t>
      </w:r>
    </w:p>
    <w:p w:rsidR="00B03105" w:rsidRPr="00775352" w:rsidRDefault="00B03105" w:rsidP="00085785">
      <w:pPr>
        <w:autoSpaceDE w:val="0"/>
        <w:autoSpaceDN w:val="0"/>
        <w:adjustRightInd w:val="0"/>
        <w:rPr>
          <w:rFonts w:ascii="Arial" w:hAnsi="Arial" w:cs="Arial"/>
          <w:b/>
          <w:color w:val="000000"/>
        </w:rPr>
      </w:pPr>
    </w:p>
    <w:p w:rsidR="00B03105" w:rsidRPr="00775352" w:rsidRDefault="00B03105" w:rsidP="00920743">
      <w:pPr>
        <w:autoSpaceDE w:val="0"/>
        <w:autoSpaceDN w:val="0"/>
        <w:adjustRightInd w:val="0"/>
        <w:ind w:left="426" w:hanging="426"/>
        <w:jc w:val="left"/>
        <w:rPr>
          <w:rFonts w:ascii="Arial" w:hAnsi="Arial" w:cs="Arial"/>
        </w:rPr>
      </w:pPr>
      <w:r w:rsidRPr="00775352">
        <w:rPr>
          <w:rFonts w:ascii="Arial" w:hAnsi="Arial" w:cs="Arial"/>
          <w:b/>
          <w:color w:val="000000"/>
        </w:rPr>
        <w:t>1.</w:t>
      </w:r>
      <w:r w:rsidRPr="00775352">
        <w:rPr>
          <w:rFonts w:ascii="Arial" w:hAnsi="Arial" w:cs="Arial"/>
        </w:rPr>
        <w:t xml:space="preserve"> </w:t>
      </w:r>
      <w:r w:rsidR="00166E10">
        <w:rPr>
          <w:rFonts w:ascii="Arial" w:hAnsi="Arial" w:cs="Arial"/>
        </w:rPr>
        <w:t xml:space="preserve">   </w:t>
      </w:r>
      <w:r w:rsidRPr="00775352">
        <w:rPr>
          <w:rFonts w:ascii="Arial" w:hAnsi="Arial" w:cs="Arial"/>
        </w:rPr>
        <w:t>Szkoła traktuje rodziców jako pełnoprawnych partnerów w procesie edukacyjnym, wychowawczym i profilaktycznym oraz stwarza warunki do aktywizowania rodziców.</w:t>
      </w:r>
    </w:p>
    <w:p w:rsidR="00B03105" w:rsidRPr="00775352" w:rsidRDefault="00B03105" w:rsidP="00920743">
      <w:pPr>
        <w:autoSpaceDE w:val="0"/>
        <w:autoSpaceDN w:val="0"/>
        <w:adjustRightInd w:val="0"/>
        <w:ind w:left="426" w:hanging="426"/>
        <w:jc w:val="left"/>
        <w:rPr>
          <w:rFonts w:ascii="Arial" w:hAnsi="Arial" w:cs="Arial"/>
        </w:rPr>
      </w:pPr>
    </w:p>
    <w:p w:rsidR="00B03105" w:rsidRDefault="00B03105" w:rsidP="00920743">
      <w:pPr>
        <w:tabs>
          <w:tab w:val="left" w:pos="1134"/>
        </w:tabs>
        <w:autoSpaceDE w:val="0"/>
        <w:autoSpaceDN w:val="0"/>
        <w:adjustRightInd w:val="0"/>
        <w:ind w:left="426" w:hanging="426"/>
        <w:jc w:val="left"/>
        <w:rPr>
          <w:rFonts w:ascii="Arial" w:hAnsi="Arial" w:cs="Arial"/>
        </w:rPr>
      </w:pPr>
      <w:r w:rsidRPr="00775352">
        <w:rPr>
          <w:rFonts w:ascii="Arial" w:hAnsi="Arial" w:cs="Arial"/>
          <w:b/>
        </w:rPr>
        <w:t>2</w:t>
      </w:r>
      <w:r w:rsidRPr="00775352">
        <w:rPr>
          <w:rFonts w:ascii="Arial" w:hAnsi="Arial" w:cs="Arial"/>
        </w:rPr>
        <w:t xml:space="preserve">. </w:t>
      </w:r>
      <w:r w:rsidR="00166E10">
        <w:rPr>
          <w:rFonts w:ascii="Arial" w:hAnsi="Arial" w:cs="Arial"/>
        </w:rPr>
        <w:t xml:space="preserve">   </w:t>
      </w:r>
      <w:r w:rsidRPr="00775352">
        <w:rPr>
          <w:rFonts w:ascii="Arial" w:hAnsi="Arial" w:cs="Arial"/>
        </w:rPr>
        <w:t xml:space="preserve">Aktywizowanie rodziców i uzyskanie wsparcia w realizowaniu zadań </w:t>
      </w:r>
      <w:r w:rsidR="00A6511E">
        <w:rPr>
          <w:rFonts w:ascii="Arial" w:hAnsi="Arial" w:cs="Arial"/>
        </w:rPr>
        <w:t>S</w:t>
      </w:r>
      <w:r w:rsidRPr="00775352">
        <w:rPr>
          <w:rFonts w:ascii="Arial" w:hAnsi="Arial" w:cs="Arial"/>
        </w:rPr>
        <w:t xml:space="preserve">zkoły  </w:t>
      </w:r>
      <w:r w:rsidR="00A6511E">
        <w:rPr>
          <w:rFonts w:ascii="Arial" w:hAnsi="Arial" w:cs="Arial"/>
        </w:rPr>
        <w:t>odbywa się</w:t>
      </w:r>
      <w:r w:rsidR="007B5350">
        <w:rPr>
          <w:rFonts w:ascii="Arial" w:hAnsi="Arial" w:cs="Arial"/>
        </w:rPr>
        <w:t xml:space="preserve"> </w:t>
      </w:r>
      <w:r w:rsidRPr="00775352">
        <w:rPr>
          <w:rFonts w:ascii="Arial" w:hAnsi="Arial" w:cs="Arial"/>
        </w:rPr>
        <w:t>poprzez:</w:t>
      </w:r>
    </w:p>
    <w:p w:rsidR="00A95C9D" w:rsidRPr="00775352" w:rsidRDefault="00A95C9D" w:rsidP="00A95C9D">
      <w:pPr>
        <w:autoSpaceDE w:val="0"/>
        <w:autoSpaceDN w:val="0"/>
        <w:adjustRightInd w:val="0"/>
        <w:ind w:firstLine="567"/>
        <w:jc w:val="left"/>
        <w:rPr>
          <w:rFonts w:ascii="Arial" w:hAnsi="Arial" w:cs="Arial"/>
        </w:rPr>
      </w:pPr>
    </w:p>
    <w:p w:rsidR="00B03105" w:rsidRDefault="00B03105" w:rsidP="00920743">
      <w:pPr>
        <w:numPr>
          <w:ilvl w:val="0"/>
          <w:numId w:val="50"/>
        </w:numPr>
        <w:tabs>
          <w:tab w:val="left" w:pos="284"/>
          <w:tab w:val="left" w:pos="851"/>
          <w:tab w:val="left" w:pos="1134"/>
        </w:tabs>
        <w:autoSpaceDE w:val="0"/>
        <w:autoSpaceDN w:val="0"/>
        <w:adjustRightInd w:val="0"/>
        <w:ind w:left="1134" w:hanging="425"/>
        <w:jc w:val="both"/>
        <w:rPr>
          <w:rFonts w:ascii="Arial" w:hAnsi="Arial" w:cs="Arial"/>
        </w:rPr>
      </w:pPr>
      <w:r w:rsidRPr="00775352">
        <w:rPr>
          <w:rFonts w:ascii="Arial" w:hAnsi="Arial" w:cs="Arial"/>
        </w:rPr>
        <w:t xml:space="preserve">pomoc rodzicom w dobrym wywiązywaniu się z zadań opiekuńczych </w:t>
      </w:r>
      <w:r w:rsidR="00A6511E">
        <w:rPr>
          <w:rFonts w:ascii="Arial" w:hAnsi="Arial" w:cs="Arial"/>
        </w:rPr>
        <w:br/>
      </w:r>
      <w:r w:rsidRPr="00775352">
        <w:rPr>
          <w:rFonts w:ascii="Arial" w:hAnsi="Arial" w:cs="Arial"/>
        </w:rPr>
        <w:t>i wychowawczych przez:</w:t>
      </w:r>
    </w:p>
    <w:p w:rsidR="00920743" w:rsidRPr="00775352" w:rsidRDefault="00920743" w:rsidP="00920743">
      <w:pPr>
        <w:tabs>
          <w:tab w:val="left" w:pos="284"/>
          <w:tab w:val="left" w:pos="851"/>
          <w:tab w:val="left" w:pos="1134"/>
        </w:tabs>
        <w:autoSpaceDE w:val="0"/>
        <w:autoSpaceDN w:val="0"/>
        <w:adjustRightInd w:val="0"/>
        <w:ind w:left="1134"/>
        <w:jc w:val="both"/>
        <w:rPr>
          <w:rFonts w:ascii="Arial" w:hAnsi="Arial" w:cs="Arial"/>
        </w:rPr>
      </w:pPr>
    </w:p>
    <w:p w:rsidR="00B03105" w:rsidRPr="00775352" w:rsidRDefault="00B03105" w:rsidP="00920743">
      <w:pPr>
        <w:numPr>
          <w:ilvl w:val="0"/>
          <w:numId w:val="51"/>
        </w:numPr>
        <w:tabs>
          <w:tab w:val="left" w:pos="1418"/>
        </w:tabs>
        <w:autoSpaceDE w:val="0"/>
        <w:autoSpaceDN w:val="0"/>
        <w:adjustRightInd w:val="0"/>
        <w:ind w:left="1418" w:hanging="284"/>
        <w:jc w:val="left"/>
        <w:rPr>
          <w:rFonts w:ascii="Arial" w:hAnsi="Arial" w:cs="Arial"/>
        </w:rPr>
      </w:pPr>
      <w:r w:rsidRPr="00775352">
        <w:rPr>
          <w:rFonts w:ascii="Arial" w:hAnsi="Arial" w:cs="Arial"/>
        </w:rPr>
        <w:t>organizowanie treningów i warsztatów rozwijających umiejętności rodzicielskie,</w:t>
      </w:r>
    </w:p>
    <w:p w:rsidR="00B03105" w:rsidRPr="00775352" w:rsidRDefault="00B03105" w:rsidP="00920743">
      <w:pPr>
        <w:numPr>
          <w:ilvl w:val="0"/>
          <w:numId w:val="51"/>
        </w:numPr>
        <w:tabs>
          <w:tab w:val="left" w:pos="1418"/>
        </w:tabs>
        <w:autoSpaceDE w:val="0"/>
        <w:autoSpaceDN w:val="0"/>
        <w:adjustRightInd w:val="0"/>
        <w:ind w:left="1418" w:hanging="284"/>
        <w:jc w:val="left"/>
        <w:rPr>
          <w:rFonts w:ascii="Arial" w:hAnsi="Arial" w:cs="Arial"/>
        </w:rPr>
      </w:pPr>
      <w:r w:rsidRPr="00775352">
        <w:rPr>
          <w:rFonts w:ascii="Arial" w:hAnsi="Arial" w:cs="Arial"/>
        </w:rPr>
        <w:t xml:space="preserve">zapewnienie poradnictwa i konsultacji w rozwiązywaniu trudności związanych </w:t>
      </w:r>
      <w:r w:rsidRPr="00775352">
        <w:rPr>
          <w:rFonts w:ascii="Arial" w:hAnsi="Arial" w:cs="Arial"/>
        </w:rPr>
        <w:br/>
        <w:t>z wychowaniem dziecka;</w:t>
      </w:r>
    </w:p>
    <w:p w:rsidR="00B03105" w:rsidRPr="00775352" w:rsidRDefault="00B03105" w:rsidP="00920743">
      <w:pPr>
        <w:tabs>
          <w:tab w:val="left" w:pos="1134"/>
        </w:tabs>
        <w:autoSpaceDE w:val="0"/>
        <w:autoSpaceDN w:val="0"/>
        <w:adjustRightInd w:val="0"/>
        <w:ind w:left="1134" w:firstLine="709"/>
        <w:rPr>
          <w:rFonts w:ascii="Arial" w:hAnsi="Arial" w:cs="Arial"/>
        </w:rPr>
      </w:pPr>
    </w:p>
    <w:p w:rsidR="00B03105" w:rsidRPr="00775352" w:rsidRDefault="00B03105" w:rsidP="00920743">
      <w:pPr>
        <w:numPr>
          <w:ilvl w:val="0"/>
          <w:numId w:val="50"/>
        </w:numPr>
        <w:tabs>
          <w:tab w:val="left" w:pos="284"/>
          <w:tab w:val="left" w:pos="1134"/>
        </w:tabs>
        <w:autoSpaceDE w:val="0"/>
        <w:autoSpaceDN w:val="0"/>
        <w:adjustRightInd w:val="0"/>
        <w:ind w:left="0" w:firstLine="709"/>
        <w:jc w:val="left"/>
        <w:rPr>
          <w:rFonts w:ascii="Arial" w:hAnsi="Arial" w:cs="Arial"/>
        </w:rPr>
      </w:pPr>
      <w:r w:rsidRPr="00775352">
        <w:rPr>
          <w:rFonts w:ascii="Arial" w:hAnsi="Arial" w:cs="Arial"/>
        </w:rPr>
        <w:t xml:space="preserve">doskonalenie form komunikacji pomiędzy </w:t>
      </w:r>
      <w:r w:rsidR="00A6511E">
        <w:rPr>
          <w:rFonts w:ascii="Arial" w:hAnsi="Arial" w:cs="Arial"/>
        </w:rPr>
        <w:t>S</w:t>
      </w:r>
      <w:r w:rsidRPr="00775352">
        <w:rPr>
          <w:rFonts w:ascii="Arial" w:hAnsi="Arial" w:cs="Arial"/>
        </w:rPr>
        <w:t>zkołą a rodzinami uczniów poprzez:</w:t>
      </w:r>
    </w:p>
    <w:p w:rsidR="00B03105" w:rsidRPr="00775352" w:rsidRDefault="00B03105" w:rsidP="00E60BA7">
      <w:pPr>
        <w:numPr>
          <w:ilvl w:val="0"/>
          <w:numId w:val="52"/>
        </w:numPr>
        <w:tabs>
          <w:tab w:val="left" w:pos="1418"/>
        </w:tabs>
        <w:autoSpaceDE w:val="0"/>
        <w:autoSpaceDN w:val="0"/>
        <w:adjustRightInd w:val="0"/>
        <w:ind w:left="1134" w:firstLine="0"/>
        <w:jc w:val="left"/>
        <w:rPr>
          <w:rFonts w:ascii="Arial" w:hAnsi="Arial" w:cs="Arial"/>
        </w:rPr>
      </w:pPr>
      <w:r w:rsidRPr="00775352">
        <w:rPr>
          <w:rFonts w:ascii="Arial" w:hAnsi="Arial" w:cs="Arial"/>
        </w:rPr>
        <w:t>organizowanie spotkań grupowych i indywidualnych z rodzicami,</w:t>
      </w:r>
    </w:p>
    <w:p w:rsidR="00B03105" w:rsidRPr="00775352" w:rsidRDefault="00A6511E" w:rsidP="00A6511E">
      <w:pPr>
        <w:autoSpaceDE w:val="0"/>
        <w:autoSpaceDN w:val="0"/>
        <w:adjustRightInd w:val="0"/>
        <w:ind w:left="1134"/>
        <w:jc w:val="left"/>
        <w:rPr>
          <w:rFonts w:ascii="Arial" w:hAnsi="Arial" w:cs="Arial"/>
        </w:rPr>
      </w:pPr>
      <w:r>
        <w:rPr>
          <w:rFonts w:ascii="Arial" w:hAnsi="Arial" w:cs="Arial"/>
        </w:rPr>
        <w:t xml:space="preserve">b) </w:t>
      </w:r>
      <w:r w:rsidR="00B03105" w:rsidRPr="00775352">
        <w:rPr>
          <w:rFonts w:ascii="Arial" w:hAnsi="Arial" w:cs="Arial"/>
        </w:rPr>
        <w:t>przekazywanie informacji przez koresp</w:t>
      </w:r>
      <w:r>
        <w:rPr>
          <w:rFonts w:ascii="Arial" w:hAnsi="Arial" w:cs="Arial"/>
        </w:rPr>
        <w:t>ondencję, e- dziennik, e-maile,</w:t>
      </w:r>
      <w:r w:rsidR="00B03105" w:rsidRPr="00775352">
        <w:rPr>
          <w:rFonts w:ascii="Arial" w:hAnsi="Arial" w:cs="Arial"/>
        </w:rPr>
        <w:t>telefo</w:t>
      </w:r>
      <w:r>
        <w:rPr>
          <w:rFonts w:ascii="Arial" w:hAnsi="Arial" w:cs="Arial"/>
        </w:rPr>
        <w:t>ni-</w:t>
      </w:r>
      <w:r w:rsidR="00B03105" w:rsidRPr="00775352">
        <w:rPr>
          <w:rFonts w:ascii="Arial" w:hAnsi="Arial" w:cs="Arial"/>
        </w:rPr>
        <w:t>cznie, stronę www, inne materiały informacyjne</w:t>
      </w:r>
      <w:r w:rsidR="00A66915">
        <w:rPr>
          <w:rFonts w:ascii="Arial" w:hAnsi="Arial" w:cs="Arial"/>
        </w:rPr>
        <w:t>;</w:t>
      </w:r>
    </w:p>
    <w:p w:rsidR="00B03105" w:rsidRPr="00775352" w:rsidRDefault="00B03105" w:rsidP="009A7D29">
      <w:pPr>
        <w:autoSpaceDE w:val="0"/>
        <w:autoSpaceDN w:val="0"/>
        <w:adjustRightInd w:val="0"/>
        <w:ind w:left="1134" w:hanging="425"/>
        <w:rPr>
          <w:rFonts w:ascii="Arial" w:hAnsi="Arial" w:cs="Arial"/>
        </w:rPr>
      </w:pPr>
    </w:p>
    <w:p w:rsidR="00B03105" w:rsidRDefault="00B03105" w:rsidP="009A7D29">
      <w:pPr>
        <w:numPr>
          <w:ilvl w:val="0"/>
          <w:numId w:val="50"/>
        </w:numPr>
        <w:tabs>
          <w:tab w:val="left" w:pos="284"/>
        </w:tabs>
        <w:autoSpaceDE w:val="0"/>
        <w:autoSpaceDN w:val="0"/>
        <w:adjustRightInd w:val="0"/>
        <w:ind w:left="1134" w:hanging="425"/>
        <w:jc w:val="left"/>
        <w:rPr>
          <w:rFonts w:ascii="Arial" w:hAnsi="Arial" w:cs="Arial"/>
        </w:rPr>
      </w:pPr>
      <w:r w:rsidRPr="00775352">
        <w:rPr>
          <w:rFonts w:ascii="Arial" w:hAnsi="Arial" w:cs="Arial"/>
        </w:rPr>
        <w:t>dostarczanie rodzicom wiedzy, umiejętności i pomysłów na pomoc dzieciom w nau</w:t>
      </w:r>
      <w:r w:rsidR="00A66915">
        <w:rPr>
          <w:rFonts w:ascii="Arial" w:hAnsi="Arial" w:cs="Arial"/>
        </w:rPr>
        <w:t>-</w:t>
      </w:r>
      <w:r w:rsidRPr="00775352">
        <w:rPr>
          <w:rFonts w:ascii="Arial" w:hAnsi="Arial" w:cs="Arial"/>
        </w:rPr>
        <w:t>ce przez:</w:t>
      </w:r>
    </w:p>
    <w:p w:rsidR="009A7D29" w:rsidRPr="00775352" w:rsidRDefault="009A7D29" w:rsidP="009A7D29">
      <w:pPr>
        <w:tabs>
          <w:tab w:val="left" w:pos="284"/>
        </w:tabs>
        <w:autoSpaceDE w:val="0"/>
        <w:autoSpaceDN w:val="0"/>
        <w:adjustRightInd w:val="0"/>
        <w:ind w:left="1134"/>
        <w:jc w:val="left"/>
        <w:rPr>
          <w:rFonts w:ascii="Arial" w:hAnsi="Arial" w:cs="Arial"/>
        </w:rPr>
      </w:pPr>
    </w:p>
    <w:p w:rsidR="00B03105" w:rsidRPr="00775352" w:rsidRDefault="00B03105" w:rsidP="009A7D29">
      <w:pPr>
        <w:numPr>
          <w:ilvl w:val="0"/>
          <w:numId w:val="53"/>
        </w:numPr>
        <w:autoSpaceDE w:val="0"/>
        <w:autoSpaceDN w:val="0"/>
        <w:adjustRightInd w:val="0"/>
        <w:ind w:left="1418" w:hanging="284"/>
        <w:jc w:val="left"/>
        <w:rPr>
          <w:rFonts w:ascii="Arial" w:hAnsi="Arial" w:cs="Arial"/>
        </w:rPr>
      </w:pPr>
      <w:r w:rsidRPr="00775352">
        <w:rPr>
          <w:rFonts w:ascii="Arial" w:hAnsi="Arial" w:cs="Arial"/>
        </w:rPr>
        <w:t>zadawanie interaktywnych zadań domowych,</w:t>
      </w:r>
    </w:p>
    <w:p w:rsidR="00B03105" w:rsidRDefault="00B03105" w:rsidP="009A7D29">
      <w:pPr>
        <w:numPr>
          <w:ilvl w:val="0"/>
          <w:numId w:val="53"/>
        </w:numPr>
        <w:autoSpaceDE w:val="0"/>
        <w:autoSpaceDN w:val="0"/>
        <w:adjustRightInd w:val="0"/>
        <w:ind w:left="1418" w:hanging="284"/>
        <w:jc w:val="left"/>
        <w:rPr>
          <w:rFonts w:ascii="Arial" w:hAnsi="Arial" w:cs="Arial"/>
        </w:rPr>
      </w:pPr>
      <w:r w:rsidRPr="00775352">
        <w:rPr>
          <w:rFonts w:ascii="Arial" w:hAnsi="Arial" w:cs="Arial"/>
        </w:rPr>
        <w:t>edukację na temat procesów poznawczych dzieci, instruktaż pomagania dziecku w nauce;</w:t>
      </w:r>
    </w:p>
    <w:p w:rsidR="009A7D29" w:rsidRPr="00775352" w:rsidRDefault="009A7D29" w:rsidP="009A7D29">
      <w:pPr>
        <w:autoSpaceDE w:val="0"/>
        <w:autoSpaceDN w:val="0"/>
        <w:adjustRightInd w:val="0"/>
        <w:ind w:left="1418"/>
        <w:jc w:val="left"/>
        <w:rPr>
          <w:rFonts w:ascii="Arial" w:hAnsi="Arial" w:cs="Arial"/>
        </w:rPr>
      </w:pPr>
    </w:p>
    <w:p w:rsidR="00B03105" w:rsidRPr="00775352" w:rsidRDefault="00B03105" w:rsidP="009A7D29">
      <w:pPr>
        <w:numPr>
          <w:ilvl w:val="0"/>
          <w:numId w:val="50"/>
        </w:numPr>
        <w:tabs>
          <w:tab w:val="left" w:pos="284"/>
        </w:tabs>
        <w:autoSpaceDE w:val="0"/>
        <w:autoSpaceDN w:val="0"/>
        <w:adjustRightInd w:val="0"/>
        <w:ind w:left="1134" w:hanging="425"/>
        <w:jc w:val="left"/>
        <w:rPr>
          <w:rFonts w:ascii="Arial" w:hAnsi="Arial" w:cs="Arial"/>
        </w:rPr>
      </w:pPr>
      <w:r w:rsidRPr="00775352">
        <w:rPr>
          <w:rFonts w:ascii="Arial" w:hAnsi="Arial" w:cs="Arial"/>
        </w:rPr>
        <w:t xml:space="preserve">pozyskiwanie i rozwijanie pomocy rodziców w realizacji zadań </w:t>
      </w:r>
      <w:r w:rsidR="00A66915">
        <w:rPr>
          <w:rFonts w:ascii="Arial" w:hAnsi="Arial" w:cs="Arial"/>
        </w:rPr>
        <w:t>S</w:t>
      </w:r>
      <w:r w:rsidRPr="00775352">
        <w:rPr>
          <w:rFonts w:ascii="Arial" w:hAnsi="Arial" w:cs="Arial"/>
        </w:rPr>
        <w:t>zkoły przez:</w:t>
      </w:r>
    </w:p>
    <w:p w:rsidR="00B03105" w:rsidRPr="00775352" w:rsidRDefault="00B03105" w:rsidP="009A7D29">
      <w:pPr>
        <w:autoSpaceDE w:val="0"/>
        <w:autoSpaceDN w:val="0"/>
        <w:adjustRightInd w:val="0"/>
        <w:ind w:left="1134" w:hanging="425"/>
        <w:rPr>
          <w:rFonts w:ascii="Arial" w:hAnsi="Arial" w:cs="Arial"/>
        </w:rPr>
      </w:pPr>
    </w:p>
    <w:p w:rsidR="00B03105" w:rsidRPr="00775352" w:rsidRDefault="00B03105" w:rsidP="009A7D29">
      <w:pPr>
        <w:numPr>
          <w:ilvl w:val="0"/>
          <w:numId w:val="54"/>
        </w:numPr>
        <w:tabs>
          <w:tab w:val="left" w:pos="1418"/>
        </w:tabs>
        <w:autoSpaceDE w:val="0"/>
        <w:autoSpaceDN w:val="0"/>
        <w:adjustRightInd w:val="0"/>
        <w:ind w:left="1134" w:firstLine="0"/>
        <w:jc w:val="left"/>
        <w:rPr>
          <w:rFonts w:ascii="Arial" w:hAnsi="Arial" w:cs="Arial"/>
        </w:rPr>
      </w:pPr>
      <w:r w:rsidRPr="00775352">
        <w:rPr>
          <w:rFonts w:ascii="Arial" w:hAnsi="Arial" w:cs="Arial"/>
        </w:rPr>
        <w:t>zachęcanie do działań w formie wolontariatu,</w:t>
      </w:r>
    </w:p>
    <w:p w:rsidR="00B03105" w:rsidRPr="00775352" w:rsidRDefault="00B03105" w:rsidP="009A7D29">
      <w:pPr>
        <w:numPr>
          <w:ilvl w:val="0"/>
          <w:numId w:val="54"/>
        </w:numPr>
        <w:tabs>
          <w:tab w:val="left" w:pos="1418"/>
        </w:tabs>
        <w:autoSpaceDE w:val="0"/>
        <w:autoSpaceDN w:val="0"/>
        <w:adjustRightInd w:val="0"/>
        <w:ind w:left="1134" w:firstLine="0"/>
        <w:jc w:val="left"/>
        <w:rPr>
          <w:rFonts w:ascii="Arial" w:hAnsi="Arial" w:cs="Arial"/>
        </w:rPr>
      </w:pPr>
      <w:r w:rsidRPr="00775352">
        <w:rPr>
          <w:rFonts w:ascii="Arial" w:hAnsi="Arial" w:cs="Arial"/>
        </w:rPr>
        <w:t>inspirowanie rodziców do działania,</w:t>
      </w:r>
    </w:p>
    <w:p w:rsidR="00B03105" w:rsidRPr="00775352" w:rsidRDefault="00B03105" w:rsidP="009A7D29">
      <w:pPr>
        <w:numPr>
          <w:ilvl w:val="0"/>
          <w:numId w:val="54"/>
        </w:numPr>
        <w:tabs>
          <w:tab w:val="left" w:pos="1418"/>
        </w:tabs>
        <w:autoSpaceDE w:val="0"/>
        <w:autoSpaceDN w:val="0"/>
        <w:adjustRightInd w:val="0"/>
        <w:ind w:left="1134" w:firstLine="0"/>
        <w:jc w:val="left"/>
        <w:rPr>
          <w:rFonts w:ascii="Arial" w:hAnsi="Arial" w:cs="Arial"/>
        </w:rPr>
      </w:pPr>
      <w:r w:rsidRPr="00775352">
        <w:rPr>
          <w:rFonts w:ascii="Arial" w:hAnsi="Arial" w:cs="Arial"/>
        </w:rPr>
        <w:t>wspieranie inicjatyw rodziców,</w:t>
      </w:r>
    </w:p>
    <w:p w:rsidR="00B03105" w:rsidRPr="00775352" w:rsidRDefault="00B03105" w:rsidP="009A7D29">
      <w:pPr>
        <w:numPr>
          <w:ilvl w:val="0"/>
          <w:numId w:val="54"/>
        </w:numPr>
        <w:tabs>
          <w:tab w:val="left" w:pos="1418"/>
        </w:tabs>
        <w:autoSpaceDE w:val="0"/>
        <w:autoSpaceDN w:val="0"/>
        <w:adjustRightInd w:val="0"/>
        <w:ind w:left="1134" w:firstLine="0"/>
        <w:jc w:val="left"/>
        <w:rPr>
          <w:rFonts w:ascii="Arial" w:hAnsi="Arial" w:cs="Arial"/>
        </w:rPr>
      </w:pPr>
      <w:r w:rsidRPr="00775352">
        <w:rPr>
          <w:rFonts w:ascii="Arial" w:hAnsi="Arial" w:cs="Arial"/>
        </w:rPr>
        <w:t>wskazywanie obszarów działania,</w:t>
      </w:r>
    </w:p>
    <w:p w:rsidR="00B03105" w:rsidRPr="00775352" w:rsidRDefault="00B03105" w:rsidP="009A7D29">
      <w:pPr>
        <w:numPr>
          <w:ilvl w:val="0"/>
          <w:numId w:val="54"/>
        </w:numPr>
        <w:tabs>
          <w:tab w:val="left" w:pos="1418"/>
        </w:tabs>
        <w:autoSpaceDE w:val="0"/>
        <w:autoSpaceDN w:val="0"/>
        <w:adjustRightInd w:val="0"/>
        <w:ind w:left="1134" w:firstLine="0"/>
        <w:jc w:val="left"/>
        <w:rPr>
          <w:rFonts w:ascii="Arial" w:hAnsi="Arial" w:cs="Arial"/>
        </w:rPr>
      </w:pPr>
      <w:r w:rsidRPr="00775352">
        <w:rPr>
          <w:rFonts w:ascii="Arial" w:hAnsi="Arial" w:cs="Arial"/>
        </w:rPr>
        <w:t>upowszechnianie i nagradzanie dokonań rodziców;</w:t>
      </w:r>
    </w:p>
    <w:p w:rsidR="00B03105" w:rsidRPr="00775352" w:rsidRDefault="00B03105" w:rsidP="009A7D29">
      <w:pPr>
        <w:autoSpaceDE w:val="0"/>
        <w:autoSpaceDN w:val="0"/>
        <w:adjustRightInd w:val="0"/>
        <w:ind w:left="1134" w:hanging="425"/>
        <w:rPr>
          <w:rFonts w:ascii="Arial" w:hAnsi="Arial" w:cs="Arial"/>
        </w:rPr>
      </w:pPr>
    </w:p>
    <w:p w:rsidR="00B03105" w:rsidRPr="00775352" w:rsidRDefault="00B03105" w:rsidP="009A7D29">
      <w:pPr>
        <w:numPr>
          <w:ilvl w:val="0"/>
          <w:numId w:val="50"/>
        </w:numPr>
        <w:tabs>
          <w:tab w:val="left" w:pos="284"/>
        </w:tabs>
        <w:autoSpaceDE w:val="0"/>
        <w:autoSpaceDN w:val="0"/>
        <w:adjustRightInd w:val="0"/>
        <w:ind w:left="1134" w:hanging="425"/>
        <w:jc w:val="left"/>
        <w:rPr>
          <w:rFonts w:ascii="Arial" w:hAnsi="Arial" w:cs="Arial"/>
        </w:rPr>
      </w:pPr>
      <w:r w:rsidRPr="00775352">
        <w:rPr>
          <w:rFonts w:ascii="Arial" w:hAnsi="Arial" w:cs="Arial"/>
        </w:rPr>
        <w:t xml:space="preserve">włączanie rodziców w zarządzanie </w:t>
      </w:r>
      <w:r w:rsidR="00622100">
        <w:rPr>
          <w:rFonts w:ascii="Arial" w:hAnsi="Arial" w:cs="Arial"/>
        </w:rPr>
        <w:t>S</w:t>
      </w:r>
      <w:r w:rsidRPr="00775352">
        <w:rPr>
          <w:rFonts w:ascii="Arial" w:hAnsi="Arial" w:cs="Arial"/>
        </w:rPr>
        <w:t xml:space="preserve">zkołą, poprzez angażowanie do prac Rady Rodziców, </w:t>
      </w:r>
      <w:r w:rsidR="00A66915">
        <w:rPr>
          <w:rFonts w:ascii="Arial" w:hAnsi="Arial" w:cs="Arial"/>
        </w:rPr>
        <w:t>Z</w:t>
      </w:r>
      <w:r w:rsidRPr="00775352">
        <w:rPr>
          <w:rFonts w:ascii="Arial" w:hAnsi="Arial" w:cs="Arial"/>
        </w:rPr>
        <w:t xml:space="preserve">espołów, które biorą udział w podejmowaniu ważnych dla </w:t>
      </w:r>
      <w:r w:rsidR="00A66915">
        <w:rPr>
          <w:rFonts w:ascii="Arial" w:hAnsi="Arial" w:cs="Arial"/>
        </w:rPr>
        <w:t>S</w:t>
      </w:r>
      <w:r w:rsidRPr="00775352">
        <w:rPr>
          <w:rFonts w:ascii="Arial" w:hAnsi="Arial" w:cs="Arial"/>
        </w:rPr>
        <w:t>zkoły decyzji;</w:t>
      </w:r>
    </w:p>
    <w:p w:rsidR="00B03105" w:rsidRPr="00775352" w:rsidRDefault="00B03105" w:rsidP="009A7D29">
      <w:pPr>
        <w:tabs>
          <w:tab w:val="left" w:pos="284"/>
        </w:tabs>
        <w:autoSpaceDE w:val="0"/>
        <w:autoSpaceDN w:val="0"/>
        <w:adjustRightInd w:val="0"/>
        <w:ind w:left="1134" w:hanging="425"/>
        <w:rPr>
          <w:rFonts w:ascii="Arial" w:hAnsi="Arial" w:cs="Arial"/>
        </w:rPr>
      </w:pPr>
    </w:p>
    <w:p w:rsidR="00B03105" w:rsidRDefault="00B03105" w:rsidP="009A7D29">
      <w:pPr>
        <w:numPr>
          <w:ilvl w:val="0"/>
          <w:numId w:val="50"/>
        </w:numPr>
        <w:tabs>
          <w:tab w:val="left" w:pos="284"/>
        </w:tabs>
        <w:autoSpaceDE w:val="0"/>
        <w:autoSpaceDN w:val="0"/>
        <w:adjustRightInd w:val="0"/>
        <w:ind w:left="1134" w:hanging="425"/>
        <w:jc w:val="left"/>
        <w:rPr>
          <w:rFonts w:ascii="Arial" w:hAnsi="Arial" w:cs="Arial"/>
        </w:rPr>
      </w:pPr>
      <w:r w:rsidRPr="00775352">
        <w:rPr>
          <w:rFonts w:ascii="Arial" w:hAnsi="Arial" w:cs="Arial"/>
        </w:rPr>
        <w:t>koordynowanie działań szkolnych, rodzicielskich i społeczności lokalnej w zakresie rozwiązywania problemów dzieci przez:</w:t>
      </w:r>
    </w:p>
    <w:p w:rsidR="009A7D29" w:rsidRPr="00775352" w:rsidRDefault="009A7D29" w:rsidP="009A7D29">
      <w:pPr>
        <w:tabs>
          <w:tab w:val="left" w:pos="284"/>
        </w:tabs>
        <w:autoSpaceDE w:val="0"/>
        <w:autoSpaceDN w:val="0"/>
        <w:adjustRightInd w:val="0"/>
        <w:ind w:left="1134"/>
        <w:jc w:val="left"/>
        <w:rPr>
          <w:rFonts w:ascii="Arial" w:hAnsi="Arial" w:cs="Arial"/>
        </w:rPr>
      </w:pPr>
    </w:p>
    <w:p w:rsidR="00B03105" w:rsidRPr="00775352" w:rsidRDefault="00B03105" w:rsidP="009A7D29">
      <w:pPr>
        <w:numPr>
          <w:ilvl w:val="0"/>
          <w:numId w:val="55"/>
        </w:numPr>
        <w:tabs>
          <w:tab w:val="left" w:pos="284"/>
          <w:tab w:val="left" w:pos="1418"/>
        </w:tabs>
        <w:autoSpaceDE w:val="0"/>
        <w:autoSpaceDN w:val="0"/>
        <w:adjustRightInd w:val="0"/>
        <w:ind w:left="1134" w:firstLine="0"/>
        <w:jc w:val="left"/>
        <w:rPr>
          <w:rFonts w:ascii="Arial" w:hAnsi="Arial" w:cs="Arial"/>
        </w:rPr>
      </w:pPr>
      <w:r w:rsidRPr="00775352">
        <w:rPr>
          <w:rFonts w:ascii="Arial" w:hAnsi="Arial" w:cs="Arial"/>
        </w:rPr>
        <w:t>ustalanie form pomocy,</w:t>
      </w:r>
    </w:p>
    <w:p w:rsidR="00B03105" w:rsidRPr="00775352" w:rsidRDefault="00B03105" w:rsidP="009A7D29">
      <w:pPr>
        <w:numPr>
          <w:ilvl w:val="0"/>
          <w:numId w:val="55"/>
        </w:numPr>
        <w:tabs>
          <w:tab w:val="left" w:pos="1418"/>
        </w:tabs>
        <w:autoSpaceDE w:val="0"/>
        <w:autoSpaceDN w:val="0"/>
        <w:adjustRightInd w:val="0"/>
        <w:ind w:left="1134" w:firstLine="0"/>
        <w:jc w:val="left"/>
        <w:rPr>
          <w:rFonts w:ascii="Arial" w:hAnsi="Arial" w:cs="Arial"/>
        </w:rPr>
      </w:pPr>
      <w:r w:rsidRPr="00775352">
        <w:rPr>
          <w:rFonts w:ascii="Arial" w:hAnsi="Arial" w:cs="Arial"/>
        </w:rPr>
        <w:t>pozyskiwanie środków finansowych,</w:t>
      </w:r>
    </w:p>
    <w:p w:rsidR="00B03105" w:rsidRPr="00775352" w:rsidRDefault="00B03105" w:rsidP="009A7D29">
      <w:pPr>
        <w:numPr>
          <w:ilvl w:val="0"/>
          <w:numId w:val="55"/>
        </w:numPr>
        <w:tabs>
          <w:tab w:val="left" w:pos="1418"/>
        </w:tabs>
        <w:autoSpaceDE w:val="0"/>
        <w:autoSpaceDN w:val="0"/>
        <w:adjustRightInd w:val="0"/>
        <w:ind w:left="1134" w:firstLine="0"/>
        <w:jc w:val="left"/>
        <w:rPr>
          <w:rFonts w:ascii="Arial" w:hAnsi="Arial" w:cs="Arial"/>
        </w:rPr>
      </w:pPr>
      <w:r w:rsidRPr="00775352">
        <w:rPr>
          <w:rFonts w:ascii="Arial" w:hAnsi="Arial" w:cs="Arial"/>
        </w:rPr>
        <w:t>zapewnianie ciągłości opieki nad dzieckiem,</w:t>
      </w:r>
    </w:p>
    <w:p w:rsidR="00B03105" w:rsidRPr="00775352" w:rsidRDefault="00B03105" w:rsidP="009A7D29">
      <w:pPr>
        <w:numPr>
          <w:ilvl w:val="0"/>
          <w:numId w:val="55"/>
        </w:numPr>
        <w:tabs>
          <w:tab w:val="left" w:pos="1418"/>
        </w:tabs>
        <w:autoSpaceDE w:val="0"/>
        <w:autoSpaceDN w:val="0"/>
        <w:adjustRightInd w:val="0"/>
        <w:ind w:left="1134" w:firstLine="0"/>
        <w:jc w:val="left"/>
        <w:rPr>
          <w:rFonts w:ascii="Arial" w:hAnsi="Arial" w:cs="Arial"/>
        </w:rPr>
      </w:pPr>
      <w:r w:rsidRPr="00775352">
        <w:rPr>
          <w:rFonts w:ascii="Arial" w:hAnsi="Arial" w:cs="Arial"/>
        </w:rPr>
        <w:t>angażowanie uczniów</w:t>
      </w:r>
      <w:r w:rsidR="00622100">
        <w:rPr>
          <w:rFonts w:ascii="Arial" w:hAnsi="Arial" w:cs="Arial"/>
        </w:rPr>
        <w:t xml:space="preserve"> w</w:t>
      </w:r>
      <w:r w:rsidRPr="00775352">
        <w:rPr>
          <w:rFonts w:ascii="Arial" w:hAnsi="Arial" w:cs="Arial"/>
        </w:rPr>
        <w:t xml:space="preserve"> życie lokalnej społeczności.</w:t>
      </w:r>
    </w:p>
    <w:p w:rsidR="00B03105" w:rsidRPr="00775352" w:rsidRDefault="00B03105" w:rsidP="00085785">
      <w:pPr>
        <w:autoSpaceDE w:val="0"/>
        <w:autoSpaceDN w:val="0"/>
        <w:adjustRightInd w:val="0"/>
        <w:rPr>
          <w:rFonts w:ascii="Arial" w:hAnsi="Arial" w:cs="Arial"/>
        </w:rPr>
      </w:pPr>
    </w:p>
    <w:p w:rsidR="00B03105" w:rsidRPr="00775352" w:rsidRDefault="00C27805" w:rsidP="00E60BA7">
      <w:pPr>
        <w:autoSpaceDE w:val="0"/>
        <w:autoSpaceDN w:val="0"/>
        <w:adjustRightInd w:val="0"/>
        <w:jc w:val="both"/>
        <w:rPr>
          <w:rFonts w:ascii="Arial" w:hAnsi="Arial" w:cs="Arial"/>
          <w:b/>
          <w:bCs/>
          <w:i/>
        </w:rPr>
      </w:pPr>
      <w:r w:rsidRPr="00775352">
        <w:rPr>
          <w:rFonts w:ascii="Arial" w:hAnsi="Arial" w:cs="Arial"/>
          <w:b/>
          <w:bCs/>
        </w:rPr>
        <w:t>§ 7</w:t>
      </w:r>
      <w:r w:rsidR="007A2AEB">
        <w:rPr>
          <w:rFonts w:ascii="Arial" w:hAnsi="Arial" w:cs="Arial"/>
          <w:b/>
          <w:bCs/>
        </w:rPr>
        <w:t>8</w:t>
      </w:r>
      <w:r w:rsidR="00B03105" w:rsidRPr="00775352">
        <w:rPr>
          <w:rFonts w:ascii="Arial" w:hAnsi="Arial" w:cs="Arial"/>
          <w:b/>
          <w:bCs/>
        </w:rPr>
        <w:t xml:space="preserve">. </w:t>
      </w:r>
      <w:r w:rsidR="00DF4353" w:rsidRPr="00FE6DCD">
        <w:rPr>
          <w:rFonts w:ascii="Arial" w:hAnsi="Arial" w:cs="Arial"/>
        </w:rPr>
        <w:t>Świetlica szkolna</w:t>
      </w:r>
    </w:p>
    <w:p w:rsidR="00B03105" w:rsidRPr="00775352" w:rsidRDefault="00B03105" w:rsidP="00085785">
      <w:pPr>
        <w:autoSpaceDE w:val="0"/>
        <w:autoSpaceDN w:val="0"/>
        <w:adjustRightInd w:val="0"/>
        <w:ind w:firstLine="567"/>
        <w:jc w:val="both"/>
        <w:rPr>
          <w:rFonts w:ascii="Arial" w:hAnsi="Arial" w:cs="Arial"/>
          <w:b/>
          <w:bCs/>
        </w:rPr>
      </w:pPr>
    </w:p>
    <w:p w:rsidR="00B03105" w:rsidRPr="00775352" w:rsidRDefault="00166E10" w:rsidP="00166E10">
      <w:pPr>
        <w:numPr>
          <w:ilvl w:val="0"/>
          <w:numId w:val="56"/>
        </w:numPr>
        <w:tabs>
          <w:tab w:val="left" w:pos="426"/>
          <w:tab w:val="left" w:pos="567"/>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Dla uczniów, którzy muszą dłużej przebywać w </w:t>
      </w:r>
      <w:r w:rsidR="00A66915">
        <w:rPr>
          <w:rFonts w:ascii="Arial" w:hAnsi="Arial" w:cs="Arial"/>
        </w:rPr>
        <w:t>S</w:t>
      </w:r>
      <w:r w:rsidR="00B03105" w:rsidRPr="00775352">
        <w:rPr>
          <w:rFonts w:ascii="Arial" w:hAnsi="Arial" w:cs="Arial"/>
        </w:rPr>
        <w:t xml:space="preserve">zkole ze względu na czas pracy ich rodziców lub dojazd do domu, dla uczniów zwolnionych z zajęć edukacyjnych oraz dla uczniów wymagających opieki pedagogiczno-psychologicznej w </w:t>
      </w:r>
      <w:r w:rsidR="00A66915">
        <w:rPr>
          <w:rFonts w:ascii="Arial" w:hAnsi="Arial" w:cs="Arial"/>
        </w:rPr>
        <w:t>S</w:t>
      </w:r>
      <w:r w:rsidR="00B03105" w:rsidRPr="00775352">
        <w:rPr>
          <w:rFonts w:ascii="Arial" w:hAnsi="Arial" w:cs="Arial"/>
        </w:rPr>
        <w:t xml:space="preserve">zkole funkcjonuje świetlica szkolna. </w:t>
      </w:r>
    </w:p>
    <w:p w:rsidR="00B03105" w:rsidRPr="00775352" w:rsidRDefault="00B03105" w:rsidP="00E60BA7">
      <w:pPr>
        <w:tabs>
          <w:tab w:val="left" w:pos="426"/>
          <w:tab w:val="left" w:pos="567"/>
        </w:tabs>
        <w:ind w:left="426" w:hanging="426"/>
        <w:jc w:val="both"/>
        <w:rPr>
          <w:rFonts w:ascii="Arial" w:hAnsi="Arial" w:cs="Arial"/>
        </w:rPr>
      </w:pPr>
    </w:p>
    <w:p w:rsidR="00B03105" w:rsidRPr="00775352" w:rsidRDefault="00166E10" w:rsidP="00166E10">
      <w:pPr>
        <w:numPr>
          <w:ilvl w:val="0"/>
          <w:numId w:val="56"/>
        </w:numPr>
        <w:tabs>
          <w:tab w:val="left" w:pos="426"/>
          <w:tab w:val="left" w:pos="567"/>
        </w:tabs>
        <w:ind w:left="426" w:hanging="426"/>
        <w:jc w:val="both"/>
        <w:rPr>
          <w:rFonts w:ascii="Arial" w:hAnsi="Arial" w:cs="Arial"/>
        </w:rPr>
      </w:pPr>
      <w:r>
        <w:rPr>
          <w:rFonts w:ascii="Arial" w:hAnsi="Arial" w:cs="Arial"/>
        </w:rPr>
        <w:t xml:space="preserve">   </w:t>
      </w:r>
      <w:r w:rsidR="00B03105" w:rsidRPr="00775352">
        <w:rPr>
          <w:rFonts w:ascii="Arial" w:hAnsi="Arial" w:cs="Arial"/>
        </w:rPr>
        <w:t>Świetlica jest placówką wychowania pozalekcyjnego.</w:t>
      </w:r>
    </w:p>
    <w:p w:rsidR="00B03105" w:rsidRPr="00775352" w:rsidRDefault="00B03105" w:rsidP="00E60BA7">
      <w:pPr>
        <w:tabs>
          <w:tab w:val="left" w:pos="426"/>
          <w:tab w:val="left" w:pos="567"/>
        </w:tabs>
        <w:ind w:left="426" w:hanging="426"/>
        <w:jc w:val="both"/>
        <w:rPr>
          <w:rFonts w:ascii="Arial" w:hAnsi="Arial" w:cs="Arial"/>
        </w:rPr>
      </w:pPr>
    </w:p>
    <w:p w:rsidR="00B03105" w:rsidRPr="00775352" w:rsidRDefault="00166E10" w:rsidP="00166E10">
      <w:pPr>
        <w:numPr>
          <w:ilvl w:val="0"/>
          <w:numId w:val="56"/>
        </w:numPr>
        <w:tabs>
          <w:tab w:val="left" w:pos="426"/>
          <w:tab w:val="left" w:pos="567"/>
        </w:tabs>
        <w:ind w:left="426" w:hanging="426"/>
        <w:jc w:val="both"/>
        <w:rPr>
          <w:rFonts w:ascii="Arial" w:hAnsi="Arial" w:cs="Arial"/>
        </w:rPr>
      </w:pPr>
      <w:r>
        <w:rPr>
          <w:rFonts w:ascii="Arial" w:hAnsi="Arial" w:cs="Arial"/>
        </w:rPr>
        <w:t xml:space="preserve">   </w:t>
      </w:r>
      <w:r w:rsidR="00B03105" w:rsidRPr="00775352">
        <w:rPr>
          <w:rFonts w:ascii="Arial" w:hAnsi="Arial" w:cs="Arial"/>
        </w:rPr>
        <w:t>Podstawowym zadaniem świetlicy jest zapewnienie ucz</w:t>
      </w:r>
      <w:r w:rsidR="00E60BA7">
        <w:rPr>
          <w:rFonts w:ascii="Arial" w:hAnsi="Arial" w:cs="Arial"/>
        </w:rPr>
        <w:t xml:space="preserve">niom zorganizowanej opieki oraz  </w:t>
      </w:r>
      <w:r w:rsidR="00B03105" w:rsidRPr="00775352">
        <w:rPr>
          <w:rFonts w:ascii="Arial" w:hAnsi="Arial" w:cs="Arial"/>
        </w:rPr>
        <w:t>rozwoju zainteresowań, uzdolnień i umiejętności.</w:t>
      </w:r>
    </w:p>
    <w:p w:rsidR="00B03105" w:rsidRPr="00775352" w:rsidRDefault="00B03105" w:rsidP="00E60BA7">
      <w:pPr>
        <w:tabs>
          <w:tab w:val="left" w:pos="426"/>
          <w:tab w:val="left" w:pos="567"/>
        </w:tabs>
        <w:ind w:left="426" w:hanging="426"/>
        <w:jc w:val="both"/>
        <w:rPr>
          <w:rFonts w:ascii="Arial" w:hAnsi="Arial" w:cs="Arial"/>
        </w:rPr>
      </w:pPr>
    </w:p>
    <w:p w:rsidR="00B03105" w:rsidRPr="00775352" w:rsidRDefault="00166E10" w:rsidP="00E60BA7">
      <w:pPr>
        <w:numPr>
          <w:ilvl w:val="0"/>
          <w:numId w:val="56"/>
        </w:numPr>
        <w:tabs>
          <w:tab w:val="left" w:pos="426"/>
          <w:tab w:val="left" w:pos="567"/>
        </w:tabs>
        <w:ind w:left="426" w:hanging="426"/>
        <w:jc w:val="both"/>
        <w:rPr>
          <w:rFonts w:ascii="Arial" w:hAnsi="Arial" w:cs="Arial"/>
        </w:rPr>
      </w:pPr>
      <w:r>
        <w:rPr>
          <w:rFonts w:ascii="Arial" w:hAnsi="Arial" w:cs="Arial"/>
        </w:rPr>
        <w:t xml:space="preserve">   </w:t>
      </w:r>
      <w:r w:rsidR="00B03105" w:rsidRPr="00775352">
        <w:rPr>
          <w:rFonts w:ascii="Arial" w:hAnsi="Arial" w:cs="Arial"/>
        </w:rPr>
        <w:t>W świetlicy prowadzone są zajęcia w grupach wychowawczych. Liczba uczniów w grupie nie powinna przekraczać 25.</w:t>
      </w:r>
    </w:p>
    <w:p w:rsidR="00B03105" w:rsidRPr="00775352" w:rsidRDefault="00B03105" w:rsidP="00E60BA7">
      <w:pPr>
        <w:tabs>
          <w:tab w:val="left" w:pos="426"/>
          <w:tab w:val="left" w:pos="567"/>
        </w:tabs>
        <w:ind w:left="426" w:hanging="426"/>
        <w:jc w:val="both"/>
        <w:rPr>
          <w:rFonts w:ascii="Arial" w:hAnsi="Arial" w:cs="Arial"/>
        </w:rPr>
      </w:pPr>
    </w:p>
    <w:p w:rsidR="00B03105" w:rsidRPr="00775352" w:rsidRDefault="00166E10" w:rsidP="00E60BA7">
      <w:pPr>
        <w:numPr>
          <w:ilvl w:val="0"/>
          <w:numId w:val="56"/>
        </w:numPr>
        <w:tabs>
          <w:tab w:val="left" w:pos="426"/>
          <w:tab w:val="left" w:pos="567"/>
        </w:tabs>
        <w:ind w:left="426" w:hanging="426"/>
        <w:jc w:val="both"/>
        <w:rPr>
          <w:rFonts w:ascii="Arial" w:hAnsi="Arial" w:cs="Arial"/>
          <w:b/>
        </w:rPr>
      </w:pPr>
      <w:r>
        <w:rPr>
          <w:rFonts w:ascii="Arial" w:hAnsi="Arial" w:cs="Arial"/>
        </w:rPr>
        <w:t xml:space="preserve">   </w:t>
      </w:r>
      <w:r w:rsidR="00B03105" w:rsidRPr="00775352">
        <w:rPr>
          <w:rFonts w:ascii="Arial" w:hAnsi="Arial" w:cs="Arial"/>
        </w:rPr>
        <w:t xml:space="preserve">Zapisy do świetlicy szkolnej prowadzone są na podstawie </w:t>
      </w:r>
      <w:r w:rsidR="00DF4353">
        <w:rPr>
          <w:rFonts w:ascii="Arial" w:hAnsi="Arial" w:cs="Arial"/>
        </w:rPr>
        <w:t>Karty Zgłoszenia Dziecka.</w:t>
      </w:r>
    </w:p>
    <w:p w:rsidR="00B03105" w:rsidRPr="00775352" w:rsidRDefault="00B03105" w:rsidP="00E60BA7">
      <w:pPr>
        <w:tabs>
          <w:tab w:val="left" w:pos="426"/>
          <w:tab w:val="left" w:pos="567"/>
        </w:tabs>
        <w:ind w:left="426" w:hanging="426"/>
        <w:jc w:val="both"/>
        <w:rPr>
          <w:rFonts w:ascii="Arial" w:hAnsi="Arial" w:cs="Arial"/>
          <w:b/>
        </w:rPr>
      </w:pPr>
    </w:p>
    <w:p w:rsidR="00B03105" w:rsidRPr="00775352" w:rsidRDefault="00166E10" w:rsidP="00E60BA7">
      <w:pPr>
        <w:numPr>
          <w:ilvl w:val="0"/>
          <w:numId w:val="56"/>
        </w:numPr>
        <w:tabs>
          <w:tab w:val="left" w:pos="426"/>
          <w:tab w:val="left" w:pos="567"/>
        </w:tabs>
        <w:ind w:left="426" w:hanging="426"/>
        <w:jc w:val="both"/>
        <w:rPr>
          <w:rFonts w:ascii="Arial" w:hAnsi="Arial" w:cs="Arial"/>
          <w:b/>
        </w:rPr>
      </w:pPr>
      <w:r>
        <w:rPr>
          <w:rFonts w:ascii="Arial" w:hAnsi="Arial" w:cs="Arial"/>
        </w:rPr>
        <w:t xml:space="preserve">   </w:t>
      </w:r>
      <w:r w:rsidR="00B03105" w:rsidRPr="00775352">
        <w:rPr>
          <w:rFonts w:ascii="Arial" w:hAnsi="Arial" w:cs="Arial"/>
        </w:rPr>
        <w:t xml:space="preserve">Świetlica jest organizowana w wypadku przydziału przez organ prowadzący </w:t>
      </w:r>
      <w:r w:rsidR="00E12EF3">
        <w:rPr>
          <w:rFonts w:ascii="Arial" w:hAnsi="Arial" w:cs="Arial"/>
        </w:rPr>
        <w:t>S</w:t>
      </w:r>
      <w:r w:rsidR="00B03105" w:rsidRPr="00775352">
        <w:rPr>
          <w:rFonts w:ascii="Arial" w:hAnsi="Arial" w:cs="Arial"/>
        </w:rPr>
        <w:t>zkołę środków finansowych na jej działalność.</w:t>
      </w:r>
    </w:p>
    <w:p w:rsidR="001B1FB7" w:rsidRPr="00775352" w:rsidRDefault="001B1FB7" w:rsidP="00E60BA7">
      <w:pPr>
        <w:tabs>
          <w:tab w:val="left" w:pos="426"/>
          <w:tab w:val="left" w:pos="567"/>
        </w:tabs>
        <w:ind w:left="426" w:hanging="426"/>
        <w:jc w:val="both"/>
        <w:rPr>
          <w:rFonts w:ascii="Arial" w:hAnsi="Arial" w:cs="Arial"/>
          <w:b/>
        </w:rPr>
      </w:pPr>
    </w:p>
    <w:p w:rsidR="00B03105" w:rsidRPr="00775352" w:rsidRDefault="00166E10" w:rsidP="00166E10">
      <w:pPr>
        <w:numPr>
          <w:ilvl w:val="0"/>
          <w:numId w:val="56"/>
        </w:numPr>
        <w:tabs>
          <w:tab w:val="left" w:pos="426"/>
        </w:tabs>
        <w:ind w:left="426" w:hanging="426"/>
        <w:jc w:val="both"/>
        <w:rPr>
          <w:rFonts w:ascii="Arial" w:hAnsi="Arial" w:cs="Arial"/>
          <w:b/>
        </w:rPr>
      </w:pPr>
      <w:r>
        <w:rPr>
          <w:rFonts w:ascii="Arial" w:hAnsi="Arial" w:cs="Arial"/>
        </w:rPr>
        <w:t xml:space="preserve">   </w:t>
      </w:r>
      <w:r w:rsidR="00B03105" w:rsidRPr="00775352">
        <w:rPr>
          <w:rFonts w:ascii="Arial" w:hAnsi="Arial" w:cs="Arial"/>
        </w:rPr>
        <w:t xml:space="preserve">Czas pracy świetlicy ustala </w:t>
      </w:r>
      <w:r w:rsidR="00E12EF3">
        <w:rPr>
          <w:rFonts w:ascii="Arial" w:hAnsi="Arial" w:cs="Arial"/>
        </w:rPr>
        <w:t>D</w:t>
      </w:r>
      <w:r w:rsidR="007B5350">
        <w:rPr>
          <w:rFonts w:ascii="Arial" w:hAnsi="Arial" w:cs="Arial"/>
        </w:rPr>
        <w:t xml:space="preserve">yrektor </w:t>
      </w:r>
      <w:r w:rsidR="00E12EF3">
        <w:rPr>
          <w:rFonts w:ascii="Arial" w:hAnsi="Arial" w:cs="Arial"/>
        </w:rPr>
        <w:t>S</w:t>
      </w:r>
      <w:r w:rsidR="00B03105" w:rsidRPr="00775352">
        <w:rPr>
          <w:rFonts w:ascii="Arial" w:hAnsi="Arial" w:cs="Arial"/>
        </w:rPr>
        <w:t xml:space="preserve">zkoły po zasięgnięciu opinii reprezentacji rodziców </w:t>
      </w:r>
      <w:r w:rsidR="007B5350">
        <w:rPr>
          <w:rFonts w:ascii="Arial" w:hAnsi="Arial" w:cs="Arial"/>
        </w:rPr>
        <w:br/>
      </w:r>
      <w:r w:rsidR="00B03105" w:rsidRPr="00775352">
        <w:rPr>
          <w:rFonts w:ascii="Arial" w:hAnsi="Arial" w:cs="Arial"/>
        </w:rPr>
        <w:t xml:space="preserve">w zależności od możliwości </w:t>
      </w:r>
      <w:r w:rsidR="00E12EF3">
        <w:rPr>
          <w:rFonts w:ascii="Arial" w:hAnsi="Arial" w:cs="Arial"/>
        </w:rPr>
        <w:t>S</w:t>
      </w:r>
      <w:r w:rsidR="00B03105" w:rsidRPr="00775352">
        <w:rPr>
          <w:rFonts w:ascii="Arial" w:hAnsi="Arial" w:cs="Arial"/>
        </w:rPr>
        <w:t>zkoły.</w:t>
      </w:r>
    </w:p>
    <w:p w:rsidR="00B03105" w:rsidRPr="00775352" w:rsidRDefault="00B03105" w:rsidP="00E60BA7">
      <w:pPr>
        <w:tabs>
          <w:tab w:val="left" w:pos="426"/>
          <w:tab w:val="left" w:pos="567"/>
        </w:tabs>
        <w:ind w:left="426" w:hanging="426"/>
        <w:jc w:val="both"/>
        <w:rPr>
          <w:rFonts w:ascii="Arial" w:hAnsi="Arial" w:cs="Arial"/>
          <w:b/>
        </w:rPr>
      </w:pPr>
    </w:p>
    <w:p w:rsidR="00B03105" w:rsidRPr="00775352" w:rsidRDefault="00166E10" w:rsidP="00E60BA7">
      <w:pPr>
        <w:numPr>
          <w:ilvl w:val="0"/>
          <w:numId w:val="56"/>
        </w:numPr>
        <w:tabs>
          <w:tab w:val="left" w:pos="426"/>
          <w:tab w:val="left" w:pos="567"/>
        </w:tabs>
        <w:ind w:left="426" w:hanging="426"/>
        <w:jc w:val="both"/>
        <w:rPr>
          <w:rFonts w:ascii="Arial" w:hAnsi="Arial" w:cs="Arial"/>
          <w:b/>
        </w:rPr>
      </w:pPr>
      <w:r>
        <w:rPr>
          <w:rFonts w:ascii="Arial" w:hAnsi="Arial" w:cs="Arial"/>
        </w:rPr>
        <w:t xml:space="preserve">   </w:t>
      </w:r>
      <w:r w:rsidR="00B03105" w:rsidRPr="00775352">
        <w:rPr>
          <w:rFonts w:ascii="Arial" w:hAnsi="Arial" w:cs="Arial"/>
        </w:rPr>
        <w:t>Celem działalności świetlicy jest zapewnienie uczniom zorganizowanej opieki bezpośrednio przed i po zajęciach dydaktycznych.</w:t>
      </w:r>
    </w:p>
    <w:p w:rsidR="00B03105" w:rsidRPr="00775352" w:rsidRDefault="00B03105" w:rsidP="00E60BA7">
      <w:pPr>
        <w:tabs>
          <w:tab w:val="left" w:pos="426"/>
          <w:tab w:val="left" w:pos="567"/>
        </w:tabs>
        <w:ind w:left="426" w:hanging="426"/>
        <w:jc w:val="both"/>
        <w:rPr>
          <w:rFonts w:ascii="Arial" w:hAnsi="Arial" w:cs="Arial"/>
          <w:b/>
        </w:rPr>
      </w:pPr>
    </w:p>
    <w:p w:rsidR="00B03105" w:rsidRPr="00775352" w:rsidRDefault="00166E10" w:rsidP="00E60BA7">
      <w:pPr>
        <w:numPr>
          <w:ilvl w:val="0"/>
          <w:numId w:val="56"/>
        </w:numPr>
        <w:tabs>
          <w:tab w:val="left" w:pos="426"/>
          <w:tab w:val="left" w:pos="567"/>
          <w:tab w:val="left" w:pos="851"/>
        </w:tabs>
        <w:ind w:left="426" w:hanging="426"/>
        <w:jc w:val="both"/>
        <w:rPr>
          <w:rFonts w:ascii="Arial" w:hAnsi="Arial" w:cs="Arial"/>
          <w:b/>
        </w:rPr>
      </w:pPr>
      <w:r>
        <w:rPr>
          <w:rFonts w:ascii="Arial" w:hAnsi="Arial" w:cs="Arial"/>
        </w:rPr>
        <w:t xml:space="preserve">   </w:t>
      </w:r>
      <w:r w:rsidR="00B03105" w:rsidRPr="00775352">
        <w:rPr>
          <w:rFonts w:ascii="Arial" w:hAnsi="Arial" w:cs="Arial"/>
        </w:rPr>
        <w:t>Do zadań świetlicy należy:</w:t>
      </w:r>
    </w:p>
    <w:p w:rsidR="00B03105" w:rsidRPr="00775352" w:rsidRDefault="00B03105" w:rsidP="00085785">
      <w:pPr>
        <w:tabs>
          <w:tab w:val="left" w:pos="426"/>
        </w:tabs>
        <w:jc w:val="both"/>
        <w:rPr>
          <w:rFonts w:ascii="Arial" w:hAnsi="Arial" w:cs="Arial"/>
          <w:b/>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 xml:space="preserve">wspomaganie procesu dydaktycznego </w:t>
      </w:r>
      <w:r w:rsidR="00354369">
        <w:rPr>
          <w:rFonts w:ascii="Arial" w:hAnsi="Arial" w:cs="Arial"/>
        </w:rPr>
        <w:t>S</w:t>
      </w:r>
      <w:r w:rsidRPr="00775352">
        <w:rPr>
          <w:rFonts w:ascii="Arial" w:hAnsi="Arial" w:cs="Arial"/>
        </w:rPr>
        <w:t>zkoły;</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umożliwienie uczniom odrabianie pracy domowej;</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upowszechnianie wśród wychowanków zasad kultury zdrowotnej, kształtowanie nawyków higieny;</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przygotowanie uczniów do udziału w życiu społecznym;</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rozwijanie indywidualnych zainteresowań i uzdolnień uczniów;</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wyrabianie u uczniów samodzielności;</w:t>
      </w:r>
    </w:p>
    <w:p w:rsidR="00AC3164" w:rsidRPr="00775352" w:rsidRDefault="00AC3164" w:rsidP="00DE7D56">
      <w:pPr>
        <w:tabs>
          <w:tab w:val="left" w:pos="1134"/>
        </w:tabs>
        <w:ind w:left="1134" w:hanging="425"/>
        <w:jc w:val="both"/>
        <w:rPr>
          <w:rFonts w:ascii="Arial" w:hAnsi="Arial" w:cs="Arial"/>
        </w:rPr>
      </w:pPr>
    </w:p>
    <w:p w:rsidR="00B03105"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stwarzanie wśród uczestników nawyków do uczestnictwa w kulturze,</w:t>
      </w:r>
    </w:p>
    <w:p w:rsidR="00AC3164" w:rsidRPr="00775352" w:rsidRDefault="00AC3164" w:rsidP="00DE7D56">
      <w:pPr>
        <w:tabs>
          <w:tab w:val="left" w:pos="1134"/>
        </w:tabs>
        <w:ind w:left="1134" w:hanging="425"/>
        <w:jc w:val="both"/>
        <w:rPr>
          <w:rFonts w:ascii="Arial" w:hAnsi="Arial" w:cs="Arial"/>
        </w:rPr>
      </w:pPr>
    </w:p>
    <w:p w:rsidR="00B03105" w:rsidRPr="00775352" w:rsidRDefault="00B03105" w:rsidP="00DE7D56">
      <w:pPr>
        <w:numPr>
          <w:ilvl w:val="3"/>
          <w:numId w:val="90"/>
        </w:numPr>
        <w:tabs>
          <w:tab w:val="clear" w:pos="1440"/>
          <w:tab w:val="left" w:pos="1134"/>
        </w:tabs>
        <w:ind w:left="1134" w:hanging="425"/>
        <w:jc w:val="both"/>
        <w:rPr>
          <w:rFonts w:ascii="Arial" w:hAnsi="Arial" w:cs="Arial"/>
        </w:rPr>
      </w:pPr>
      <w:r w:rsidRPr="00775352">
        <w:rPr>
          <w:rFonts w:ascii="Arial" w:hAnsi="Arial" w:cs="Arial"/>
        </w:rPr>
        <w:t>przeciwdziałanie niedostosowaniu społecznemu i demoralizacji;</w:t>
      </w:r>
    </w:p>
    <w:p w:rsidR="00B03105" w:rsidRPr="00775352" w:rsidRDefault="00B03105" w:rsidP="00085785">
      <w:pPr>
        <w:ind w:left="851"/>
        <w:jc w:val="both"/>
        <w:rPr>
          <w:rFonts w:ascii="Arial" w:hAnsi="Arial" w:cs="Arial"/>
        </w:rPr>
      </w:pPr>
    </w:p>
    <w:p w:rsidR="00B03105" w:rsidRPr="00775352" w:rsidRDefault="007C78A6" w:rsidP="007C78A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Świetlica realizuje swoje zadania w</w:t>
      </w:r>
      <w:r w:rsidR="00354369">
        <w:rPr>
          <w:rFonts w:ascii="Arial" w:hAnsi="Arial" w:cs="Arial"/>
        </w:rPr>
        <w:t>edług</w:t>
      </w:r>
      <w:r w:rsidR="00B03105" w:rsidRPr="00775352">
        <w:rPr>
          <w:rFonts w:ascii="Arial" w:hAnsi="Arial" w:cs="Arial"/>
        </w:rPr>
        <w:t xml:space="preserve"> opiekuńczego, wychowawczego, dydaktycznego i profilaktycznego </w:t>
      </w:r>
      <w:r w:rsidR="00354369">
        <w:rPr>
          <w:rFonts w:ascii="Arial" w:hAnsi="Arial" w:cs="Arial"/>
        </w:rPr>
        <w:t>P</w:t>
      </w:r>
      <w:r w:rsidR="00B03105" w:rsidRPr="00775352">
        <w:rPr>
          <w:rFonts w:ascii="Arial" w:hAnsi="Arial" w:cs="Arial"/>
        </w:rPr>
        <w:t xml:space="preserve">lanu </w:t>
      </w:r>
      <w:r w:rsidR="00354369">
        <w:rPr>
          <w:rFonts w:ascii="Arial" w:hAnsi="Arial" w:cs="Arial"/>
        </w:rPr>
        <w:t>P</w:t>
      </w:r>
      <w:r w:rsidR="00B03105" w:rsidRPr="00775352">
        <w:rPr>
          <w:rFonts w:ascii="Arial" w:hAnsi="Arial" w:cs="Arial"/>
        </w:rPr>
        <w:t xml:space="preserve">racy </w:t>
      </w:r>
      <w:r w:rsidR="00354369">
        <w:rPr>
          <w:rFonts w:ascii="Arial" w:hAnsi="Arial" w:cs="Arial"/>
        </w:rPr>
        <w:t>S</w:t>
      </w:r>
      <w:r w:rsidR="00B03105" w:rsidRPr="00775352">
        <w:rPr>
          <w:rFonts w:ascii="Arial" w:hAnsi="Arial" w:cs="Arial"/>
        </w:rPr>
        <w:t>zkoły obowiązującego w danym roku szkolnym i tygodniowego rozkładu zajęć.</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B03105" w:rsidRPr="00775352" w:rsidRDefault="007C78A6" w:rsidP="00DE7D5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Świetlica jest organizowana, gdy z uczniów potrzebujących stałej formy opieki można utworzyć nie mniej niż jedną grupę wychowawczą.</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B03105" w:rsidRPr="00775352" w:rsidRDefault="007C78A6" w:rsidP="00DE7D5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Świetlica prowadzi zajęcia zgodnie z tygodniowym rozkładem zajęć zatwierdzonym przez </w:t>
      </w:r>
      <w:r w:rsidR="00354369">
        <w:rPr>
          <w:rFonts w:ascii="Arial" w:hAnsi="Arial" w:cs="Arial"/>
        </w:rPr>
        <w:t>D</w:t>
      </w:r>
      <w:r w:rsidR="00B03105" w:rsidRPr="00775352">
        <w:rPr>
          <w:rFonts w:ascii="Arial" w:hAnsi="Arial" w:cs="Arial"/>
        </w:rPr>
        <w:t xml:space="preserve">yrektora </w:t>
      </w:r>
      <w:r w:rsidR="00354369">
        <w:rPr>
          <w:rFonts w:ascii="Arial" w:hAnsi="Arial" w:cs="Arial"/>
        </w:rPr>
        <w:t>S</w:t>
      </w:r>
      <w:r w:rsidR="00B03105" w:rsidRPr="00775352">
        <w:rPr>
          <w:rFonts w:ascii="Arial" w:hAnsi="Arial" w:cs="Arial"/>
        </w:rPr>
        <w:t>zkoły.</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B03105" w:rsidRPr="00775352" w:rsidRDefault="007C78A6" w:rsidP="007C78A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Dzieci uczęszczające do świetlicy powinny być odbierane przez rodziców (prawnych opiekunów) osobiście lub przez osoby upoważnione.</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B03105" w:rsidRPr="00775352" w:rsidRDefault="007C78A6" w:rsidP="00DE7D5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W przypadku złożenia przez rodziców (prawnych opiekunów) oświadczenia, w który</w:t>
      </w:r>
      <w:r w:rsidR="000032FE" w:rsidRPr="00775352">
        <w:rPr>
          <w:rFonts w:ascii="Arial" w:hAnsi="Arial" w:cs="Arial"/>
        </w:rPr>
        <w:t>m</w:t>
      </w:r>
      <w:r w:rsidR="00B03105" w:rsidRPr="00775352">
        <w:rPr>
          <w:rFonts w:ascii="Arial" w:hAnsi="Arial" w:cs="Arial"/>
        </w:rPr>
        <w:t xml:space="preserve"> dziecko może samo wracać do domu, zezwala się na samodzielny powrót ucznia do domu.</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B03105" w:rsidRPr="00775352" w:rsidRDefault="007C78A6" w:rsidP="00DE7D5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Rodzice są zobowiązani do odbierania dzieci do czasu określającego koniec pracy świetlicy.</w:t>
      </w:r>
    </w:p>
    <w:p w:rsidR="00B03105" w:rsidRPr="00775352" w:rsidRDefault="00B03105" w:rsidP="00DE7D56">
      <w:pPr>
        <w:pStyle w:val="Tekstpodstawowy2"/>
        <w:tabs>
          <w:tab w:val="left" w:pos="426"/>
        </w:tabs>
        <w:spacing w:after="0" w:line="240" w:lineRule="auto"/>
        <w:ind w:left="426" w:hanging="426"/>
        <w:jc w:val="both"/>
        <w:rPr>
          <w:rFonts w:ascii="Arial" w:hAnsi="Arial" w:cs="Arial"/>
        </w:rPr>
      </w:pPr>
    </w:p>
    <w:p w:rsidR="006E32A9" w:rsidRDefault="007C78A6" w:rsidP="007C78A6">
      <w:pPr>
        <w:pStyle w:val="Tekstpodstawowy2"/>
        <w:numPr>
          <w:ilvl w:val="0"/>
          <w:numId w:val="56"/>
        </w:numPr>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Zachowanie uczniów w świetlicy, ich prawa i obowiązki określa regulamin świetlicy. Regulamin świetlicy nie może być sprzeczny ze </w:t>
      </w:r>
      <w:r w:rsidR="00F11E70">
        <w:rPr>
          <w:rFonts w:ascii="Arial" w:hAnsi="Arial" w:cs="Arial"/>
        </w:rPr>
        <w:t>S</w:t>
      </w:r>
      <w:r w:rsidR="00B03105" w:rsidRPr="00775352">
        <w:rPr>
          <w:rFonts w:ascii="Arial" w:hAnsi="Arial" w:cs="Arial"/>
        </w:rPr>
        <w:t xml:space="preserve">tatutem </w:t>
      </w:r>
      <w:r w:rsidR="007A2AEB">
        <w:rPr>
          <w:rFonts w:ascii="Arial" w:hAnsi="Arial" w:cs="Arial"/>
        </w:rPr>
        <w:t>S</w:t>
      </w:r>
      <w:r w:rsidR="00B03105" w:rsidRPr="00775352">
        <w:rPr>
          <w:rFonts w:ascii="Arial" w:hAnsi="Arial" w:cs="Arial"/>
        </w:rPr>
        <w:t>zkoły.</w:t>
      </w:r>
    </w:p>
    <w:p w:rsidR="00DE7D56" w:rsidRDefault="00DE7D56" w:rsidP="00DE7D56">
      <w:pPr>
        <w:pStyle w:val="Tekstpodstawowy2"/>
        <w:tabs>
          <w:tab w:val="left" w:pos="426"/>
        </w:tabs>
        <w:spacing w:after="0" w:line="240" w:lineRule="auto"/>
        <w:jc w:val="both"/>
        <w:rPr>
          <w:rFonts w:ascii="Arial" w:hAnsi="Arial" w:cs="Arial"/>
        </w:rPr>
      </w:pPr>
    </w:p>
    <w:p w:rsidR="00B87209" w:rsidRPr="00DE7D56" w:rsidRDefault="00B87209" w:rsidP="00DE7D56">
      <w:pPr>
        <w:pStyle w:val="Tekstpodstawowy2"/>
        <w:tabs>
          <w:tab w:val="left" w:pos="426"/>
        </w:tabs>
        <w:spacing w:after="0" w:line="240" w:lineRule="auto"/>
        <w:jc w:val="both"/>
        <w:rPr>
          <w:rFonts w:ascii="Arial" w:hAnsi="Arial" w:cs="Arial"/>
        </w:rPr>
      </w:pPr>
    </w:p>
    <w:p w:rsidR="00B03105" w:rsidRPr="00316C32" w:rsidRDefault="00B03105" w:rsidP="00DE7D56">
      <w:pPr>
        <w:pStyle w:val="Nagwek2"/>
        <w:spacing w:before="0"/>
        <w:rPr>
          <w:rFonts w:ascii="Arial" w:hAnsi="Arial" w:cs="Arial"/>
          <w:b w:val="0"/>
          <w:color w:val="auto"/>
          <w:sz w:val="22"/>
          <w:szCs w:val="22"/>
        </w:rPr>
      </w:pPr>
      <w:bookmarkStart w:id="29" w:name="_Toc498200480"/>
      <w:r w:rsidRPr="00316C32">
        <w:rPr>
          <w:rFonts w:ascii="Arial" w:hAnsi="Arial" w:cs="Arial"/>
          <w:color w:val="auto"/>
          <w:sz w:val="22"/>
          <w:szCs w:val="22"/>
        </w:rPr>
        <w:t>Rozdział 4</w:t>
      </w:r>
      <w:r w:rsidR="0071762C" w:rsidRPr="00316C32">
        <w:rPr>
          <w:rFonts w:ascii="Arial" w:hAnsi="Arial" w:cs="Arial"/>
          <w:b w:val="0"/>
          <w:color w:val="auto"/>
          <w:sz w:val="22"/>
          <w:szCs w:val="22"/>
        </w:rPr>
        <w:br/>
      </w:r>
      <w:r w:rsidRPr="00316C32">
        <w:rPr>
          <w:rFonts w:ascii="Arial" w:hAnsi="Arial" w:cs="Arial"/>
          <w:color w:val="auto"/>
          <w:sz w:val="22"/>
          <w:szCs w:val="22"/>
        </w:rPr>
        <w:t xml:space="preserve">Organizacja </w:t>
      </w:r>
      <w:r w:rsidR="006B3C4D">
        <w:rPr>
          <w:rFonts w:ascii="Arial" w:hAnsi="Arial" w:cs="Arial"/>
          <w:color w:val="auto"/>
          <w:sz w:val="22"/>
          <w:szCs w:val="22"/>
        </w:rPr>
        <w:t>S</w:t>
      </w:r>
      <w:r w:rsidRPr="00316C32">
        <w:rPr>
          <w:rFonts w:ascii="Arial" w:hAnsi="Arial" w:cs="Arial"/>
          <w:color w:val="auto"/>
          <w:sz w:val="22"/>
          <w:szCs w:val="22"/>
        </w:rPr>
        <w:t>zkoły</w:t>
      </w:r>
      <w:bookmarkEnd w:id="29"/>
    </w:p>
    <w:p w:rsidR="00B03105" w:rsidRPr="00775352" w:rsidRDefault="00B03105" w:rsidP="00085785">
      <w:pPr>
        <w:rPr>
          <w:rFonts w:ascii="Arial" w:hAnsi="Arial" w:cs="Arial"/>
          <w:color w:val="000000"/>
        </w:rPr>
      </w:pPr>
    </w:p>
    <w:p w:rsidR="00B03105" w:rsidRPr="00775352" w:rsidRDefault="009E2A77" w:rsidP="00DE7D56">
      <w:pPr>
        <w:tabs>
          <w:tab w:val="left" w:pos="709"/>
        </w:tabs>
        <w:ind w:left="709" w:hanging="709"/>
        <w:jc w:val="both"/>
        <w:rPr>
          <w:rFonts w:ascii="Arial" w:hAnsi="Arial" w:cs="Arial"/>
          <w:b/>
        </w:rPr>
      </w:pPr>
      <w:r w:rsidRPr="00775352">
        <w:rPr>
          <w:rFonts w:ascii="Arial" w:hAnsi="Arial" w:cs="Arial"/>
          <w:b/>
          <w:bCs/>
        </w:rPr>
        <w:t>§ 7</w:t>
      </w:r>
      <w:r w:rsidR="007A2AEB">
        <w:rPr>
          <w:rFonts w:ascii="Arial" w:hAnsi="Arial" w:cs="Arial"/>
          <w:b/>
          <w:bCs/>
        </w:rPr>
        <w:t>9</w:t>
      </w:r>
      <w:r w:rsidR="00B03105" w:rsidRPr="00775352">
        <w:rPr>
          <w:rFonts w:ascii="Arial" w:hAnsi="Arial" w:cs="Arial"/>
          <w:b/>
          <w:bCs/>
        </w:rPr>
        <w:t xml:space="preserve">. </w:t>
      </w:r>
      <w:r w:rsidR="00B03105" w:rsidRPr="00FE6DCD">
        <w:rPr>
          <w:rFonts w:ascii="Arial" w:hAnsi="Arial" w:cs="Arial"/>
        </w:rPr>
        <w:t xml:space="preserve">Baza </w:t>
      </w:r>
      <w:r w:rsidR="007A2AEB">
        <w:rPr>
          <w:rFonts w:ascii="Arial" w:hAnsi="Arial" w:cs="Arial"/>
        </w:rPr>
        <w:t>S</w:t>
      </w:r>
      <w:r w:rsidR="00B03105" w:rsidRPr="00FE6DCD">
        <w:rPr>
          <w:rFonts w:ascii="Arial" w:hAnsi="Arial" w:cs="Arial"/>
        </w:rPr>
        <w:t>zkoły.</w:t>
      </w:r>
    </w:p>
    <w:p w:rsidR="00B03105" w:rsidRPr="00775352" w:rsidRDefault="00B03105" w:rsidP="00085785">
      <w:pPr>
        <w:ind w:firstLine="567"/>
        <w:rPr>
          <w:rFonts w:ascii="Arial" w:hAnsi="Arial" w:cs="Arial"/>
          <w:b/>
        </w:rPr>
      </w:pPr>
    </w:p>
    <w:p w:rsidR="00B03105" w:rsidRDefault="00B03105" w:rsidP="00DE7D56">
      <w:pPr>
        <w:ind w:left="426" w:hanging="426"/>
        <w:jc w:val="both"/>
        <w:rPr>
          <w:rFonts w:ascii="Arial" w:hAnsi="Arial" w:cs="Arial"/>
        </w:rPr>
      </w:pPr>
      <w:r w:rsidRPr="00775352">
        <w:rPr>
          <w:rFonts w:ascii="Arial" w:hAnsi="Arial" w:cs="Arial"/>
          <w:b/>
        </w:rPr>
        <w:t>1.</w:t>
      </w:r>
      <w:r w:rsidR="004079ED">
        <w:rPr>
          <w:rFonts w:ascii="Arial" w:hAnsi="Arial" w:cs="Arial"/>
          <w:b/>
        </w:rPr>
        <w:t xml:space="preserve">    </w:t>
      </w:r>
      <w:r w:rsidRPr="00775352">
        <w:rPr>
          <w:rFonts w:ascii="Arial" w:hAnsi="Arial" w:cs="Arial"/>
        </w:rPr>
        <w:t xml:space="preserve">Do realizacji zadań statutowych </w:t>
      </w:r>
      <w:r w:rsidR="007A2AEB">
        <w:rPr>
          <w:rFonts w:ascii="Arial" w:hAnsi="Arial" w:cs="Arial"/>
        </w:rPr>
        <w:t>S</w:t>
      </w:r>
      <w:r w:rsidRPr="00775352">
        <w:rPr>
          <w:rFonts w:ascii="Arial" w:hAnsi="Arial" w:cs="Arial"/>
        </w:rPr>
        <w:t xml:space="preserve">zkoły, </w:t>
      </w:r>
      <w:r w:rsidR="007A2AEB">
        <w:rPr>
          <w:rFonts w:ascii="Arial" w:hAnsi="Arial" w:cs="Arial"/>
        </w:rPr>
        <w:t>S</w:t>
      </w:r>
      <w:r w:rsidRPr="00775352">
        <w:rPr>
          <w:rFonts w:ascii="Arial" w:hAnsi="Arial" w:cs="Arial"/>
        </w:rPr>
        <w:t>zkoła posiada</w:t>
      </w:r>
      <w:r w:rsidR="00645E2A">
        <w:rPr>
          <w:rFonts w:ascii="Arial" w:hAnsi="Arial" w:cs="Arial"/>
        </w:rPr>
        <w:t>:</w:t>
      </w:r>
    </w:p>
    <w:p w:rsidR="00645E2A" w:rsidRPr="00775352" w:rsidRDefault="00645E2A" w:rsidP="00085785">
      <w:pPr>
        <w:ind w:firstLine="567"/>
        <w:jc w:val="both"/>
        <w:rPr>
          <w:rFonts w:ascii="Arial" w:hAnsi="Arial" w:cs="Arial"/>
        </w:rPr>
      </w:pPr>
    </w:p>
    <w:p w:rsidR="00B03105" w:rsidRDefault="00B03105" w:rsidP="00DE7D56">
      <w:pPr>
        <w:numPr>
          <w:ilvl w:val="0"/>
          <w:numId w:val="57"/>
        </w:numPr>
        <w:tabs>
          <w:tab w:val="clear" w:pos="3693"/>
        </w:tabs>
        <w:ind w:left="1134" w:hanging="425"/>
        <w:jc w:val="left"/>
        <w:rPr>
          <w:rFonts w:ascii="Arial" w:hAnsi="Arial" w:cs="Arial"/>
        </w:rPr>
      </w:pPr>
      <w:r w:rsidRPr="00775352">
        <w:rPr>
          <w:rFonts w:ascii="Arial" w:hAnsi="Arial" w:cs="Arial"/>
        </w:rPr>
        <w:t xml:space="preserve"> sale lekcyjne z niezbędnym wyposażeniem;</w:t>
      </w:r>
    </w:p>
    <w:p w:rsidR="00645E2A" w:rsidRPr="00775352" w:rsidRDefault="00645E2A" w:rsidP="00DE7D56">
      <w:pPr>
        <w:ind w:left="1134" w:hanging="425"/>
        <w:jc w:val="left"/>
        <w:rPr>
          <w:rFonts w:ascii="Arial" w:hAnsi="Arial" w:cs="Arial"/>
        </w:rPr>
      </w:pPr>
    </w:p>
    <w:p w:rsidR="00B03105" w:rsidRDefault="00B03105" w:rsidP="00DE7D56">
      <w:pPr>
        <w:numPr>
          <w:ilvl w:val="0"/>
          <w:numId w:val="57"/>
        </w:numPr>
        <w:tabs>
          <w:tab w:val="clear" w:pos="3693"/>
        </w:tabs>
        <w:ind w:left="1134" w:hanging="425"/>
        <w:jc w:val="left"/>
        <w:rPr>
          <w:rFonts w:ascii="Arial" w:hAnsi="Arial" w:cs="Arial"/>
        </w:rPr>
      </w:pPr>
      <w:r w:rsidRPr="00775352">
        <w:rPr>
          <w:rFonts w:ascii="Arial" w:hAnsi="Arial" w:cs="Arial"/>
        </w:rPr>
        <w:t xml:space="preserve"> bibliotekę,</w:t>
      </w:r>
    </w:p>
    <w:p w:rsidR="00645E2A" w:rsidRPr="00775352" w:rsidRDefault="00645E2A" w:rsidP="00DE7D56">
      <w:pPr>
        <w:ind w:left="1134" w:hanging="425"/>
        <w:jc w:val="left"/>
        <w:rPr>
          <w:rFonts w:ascii="Arial" w:hAnsi="Arial" w:cs="Arial"/>
        </w:rPr>
      </w:pPr>
    </w:p>
    <w:p w:rsidR="00645E2A" w:rsidRDefault="00416463" w:rsidP="00DE7D56">
      <w:pPr>
        <w:numPr>
          <w:ilvl w:val="0"/>
          <w:numId w:val="57"/>
        </w:numPr>
        <w:tabs>
          <w:tab w:val="left" w:pos="284"/>
        </w:tabs>
        <w:ind w:left="1134" w:hanging="425"/>
        <w:jc w:val="left"/>
        <w:rPr>
          <w:rFonts w:ascii="Arial" w:hAnsi="Arial" w:cs="Arial"/>
        </w:rPr>
      </w:pPr>
      <w:r w:rsidRPr="00775352">
        <w:rPr>
          <w:rFonts w:ascii="Arial" w:hAnsi="Arial" w:cs="Arial"/>
        </w:rPr>
        <w:t>pracownię komputerową</w:t>
      </w:r>
      <w:r w:rsidR="00FE1FFA" w:rsidRPr="00775352">
        <w:rPr>
          <w:rFonts w:ascii="Arial" w:hAnsi="Arial" w:cs="Arial"/>
        </w:rPr>
        <w:t xml:space="preserve">  z dostępem do Internetu;   </w:t>
      </w:r>
    </w:p>
    <w:p w:rsidR="00FE1FFA" w:rsidRPr="00775352" w:rsidRDefault="00FE1FFA" w:rsidP="00DE7D56">
      <w:pPr>
        <w:tabs>
          <w:tab w:val="left" w:pos="426"/>
        </w:tabs>
        <w:ind w:left="1134" w:hanging="425"/>
        <w:jc w:val="left"/>
        <w:rPr>
          <w:rFonts w:ascii="Arial" w:hAnsi="Arial" w:cs="Arial"/>
        </w:rPr>
      </w:pPr>
    </w:p>
    <w:p w:rsidR="00FE1FFA" w:rsidRDefault="00FE1FFA" w:rsidP="00DE7D56">
      <w:pPr>
        <w:numPr>
          <w:ilvl w:val="0"/>
          <w:numId w:val="57"/>
        </w:numPr>
        <w:tabs>
          <w:tab w:val="left" w:pos="284"/>
        </w:tabs>
        <w:ind w:left="1134" w:hanging="425"/>
        <w:jc w:val="left"/>
        <w:rPr>
          <w:rFonts w:ascii="Arial" w:hAnsi="Arial" w:cs="Arial"/>
        </w:rPr>
      </w:pPr>
      <w:r w:rsidRPr="00775352">
        <w:rPr>
          <w:rFonts w:ascii="Arial" w:hAnsi="Arial" w:cs="Arial"/>
        </w:rPr>
        <w:t>salę gimnastyczną;</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284"/>
        </w:tabs>
        <w:ind w:left="1134" w:hanging="425"/>
        <w:jc w:val="left"/>
        <w:rPr>
          <w:rFonts w:ascii="Arial" w:hAnsi="Arial" w:cs="Arial"/>
        </w:rPr>
      </w:pPr>
      <w:r w:rsidRPr="00775352">
        <w:rPr>
          <w:rFonts w:ascii="Arial" w:hAnsi="Arial" w:cs="Arial"/>
        </w:rPr>
        <w:t>boisk</w:t>
      </w:r>
      <w:r w:rsidR="00416463" w:rsidRPr="00775352">
        <w:rPr>
          <w:rFonts w:ascii="Arial" w:hAnsi="Arial" w:cs="Arial"/>
        </w:rPr>
        <w:t>a</w:t>
      </w:r>
      <w:r w:rsidRPr="00775352">
        <w:rPr>
          <w:rFonts w:ascii="Arial" w:hAnsi="Arial" w:cs="Arial"/>
        </w:rPr>
        <w:t xml:space="preserve"> sportowe;</w:t>
      </w:r>
    </w:p>
    <w:p w:rsidR="00645E2A" w:rsidRPr="00775352" w:rsidRDefault="00645E2A" w:rsidP="00DE7D56">
      <w:pPr>
        <w:tabs>
          <w:tab w:val="left" w:pos="426"/>
        </w:tabs>
        <w:ind w:left="1134" w:hanging="425"/>
        <w:jc w:val="left"/>
        <w:rPr>
          <w:rFonts w:ascii="Arial" w:hAnsi="Arial" w:cs="Arial"/>
        </w:rPr>
      </w:pPr>
    </w:p>
    <w:p w:rsidR="00FE1FFA" w:rsidRDefault="00416463" w:rsidP="00DE7D56">
      <w:pPr>
        <w:numPr>
          <w:ilvl w:val="0"/>
          <w:numId w:val="57"/>
        </w:numPr>
        <w:tabs>
          <w:tab w:val="left" w:pos="284"/>
        </w:tabs>
        <w:ind w:left="1134" w:hanging="425"/>
        <w:jc w:val="left"/>
        <w:rPr>
          <w:rFonts w:ascii="Arial" w:hAnsi="Arial" w:cs="Arial"/>
        </w:rPr>
      </w:pPr>
      <w:r w:rsidRPr="00775352">
        <w:rPr>
          <w:rFonts w:ascii="Arial" w:hAnsi="Arial" w:cs="Arial"/>
        </w:rPr>
        <w:t>sal</w:t>
      </w:r>
      <w:r w:rsidR="00245E7E">
        <w:rPr>
          <w:rFonts w:ascii="Arial" w:hAnsi="Arial" w:cs="Arial"/>
        </w:rPr>
        <w:t>ę</w:t>
      </w:r>
      <w:r w:rsidRPr="00775352">
        <w:rPr>
          <w:rFonts w:ascii="Arial" w:hAnsi="Arial" w:cs="Arial"/>
        </w:rPr>
        <w:t xml:space="preserve"> zabaw i plac zabaw:</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284"/>
        </w:tabs>
        <w:ind w:left="1134" w:hanging="425"/>
        <w:jc w:val="left"/>
        <w:rPr>
          <w:rFonts w:ascii="Arial" w:hAnsi="Arial" w:cs="Arial"/>
        </w:rPr>
      </w:pPr>
      <w:r w:rsidRPr="00775352">
        <w:rPr>
          <w:rFonts w:ascii="Arial" w:hAnsi="Arial" w:cs="Arial"/>
        </w:rPr>
        <w:t xml:space="preserve">gabinet </w:t>
      </w:r>
      <w:r w:rsidR="00416463" w:rsidRPr="00775352">
        <w:rPr>
          <w:rFonts w:ascii="Arial" w:hAnsi="Arial" w:cs="Arial"/>
        </w:rPr>
        <w:t>pedagoga i psychologa</w:t>
      </w:r>
      <w:r w:rsidRPr="00775352">
        <w:rPr>
          <w:rFonts w:ascii="Arial" w:hAnsi="Arial" w:cs="Arial"/>
        </w:rPr>
        <w:t>;</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284"/>
        </w:tabs>
        <w:ind w:left="1134" w:hanging="425"/>
        <w:jc w:val="left"/>
        <w:rPr>
          <w:rFonts w:ascii="Arial" w:hAnsi="Arial" w:cs="Arial"/>
        </w:rPr>
      </w:pPr>
      <w:r w:rsidRPr="00775352">
        <w:rPr>
          <w:rFonts w:ascii="Arial" w:hAnsi="Arial" w:cs="Arial"/>
        </w:rPr>
        <w:t>gabinet logopedyczny;</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284"/>
        </w:tabs>
        <w:ind w:left="1134" w:hanging="425"/>
        <w:jc w:val="left"/>
        <w:rPr>
          <w:rFonts w:ascii="Arial" w:hAnsi="Arial" w:cs="Arial"/>
        </w:rPr>
      </w:pPr>
      <w:r w:rsidRPr="00775352">
        <w:rPr>
          <w:rFonts w:ascii="Arial" w:hAnsi="Arial" w:cs="Arial"/>
        </w:rPr>
        <w:t xml:space="preserve">gabinet </w:t>
      </w:r>
      <w:r w:rsidR="00416463" w:rsidRPr="00775352">
        <w:rPr>
          <w:rFonts w:ascii="Arial" w:hAnsi="Arial" w:cs="Arial"/>
        </w:rPr>
        <w:t>profilaktyki zdrowotnej</w:t>
      </w:r>
      <w:r w:rsidRPr="00775352">
        <w:rPr>
          <w:rFonts w:ascii="Arial" w:hAnsi="Arial" w:cs="Arial"/>
        </w:rPr>
        <w:t>;</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426"/>
        </w:tabs>
        <w:ind w:left="1134" w:hanging="425"/>
        <w:jc w:val="left"/>
        <w:rPr>
          <w:rFonts w:ascii="Arial" w:hAnsi="Arial" w:cs="Arial"/>
        </w:rPr>
      </w:pPr>
      <w:r w:rsidRPr="00775352">
        <w:rPr>
          <w:rFonts w:ascii="Arial" w:hAnsi="Arial" w:cs="Arial"/>
        </w:rPr>
        <w:t xml:space="preserve">pomieszczenie do zajęć dydaktyczno – wyrównawczych; </w:t>
      </w:r>
    </w:p>
    <w:p w:rsidR="00645E2A" w:rsidRPr="00775352" w:rsidRDefault="00645E2A" w:rsidP="00DE7D56">
      <w:pPr>
        <w:tabs>
          <w:tab w:val="left" w:pos="426"/>
        </w:tabs>
        <w:ind w:left="1134" w:hanging="425"/>
        <w:jc w:val="left"/>
        <w:rPr>
          <w:rFonts w:ascii="Arial" w:hAnsi="Arial" w:cs="Arial"/>
        </w:rPr>
      </w:pPr>
    </w:p>
    <w:p w:rsidR="00FE1FFA" w:rsidRDefault="00FE1FFA" w:rsidP="00DE7D56">
      <w:pPr>
        <w:numPr>
          <w:ilvl w:val="0"/>
          <w:numId w:val="57"/>
        </w:numPr>
        <w:tabs>
          <w:tab w:val="left" w:pos="426"/>
        </w:tabs>
        <w:ind w:left="1134" w:hanging="425"/>
        <w:jc w:val="left"/>
        <w:rPr>
          <w:rFonts w:ascii="Arial" w:hAnsi="Arial" w:cs="Arial"/>
        </w:rPr>
      </w:pPr>
      <w:r w:rsidRPr="00775352">
        <w:rPr>
          <w:rFonts w:ascii="Arial" w:hAnsi="Arial" w:cs="Arial"/>
        </w:rPr>
        <w:t>świetlicę szkolną,</w:t>
      </w:r>
    </w:p>
    <w:p w:rsidR="00645E2A" w:rsidRPr="00775352" w:rsidRDefault="00645E2A" w:rsidP="00DE7D56">
      <w:pPr>
        <w:tabs>
          <w:tab w:val="left" w:pos="426"/>
        </w:tabs>
        <w:ind w:left="1134" w:hanging="425"/>
        <w:jc w:val="left"/>
        <w:rPr>
          <w:rFonts w:ascii="Arial" w:hAnsi="Arial" w:cs="Arial"/>
        </w:rPr>
      </w:pPr>
    </w:p>
    <w:p w:rsidR="00FE1FFA" w:rsidRPr="00775352" w:rsidRDefault="00335062" w:rsidP="00DE7D56">
      <w:pPr>
        <w:numPr>
          <w:ilvl w:val="0"/>
          <w:numId w:val="57"/>
        </w:numPr>
        <w:tabs>
          <w:tab w:val="left" w:pos="426"/>
        </w:tabs>
        <w:ind w:left="1134" w:hanging="425"/>
        <w:jc w:val="left"/>
        <w:rPr>
          <w:rFonts w:ascii="Arial" w:hAnsi="Arial" w:cs="Arial"/>
        </w:rPr>
      </w:pPr>
      <w:r>
        <w:rPr>
          <w:rFonts w:ascii="Arial" w:hAnsi="Arial" w:cs="Arial"/>
        </w:rPr>
        <w:t>pomi</w:t>
      </w:r>
      <w:r w:rsidR="00416463" w:rsidRPr="00775352">
        <w:rPr>
          <w:rFonts w:ascii="Arial" w:hAnsi="Arial" w:cs="Arial"/>
        </w:rPr>
        <w:t>eszczenia sanitarno-higieniczne i szatnie</w:t>
      </w:r>
      <w:r w:rsidR="00FE1FFA" w:rsidRPr="00775352">
        <w:rPr>
          <w:rFonts w:ascii="Arial" w:hAnsi="Arial" w:cs="Arial"/>
        </w:rPr>
        <w:t xml:space="preserve">;  </w:t>
      </w:r>
    </w:p>
    <w:p w:rsidR="00B03105" w:rsidRPr="00775352" w:rsidRDefault="00B03105" w:rsidP="00085785">
      <w:pPr>
        <w:pStyle w:val="Stopka"/>
        <w:tabs>
          <w:tab w:val="clear" w:pos="4536"/>
          <w:tab w:val="clear" w:pos="9072"/>
        </w:tabs>
        <w:autoSpaceDE w:val="0"/>
        <w:autoSpaceDN w:val="0"/>
        <w:adjustRightInd w:val="0"/>
        <w:rPr>
          <w:rFonts w:ascii="Arial" w:hAnsi="Arial" w:cs="Arial"/>
          <w:sz w:val="22"/>
          <w:szCs w:val="22"/>
        </w:rPr>
      </w:pPr>
    </w:p>
    <w:p w:rsidR="00B03105" w:rsidRPr="00775352" w:rsidRDefault="009E2A77" w:rsidP="00DE7D56">
      <w:pPr>
        <w:autoSpaceDE w:val="0"/>
        <w:autoSpaceDN w:val="0"/>
        <w:adjustRightInd w:val="0"/>
        <w:ind w:left="709" w:hanging="709"/>
        <w:jc w:val="both"/>
        <w:rPr>
          <w:rFonts w:ascii="Arial" w:hAnsi="Arial" w:cs="Arial"/>
          <w:b/>
        </w:rPr>
      </w:pPr>
      <w:r w:rsidRPr="00775352">
        <w:rPr>
          <w:rFonts w:ascii="Arial" w:hAnsi="Arial" w:cs="Arial"/>
          <w:b/>
          <w:bCs/>
        </w:rPr>
        <w:t xml:space="preserve">§ </w:t>
      </w:r>
      <w:r w:rsidR="00F363A9">
        <w:rPr>
          <w:rFonts w:ascii="Arial" w:hAnsi="Arial" w:cs="Arial"/>
          <w:b/>
          <w:bCs/>
        </w:rPr>
        <w:t>80</w:t>
      </w:r>
      <w:r w:rsidR="00B03105" w:rsidRPr="00775352">
        <w:rPr>
          <w:rFonts w:ascii="Arial" w:hAnsi="Arial" w:cs="Arial"/>
          <w:b/>
          <w:bCs/>
        </w:rPr>
        <w:t xml:space="preserve">. </w:t>
      </w:r>
      <w:r w:rsidR="00B03105" w:rsidRPr="00FE6DCD">
        <w:rPr>
          <w:rFonts w:ascii="Arial" w:hAnsi="Arial" w:cs="Arial"/>
        </w:rPr>
        <w:t xml:space="preserve">Organizacja nauczania w </w:t>
      </w:r>
      <w:r w:rsidR="00F363A9">
        <w:rPr>
          <w:rFonts w:ascii="Arial" w:hAnsi="Arial" w:cs="Arial"/>
        </w:rPr>
        <w:t>S</w:t>
      </w:r>
      <w:r w:rsidR="00B03105" w:rsidRPr="00FE6DCD">
        <w:rPr>
          <w:rFonts w:ascii="Arial" w:hAnsi="Arial" w:cs="Arial"/>
        </w:rPr>
        <w:t>zkole.</w:t>
      </w:r>
    </w:p>
    <w:p w:rsidR="00B03105" w:rsidRPr="00775352" w:rsidRDefault="00B03105" w:rsidP="00DE7D56">
      <w:pPr>
        <w:tabs>
          <w:tab w:val="left" w:pos="426"/>
        </w:tabs>
        <w:ind w:left="426" w:right="158" w:hanging="426"/>
        <w:jc w:val="both"/>
        <w:rPr>
          <w:rFonts w:ascii="Arial" w:hAnsi="Arial" w:cs="Arial"/>
          <w:b/>
        </w:rPr>
      </w:pPr>
    </w:p>
    <w:p w:rsidR="00B03105" w:rsidRPr="00775352" w:rsidRDefault="00B03105" w:rsidP="004079ED">
      <w:pPr>
        <w:tabs>
          <w:tab w:val="left" w:pos="426"/>
        </w:tabs>
        <w:ind w:left="426" w:right="158" w:hanging="426"/>
        <w:jc w:val="both"/>
        <w:rPr>
          <w:rFonts w:ascii="Arial" w:hAnsi="Arial" w:cs="Arial"/>
          <w:position w:val="-2"/>
        </w:rPr>
      </w:pPr>
      <w:r w:rsidRPr="00775352">
        <w:rPr>
          <w:rFonts w:ascii="Arial" w:hAnsi="Arial" w:cs="Arial"/>
          <w:b/>
        </w:rPr>
        <w:t>1.</w:t>
      </w:r>
      <w:r w:rsidR="004079ED">
        <w:rPr>
          <w:rFonts w:ascii="Arial" w:hAnsi="Arial" w:cs="Arial"/>
          <w:b/>
        </w:rPr>
        <w:t xml:space="preserve">  </w:t>
      </w:r>
      <w:r w:rsidRPr="00775352">
        <w:rPr>
          <w:rFonts w:ascii="Arial" w:hAnsi="Arial" w:cs="Arial"/>
          <w:position w:val="-2"/>
        </w:rPr>
        <w:t xml:space="preserve">Zajęcia dydaktyczno - wychowawcze rozpoczynają się w </w:t>
      </w:r>
      <w:r w:rsidR="00230419">
        <w:rPr>
          <w:rFonts w:ascii="Arial" w:hAnsi="Arial" w:cs="Arial"/>
          <w:position w:val="-2"/>
        </w:rPr>
        <w:t>S</w:t>
      </w:r>
      <w:r w:rsidRPr="00775352">
        <w:rPr>
          <w:rFonts w:ascii="Arial" w:hAnsi="Arial" w:cs="Arial"/>
          <w:position w:val="-2"/>
        </w:rPr>
        <w:t>zkole w pierwszym powsze</w:t>
      </w:r>
      <w:r w:rsidR="004079ED">
        <w:rPr>
          <w:rFonts w:ascii="Arial" w:hAnsi="Arial" w:cs="Arial"/>
          <w:position w:val="-2"/>
        </w:rPr>
        <w:t>-</w:t>
      </w:r>
      <w:r w:rsidRPr="00775352">
        <w:rPr>
          <w:rFonts w:ascii="Arial" w:hAnsi="Arial" w:cs="Arial"/>
          <w:position w:val="-2"/>
        </w:rPr>
        <w:t xml:space="preserve">dnim dniu września, a kończą się w </w:t>
      </w:r>
      <w:r w:rsidR="001D0E11" w:rsidRPr="00775352">
        <w:rPr>
          <w:rFonts w:ascii="Arial" w:hAnsi="Arial" w:cs="Arial"/>
          <w:position w:val="-2"/>
        </w:rPr>
        <w:t xml:space="preserve">pierwszy </w:t>
      </w:r>
      <w:r w:rsidRPr="00775352">
        <w:rPr>
          <w:rFonts w:ascii="Arial" w:hAnsi="Arial" w:cs="Arial"/>
          <w:position w:val="-2"/>
        </w:rPr>
        <w:t xml:space="preserve">piątek </w:t>
      </w:r>
      <w:r w:rsidR="00062744" w:rsidRPr="00775352">
        <w:rPr>
          <w:rFonts w:ascii="Arial" w:hAnsi="Arial" w:cs="Arial"/>
          <w:position w:val="-2"/>
        </w:rPr>
        <w:t xml:space="preserve">po 20 </w:t>
      </w:r>
      <w:r w:rsidRPr="00775352">
        <w:rPr>
          <w:rFonts w:ascii="Arial" w:hAnsi="Arial" w:cs="Arial"/>
          <w:position w:val="-2"/>
        </w:rPr>
        <w:t xml:space="preserve">czerwca. Jeżeli pierwszy dzień września wypada w piątek lub sobotę, zajęcia w </w:t>
      </w:r>
      <w:r w:rsidR="00230419">
        <w:rPr>
          <w:rFonts w:ascii="Arial" w:hAnsi="Arial" w:cs="Arial"/>
          <w:position w:val="-2"/>
        </w:rPr>
        <w:t>S</w:t>
      </w:r>
      <w:r w:rsidRPr="00775352">
        <w:rPr>
          <w:rFonts w:ascii="Arial" w:hAnsi="Arial" w:cs="Arial"/>
          <w:position w:val="-2"/>
        </w:rPr>
        <w:t>zkole rozpoczynają się w najbliższy poniedziałek po dniu  pierwszego września.</w:t>
      </w:r>
    </w:p>
    <w:p w:rsidR="00B03105" w:rsidRPr="00775352" w:rsidRDefault="00B03105" w:rsidP="00DE7D56">
      <w:pPr>
        <w:tabs>
          <w:tab w:val="left" w:pos="426"/>
        </w:tabs>
        <w:ind w:left="426" w:right="158" w:hanging="426"/>
        <w:jc w:val="both"/>
        <w:rPr>
          <w:rFonts w:ascii="Arial" w:hAnsi="Arial" w:cs="Arial"/>
          <w:b/>
        </w:rPr>
      </w:pPr>
    </w:p>
    <w:p w:rsidR="00B03105" w:rsidRPr="00775352" w:rsidRDefault="00B03105" w:rsidP="00316C32">
      <w:pPr>
        <w:tabs>
          <w:tab w:val="left" w:pos="426"/>
          <w:tab w:val="left" w:pos="993"/>
        </w:tabs>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Terminy rozpoczynania i kończenia zajęć dydaktyczno-wychowawczych, przerw świątecznych oraz ferii zimowych i letnich określają przepisy w sprawie organizacji roku szkolnego.  </w:t>
      </w:r>
    </w:p>
    <w:p w:rsidR="00B03105" w:rsidRPr="00775352" w:rsidRDefault="00B03105" w:rsidP="00DE7D56">
      <w:pPr>
        <w:tabs>
          <w:tab w:val="left" w:pos="426"/>
        </w:tabs>
        <w:autoSpaceDE w:val="0"/>
        <w:autoSpaceDN w:val="0"/>
        <w:adjustRightInd w:val="0"/>
        <w:ind w:left="426" w:hanging="426"/>
        <w:jc w:val="both"/>
        <w:rPr>
          <w:rFonts w:ascii="Arial" w:hAnsi="Arial" w:cs="Arial"/>
          <w:b/>
          <w:bCs/>
        </w:rPr>
      </w:pPr>
    </w:p>
    <w:p w:rsidR="00B03105" w:rsidRPr="00775352" w:rsidRDefault="00B03105" w:rsidP="00DE7D56">
      <w:pPr>
        <w:pStyle w:val="Stopka"/>
        <w:tabs>
          <w:tab w:val="clear" w:pos="4536"/>
          <w:tab w:val="clear" w:pos="9072"/>
          <w:tab w:val="left" w:pos="426"/>
        </w:tabs>
        <w:autoSpaceDE w:val="0"/>
        <w:autoSpaceDN w:val="0"/>
        <w:adjustRightInd w:val="0"/>
        <w:ind w:left="426" w:hanging="426"/>
        <w:jc w:val="both"/>
        <w:rPr>
          <w:rFonts w:ascii="Arial" w:hAnsi="Arial" w:cs="Arial"/>
          <w:sz w:val="22"/>
          <w:szCs w:val="22"/>
        </w:rPr>
      </w:pPr>
      <w:r w:rsidRPr="00775352">
        <w:rPr>
          <w:rFonts w:ascii="Arial" w:hAnsi="Arial" w:cs="Arial"/>
          <w:b/>
          <w:sz w:val="22"/>
          <w:szCs w:val="22"/>
        </w:rPr>
        <w:t>3</w:t>
      </w:r>
      <w:r w:rsidRPr="00775352">
        <w:rPr>
          <w:rFonts w:ascii="Arial" w:hAnsi="Arial" w:cs="Arial"/>
          <w:sz w:val="22"/>
          <w:szCs w:val="22"/>
        </w:rPr>
        <w:t xml:space="preserve">. </w:t>
      </w:r>
      <w:r w:rsidR="004079ED">
        <w:rPr>
          <w:rFonts w:ascii="Arial" w:hAnsi="Arial" w:cs="Arial"/>
          <w:sz w:val="22"/>
          <w:szCs w:val="22"/>
        </w:rPr>
        <w:t xml:space="preserve"> </w:t>
      </w:r>
      <w:r w:rsidRPr="00775352">
        <w:rPr>
          <w:rFonts w:ascii="Arial" w:hAnsi="Arial" w:cs="Arial"/>
          <w:sz w:val="22"/>
          <w:szCs w:val="22"/>
        </w:rPr>
        <w:t xml:space="preserve">Okresy, na które dzieli się rok szkolny opisane są w rozdziale Wewnątrzszkolne Zasady  Oceniania. </w:t>
      </w:r>
    </w:p>
    <w:p w:rsidR="00B03105" w:rsidRPr="00775352" w:rsidRDefault="00B03105" w:rsidP="00DE7D56">
      <w:pPr>
        <w:pStyle w:val="Stopka"/>
        <w:tabs>
          <w:tab w:val="clear" w:pos="4536"/>
          <w:tab w:val="clear" w:pos="9072"/>
          <w:tab w:val="left" w:pos="426"/>
        </w:tabs>
        <w:autoSpaceDE w:val="0"/>
        <w:autoSpaceDN w:val="0"/>
        <w:adjustRightInd w:val="0"/>
        <w:ind w:left="426" w:hanging="426"/>
        <w:jc w:val="both"/>
        <w:rPr>
          <w:rFonts w:ascii="Arial" w:hAnsi="Arial" w:cs="Arial"/>
          <w:sz w:val="22"/>
          <w:szCs w:val="22"/>
        </w:rPr>
      </w:pPr>
    </w:p>
    <w:p w:rsidR="00B03105" w:rsidRPr="00775352" w:rsidRDefault="004079ED" w:rsidP="00DE7D56">
      <w:pPr>
        <w:pStyle w:val="Stopka"/>
        <w:numPr>
          <w:ilvl w:val="0"/>
          <w:numId w:val="98"/>
        </w:numPr>
        <w:tabs>
          <w:tab w:val="clear" w:pos="4536"/>
          <w:tab w:val="clear" w:pos="9072"/>
          <w:tab w:val="left" w:pos="284"/>
          <w:tab w:val="left" w:pos="426"/>
          <w:tab w:val="left" w:pos="851"/>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00B03105" w:rsidRPr="00775352">
        <w:rPr>
          <w:rFonts w:ascii="Arial" w:hAnsi="Arial" w:cs="Arial"/>
          <w:sz w:val="22"/>
          <w:szCs w:val="22"/>
        </w:rPr>
        <w:t>Dyrektor</w:t>
      </w:r>
      <w:r w:rsidR="00230419">
        <w:rPr>
          <w:rFonts w:ascii="Arial" w:hAnsi="Arial" w:cs="Arial"/>
          <w:sz w:val="22"/>
          <w:szCs w:val="22"/>
        </w:rPr>
        <w:t>S</w:t>
      </w:r>
      <w:r w:rsidR="0077799A" w:rsidRPr="00775352">
        <w:rPr>
          <w:rFonts w:ascii="Arial" w:hAnsi="Arial" w:cs="Arial"/>
          <w:sz w:val="22"/>
          <w:szCs w:val="22"/>
        </w:rPr>
        <w:t xml:space="preserve">zkoły, po zasięgnięciu opinii </w:t>
      </w:r>
      <w:r w:rsidR="00230419">
        <w:rPr>
          <w:rFonts w:ascii="Arial" w:hAnsi="Arial" w:cs="Arial"/>
          <w:sz w:val="22"/>
          <w:szCs w:val="22"/>
        </w:rPr>
        <w:t>R</w:t>
      </w:r>
      <w:r w:rsidR="00B03105" w:rsidRPr="00775352">
        <w:rPr>
          <w:rFonts w:ascii="Arial" w:hAnsi="Arial" w:cs="Arial"/>
          <w:sz w:val="22"/>
          <w:szCs w:val="22"/>
        </w:rPr>
        <w:t xml:space="preserve">ady </w:t>
      </w:r>
      <w:r w:rsidR="00230419">
        <w:rPr>
          <w:rFonts w:ascii="Arial" w:hAnsi="Arial" w:cs="Arial"/>
          <w:sz w:val="22"/>
          <w:szCs w:val="22"/>
        </w:rPr>
        <w:t>P</w:t>
      </w:r>
      <w:r w:rsidR="00B03105" w:rsidRPr="00775352">
        <w:rPr>
          <w:rFonts w:ascii="Arial" w:hAnsi="Arial" w:cs="Arial"/>
          <w:sz w:val="22"/>
          <w:szCs w:val="22"/>
        </w:rPr>
        <w:t xml:space="preserve">edagogicznej, </w:t>
      </w:r>
      <w:r w:rsidR="00230419">
        <w:rPr>
          <w:rFonts w:ascii="Arial" w:hAnsi="Arial" w:cs="Arial"/>
          <w:sz w:val="22"/>
          <w:szCs w:val="22"/>
        </w:rPr>
        <w:t>R</w:t>
      </w:r>
      <w:r w:rsidR="00B03105" w:rsidRPr="00775352">
        <w:rPr>
          <w:rFonts w:ascii="Arial" w:hAnsi="Arial" w:cs="Arial"/>
          <w:sz w:val="22"/>
          <w:szCs w:val="22"/>
        </w:rPr>
        <w:t xml:space="preserve">ady </w:t>
      </w:r>
      <w:r w:rsidR="00230419">
        <w:rPr>
          <w:rFonts w:ascii="Arial" w:hAnsi="Arial" w:cs="Arial"/>
          <w:sz w:val="22"/>
          <w:szCs w:val="22"/>
        </w:rPr>
        <w:t>R</w:t>
      </w:r>
      <w:r w:rsidR="00B03105" w:rsidRPr="00775352">
        <w:rPr>
          <w:rFonts w:ascii="Arial" w:hAnsi="Arial" w:cs="Arial"/>
          <w:sz w:val="22"/>
          <w:szCs w:val="22"/>
        </w:rPr>
        <w:t xml:space="preserve">odziców i </w:t>
      </w:r>
      <w:r w:rsidR="00230419">
        <w:rPr>
          <w:rFonts w:ascii="Arial" w:hAnsi="Arial" w:cs="Arial"/>
          <w:sz w:val="22"/>
          <w:szCs w:val="22"/>
        </w:rPr>
        <w:t>S</w:t>
      </w:r>
      <w:r w:rsidR="00B03105" w:rsidRPr="00775352">
        <w:rPr>
          <w:rFonts w:ascii="Arial" w:hAnsi="Arial" w:cs="Arial"/>
          <w:sz w:val="22"/>
          <w:szCs w:val="22"/>
        </w:rPr>
        <w:t xml:space="preserve">amorządu </w:t>
      </w:r>
      <w:r w:rsidR="00230419">
        <w:rPr>
          <w:rFonts w:ascii="Arial" w:hAnsi="Arial" w:cs="Arial"/>
          <w:sz w:val="22"/>
          <w:szCs w:val="22"/>
        </w:rPr>
        <w:t>U</w:t>
      </w:r>
      <w:r w:rsidR="00B03105" w:rsidRPr="00775352">
        <w:rPr>
          <w:rFonts w:ascii="Arial" w:hAnsi="Arial" w:cs="Arial"/>
          <w:sz w:val="22"/>
          <w:szCs w:val="22"/>
        </w:rPr>
        <w:t xml:space="preserve">czniowskiego, biorąc pod uwagę warunki lokalowe i możliwości organizacyjne </w:t>
      </w:r>
      <w:r w:rsidR="00230419">
        <w:rPr>
          <w:rFonts w:ascii="Arial" w:hAnsi="Arial" w:cs="Arial"/>
          <w:sz w:val="22"/>
          <w:szCs w:val="22"/>
        </w:rPr>
        <w:t>S</w:t>
      </w:r>
      <w:r w:rsidR="00B03105" w:rsidRPr="00775352">
        <w:rPr>
          <w:rFonts w:ascii="Arial" w:hAnsi="Arial" w:cs="Arial"/>
          <w:sz w:val="22"/>
          <w:szCs w:val="22"/>
        </w:rPr>
        <w:t xml:space="preserve">zkoły lub placówki, może, w danym roku szkolnym, ustalić dodatkowe dni wolne od </w:t>
      </w:r>
      <w:r w:rsidR="0077799A" w:rsidRPr="00775352">
        <w:rPr>
          <w:rFonts w:ascii="Arial" w:hAnsi="Arial" w:cs="Arial"/>
          <w:sz w:val="22"/>
          <w:szCs w:val="22"/>
        </w:rPr>
        <w:t>zajęć dydaktyczno-wychowawczych.</w:t>
      </w:r>
    </w:p>
    <w:p w:rsidR="00B03105" w:rsidRPr="00775352" w:rsidRDefault="00B03105" w:rsidP="00DE7D56">
      <w:pPr>
        <w:pStyle w:val="Stopka"/>
        <w:tabs>
          <w:tab w:val="clear" w:pos="4536"/>
          <w:tab w:val="clear" w:pos="9072"/>
          <w:tab w:val="left" w:pos="284"/>
          <w:tab w:val="left" w:pos="426"/>
        </w:tabs>
        <w:autoSpaceDE w:val="0"/>
        <w:autoSpaceDN w:val="0"/>
        <w:adjustRightInd w:val="0"/>
        <w:ind w:left="426" w:hanging="426"/>
        <w:jc w:val="both"/>
        <w:rPr>
          <w:rFonts w:ascii="Arial" w:hAnsi="Arial" w:cs="Arial"/>
          <w:sz w:val="22"/>
          <w:szCs w:val="22"/>
        </w:rPr>
      </w:pPr>
    </w:p>
    <w:p w:rsidR="00B03105" w:rsidRDefault="004079ED" w:rsidP="00DE7D56">
      <w:pPr>
        <w:pStyle w:val="Stopka"/>
        <w:numPr>
          <w:ilvl w:val="0"/>
          <w:numId w:val="98"/>
        </w:numPr>
        <w:tabs>
          <w:tab w:val="clear" w:pos="4536"/>
          <w:tab w:val="clear" w:pos="9072"/>
          <w:tab w:val="left" w:pos="284"/>
          <w:tab w:val="left" w:pos="426"/>
        </w:tabs>
        <w:autoSpaceDE w:val="0"/>
        <w:autoSpaceDN w:val="0"/>
        <w:adjustRightInd w:val="0"/>
        <w:ind w:left="426" w:hanging="426"/>
        <w:jc w:val="both"/>
        <w:rPr>
          <w:rFonts w:ascii="Arial" w:hAnsi="Arial" w:cs="Arial"/>
          <w:sz w:val="22"/>
          <w:szCs w:val="22"/>
        </w:rPr>
      </w:pPr>
      <w:r>
        <w:rPr>
          <w:rFonts w:ascii="Arial" w:hAnsi="Arial" w:cs="Arial"/>
          <w:sz w:val="22"/>
          <w:szCs w:val="22"/>
        </w:rPr>
        <w:t xml:space="preserve">  </w:t>
      </w:r>
      <w:r w:rsidR="00B03105" w:rsidRPr="00775352">
        <w:rPr>
          <w:rFonts w:ascii="Arial" w:hAnsi="Arial" w:cs="Arial"/>
          <w:sz w:val="22"/>
          <w:szCs w:val="22"/>
        </w:rPr>
        <w:t xml:space="preserve">Dodatkowe dni wolne od zajęć dydaktyczno-wychowawczych, o których mowa w </w:t>
      </w:r>
      <w:r w:rsidR="00230419">
        <w:rPr>
          <w:rFonts w:ascii="Arial" w:hAnsi="Arial" w:cs="Arial"/>
          <w:sz w:val="22"/>
          <w:szCs w:val="22"/>
        </w:rPr>
        <w:t>pkt</w:t>
      </w:r>
      <w:r w:rsidR="00B03105" w:rsidRPr="00775352">
        <w:rPr>
          <w:rFonts w:ascii="Arial" w:hAnsi="Arial" w:cs="Arial"/>
          <w:sz w:val="22"/>
          <w:szCs w:val="22"/>
        </w:rPr>
        <w:t xml:space="preserve">. 4, mogą być ustalone: </w:t>
      </w:r>
    </w:p>
    <w:p w:rsidR="000F5B18" w:rsidRPr="00775352" w:rsidRDefault="000F5B18" w:rsidP="000F5B18">
      <w:pPr>
        <w:pStyle w:val="Stopka"/>
        <w:tabs>
          <w:tab w:val="clear" w:pos="4536"/>
          <w:tab w:val="clear" w:pos="9072"/>
          <w:tab w:val="left" w:pos="284"/>
        </w:tabs>
        <w:autoSpaceDE w:val="0"/>
        <w:autoSpaceDN w:val="0"/>
        <w:adjustRightInd w:val="0"/>
        <w:ind w:left="426"/>
        <w:jc w:val="both"/>
        <w:rPr>
          <w:rFonts w:ascii="Arial" w:hAnsi="Arial" w:cs="Arial"/>
          <w:sz w:val="22"/>
          <w:szCs w:val="22"/>
        </w:rPr>
      </w:pPr>
    </w:p>
    <w:p w:rsidR="00B03105" w:rsidRDefault="00B03105" w:rsidP="00686216">
      <w:pPr>
        <w:numPr>
          <w:ilvl w:val="0"/>
          <w:numId w:val="99"/>
        </w:numPr>
        <w:tabs>
          <w:tab w:val="left" w:pos="1134"/>
        </w:tabs>
        <w:ind w:left="1134" w:hanging="425"/>
        <w:jc w:val="both"/>
        <w:rPr>
          <w:rFonts w:ascii="Arial" w:hAnsi="Arial" w:cs="Arial"/>
        </w:rPr>
      </w:pPr>
      <w:r w:rsidRPr="00775352">
        <w:rPr>
          <w:rFonts w:ascii="Arial" w:hAnsi="Arial" w:cs="Arial"/>
        </w:rPr>
        <w:t xml:space="preserve">w dni, w których w </w:t>
      </w:r>
      <w:r w:rsidR="00230419">
        <w:rPr>
          <w:rFonts w:ascii="Arial" w:hAnsi="Arial" w:cs="Arial"/>
        </w:rPr>
        <w:t>S</w:t>
      </w:r>
      <w:r w:rsidRPr="00775352">
        <w:rPr>
          <w:rFonts w:ascii="Arial" w:hAnsi="Arial" w:cs="Arial"/>
        </w:rPr>
        <w:t>zkole odbywa się</w:t>
      </w:r>
      <w:r w:rsidR="00B21D62" w:rsidRPr="00775352">
        <w:rPr>
          <w:rFonts w:ascii="Arial" w:hAnsi="Arial" w:cs="Arial"/>
        </w:rPr>
        <w:t xml:space="preserve"> egzamin</w:t>
      </w:r>
      <w:r w:rsidRPr="00775352">
        <w:rPr>
          <w:rFonts w:ascii="Arial" w:hAnsi="Arial" w:cs="Arial"/>
        </w:rPr>
        <w:t xml:space="preserve"> przeprowadzany w ostatnim roku nauki w </w:t>
      </w:r>
      <w:r w:rsidR="00230419">
        <w:rPr>
          <w:rFonts w:ascii="Arial" w:hAnsi="Arial" w:cs="Arial"/>
        </w:rPr>
        <w:t>S</w:t>
      </w:r>
      <w:r w:rsidR="0077799A" w:rsidRPr="00775352">
        <w:rPr>
          <w:rFonts w:ascii="Arial" w:hAnsi="Arial" w:cs="Arial"/>
        </w:rPr>
        <w:t>zkole</w:t>
      </w:r>
      <w:r w:rsidRPr="00775352">
        <w:rPr>
          <w:rFonts w:ascii="Arial" w:hAnsi="Arial" w:cs="Arial"/>
        </w:rPr>
        <w:t>;</w:t>
      </w:r>
    </w:p>
    <w:p w:rsidR="000F5B18" w:rsidRPr="00775352" w:rsidRDefault="000F5B18" w:rsidP="00686216">
      <w:pPr>
        <w:tabs>
          <w:tab w:val="left" w:pos="1134"/>
        </w:tabs>
        <w:ind w:left="1134" w:hanging="425"/>
        <w:jc w:val="both"/>
        <w:rPr>
          <w:rFonts w:ascii="Arial" w:hAnsi="Arial" w:cs="Arial"/>
        </w:rPr>
      </w:pPr>
    </w:p>
    <w:p w:rsidR="00B03105" w:rsidRDefault="00B03105" w:rsidP="00686216">
      <w:pPr>
        <w:numPr>
          <w:ilvl w:val="0"/>
          <w:numId w:val="99"/>
        </w:numPr>
        <w:tabs>
          <w:tab w:val="left" w:pos="1134"/>
        </w:tabs>
        <w:ind w:left="1134" w:hanging="425"/>
        <w:jc w:val="both"/>
        <w:rPr>
          <w:rFonts w:ascii="Arial" w:hAnsi="Arial" w:cs="Arial"/>
        </w:rPr>
      </w:pPr>
      <w:r w:rsidRPr="00775352">
        <w:rPr>
          <w:rFonts w:ascii="Arial" w:hAnsi="Arial" w:cs="Arial"/>
        </w:rPr>
        <w:t>w dni świąt religijnych niebędących dniami ustawowo wolnymi od pracy</w:t>
      </w:r>
      <w:r w:rsidR="0077799A" w:rsidRPr="00775352">
        <w:rPr>
          <w:rFonts w:ascii="Arial" w:hAnsi="Arial" w:cs="Arial"/>
        </w:rPr>
        <w:t>;</w:t>
      </w:r>
    </w:p>
    <w:p w:rsidR="000F5B18" w:rsidRPr="00775352" w:rsidRDefault="000F5B18" w:rsidP="00686216">
      <w:pPr>
        <w:tabs>
          <w:tab w:val="left" w:pos="1134"/>
        </w:tabs>
        <w:ind w:left="1134" w:hanging="425"/>
        <w:jc w:val="both"/>
        <w:rPr>
          <w:rFonts w:ascii="Arial" w:hAnsi="Arial" w:cs="Arial"/>
        </w:rPr>
      </w:pPr>
    </w:p>
    <w:p w:rsidR="00B03105" w:rsidRPr="00775352" w:rsidRDefault="00B03105" w:rsidP="00686216">
      <w:pPr>
        <w:numPr>
          <w:ilvl w:val="0"/>
          <w:numId w:val="99"/>
        </w:numPr>
        <w:tabs>
          <w:tab w:val="left" w:pos="1134"/>
        </w:tabs>
        <w:ind w:left="1134" w:hanging="425"/>
        <w:jc w:val="both"/>
        <w:rPr>
          <w:rFonts w:ascii="Arial" w:hAnsi="Arial" w:cs="Arial"/>
        </w:rPr>
      </w:pPr>
      <w:r w:rsidRPr="00775352">
        <w:rPr>
          <w:rFonts w:ascii="Arial" w:hAnsi="Arial" w:cs="Arial"/>
        </w:rPr>
        <w:t xml:space="preserve">w inne dni, jeżeli jest to uzasadnione organizacją pracy </w:t>
      </w:r>
      <w:r w:rsidR="00230419">
        <w:rPr>
          <w:rFonts w:ascii="Arial" w:hAnsi="Arial" w:cs="Arial"/>
        </w:rPr>
        <w:t>S</w:t>
      </w:r>
      <w:r w:rsidRPr="00775352">
        <w:rPr>
          <w:rFonts w:ascii="Arial" w:hAnsi="Arial" w:cs="Arial"/>
        </w:rPr>
        <w:t xml:space="preserve">zkoły </w:t>
      </w:r>
      <w:r w:rsidR="00245E7E">
        <w:rPr>
          <w:rFonts w:ascii="Arial" w:hAnsi="Arial" w:cs="Arial"/>
        </w:rPr>
        <w:t xml:space="preserve">lub </w:t>
      </w:r>
      <w:r w:rsidRPr="00775352">
        <w:rPr>
          <w:rFonts w:ascii="Arial" w:hAnsi="Arial" w:cs="Arial"/>
        </w:rPr>
        <w:t>potrzebami społeczności lokalnej.</w:t>
      </w:r>
    </w:p>
    <w:p w:rsidR="00B03105" w:rsidRPr="00775352" w:rsidRDefault="00B03105" w:rsidP="00085785">
      <w:pPr>
        <w:ind w:left="709" w:right="158" w:hanging="283"/>
        <w:jc w:val="both"/>
        <w:rPr>
          <w:rFonts w:ascii="Arial" w:hAnsi="Arial" w:cs="Arial"/>
        </w:rPr>
      </w:pPr>
    </w:p>
    <w:p w:rsidR="00B03105" w:rsidRPr="00775352" w:rsidRDefault="00B03105" w:rsidP="008B6888">
      <w:pPr>
        <w:ind w:left="426" w:hanging="426"/>
        <w:jc w:val="both"/>
        <w:rPr>
          <w:rFonts w:ascii="Arial" w:hAnsi="Arial" w:cs="Arial"/>
        </w:rPr>
      </w:pPr>
      <w:r w:rsidRPr="00775352">
        <w:rPr>
          <w:rFonts w:ascii="Arial" w:hAnsi="Arial" w:cs="Arial"/>
          <w:b/>
        </w:rPr>
        <w:t>6</w:t>
      </w:r>
      <w:r w:rsidRPr="00775352">
        <w:rPr>
          <w:rFonts w:ascii="Arial" w:hAnsi="Arial" w:cs="Arial"/>
        </w:rPr>
        <w:t xml:space="preserve">. </w:t>
      </w:r>
      <w:r w:rsidR="004079ED">
        <w:rPr>
          <w:rFonts w:ascii="Arial" w:hAnsi="Arial" w:cs="Arial"/>
        </w:rPr>
        <w:t xml:space="preserve"> </w:t>
      </w:r>
      <w:r w:rsidRPr="00775352">
        <w:rPr>
          <w:rFonts w:ascii="Arial" w:hAnsi="Arial" w:cs="Arial"/>
        </w:rPr>
        <w:t xml:space="preserve">Dyrektor </w:t>
      </w:r>
      <w:r w:rsidR="00230419">
        <w:rPr>
          <w:rFonts w:ascii="Arial" w:hAnsi="Arial" w:cs="Arial"/>
        </w:rPr>
        <w:t>S</w:t>
      </w:r>
      <w:r w:rsidRPr="00775352">
        <w:rPr>
          <w:rFonts w:ascii="Arial" w:hAnsi="Arial" w:cs="Arial"/>
        </w:rPr>
        <w:t xml:space="preserve">zkoły w terminie do dnia 30 września, informuje nauczycieli, uczniów oraz ich rodziców (prawnych opiekunów) o ustalonych w danym roku szkolnym dodatkowych dniach wolnych od zajęć dydaktyczno-wychowawczych, o których mowa w </w:t>
      </w:r>
      <w:r w:rsidR="00E63710">
        <w:rPr>
          <w:rFonts w:ascii="Arial" w:hAnsi="Arial" w:cs="Arial"/>
        </w:rPr>
        <w:t>pk</w:t>
      </w:r>
      <w:r w:rsidRPr="00775352">
        <w:rPr>
          <w:rFonts w:ascii="Arial" w:hAnsi="Arial" w:cs="Arial"/>
        </w:rPr>
        <w:t>t. 4.</w:t>
      </w:r>
    </w:p>
    <w:p w:rsidR="00B03105" w:rsidRPr="00775352" w:rsidRDefault="00B03105" w:rsidP="008B6888">
      <w:pPr>
        <w:ind w:left="426" w:right="158" w:hanging="426"/>
        <w:jc w:val="both"/>
        <w:rPr>
          <w:rFonts w:ascii="Arial" w:hAnsi="Arial" w:cs="Arial"/>
        </w:rPr>
      </w:pPr>
    </w:p>
    <w:p w:rsidR="00B03105" w:rsidRPr="00775352" w:rsidRDefault="00B03105" w:rsidP="008B6888">
      <w:pPr>
        <w:ind w:left="426" w:hanging="426"/>
        <w:jc w:val="both"/>
        <w:rPr>
          <w:rFonts w:ascii="Arial" w:hAnsi="Arial" w:cs="Arial"/>
        </w:rPr>
      </w:pPr>
      <w:r w:rsidRPr="00775352">
        <w:rPr>
          <w:rFonts w:ascii="Arial" w:hAnsi="Arial" w:cs="Arial"/>
          <w:b/>
        </w:rPr>
        <w:t>7.</w:t>
      </w:r>
      <w:r w:rsidRPr="00775352">
        <w:rPr>
          <w:rFonts w:ascii="Arial" w:hAnsi="Arial" w:cs="Arial"/>
        </w:rPr>
        <w:t>   </w:t>
      </w:r>
      <w:r w:rsidR="004079ED">
        <w:rPr>
          <w:rFonts w:ascii="Arial" w:hAnsi="Arial" w:cs="Arial"/>
        </w:rPr>
        <w:t xml:space="preserve"> </w:t>
      </w:r>
      <w:r w:rsidRPr="00775352">
        <w:rPr>
          <w:rFonts w:ascii="Arial" w:hAnsi="Arial" w:cs="Arial"/>
        </w:rPr>
        <w:t xml:space="preserve">W szczególnie uzasadnionych przypadkach, niezależnie od dodatkowych dni wolnych od zajęć dydaktyczno-wychowawczych ustalonych na podstawie </w:t>
      </w:r>
      <w:r w:rsidR="00F933BD">
        <w:rPr>
          <w:rFonts w:ascii="Arial" w:hAnsi="Arial" w:cs="Arial"/>
        </w:rPr>
        <w:t>pkt</w:t>
      </w:r>
      <w:r w:rsidRPr="00775352">
        <w:rPr>
          <w:rFonts w:ascii="Arial" w:hAnsi="Arial" w:cs="Arial"/>
        </w:rPr>
        <w:t xml:space="preserve">. 4, </w:t>
      </w:r>
      <w:r w:rsidR="00F933BD">
        <w:rPr>
          <w:rFonts w:ascii="Arial" w:hAnsi="Arial" w:cs="Arial"/>
        </w:rPr>
        <w:t>D</w:t>
      </w:r>
      <w:r w:rsidRPr="00775352">
        <w:rPr>
          <w:rFonts w:ascii="Arial" w:hAnsi="Arial" w:cs="Arial"/>
        </w:rPr>
        <w:t>yrektor</w:t>
      </w:r>
      <w:r w:rsidR="00F933BD">
        <w:rPr>
          <w:rFonts w:ascii="Arial" w:hAnsi="Arial" w:cs="Arial"/>
        </w:rPr>
        <w:t>S</w:t>
      </w:r>
      <w:r w:rsidR="0077799A" w:rsidRPr="00775352">
        <w:rPr>
          <w:rFonts w:ascii="Arial" w:hAnsi="Arial" w:cs="Arial"/>
        </w:rPr>
        <w:t xml:space="preserve">zkoły, po zasięgnięciu opinii </w:t>
      </w:r>
      <w:r w:rsidR="00F933BD">
        <w:rPr>
          <w:rFonts w:ascii="Arial" w:hAnsi="Arial" w:cs="Arial"/>
        </w:rPr>
        <w:t>R</w:t>
      </w:r>
      <w:r w:rsidRPr="00775352">
        <w:rPr>
          <w:rFonts w:ascii="Arial" w:hAnsi="Arial" w:cs="Arial"/>
        </w:rPr>
        <w:t xml:space="preserve">ady </w:t>
      </w:r>
      <w:r w:rsidR="00F933BD">
        <w:rPr>
          <w:rFonts w:ascii="Arial" w:hAnsi="Arial" w:cs="Arial"/>
        </w:rPr>
        <w:t>P</w:t>
      </w:r>
      <w:r w:rsidRPr="00775352">
        <w:rPr>
          <w:rFonts w:ascii="Arial" w:hAnsi="Arial" w:cs="Arial"/>
        </w:rPr>
        <w:t xml:space="preserve">edagogicznej, </w:t>
      </w:r>
      <w:r w:rsidR="00F933BD">
        <w:rPr>
          <w:rFonts w:ascii="Arial" w:hAnsi="Arial" w:cs="Arial"/>
        </w:rPr>
        <w:t>R</w:t>
      </w:r>
      <w:r w:rsidRPr="00775352">
        <w:rPr>
          <w:rFonts w:ascii="Arial" w:hAnsi="Arial" w:cs="Arial"/>
        </w:rPr>
        <w:t xml:space="preserve">ady </w:t>
      </w:r>
      <w:r w:rsidR="00F933BD">
        <w:rPr>
          <w:rFonts w:ascii="Arial" w:hAnsi="Arial" w:cs="Arial"/>
        </w:rPr>
        <w:t>R</w:t>
      </w:r>
      <w:r w:rsidRPr="00775352">
        <w:rPr>
          <w:rFonts w:ascii="Arial" w:hAnsi="Arial" w:cs="Arial"/>
        </w:rPr>
        <w:t xml:space="preserve">odziców i </w:t>
      </w:r>
      <w:r w:rsidR="00F933BD">
        <w:rPr>
          <w:rFonts w:ascii="Arial" w:hAnsi="Arial" w:cs="Arial"/>
        </w:rPr>
        <w:t>S</w:t>
      </w:r>
      <w:r w:rsidRPr="00775352">
        <w:rPr>
          <w:rFonts w:ascii="Arial" w:hAnsi="Arial" w:cs="Arial"/>
        </w:rPr>
        <w:t xml:space="preserve">amorządu </w:t>
      </w:r>
      <w:r w:rsidR="00F933BD">
        <w:rPr>
          <w:rFonts w:ascii="Arial" w:hAnsi="Arial" w:cs="Arial"/>
        </w:rPr>
        <w:t>U</w:t>
      </w:r>
      <w:r w:rsidRPr="00775352">
        <w:rPr>
          <w:rFonts w:ascii="Arial" w:hAnsi="Arial" w:cs="Arial"/>
        </w:rPr>
        <w:t>czniowskiego, może, za zgodą organu prowadzącego, ustalić inne dodatkowe dni wolne od zajęć dydaktyczno-wychowawczych.</w:t>
      </w:r>
    </w:p>
    <w:p w:rsidR="00B03105" w:rsidRPr="00775352" w:rsidRDefault="00B03105" w:rsidP="008B6888">
      <w:pPr>
        <w:ind w:left="426" w:right="158" w:hanging="426"/>
        <w:jc w:val="both"/>
        <w:rPr>
          <w:rFonts w:ascii="Arial" w:hAnsi="Arial" w:cs="Arial"/>
        </w:rPr>
      </w:pPr>
    </w:p>
    <w:p w:rsidR="00B03105" w:rsidRPr="00775352" w:rsidRDefault="004079ED" w:rsidP="008B6888">
      <w:pPr>
        <w:numPr>
          <w:ilvl w:val="0"/>
          <w:numId w:val="100"/>
        </w:numPr>
        <w:tabs>
          <w:tab w:val="left" w:pos="426"/>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W przypadku dni wolnych od zajęć, o których mowa w </w:t>
      </w:r>
      <w:r w:rsidR="00F933BD">
        <w:rPr>
          <w:rFonts w:ascii="Arial" w:hAnsi="Arial" w:cs="Arial"/>
        </w:rPr>
        <w:t>pkt</w:t>
      </w:r>
      <w:r w:rsidR="00B03105" w:rsidRPr="00775352">
        <w:rPr>
          <w:rFonts w:ascii="Arial" w:hAnsi="Arial" w:cs="Arial"/>
        </w:rPr>
        <w:t xml:space="preserve">.4 , </w:t>
      </w:r>
      <w:r w:rsidR="00F933BD">
        <w:rPr>
          <w:rFonts w:ascii="Arial" w:hAnsi="Arial" w:cs="Arial"/>
        </w:rPr>
        <w:t>D</w:t>
      </w:r>
      <w:r w:rsidR="00B03105" w:rsidRPr="00775352">
        <w:rPr>
          <w:rFonts w:ascii="Arial" w:hAnsi="Arial" w:cs="Arial"/>
        </w:rPr>
        <w:t xml:space="preserve">yrektor </w:t>
      </w:r>
      <w:r w:rsidR="00F933BD">
        <w:rPr>
          <w:rFonts w:ascii="Arial" w:hAnsi="Arial" w:cs="Arial"/>
        </w:rPr>
        <w:t>S</w:t>
      </w:r>
      <w:r w:rsidR="00B03105" w:rsidRPr="00775352">
        <w:rPr>
          <w:rFonts w:ascii="Arial" w:hAnsi="Arial" w:cs="Arial"/>
        </w:rPr>
        <w:t>zkoły wyznacza termin odpracowania tych dni w wolne soboty.</w:t>
      </w:r>
    </w:p>
    <w:p w:rsidR="00FA54F6" w:rsidRPr="00775352" w:rsidRDefault="00FA54F6" w:rsidP="00085785">
      <w:pPr>
        <w:tabs>
          <w:tab w:val="left" w:pos="284"/>
        </w:tabs>
        <w:ind w:left="426"/>
        <w:jc w:val="both"/>
        <w:rPr>
          <w:rFonts w:ascii="Arial" w:hAnsi="Arial" w:cs="Arial"/>
        </w:rPr>
      </w:pPr>
    </w:p>
    <w:p w:rsidR="00B03105" w:rsidRPr="00775352" w:rsidRDefault="00027BBC" w:rsidP="00027BBC">
      <w:pPr>
        <w:numPr>
          <w:ilvl w:val="0"/>
          <w:numId w:val="100"/>
        </w:numPr>
        <w:tabs>
          <w:tab w:val="left" w:pos="426"/>
        </w:tabs>
        <w:ind w:left="426" w:hanging="426"/>
        <w:jc w:val="both"/>
        <w:rPr>
          <w:rFonts w:ascii="Arial" w:hAnsi="Arial" w:cs="Arial"/>
        </w:rPr>
      </w:pPr>
      <w:r>
        <w:rPr>
          <w:rFonts w:ascii="Arial" w:hAnsi="Arial" w:cs="Arial"/>
        </w:rPr>
        <w:lastRenderedPageBreak/>
        <w:t xml:space="preserve">   </w:t>
      </w:r>
      <w:r w:rsidR="00B03105" w:rsidRPr="00775352">
        <w:rPr>
          <w:rFonts w:ascii="Arial" w:hAnsi="Arial" w:cs="Arial"/>
        </w:rPr>
        <w:t xml:space="preserve">W dniach wolnych od zajęć, o których mowa w </w:t>
      </w:r>
      <w:r w:rsidR="00F933BD">
        <w:rPr>
          <w:rFonts w:ascii="Arial" w:hAnsi="Arial" w:cs="Arial"/>
        </w:rPr>
        <w:t>pkt</w:t>
      </w:r>
      <w:r w:rsidR="00B03105" w:rsidRPr="00775352">
        <w:rPr>
          <w:rFonts w:ascii="Arial" w:hAnsi="Arial" w:cs="Arial"/>
        </w:rPr>
        <w:t xml:space="preserve">. 4 w szkole organizowane są zajęcia opiekuńczo-wychowawcze. Dyrektor </w:t>
      </w:r>
      <w:r w:rsidR="00F933BD">
        <w:rPr>
          <w:rFonts w:ascii="Arial" w:hAnsi="Arial" w:cs="Arial"/>
        </w:rPr>
        <w:t>S</w:t>
      </w:r>
      <w:r w:rsidR="00B03105" w:rsidRPr="00775352">
        <w:rPr>
          <w:rFonts w:ascii="Arial" w:hAnsi="Arial" w:cs="Arial"/>
        </w:rPr>
        <w:t xml:space="preserve">zkoły zawiadamia rodziców / prawnych opiekunów </w:t>
      </w:r>
      <w:r w:rsidR="00B03105" w:rsidRPr="00775352">
        <w:rPr>
          <w:rFonts w:ascii="Arial" w:hAnsi="Arial" w:cs="Arial"/>
        </w:rPr>
        <w:br/>
        <w:t>o możliwości udziału uczniów w tych zajęciach w formie komunikatu i na stronie www szkoły.</w:t>
      </w:r>
    </w:p>
    <w:p w:rsidR="00B03105" w:rsidRPr="00775352" w:rsidRDefault="00B03105" w:rsidP="00316C32">
      <w:pPr>
        <w:tabs>
          <w:tab w:val="left" w:pos="426"/>
        </w:tabs>
        <w:ind w:left="426" w:right="158" w:hanging="426"/>
        <w:jc w:val="both"/>
        <w:rPr>
          <w:rFonts w:ascii="Arial" w:hAnsi="Arial" w:cs="Arial"/>
        </w:rPr>
      </w:pPr>
    </w:p>
    <w:p w:rsidR="00B03105" w:rsidRPr="00775352" w:rsidRDefault="00027BBC" w:rsidP="00027BBC">
      <w:pPr>
        <w:numPr>
          <w:ilvl w:val="0"/>
          <w:numId w:val="100"/>
        </w:numPr>
        <w:tabs>
          <w:tab w:val="left" w:pos="426"/>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Dyrektor </w:t>
      </w:r>
      <w:r w:rsidR="00F933BD">
        <w:rPr>
          <w:rFonts w:ascii="Arial" w:hAnsi="Arial" w:cs="Arial"/>
        </w:rPr>
        <w:t>S</w:t>
      </w:r>
      <w:r w:rsidR="00B03105" w:rsidRPr="00775352">
        <w:rPr>
          <w:rFonts w:ascii="Arial" w:hAnsi="Arial" w:cs="Arial"/>
        </w:rPr>
        <w:t>zkoły, za zgodą organu prowadzącego, może zawiesić zajęcia na czas oznaczo</w:t>
      </w:r>
      <w:r w:rsidR="00D37B64" w:rsidRPr="00775352">
        <w:rPr>
          <w:rFonts w:ascii="Arial" w:hAnsi="Arial" w:cs="Arial"/>
        </w:rPr>
        <w:t xml:space="preserve">ny, jeżeli, </w:t>
      </w:r>
      <w:r w:rsidR="00B03105" w:rsidRPr="00775352">
        <w:rPr>
          <w:rFonts w:ascii="Arial" w:hAnsi="Arial" w:cs="Arial"/>
        </w:rPr>
        <w:t>wystąpiły na danym terenie zdarzenia, któr</w:t>
      </w:r>
      <w:r w:rsidR="00245E7E">
        <w:rPr>
          <w:rFonts w:ascii="Arial" w:hAnsi="Arial" w:cs="Arial"/>
        </w:rPr>
        <w:t xml:space="preserve">e mogą zagrozić zdrowiu uczniów, </w:t>
      </w:r>
      <w:r w:rsidR="00B03105" w:rsidRPr="00775352">
        <w:rPr>
          <w:rFonts w:ascii="Arial" w:hAnsi="Arial" w:cs="Arial"/>
        </w:rPr>
        <w:t>np. klęski żywiołowe, zagrożenia epidemiologiczne, zagrożenia atakami terrorystycznymi i inne.</w:t>
      </w:r>
    </w:p>
    <w:p w:rsidR="00B03105" w:rsidRPr="00775352" w:rsidRDefault="00B03105" w:rsidP="00316C32">
      <w:pPr>
        <w:tabs>
          <w:tab w:val="left" w:pos="426"/>
        </w:tabs>
        <w:autoSpaceDE w:val="0"/>
        <w:autoSpaceDN w:val="0"/>
        <w:adjustRightInd w:val="0"/>
        <w:ind w:left="426" w:right="158" w:hanging="426"/>
        <w:jc w:val="both"/>
        <w:rPr>
          <w:rFonts w:ascii="Arial" w:hAnsi="Arial" w:cs="Arial"/>
        </w:rPr>
      </w:pPr>
    </w:p>
    <w:p w:rsidR="00B03105" w:rsidRPr="00775352" w:rsidRDefault="00B03105" w:rsidP="00316C32">
      <w:pPr>
        <w:tabs>
          <w:tab w:val="left" w:pos="426"/>
        </w:tabs>
        <w:ind w:left="426" w:hanging="426"/>
        <w:jc w:val="both"/>
        <w:rPr>
          <w:rFonts w:ascii="Arial" w:hAnsi="Arial" w:cs="Arial"/>
        </w:rPr>
      </w:pPr>
      <w:r w:rsidRPr="00775352">
        <w:rPr>
          <w:rFonts w:ascii="Arial" w:hAnsi="Arial" w:cs="Arial"/>
          <w:b/>
        </w:rPr>
        <w:t>11</w:t>
      </w:r>
      <w:r w:rsidRPr="00775352">
        <w:rPr>
          <w:rFonts w:ascii="Arial" w:hAnsi="Arial" w:cs="Arial"/>
        </w:rPr>
        <w:t xml:space="preserve">. Zajęcia, o których mowa w </w:t>
      </w:r>
      <w:r w:rsidR="00F933BD">
        <w:rPr>
          <w:rFonts w:ascii="Arial" w:hAnsi="Arial" w:cs="Arial"/>
        </w:rPr>
        <w:t>pkt</w:t>
      </w:r>
      <w:r w:rsidRPr="00775352">
        <w:rPr>
          <w:rFonts w:ascii="Arial" w:hAnsi="Arial" w:cs="Arial"/>
        </w:rPr>
        <w:t xml:space="preserve">. 10 podlegają odpracowaniu w wyznaczonym przez </w:t>
      </w:r>
      <w:r w:rsidR="00F933BD">
        <w:rPr>
          <w:rFonts w:ascii="Arial" w:hAnsi="Arial" w:cs="Arial"/>
        </w:rPr>
        <w:t>D</w:t>
      </w:r>
      <w:r w:rsidRPr="00775352">
        <w:rPr>
          <w:rFonts w:ascii="Arial" w:hAnsi="Arial" w:cs="Arial"/>
        </w:rPr>
        <w:t>yrektora terminie.</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 xml:space="preserve">Szczegółową organizację nauczania, wychowania i opieki w danym roku szkolnym określa arkusz organizacyjny opracowany przez Dyrekcję Szkoły na podstawie ramowych planów nauczania oraz planu finansowego </w:t>
      </w:r>
      <w:r w:rsidR="00F52377">
        <w:rPr>
          <w:rFonts w:ascii="Arial" w:hAnsi="Arial" w:cs="Arial"/>
        </w:rPr>
        <w:t>S</w:t>
      </w:r>
      <w:r w:rsidRPr="00775352">
        <w:rPr>
          <w:rFonts w:ascii="Arial" w:hAnsi="Arial" w:cs="Arial"/>
        </w:rPr>
        <w:t xml:space="preserve">zkoły. Arkusz organizacji podlega zatwierdzeniu przez organ prowadzący Szkołę. </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 xml:space="preserve">Dyrektor </w:t>
      </w:r>
      <w:r w:rsidR="00F52377">
        <w:rPr>
          <w:rFonts w:ascii="Arial" w:hAnsi="Arial" w:cs="Arial"/>
        </w:rPr>
        <w:t>S</w:t>
      </w:r>
      <w:r w:rsidRPr="00775352">
        <w:rPr>
          <w:rFonts w:ascii="Arial" w:hAnsi="Arial" w:cs="Arial"/>
        </w:rPr>
        <w:t xml:space="preserve">zkoły opracowuje arkusz </w:t>
      </w:r>
      <w:r w:rsidR="001D0E11" w:rsidRPr="00775352">
        <w:rPr>
          <w:rFonts w:ascii="Arial" w:hAnsi="Arial" w:cs="Arial"/>
        </w:rPr>
        <w:t xml:space="preserve">organizacyjny pracy </w:t>
      </w:r>
      <w:r w:rsidR="00F52377">
        <w:rPr>
          <w:rFonts w:ascii="Arial" w:hAnsi="Arial" w:cs="Arial"/>
        </w:rPr>
        <w:t>S</w:t>
      </w:r>
      <w:r w:rsidR="001D0E11" w:rsidRPr="00775352">
        <w:rPr>
          <w:rFonts w:ascii="Arial" w:hAnsi="Arial" w:cs="Arial"/>
        </w:rPr>
        <w:t>zkoły do 10</w:t>
      </w:r>
      <w:r w:rsidRPr="00775352">
        <w:rPr>
          <w:rFonts w:ascii="Arial" w:hAnsi="Arial" w:cs="Arial"/>
        </w:rPr>
        <w:t xml:space="preserve"> kwietnia każdego roku szkolnego, </w:t>
      </w:r>
      <w:r w:rsidR="001D0E11" w:rsidRPr="00775352">
        <w:rPr>
          <w:rFonts w:ascii="Arial" w:hAnsi="Arial" w:cs="Arial"/>
        </w:rPr>
        <w:t xml:space="preserve">po zasięgnięciu opinii </w:t>
      </w:r>
      <w:r w:rsidR="00F52377">
        <w:rPr>
          <w:rFonts w:ascii="Arial" w:hAnsi="Arial" w:cs="Arial"/>
        </w:rPr>
        <w:t>R</w:t>
      </w:r>
      <w:r w:rsidR="001D0E11" w:rsidRPr="00775352">
        <w:rPr>
          <w:rFonts w:ascii="Arial" w:hAnsi="Arial" w:cs="Arial"/>
        </w:rPr>
        <w:t xml:space="preserve">ady </w:t>
      </w:r>
      <w:r w:rsidR="00F52377">
        <w:rPr>
          <w:rFonts w:ascii="Arial" w:hAnsi="Arial" w:cs="Arial"/>
        </w:rPr>
        <w:t>P</w:t>
      </w:r>
      <w:r w:rsidR="001D0E11" w:rsidRPr="00775352">
        <w:rPr>
          <w:rFonts w:ascii="Arial" w:hAnsi="Arial" w:cs="Arial"/>
        </w:rPr>
        <w:t xml:space="preserve">edagogicznej i </w:t>
      </w:r>
      <w:r w:rsidR="00F52377">
        <w:rPr>
          <w:rFonts w:ascii="Arial" w:hAnsi="Arial" w:cs="Arial"/>
        </w:rPr>
        <w:t>Z</w:t>
      </w:r>
      <w:r w:rsidR="001D0E11" w:rsidRPr="00775352">
        <w:rPr>
          <w:rFonts w:ascii="Arial" w:hAnsi="Arial" w:cs="Arial"/>
        </w:rPr>
        <w:t xml:space="preserve">akładowych </w:t>
      </w:r>
      <w:r w:rsidR="00F52377">
        <w:rPr>
          <w:rFonts w:ascii="Arial" w:hAnsi="Arial" w:cs="Arial"/>
        </w:rPr>
        <w:t>Z</w:t>
      </w:r>
      <w:r w:rsidR="001D0E11" w:rsidRPr="00775352">
        <w:rPr>
          <w:rFonts w:ascii="Arial" w:hAnsi="Arial" w:cs="Arial"/>
        </w:rPr>
        <w:t xml:space="preserve">wiązków </w:t>
      </w:r>
      <w:r w:rsidR="00F52377">
        <w:rPr>
          <w:rFonts w:ascii="Arial" w:hAnsi="Arial" w:cs="Arial"/>
        </w:rPr>
        <w:t>Z</w:t>
      </w:r>
      <w:r w:rsidR="001D0E11" w:rsidRPr="00775352">
        <w:rPr>
          <w:rFonts w:ascii="Arial" w:hAnsi="Arial" w:cs="Arial"/>
        </w:rPr>
        <w:t>awodowych.</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 xml:space="preserve">Na podstawie zatwierdzonego arkusza organizacyjnego </w:t>
      </w:r>
      <w:r w:rsidR="00F52377">
        <w:rPr>
          <w:rFonts w:ascii="Arial" w:hAnsi="Arial" w:cs="Arial"/>
        </w:rPr>
        <w:t>S</w:t>
      </w:r>
      <w:r w:rsidRPr="00775352">
        <w:rPr>
          <w:rFonts w:ascii="Arial" w:hAnsi="Arial" w:cs="Arial"/>
        </w:rPr>
        <w:t>zkoły</w:t>
      </w:r>
      <w:r w:rsidR="00245E7E">
        <w:rPr>
          <w:rFonts w:ascii="Arial" w:hAnsi="Arial" w:cs="Arial"/>
        </w:rPr>
        <w:t xml:space="preserve">, </w:t>
      </w:r>
      <w:r w:rsidR="00F52377">
        <w:rPr>
          <w:rFonts w:ascii="Arial" w:hAnsi="Arial" w:cs="Arial"/>
        </w:rPr>
        <w:t>D</w:t>
      </w:r>
      <w:r w:rsidR="00245E7E">
        <w:rPr>
          <w:rFonts w:ascii="Arial" w:hAnsi="Arial" w:cs="Arial"/>
        </w:rPr>
        <w:t xml:space="preserve">yrektor </w:t>
      </w:r>
      <w:r w:rsidRPr="00775352">
        <w:rPr>
          <w:rFonts w:ascii="Arial" w:hAnsi="Arial" w:cs="Arial"/>
        </w:rPr>
        <w:t>z uwzględnieniem zasad ochrony zdrowia i higieny pracy, ustala tygodniowy rozkład zajęć określający organizację zajęć edukacyjnych.</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Podstawową jednostką organizacyjną jest oddział.</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Uczniowie w danym roku szkolnym uczą się wszystkich przedmiotów obowiązkowych, przewidzianych planem nauczania i programem wybranym z zestawu programów dla danej klasy i danego typu szkoły, dopuszczonych do użytku szkolnego.</w:t>
      </w:r>
    </w:p>
    <w:p w:rsidR="00B03105" w:rsidRPr="00775352" w:rsidRDefault="00B03105" w:rsidP="00316C32">
      <w:pPr>
        <w:tabs>
          <w:tab w:val="left" w:pos="426"/>
        </w:tabs>
        <w:ind w:left="426" w:hanging="426"/>
        <w:jc w:val="both"/>
        <w:rPr>
          <w:rFonts w:ascii="Arial" w:hAnsi="Arial" w:cs="Arial"/>
        </w:rPr>
      </w:pPr>
    </w:p>
    <w:p w:rsidR="00B03105" w:rsidRPr="00775352"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 xml:space="preserve">Przy podziale na oddziały decyduje liczba uczniów z obwodu </w:t>
      </w:r>
      <w:r w:rsidR="00F52377">
        <w:rPr>
          <w:rFonts w:ascii="Arial" w:hAnsi="Arial" w:cs="Arial"/>
        </w:rPr>
        <w:t>S</w:t>
      </w:r>
      <w:r w:rsidRPr="00775352">
        <w:rPr>
          <w:rFonts w:ascii="Arial" w:hAnsi="Arial" w:cs="Arial"/>
        </w:rPr>
        <w:t>zkoły.</w:t>
      </w:r>
    </w:p>
    <w:p w:rsidR="00B03105" w:rsidRPr="00775352" w:rsidRDefault="00B03105" w:rsidP="00316C32">
      <w:pPr>
        <w:tabs>
          <w:tab w:val="left" w:pos="426"/>
        </w:tabs>
        <w:ind w:left="426" w:hanging="426"/>
        <w:jc w:val="both"/>
        <w:rPr>
          <w:rFonts w:ascii="Arial" w:hAnsi="Arial" w:cs="Arial"/>
        </w:rPr>
      </w:pPr>
    </w:p>
    <w:p w:rsidR="00B03105" w:rsidRDefault="00B03105" w:rsidP="00F02A9F">
      <w:pPr>
        <w:numPr>
          <w:ilvl w:val="0"/>
          <w:numId w:val="127"/>
        </w:numPr>
        <w:tabs>
          <w:tab w:val="left" w:pos="426"/>
          <w:tab w:val="left" w:pos="993"/>
        </w:tabs>
        <w:ind w:left="426" w:hanging="426"/>
        <w:jc w:val="both"/>
        <w:rPr>
          <w:rFonts w:ascii="Arial" w:hAnsi="Arial" w:cs="Arial"/>
        </w:rPr>
      </w:pPr>
      <w:r w:rsidRPr="00775352">
        <w:rPr>
          <w:rFonts w:ascii="Arial" w:hAnsi="Arial" w:cs="Arial"/>
        </w:rPr>
        <w:t xml:space="preserve">Podziału oddziału na grupy dokonuje się na zajęciach wymagających specjalnych warunków nauki i bezpieczeństwa z uwzględnieniem zasad określonych w rozporządzeniu </w:t>
      </w:r>
      <w:r w:rsidRPr="00775352">
        <w:rPr>
          <w:rFonts w:ascii="Arial" w:hAnsi="Arial" w:cs="Arial"/>
        </w:rPr>
        <w:br/>
        <w:t>w sprawie ramowych planów nauczania.</w:t>
      </w:r>
    </w:p>
    <w:p w:rsidR="004E5FC9" w:rsidRPr="00775352" w:rsidRDefault="004E5FC9" w:rsidP="009E32A3">
      <w:pPr>
        <w:ind w:left="360"/>
        <w:jc w:val="both"/>
        <w:rPr>
          <w:rFonts w:ascii="Arial" w:hAnsi="Arial" w:cs="Arial"/>
        </w:rPr>
      </w:pPr>
    </w:p>
    <w:p w:rsidR="004E5FC9" w:rsidRPr="004E5FC9" w:rsidRDefault="004E5FC9" w:rsidP="00F02A9F">
      <w:pPr>
        <w:numPr>
          <w:ilvl w:val="0"/>
          <w:numId w:val="127"/>
        </w:numPr>
        <w:tabs>
          <w:tab w:val="left" w:pos="993"/>
        </w:tabs>
        <w:ind w:left="426" w:hanging="426"/>
        <w:jc w:val="both"/>
        <w:rPr>
          <w:rFonts w:ascii="Arial" w:hAnsi="Arial" w:cs="Arial"/>
        </w:rPr>
      </w:pPr>
      <w:r w:rsidRPr="004E5FC9">
        <w:rPr>
          <w:rFonts w:ascii="Arial" w:hAnsi="Arial" w:cs="Arial"/>
        </w:rPr>
        <w:t xml:space="preserve">Zajęcia edukacyjne w klasach I - III szkoły podstawowej są prowadzone w oddziałach liczących nie więcej niż 25 </w:t>
      </w:r>
      <w:hyperlink r:id="rId10" w:anchor="P1A6" w:tgtFrame="ostatnia" w:history="1">
        <w:r w:rsidRPr="004E5FC9">
          <w:rPr>
            <w:rStyle w:val="Hipercze"/>
            <w:rFonts w:ascii="Arial" w:hAnsi="Arial" w:cs="Arial"/>
            <w:b w:val="0"/>
            <w:color w:val="auto"/>
          </w:rPr>
          <w:t>uczniów</w:t>
        </w:r>
      </w:hyperlink>
      <w:r w:rsidRPr="004E5FC9">
        <w:rPr>
          <w:rFonts w:ascii="Arial" w:hAnsi="Arial" w:cs="Arial"/>
          <w:b/>
        </w:rPr>
        <w:t>.</w:t>
      </w:r>
    </w:p>
    <w:p w:rsidR="004E5FC9" w:rsidRPr="004E5FC9" w:rsidRDefault="004E5FC9" w:rsidP="00F93688">
      <w:pPr>
        <w:ind w:left="426" w:hanging="426"/>
        <w:jc w:val="both"/>
        <w:rPr>
          <w:rFonts w:ascii="Arial" w:hAnsi="Arial" w:cs="Arial"/>
        </w:rPr>
      </w:pPr>
    </w:p>
    <w:p w:rsidR="004E5FC9" w:rsidRPr="004E5FC9" w:rsidRDefault="004E5FC9" w:rsidP="00F02A9F">
      <w:pPr>
        <w:numPr>
          <w:ilvl w:val="0"/>
          <w:numId w:val="127"/>
        </w:numPr>
        <w:tabs>
          <w:tab w:val="left" w:pos="993"/>
        </w:tabs>
        <w:ind w:left="426" w:hanging="426"/>
        <w:jc w:val="both"/>
        <w:rPr>
          <w:rFonts w:ascii="Arial" w:hAnsi="Arial" w:cs="Arial"/>
        </w:rPr>
      </w:pPr>
      <w:r w:rsidRPr="004E5FC9">
        <w:rPr>
          <w:rFonts w:ascii="Arial" w:hAnsi="Arial" w:cs="Arial"/>
          <w:bCs/>
        </w:rPr>
        <w:t xml:space="preserve">Liczba uczniów w klasach I - III może być zwiększona do 27, w przypadku konieczności przyjęcia w trakcie roku szkolnego uczniów zamieszkałych w obwodzie </w:t>
      </w:r>
      <w:r w:rsidR="00F52377">
        <w:rPr>
          <w:rFonts w:ascii="Arial" w:hAnsi="Arial" w:cs="Arial"/>
          <w:bCs/>
        </w:rPr>
        <w:t>S</w:t>
      </w:r>
      <w:r w:rsidRPr="004E5FC9">
        <w:rPr>
          <w:rFonts w:ascii="Arial" w:hAnsi="Arial" w:cs="Arial"/>
          <w:bCs/>
        </w:rPr>
        <w:t>zkoły.</w:t>
      </w:r>
    </w:p>
    <w:p w:rsidR="004E5FC9" w:rsidRPr="004E5FC9" w:rsidRDefault="004E5FC9" w:rsidP="00F93688">
      <w:pPr>
        <w:ind w:left="426" w:hanging="426"/>
        <w:jc w:val="both"/>
        <w:rPr>
          <w:rFonts w:ascii="Arial" w:hAnsi="Arial" w:cs="Arial"/>
        </w:rPr>
      </w:pPr>
    </w:p>
    <w:p w:rsidR="004E5FC9" w:rsidRPr="004E5FC9" w:rsidRDefault="004E5FC9" w:rsidP="00F02A9F">
      <w:pPr>
        <w:numPr>
          <w:ilvl w:val="0"/>
          <w:numId w:val="127"/>
        </w:numPr>
        <w:tabs>
          <w:tab w:val="left" w:pos="993"/>
        </w:tabs>
        <w:ind w:left="426" w:hanging="426"/>
        <w:jc w:val="both"/>
        <w:rPr>
          <w:rFonts w:ascii="Arial" w:hAnsi="Arial" w:cs="Arial"/>
        </w:rPr>
      </w:pPr>
      <w:r w:rsidRPr="004E5FC9">
        <w:rPr>
          <w:rFonts w:ascii="Arial" w:hAnsi="Arial" w:cs="Arial"/>
          <w:bCs/>
        </w:rPr>
        <w:t xml:space="preserve">W przypadkach zwiększenia liczby uczniów ponad liczbę 25 w klasach I -III </w:t>
      </w:r>
      <w:r w:rsidR="00F52377">
        <w:rPr>
          <w:rFonts w:ascii="Arial" w:hAnsi="Arial" w:cs="Arial"/>
          <w:bCs/>
        </w:rPr>
        <w:t>D</w:t>
      </w:r>
      <w:r w:rsidRPr="004E5FC9">
        <w:rPr>
          <w:rFonts w:ascii="Arial" w:hAnsi="Arial" w:cs="Arial"/>
          <w:bCs/>
        </w:rPr>
        <w:t xml:space="preserve">yrektor </w:t>
      </w:r>
      <w:r w:rsidR="00F52377">
        <w:rPr>
          <w:rFonts w:ascii="Arial" w:hAnsi="Arial" w:cs="Arial"/>
          <w:bCs/>
        </w:rPr>
        <w:t>S</w:t>
      </w:r>
      <w:r w:rsidRPr="004E5FC9">
        <w:rPr>
          <w:rFonts w:ascii="Arial" w:hAnsi="Arial" w:cs="Arial"/>
          <w:bCs/>
        </w:rPr>
        <w:t>zkoły dokonuje:</w:t>
      </w:r>
    </w:p>
    <w:p w:rsidR="004E5FC9" w:rsidRPr="004E5FC9" w:rsidRDefault="004E5FC9" w:rsidP="00F93688">
      <w:pPr>
        <w:pStyle w:val="Tekstpodstawowy"/>
        <w:ind w:left="426" w:hanging="426"/>
        <w:rPr>
          <w:rFonts w:ascii="Arial" w:hAnsi="Arial" w:cs="Arial"/>
          <w:bCs/>
          <w:sz w:val="22"/>
          <w:szCs w:val="22"/>
        </w:rPr>
      </w:pPr>
    </w:p>
    <w:p w:rsidR="004E5FC9" w:rsidRPr="004E5FC9" w:rsidRDefault="004E5FC9" w:rsidP="00F02A9F">
      <w:pPr>
        <w:pStyle w:val="Tekstpodstawowy"/>
        <w:numPr>
          <w:ilvl w:val="0"/>
          <w:numId w:val="122"/>
        </w:numPr>
        <w:tabs>
          <w:tab w:val="left" w:pos="1134"/>
        </w:tabs>
        <w:ind w:left="1134" w:hanging="283"/>
        <w:rPr>
          <w:rFonts w:ascii="Arial" w:hAnsi="Arial" w:cs="Arial"/>
          <w:bCs/>
          <w:sz w:val="22"/>
          <w:szCs w:val="22"/>
        </w:rPr>
      </w:pPr>
      <w:r w:rsidRPr="004E5FC9">
        <w:rPr>
          <w:rFonts w:ascii="Arial" w:hAnsi="Arial" w:cs="Arial"/>
          <w:bCs/>
          <w:sz w:val="22"/>
          <w:szCs w:val="22"/>
        </w:rPr>
        <w:t>podziału oddziału, po uprzednim poinformowaniu Oddziałowej Rady Rodziców</w:t>
      </w:r>
    </w:p>
    <w:p w:rsidR="004E5FC9" w:rsidRPr="004E5FC9" w:rsidRDefault="004E5FC9" w:rsidP="00F93688">
      <w:pPr>
        <w:pStyle w:val="Tekstpodstawowy"/>
        <w:tabs>
          <w:tab w:val="left" w:pos="1134"/>
        </w:tabs>
        <w:ind w:left="1134" w:hanging="283"/>
        <w:rPr>
          <w:rFonts w:ascii="Arial" w:hAnsi="Arial" w:cs="Arial"/>
          <w:bCs/>
          <w:sz w:val="22"/>
          <w:szCs w:val="22"/>
        </w:rPr>
      </w:pPr>
      <w:r w:rsidRPr="004E5FC9">
        <w:rPr>
          <w:rFonts w:ascii="Arial" w:hAnsi="Arial" w:cs="Arial"/>
          <w:bCs/>
          <w:sz w:val="22"/>
          <w:szCs w:val="22"/>
        </w:rPr>
        <w:t>lub</w:t>
      </w:r>
    </w:p>
    <w:p w:rsidR="000D543C" w:rsidRDefault="004E5FC9" w:rsidP="00F02A9F">
      <w:pPr>
        <w:pStyle w:val="Tekstpodstawowy"/>
        <w:numPr>
          <w:ilvl w:val="0"/>
          <w:numId w:val="122"/>
        </w:numPr>
        <w:tabs>
          <w:tab w:val="left" w:pos="1134"/>
        </w:tabs>
        <w:ind w:left="1134" w:hanging="283"/>
        <w:rPr>
          <w:rFonts w:ascii="Arial" w:hAnsi="Arial" w:cs="Arial"/>
          <w:bCs/>
          <w:sz w:val="22"/>
          <w:szCs w:val="22"/>
        </w:rPr>
      </w:pPr>
      <w:r w:rsidRPr="004E5FC9">
        <w:rPr>
          <w:rFonts w:ascii="Arial" w:hAnsi="Arial" w:cs="Arial"/>
          <w:bCs/>
          <w:sz w:val="22"/>
          <w:szCs w:val="22"/>
        </w:rPr>
        <w:t>zatrudnia asystenta nauczyciela, który wspiera nauczyciela prowadząceg</w:t>
      </w:r>
      <w:r w:rsidR="000D543C">
        <w:rPr>
          <w:rFonts w:ascii="Arial" w:hAnsi="Arial" w:cs="Arial"/>
          <w:bCs/>
          <w:sz w:val="22"/>
          <w:szCs w:val="22"/>
        </w:rPr>
        <w:t>o zajęcia</w:t>
      </w:r>
    </w:p>
    <w:p w:rsidR="004E5FC9" w:rsidRPr="004E5FC9" w:rsidRDefault="004E5FC9" w:rsidP="00F93688">
      <w:pPr>
        <w:pStyle w:val="Tekstpodstawowy"/>
        <w:tabs>
          <w:tab w:val="left" w:pos="1134"/>
        </w:tabs>
        <w:ind w:left="1134"/>
        <w:rPr>
          <w:rFonts w:ascii="Arial" w:hAnsi="Arial" w:cs="Arial"/>
          <w:bCs/>
          <w:sz w:val="22"/>
          <w:szCs w:val="22"/>
        </w:rPr>
      </w:pPr>
      <w:r w:rsidRPr="004E5FC9">
        <w:rPr>
          <w:rFonts w:ascii="Arial" w:hAnsi="Arial" w:cs="Arial"/>
          <w:bCs/>
          <w:sz w:val="22"/>
          <w:szCs w:val="22"/>
        </w:rPr>
        <w:t>dydaktyczne, wychowawcze i opiekuńcze w danym oddziale bez dokonywania podziału.</w:t>
      </w:r>
    </w:p>
    <w:p w:rsidR="004E5FC9" w:rsidRPr="004E5FC9" w:rsidRDefault="004E5FC9" w:rsidP="00F93688">
      <w:pPr>
        <w:pStyle w:val="Tekstpodstawowy"/>
        <w:ind w:left="426" w:hanging="426"/>
        <w:rPr>
          <w:rFonts w:ascii="Arial" w:hAnsi="Arial" w:cs="Arial"/>
          <w:bCs/>
          <w:sz w:val="22"/>
          <w:szCs w:val="22"/>
        </w:rPr>
      </w:pPr>
    </w:p>
    <w:p w:rsidR="004E5FC9" w:rsidRPr="004E5FC9" w:rsidRDefault="004E5FC9" w:rsidP="00F93688">
      <w:pPr>
        <w:pStyle w:val="Tekstpodstawowy"/>
        <w:ind w:left="426" w:hanging="426"/>
        <w:rPr>
          <w:rFonts w:ascii="Arial" w:hAnsi="Arial" w:cs="Arial"/>
          <w:bCs/>
          <w:sz w:val="22"/>
          <w:szCs w:val="22"/>
        </w:rPr>
      </w:pPr>
      <w:r w:rsidRPr="004E5FC9">
        <w:rPr>
          <w:rFonts w:ascii="Arial" w:hAnsi="Arial" w:cs="Arial"/>
          <w:b/>
          <w:bCs/>
          <w:sz w:val="22"/>
          <w:szCs w:val="22"/>
        </w:rPr>
        <w:t>22</w:t>
      </w:r>
      <w:r w:rsidRPr="004E5FC9">
        <w:rPr>
          <w:rFonts w:ascii="Arial" w:hAnsi="Arial" w:cs="Arial"/>
          <w:bCs/>
          <w:sz w:val="22"/>
          <w:szCs w:val="22"/>
        </w:rPr>
        <w:t>. W przypadkach, jak w pkt</w:t>
      </w:r>
      <w:r w:rsidR="00651D77">
        <w:rPr>
          <w:rFonts w:ascii="Arial" w:hAnsi="Arial" w:cs="Arial"/>
          <w:bCs/>
          <w:sz w:val="22"/>
          <w:szCs w:val="22"/>
        </w:rPr>
        <w:t>.</w:t>
      </w:r>
      <w:r w:rsidR="0024536A">
        <w:rPr>
          <w:rFonts w:ascii="Arial" w:hAnsi="Arial" w:cs="Arial"/>
          <w:bCs/>
          <w:sz w:val="22"/>
          <w:szCs w:val="22"/>
        </w:rPr>
        <w:t>2</w:t>
      </w:r>
      <w:r w:rsidR="0057753C">
        <w:rPr>
          <w:rFonts w:ascii="Arial" w:hAnsi="Arial" w:cs="Arial"/>
          <w:bCs/>
          <w:sz w:val="22"/>
          <w:szCs w:val="22"/>
        </w:rPr>
        <w:t>1</w:t>
      </w:r>
      <w:r w:rsidR="00651D77">
        <w:rPr>
          <w:rFonts w:ascii="Arial" w:hAnsi="Arial" w:cs="Arial"/>
          <w:bCs/>
          <w:sz w:val="22"/>
          <w:szCs w:val="22"/>
        </w:rPr>
        <w:t>,</w:t>
      </w:r>
      <w:r w:rsidR="0057753C">
        <w:rPr>
          <w:rFonts w:ascii="Arial" w:hAnsi="Arial" w:cs="Arial"/>
          <w:bCs/>
          <w:sz w:val="22"/>
          <w:szCs w:val="22"/>
        </w:rPr>
        <w:t>D</w:t>
      </w:r>
      <w:r w:rsidRPr="004E5FC9">
        <w:rPr>
          <w:rFonts w:ascii="Arial" w:hAnsi="Arial" w:cs="Arial"/>
          <w:bCs/>
          <w:sz w:val="22"/>
          <w:szCs w:val="22"/>
        </w:rPr>
        <w:t xml:space="preserve">yrektor </w:t>
      </w:r>
      <w:r w:rsidR="0057753C">
        <w:rPr>
          <w:rFonts w:ascii="Arial" w:hAnsi="Arial" w:cs="Arial"/>
          <w:bCs/>
          <w:sz w:val="22"/>
          <w:szCs w:val="22"/>
        </w:rPr>
        <w:t>S</w:t>
      </w:r>
      <w:r w:rsidRPr="004E5FC9">
        <w:rPr>
          <w:rFonts w:ascii="Arial" w:hAnsi="Arial" w:cs="Arial"/>
          <w:bCs/>
          <w:sz w:val="22"/>
          <w:szCs w:val="22"/>
        </w:rPr>
        <w:t xml:space="preserve">zkoły może odstąpić od podziału oddziału, gdy Oddziałowa Rada Rodziców wystąpi z pisemnym wnioskiem do </w:t>
      </w:r>
      <w:r w:rsidR="0057753C">
        <w:rPr>
          <w:rFonts w:ascii="Arial" w:hAnsi="Arial" w:cs="Arial"/>
          <w:bCs/>
          <w:sz w:val="22"/>
          <w:szCs w:val="22"/>
        </w:rPr>
        <w:t>D</w:t>
      </w:r>
      <w:r w:rsidRPr="004E5FC9">
        <w:rPr>
          <w:rFonts w:ascii="Arial" w:hAnsi="Arial" w:cs="Arial"/>
          <w:bCs/>
          <w:sz w:val="22"/>
          <w:szCs w:val="22"/>
        </w:rPr>
        <w:t xml:space="preserve">yrektora </w:t>
      </w:r>
      <w:r w:rsidR="0057753C">
        <w:rPr>
          <w:rFonts w:ascii="Arial" w:hAnsi="Arial" w:cs="Arial"/>
          <w:bCs/>
          <w:sz w:val="22"/>
          <w:szCs w:val="22"/>
        </w:rPr>
        <w:t>S</w:t>
      </w:r>
      <w:r w:rsidRPr="004E5FC9">
        <w:rPr>
          <w:rFonts w:ascii="Arial" w:hAnsi="Arial" w:cs="Arial"/>
          <w:bCs/>
          <w:sz w:val="22"/>
          <w:szCs w:val="22"/>
        </w:rPr>
        <w:t xml:space="preserve">zkoły z prośbą o niedokonywanie dzielenia grupy, po uzyskaniu zgody organu prowadzącego. </w:t>
      </w:r>
    </w:p>
    <w:p w:rsidR="004E5FC9" w:rsidRPr="004E5FC9" w:rsidRDefault="004E5FC9" w:rsidP="00F93688">
      <w:pPr>
        <w:pStyle w:val="Tekstpodstawowy"/>
        <w:ind w:left="426" w:hanging="426"/>
        <w:rPr>
          <w:rFonts w:ascii="Arial" w:hAnsi="Arial" w:cs="Arial"/>
          <w:bCs/>
          <w:sz w:val="22"/>
          <w:szCs w:val="22"/>
        </w:rPr>
      </w:pPr>
    </w:p>
    <w:p w:rsidR="00B03105" w:rsidRPr="00775352" w:rsidRDefault="004E5FC9" w:rsidP="00F93688">
      <w:pPr>
        <w:pStyle w:val="Tekstpodstawowy"/>
        <w:ind w:left="426" w:hanging="426"/>
        <w:rPr>
          <w:rFonts w:ascii="Arial" w:hAnsi="Arial" w:cs="Arial"/>
        </w:rPr>
      </w:pPr>
      <w:r w:rsidRPr="004E5FC9">
        <w:rPr>
          <w:rFonts w:ascii="Arial" w:hAnsi="Arial" w:cs="Arial"/>
          <w:b/>
          <w:bCs/>
          <w:sz w:val="22"/>
          <w:szCs w:val="22"/>
        </w:rPr>
        <w:lastRenderedPageBreak/>
        <w:t>23</w:t>
      </w:r>
      <w:r w:rsidRPr="004E5FC9">
        <w:rPr>
          <w:rFonts w:ascii="Arial" w:hAnsi="Arial" w:cs="Arial"/>
          <w:bCs/>
          <w:sz w:val="22"/>
          <w:szCs w:val="22"/>
        </w:rPr>
        <w:t xml:space="preserve">. </w:t>
      </w:r>
      <w:r w:rsidR="00027BBC">
        <w:rPr>
          <w:rFonts w:ascii="Arial" w:hAnsi="Arial" w:cs="Arial"/>
          <w:bCs/>
          <w:sz w:val="22"/>
          <w:szCs w:val="22"/>
        </w:rPr>
        <w:t xml:space="preserve"> </w:t>
      </w:r>
      <w:r w:rsidRPr="004E5FC9">
        <w:rPr>
          <w:rFonts w:ascii="Arial" w:hAnsi="Arial" w:cs="Arial"/>
          <w:bCs/>
          <w:sz w:val="22"/>
          <w:szCs w:val="22"/>
        </w:rPr>
        <w:t>Zwiększony oddział może funkcjonować do zakończenia I etapu edukacyjnego</w:t>
      </w:r>
      <w:r>
        <w:rPr>
          <w:rFonts w:ascii="Arial" w:hAnsi="Arial" w:cs="Arial"/>
          <w:bCs/>
          <w:sz w:val="22"/>
          <w:szCs w:val="22"/>
        </w:rPr>
        <w:t>.</w:t>
      </w:r>
    </w:p>
    <w:p w:rsidR="00B03105" w:rsidRPr="00775352" w:rsidRDefault="00B03105" w:rsidP="009E32A3">
      <w:pPr>
        <w:tabs>
          <w:tab w:val="left" w:pos="284"/>
          <w:tab w:val="left" w:pos="426"/>
        </w:tabs>
        <w:jc w:val="both"/>
        <w:rPr>
          <w:rFonts w:ascii="Arial" w:hAnsi="Arial" w:cs="Arial"/>
        </w:rPr>
      </w:pPr>
    </w:p>
    <w:p w:rsidR="00B03105" w:rsidRPr="00775352" w:rsidRDefault="00B03105" w:rsidP="00F93688">
      <w:pPr>
        <w:ind w:left="426" w:hanging="426"/>
        <w:jc w:val="both"/>
        <w:rPr>
          <w:rFonts w:ascii="Arial" w:hAnsi="Arial" w:cs="Arial"/>
        </w:rPr>
      </w:pPr>
      <w:r w:rsidRPr="00775352">
        <w:rPr>
          <w:rFonts w:ascii="Arial" w:hAnsi="Arial" w:cs="Arial"/>
          <w:b/>
          <w:bCs/>
        </w:rPr>
        <w:t>2</w:t>
      </w:r>
      <w:r w:rsidR="005D3EF9" w:rsidRPr="00775352">
        <w:rPr>
          <w:rFonts w:ascii="Arial" w:hAnsi="Arial" w:cs="Arial"/>
          <w:b/>
          <w:bCs/>
        </w:rPr>
        <w:t>4</w:t>
      </w:r>
      <w:r w:rsidRPr="00775352">
        <w:rPr>
          <w:rFonts w:ascii="Arial" w:hAnsi="Arial" w:cs="Arial"/>
          <w:b/>
          <w:bCs/>
        </w:rPr>
        <w:t xml:space="preserve">. </w:t>
      </w:r>
      <w:r w:rsidRPr="00775352">
        <w:rPr>
          <w:rFonts w:ascii="Arial" w:hAnsi="Arial" w:cs="Arial"/>
        </w:rPr>
        <w:t xml:space="preserve"> Liczebność uczniów w klasach IV – VI</w:t>
      </w:r>
      <w:r w:rsidR="006869F3" w:rsidRPr="00775352">
        <w:rPr>
          <w:rFonts w:ascii="Arial" w:hAnsi="Arial" w:cs="Arial"/>
        </w:rPr>
        <w:t>II</w:t>
      </w:r>
      <w:r w:rsidRPr="00775352">
        <w:rPr>
          <w:rFonts w:ascii="Arial" w:hAnsi="Arial" w:cs="Arial"/>
        </w:rPr>
        <w:t xml:space="preserve"> określa organ prowadzący.</w:t>
      </w:r>
    </w:p>
    <w:p w:rsidR="00B03105" w:rsidRPr="00775352" w:rsidRDefault="00B03105" w:rsidP="00F93688">
      <w:pPr>
        <w:ind w:left="426" w:hanging="426"/>
        <w:jc w:val="both"/>
        <w:rPr>
          <w:rFonts w:ascii="Arial" w:hAnsi="Arial" w:cs="Arial"/>
        </w:rPr>
      </w:pPr>
    </w:p>
    <w:p w:rsidR="00B03105" w:rsidRPr="00775352" w:rsidRDefault="00B03105" w:rsidP="00F93688">
      <w:pPr>
        <w:autoSpaceDE w:val="0"/>
        <w:autoSpaceDN w:val="0"/>
        <w:adjustRightInd w:val="0"/>
        <w:ind w:left="426" w:hanging="426"/>
        <w:jc w:val="both"/>
        <w:rPr>
          <w:rFonts w:ascii="Arial" w:hAnsi="Arial" w:cs="Arial"/>
          <w:b/>
          <w:bCs/>
        </w:rPr>
      </w:pPr>
      <w:r w:rsidRPr="00775352">
        <w:rPr>
          <w:rFonts w:ascii="Arial" w:hAnsi="Arial" w:cs="Arial"/>
          <w:b/>
          <w:bCs/>
        </w:rPr>
        <w:t>2</w:t>
      </w:r>
      <w:r w:rsidR="005D3EF9" w:rsidRPr="00775352">
        <w:rPr>
          <w:rFonts w:ascii="Arial" w:hAnsi="Arial" w:cs="Arial"/>
          <w:b/>
          <w:bCs/>
        </w:rPr>
        <w:t>5</w:t>
      </w:r>
      <w:r w:rsidRPr="00775352">
        <w:rPr>
          <w:rFonts w:ascii="Arial" w:hAnsi="Arial" w:cs="Arial"/>
          <w:b/>
          <w:bCs/>
        </w:rPr>
        <w:t>.</w:t>
      </w:r>
      <w:r w:rsidRPr="00775352">
        <w:rPr>
          <w:rFonts w:ascii="Arial" w:hAnsi="Arial" w:cs="Arial"/>
        </w:rPr>
        <w:t xml:space="preserve"> Dyrektor Szkoły odpowiada za przestrzeganie przepisów dotyczących liczby uczniów odbywających zajęcia w salach lekcyjnych. Arkusz organizacyjny jest tworzony z uwzględnieniem tych przepisów. </w:t>
      </w:r>
    </w:p>
    <w:p w:rsidR="00B03105" w:rsidRPr="00775352" w:rsidRDefault="00B03105" w:rsidP="009E32A3">
      <w:pPr>
        <w:autoSpaceDE w:val="0"/>
        <w:autoSpaceDN w:val="0"/>
        <w:adjustRightInd w:val="0"/>
        <w:jc w:val="both"/>
        <w:rPr>
          <w:rFonts w:ascii="Arial" w:hAnsi="Arial" w:cs="Arial"/>
        </w:rPr>
      </w:pPr>
    </w:p>
    <w:p w:rsidR="00B03105" w:rsidRPr="00775352" w:rsidRDefault="00B03105" w:rsidP="00D90AC1">
      <w:pPr>
        <w:tabs>
          <w:tab w:val="left" w:pos="426"/>
        </w:tabs>
        <w:autoSpaceDE w:val="0"/>
        <w:autoSpaceDN w:val="0"/>
        <w:adjustRightInd w:val="0"/>
        <w:jc w:val="both"/>
        <w:rPr>
          <w:rFonts w:ascii="Arial" w:hAnsi="Arial" w:cs="Arial"/>
        </w:rPr>
      </w:pPr>
      <w:r w:rsidRPr="00775352">
        <w:rPr>
          <w:rFonts w:ascii="Arial" w:hAnsi="Arial" w:cs="Arial"/>
          <w:b/>
          <w:bCs/>
        </w:rPr>
        <w:t xml:space="preserve">§ </w:t>
      </w:r>
      <w:r w:rsidR="009E2A77" w:rsidRPr="00775352">
        <w:rPr>
          <w:rFonts w:ascii="Arial" w:hAnsi="Arial" w:cs="Arial"/>
          <w:b/>
          <w:bCs/>
        </w:rPr>
        <w:t>8</w:t>
      </w:r>
      <w:r w:rsidR="0057753C">
        <w:rPr>
          <w:rFonts w:ascii="Arial" w:hAnsi="Arial" w:cs="Arial"/>
          <w:b/>
          <w:bCs/>
        </w:rPr>
        <w:t>1</w:t>
      </w:r>
      <w:r w:rsidRPr="00775352">
        <w:rPr>
          <w:rFonts w:ascii="Arial" w:hAnsi="Arial" w:cs="Arial"/>
        </w:rPr>
        <w:t xml:space="preserve">.  </w:t>
      </w:r>
      <w:r w:rsidRPr="00FE6DCD">
        <w:rPr>
          <w:rFonts w:ascii="Arial" w:hAnsi="Arial" w:cs="Arial"/>
          <w:bCs/>
        </w:rPr>
        <w:t>Działalność innowacyjna i eksperymentalna</w:t>
      </w:r>
    </w:p>
    <w:p w:rsidR="00B03105" w:rsidRPr="00775352" w:rsidRDefault="00B03105" w:rsidP="009E32A3">
      <w:pPr>
        <w:autoSpaceDE w:val="0"/>
        <w:autoSpaceDN w:val="0"/>
        <w:adjustRightInd w:val="0"/>
        <w:ind w:firstLine="426"/>
        <w:jc w:val="both"/>
        <w:rPr>
          <w:rFonts w:ascii="Arial" w:hAnsi="Arial" w:cs="Arial"/>
        </w:rPr>
      </w:pPr>
    </w:p>
    <w:p w:rsidR="00B03105" w:rsidRPr="00775352" w:rsidRDefault="00B03105" w:rsidP="00D90AC1">
      <w:pPr>
        <w:autoSpaceDE w:val="0"/>
        <w:autoSpaceDN w:val="0"/>
        <w:adjustRightInd w:val="0"/>
        <w:ind w:left="426" w:hanging="426"/>
        <w:jc w:val="both"/>
        <w:rPr>
          <w:rFonts w:ascii="Arial" w:hAnsi="Arial" w:cs="Arial"/>
        </w:rPr>
      </w:pPr>
      <w:r w:rsidRPr="00775352">
        <w:rPr>
          <w:rFonts w:ascii="Arial" w:hAnsi="Arial" w:cs="Arial"/>
          <w:b/>
        </w:rPr>
        <w:t>1.</w:t>
      </w:r>
      <w:r w:rsidRPr="00775352">
        <w:rPr>
          <w:rFonts w:ascii="Arial" w:hAnsi="Arial" w:cs="Arial"/>
        </w:rPr>
        <w:t xml:space="preserve"> W </w:t>
      </w:r>
      <w:r w:rsidR="0057753C">
        <w:rPr>
          <w:rFonts w:ascii="Arial" w:hAnsi="Arial" w:cs="Arial"/>
        </w:rPr>
        <w:t>S</w:t>
      </w:r>
      <w:r w:rsidRPr="00775352">
        <w:rPr>
          <w:rFonts w:ascii="Arial" w:hAnsi="Arial" w:cs="Arial"/>
        </w:rPr>
        <w:t xml:space="preserve">zkole mogą być wprowadzane innowacje pedagogiczne i prowadzone zajęcia eksperymentalne. Innowacją pedagogiczną są nowatorskie rozwiązania programowe, organizacyjne lub metodyczne mające na celu poprawę jakości pracy </w:t>
      </w:r>
      <w:r w:rsidR="0057753C">
        <w:rPr>
          <w:rFonts w:ascii="Arial" w:hAnsi="Arial" w:cs="Arial"/>
        </w:rPr>
        <w:t>S</w:t>
      </w:r>
      <w:r w:rsidRPr="00775352">
        <w:rPr>
          <w:rFonts w:ascii="Arial" w:hAnsi="Arial" w:cs="Arial"/>
        </w:rPr>
        <w:t>zkoły i efektywność kształcenia.</w:t>
      </w:r>
    </w:p>
    <w:p w:rsidR="00B03105" w:rsidRPr="00775352" w:rsidRDefault="00B03105" w:rsidP="00D90AC1">
      <w:pPr>
        <w:tabs>
          <w:tab w:val="left" w:pos="284"/>
        </w:tabs>
        <w:autoSpaceDE w:val="0"/>
        <w:autoSpaceDN w:val="0"/>
        <w:adjustRightInd w:val="0"/>
        <w:ind w:left="426" w:hanging="426"/>
        <w:jc w:val="both"/>
        <w:rPr>
          <w:rFonts w:ascii="Arial" w:hAnsi="Arial" w:cs="Arial"/>
        </w:rPr>
      </w:pPr>
    </w:p>
    <w:p w:rsidR="00B03105" w:rsidRPr="00775352" w:rsidRDefault="00B03105" w:rsidP="00D90AC1">
      <w:pPr>
        <w:tabs>
          <w:tab w:val="left" w:pos="284"/>
        </w:tabs>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027BBC">
        <w:rPr>
          <w:rFonts w:ascii="Arial" w:hAnsi="Arial" w:cs="Arial"/>
        </w:rPr>
        <w:t xml:space="preserve"> </w:t>
      </w:r>
      <w:r w:rsidRPr="00775352">
        <w:rPr>
          <w:rFonts w:ascii="Arial" w:hAnsi="Arial" w:cs="Arial"/>
        </w:rPr>
        <w:t xml:space="preserve">Innowacja może obejmować wszystkie lub wybrane zajęcia edukacyjne. Innowacja może być wprowadzona w całej </w:t>
      </w:r>
      <w:r w:rsidR="0057753C">
        <w:rPr>
          <w:rFonts w:ascii="Arial" w:hAnsi="Arial" w:cs="Arial"/>
        </w:rPr>
        <w:t>S</w:t>
      </w:r>
      <w:r w:rsidRPr="00775352">
        <w:rPr>
          <w:rFonts w:ascii="Arial" w:hAnsi="Arial" w:cs="Arial"/>
        </w:rPr>
        <w:t>zkole lub w oddziale lub grupie.</w:t>
      </w: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22"/>
          <w:szCs w:val="22"/>
        </w:rPr>
      </w:pPr>
      <w:r w:rsidRPr="00775352">
        <w:rPr>
          <w:rFonts w:ascii="Arial" w:hAnsi="Arial" w:cs="Arial"/>
          <w:b/>
          <w:sz w:val="22"/>
          <w:szCs w:val="22"/>
        </w:rPr>
        <w:t>3</w:t>
      </w:r>
      <w:r w:rsidRPr="00775352">
        <w:rPr>
          <w:rFonts w:ascii="Arial" w:hAnsi="Arial" w:cs="Arial"/>
          <w:sz w:val="22"/>
          <w:szCs w:val="22"/>
        </w:rPr>
        <w:t xml:space="preserve">. </w:t>
      </w:r>
      <w:r w:rsidR="00027BBC">
        <w:rPr>
          <w:rFonts w:ascii="Arial" w:hAnsi="Arial" w:cs="Arial"/>
          <w:sz w:val="22"/>
          <w:szCs w:val="22"/>
        </w:rPr>
        <w:t xml:space="preserve">  </w:t>
      </w:r>
      <w:r w:rsidRPr="00775352">
        <w:rPr>
          <w:rFonts w:ascii="Arial" w:hAnsi="Arial" w:cs="Arial"/>
          <w:sz w:val="22"/>
          <w:szCs w:val="22"/>
        </w:rPr>
        <w:t xml:space="preserve">Rozpoczęcie innowacji jest możliwe po zapewnieniu przez </w:t>
      </w:r>
      <w:r w:rsidR="0057753C">
        <w:rPr>
          <w:rFonts w:ascii="Arial" w:hAnsi="Arial" w:cs="Arial"/>
          <w:sz w:val="22"/>
          <w:szCs w:val="22"/>
        </w:rPr>
        <w:t>S</w:t>
      </w:r>
      <w:r w:rsidRPr="00775352">
        <w:rPr>
          <w:rFonts w:ascii="Arial" w:hAnsi="Arial" w:cs="Arial"/>
          <w:sz w:val="22"/>
          <w:szCs w:val="22"/>
        </w:rPr>
        <w:t>zkołę  odpowiednich warunków kadrowych i organizacyjnych, niezbędnych do realizacji planowanych działań innowacyjnych i eksperymentalnych.</w:t>
      </w: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22"/>
          <w:szCs w:val="22"/>
        </w:rPr>
      </w:pP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22"/>
          <w:szCs w:val="22"/>
        </w:rPr>
      </w:pPr>
      <w:r w:rsidRPr="00775352">
        <w:rPr>
          <w:rFonts w:ascii="Arial" w:hAnsi="Arial" w:cs="Arial"/>
          <w:b/>
          <w:sz w:val="22"/>
          <w:szCs w:val="22"/>
        </w:rPr>
        <w:t>4.</w:t>
      </w:r>
      <w:r w:rsidR="00027BBC">
        <w:rPr>
          <w:rFonts w:ascii="Arial" w:hAnsi="Arial" w:cs="Arial"/>
          <w:b/>
          <w:sz w:val="22"/>
          <w:szCs w:val="22"/>
        </w:rPr>
        <w:t xml:space="preserve">  </w:t>
      </w:r>
      <w:r w:rsidRPr="00775352">
        <w:rPr>
          <w:rFonts w:ascii="Arial" w:hAnsi="Arial" w:cs="Arial"/>
          <w:sz w:val="22"/>
          <w:szCs w:val="22"/>
        </w:rPr>
        <w:t>Innowacje wymagające przyznani</w:t>
      </w:r>
      <w:r w:rsidR="0057753C">
        <w:rPr>
          <w:rFonts w:ascii="Arial" w:hAnsi="Arial" w:cs="Arial"/>
          <w:sz w:val="22"/>
          <w:szCs w:val="22"/>
        </w:rPr>
        <w:t>aS</w:t>
      </w:r>
      <w:r w:rsidRPr="00775352">
        <w:rPr>
          <w:rFonts w:ascii="Arial" w:hAnsi="Arial" w:cs="Arial"/>
          <w:sz w:val="22"/>
          <w:szCs w:val="22"/>
        </w:rPr>
        <w:t>zkole dodatkowych środków budżetowych, mogą być podjęte po wyrażeniu</w:t>
      </w:r>
      <w:r w:rsidR="00651D77">
        <w:rPr>
          <w:rFonts w:ascii="Arial" w:hAnsi="Arial" w:cs="Arial"/>
          <w:sz w:val="22"/>
          <w:szCs w:val="22"/>
        </w:rPr>
        <w:t>,</w:t>
      </w:r>
      <w:r w:rsidRPr="00775352">
        <w:rPr>
          <w:rFonts w:ascii="Arial" w:hAnsi="Arial" w:cs="Arial"/>
          <w:sz w:val="22"/>
          <w:szCs w:val="22"/>
        </w:rPr>
        <w:t xml:space="preserve"> przez organ prowadzący </w:t>
      </w:r>
      <w:r w:rsidR="0057753C">
        <w:rPr>
          <w:rFonts w:ascii="Arial" w:hAnsi="Arial" w:cs="Arial"/>
          <w:sz w:val="22"/>
          <w:szCs w:val="22"/>
        </w:rPr>
        <w:t>S</w:t>
      </w:r>
      <w:r w:rsidRPr="00775352">
        <w:rPr>
          <w:rFonts w:ascii="Arial" w:hAnsi="Arial" w:cs="Arial"/>
          <w:sz w:val="22"/>
          <w:szCs w:val="22"/>
        </w:rPr>
        <w:t>zkołę</w:t>
      </w:r>
      <w:r w:rsidR="00651D77">
        <w:rPr>
          <w:rFonts w:ascii="Arial" w:hAnsi="Arial" w:cs="Arial"/>
          <w:sz w:val="22"/>
          <w:szCs w:val="22"/>
        </w:rPr>
        <w:t>,</w:t>
      </w:r>
      <w:r w:rsidRPr="00775352">
        <w:rPr>
          <w:rFonts w:ascii="Arial" w:hAnsi="Arial" w:cs="Arial"/>
          <w:sz w:val="22"/>
          <w:szCs w:val="22"/>
        </w:rPr>
        <w:t xml:space="preserve"> pisemnej zgody na finansowanie planowanych działań.</w:t>
      </w: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14"/>
          <w:szCs w:val="22"/>
        </w:rPr>
      </w:pP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22"/>
          <w:szCs w:val="22"/>
        </w:rPr>
      </w:pPr>
      <w:r w:rsidRPr="00775352">
        <w:rPr>
          <w:rFonts w:ascii="Arial" w:hAnsi="Arial" w:cs="Arial"/>
          <w:b/>
          <w:sz w:val="22"/>
          <w:szCs w:val="22"/>
        </w:rPr>
        <w:t>5</w:t>
      </w:r>
      <w:r w:rsidRPr="00775352">
        <w:rPr>
          <w:rFonts w:ascii="Arial" w:hAnsi="Arial" w:cs="Arial"/>
          <w:sz w:val="22"/>
          <w:szCs w:val="22"/>
        </w:rPr>
        <w:t xml:space="preserve">. </w:t>
      </w:r>
      <w:r w:rsidR="00027BBC">
        <w:rPr>
          <w:rFonts w:ascii="Arial" w:hAnsi="Arial" w:cs="Arial"/>
          <w:sz w:val="22"/>
          <w:szCs w:val="22"/>
        </w:rPr>
        <w:t xml:space="preserve">   </w:t>
      </w:r>
      <w:r w:rsidRPr="00775352">
        <w:rPr>
          <w:rFonts w:ascii="Arial" w:hAnsi="Arial" w:cs="Arial"/>
          <w:sz w:val="22"/>
          <w:szCs w:val="22"/>
        </w:rPr>
        <w:t>Udział nauczycieli w innowacji lub eksperymencie jest dobrowolny.</w:t>
      </w: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10"/>
          <w:szCs w:val="22"/>
        </w:rPr>
      </w:pPr>
    </w:p>
    <w:p w:rsidR="00B03105" w:rsidRPr="00775352" w:rsidRDefault="00B03105" w:rsidP="00D90AC1">
      <w:pPr>
        <w:pStyle w:val="Nagwek"/>
        <w:tabs>
          <w:tab w:val="clear" w:pos="4536"/>
          <w:tab w:val="clear" w:pos="9072"/>
        </w:tabs>
        <w:spacing w:before="120" w:after="200"/>
        <w:ind w:left="426" w:hanging="426"/>
        <w:contextualSpacing/>
        <w:jc w:val="both"/>
        <w:rPr>
          <w:rFonts w:ascii="Arial" w:hAnsi="Arial" w:cs="Arial"/>
          <w:sz w:val="22"/>
          <w:szCs w:val="22"/>
        </w:rPr>
      </w:pPr>
      <w:r w:rsidRPr="00775352">
        <w:rPr>
          <w:rFonts w:ascii="Arial" w:hAnsi="Arial" w:cs="Arial"/>
          <w:b/>
          <w:sz w:val="22"/>
          <w:szCs w:val="22"/>
        </w:rPr>
        <w:t>6.</w:t>
      </w:r>
      <w:r w:rsidR="00027BBC">
        <w:rPr>
          <w:rFonts w:ascii="Arial" w:hAnsi="Arial" w:cs="Arial"/>
          <w:b/>
          <w:sz w:val="22"/>
          <w:szCs w:val="22"/>
        </w:rPr>
        <w:t xml:space="preserve">    </w:t>
      </w:r>
      <w:r w:rsidRPr="00775352">
        <w:rPr>
          <w:rFonts w:ascii="Arial" w:hAnsi="Arial" w:cs="Arial"/>
          <w:sz w:val="22"/>
          <w:szCs w:val="22"/>
        </w:rPr>
        <w:t xml:space="preserve">Uchwałę w sprawie wprowadzenia innowacji w </w:t>
      </w:r>
      <w:r w:rsidR="0057753C">
        <w:rPr>
          <w:rFonts w:ascii="Arial" w:hAnsi="Arial" w:cs="Arial"/>
          <w:sz w:val="22"/>
          <w:szCs w:val="22"/>
        </w:rPr>
        <w:t>S</w:t>
      </w:r>
      <w:r w:rsidRPr="00775352">
        <w:rPr>
          <w:rFonts w:ascii="Arial" w:hAnsi="Arial" w:cs="Arial"/>
          <w:sz w:val="22"/>
          <w:szCs w:val="22"/>
        </w:rPr>
        <w:t>zkole podejmuj</w:t>
      </w:r>
      <w:r w:rsidR="00C46113" w:rsidRPr="00775352">
        <w:rPr>
          <w:rFonts w:ascii="Arial" w:hAnsi="Arial" w:cs="Arial"/>
          <w:sz w:val="22"/>
          <w:szCs w:val="22"/>
        </w:rPr>
        <w:t>e Rada Pedagogiczna</w:t>
      </w:r>
      <w:r w:rsidRPr="00775352">
        <w:rPr>
          <w:rFonts w:ascii="Arial" w:hAnsi="Arial" w:cs="Arial"/>
          <w:sz w:val="22"/>
          <w:szCs w:val="22"/>
        </w:rPr>
        <w:t>.</w:t>
      </w:r>
    </w:p>
    <w:p w:rsidR="00B03105" w:rsidRPr="00775352" w:rsidRDefault="00B03105" w:rsidP="00085785">
      <w:pPr>
        <w:pStyle w:val="Nagwek"/>
        <w:tabs>
          <w:tab w:val="clear" w:pos="4536"/>
          <w:tab w:val="clear" w:pos="9072"/>
        </w:tabs>
        <w:spacing w:before="120" w:after="200"/>
        <w:ind w:firstLine="284"/>
        <w:contextualSpacing/>
        <w:jc w:val="both"/>
        <w:rPr>
          <w:rFonts w:ascii="Arial" w:hAnsi="Arial" w:cs="Arial"/>
          <w:sz w:val="22"/>
          <w:szCs w:val="22"/>
        </w:rPr>
      </w:pPr>
    </w:p>
    <w:p w:rsidR="00B03105" w:rsidRPr="00775352" w:rsidRDefault="00A65504" w:rsidP="00801948">
      <w:pPr>
        <w:tabs>
          <w:tab w:val="left" w:pos="709"/>
        </w:tabs>
        <w:autoSpaceDE w:val="0"/>
        <w:autoSpaceDN w:val="0"/>
        <w:adjustRightInd w:val="0"/>
        <w:ind w:left="709" w:hanging="709"/>
        <w:jc w:val="both"/>
        <w:rPr>
          <w:rFonts w:ascii="Arial" w:hAnsi="Arial" w:cs="Arial"/>
          <w:b/>
          <w:bCs/>
        </w:rPr>
      </w:pPr>
      <w:r w:rsidRPr="00775352">
        <w:rPr>
          <w:rFonts w:ascii="Arial" w:hAnsi="Arial" w:cs="Arial"/>
          <w:b/>
          <w:bCs/>
        </w:rPr>
        <w:t>§ 8</w:t>
      </w:r>
      <w:r w:rsidR="0057753C">
        <w:rPr>
          <w:rFonts w:ascii="Arial" w:hAnsi="Arial" w:cs="Arial"/>
          <w:b/>
          <w:bCs/>
        </w:rPr>
        <w:t>2</w:t>
      </w:r>
      <w:r w:rsidR="00B03105" w:rsidRPr="00775352">
        <w:rPr>
          <w:rFonts w:ascii="Arial" w:hAnsi="Arial" w:cs="Arial"/>
          <w:b/>
          <w:bCs/>
        </w:rPr>
        <w:t>.</w:t>
      </w:r>
      <w:r w:rsidR="00027BBC">
        <w:rPr>
          <w:rFonts w:ascii="Arial" w:hAnsi="Arial" w:cs="Arial"/>
          <w:b/>
          <w:bCs/>
        </w:rPr>
        <w:t xml:space="preserve"> </w:t>
      </w:r>
      <w:r w:rsidR="00B03105" w:rsidRPr="00FE6DCD">
        <w:rPr>
          <w:rFonts w:ascii="Arial" w:hAnsi="Arial" w:cs="Arial"/>
          <w:bCs/>
        </w:rPr>
        <w:t>Praktyki studenckie.</w:t>
      </w:r>
    </w:p>
    <w:p w:rsidR="00B03105" w:rsidRPr="00775352" w:rsidRDefault="00B03105" w:rsidP="00085785">
      <w:pPr>
        <w:autoSpaceDE w:val="0"/>
        <w:autoSpaceDN w:val="0"/>
        <w:adjustRightInd w:val="0"/>
        <w:rPr>
          <w:rFonts w:ascii="Arial" w:hAnsi="Arial" w:cs="Arial"/>
          <w:b/>
        </w:rPr>
      </w:pPr>
    </w:p>
    <w:p w:rsidR="00B03105" w:rsidRPr="00775352" w:rsidRDefault="00B03105" w:rsidP="00027BBC">
      <w:pPr>
        <w:tabs>
          <w:tab w:val="left" w:pos="426"/>
        </w:tabs>
        <w:autoSpaceDE w:val="0"/>
        <w:autoSpaceDN w:val="0"/>
        <w:adjustRightInd w:val="0"/>
        <w:ind w:left="426" w:hanging="426"/>
        <w:jc w:val="both"/>
        <w:rPr>
          <w:rFonts w:ascii="Arial" w:hAnsi="Arial" w:cs="Arial"/>
        </w:rPr>
      </w:pPr>
      <w:r w:rsidRPr="00775352">
        <w:rPr>
          <w:rFonts w:ascii="Arial" w:hAnsi="Arial" w:cs="Arial"/>
          <w:b/>
        </w:rPr>
        <w:t>1.</w:t>
      </w:r>
      <w:r w:rsidR="00027BBC">
        <w:rPr>
          <w:rFonts w:ascii="Arial" w:hAnsi="Arial" w:cs="Arial"/>
          <w:b/>
        </w:rPr>
        <w:t xml:space="preserve">  </w:t>
      </w:r>
      <w:r w:rsidR="002152FD" w:rsidRPr="00775352">
        <w:rPr>
          <w:rFonts w:ascii="Arial" w:hAnsi="Arial" w:cs="Arial"/>
        </w:rPr>
        <w:t>Szkoła</w:t>
      </w:r>
      <w:r w:rsidR="00802137" w:rsidRPr="00775352">
        <w:rPr>
          <w:rFonts w:ascii="Arial" w:hAnsi="Arial" w:cs="Arial"/>
        </w:rPr>
        <w:t xml:space="preserve">Podstawowa nr 2 im. Wojska Polskiego w Szprotawie </w:t>
      </w:r>
      <w:r w:rsidRPr="00775352">
        <w:rPr>
          <w:rFonts w:ascii="Arial" w:hAnsi="Arial" w:cs="Arial"/>
        </w:rPr>
        <w:t xml:space="preserve">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801948" w:rsidRDefault="00801948" w:rsidP="00801948">
      <w:pPr>
        <w:tabs>
          <w:tab w:val="left" w:pos="426"/>
        </w:tabs>
        <w:autoSpaceDE w:val="0"/>
        <w:autoSpaceDN w:val="0"/>
        <w:adjustRightInd w:val="0"/>
        <w:jc w:val="both"/>
        <w:rPr>
          <w:rFonts w:ascii="Arial" w:hAnsi="Arial" w:cs="Arial"/>
        </w:rPr>
      </w:pPr>
    </w:p>
    <w:p w:rsidR="00B03105" w:rsidRPr="00775352" w:rsidRDefault="00B03105" w:rsidP="00B34B10">
      <w:pPr>
        <w:tabs>
          <w:tab w:val="left" w:pos="426"/>
        </w:tabs>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Koszty związane z przebiegiem praktyk pokrywa zakład kierujący na praktykę.                             Za dokumentację praktyk studenckich odpowiada upoważniony </w:t>
      </w:r>
      <w:r w:rsidR="0057753C">
        <w:rPr>
          <w:rFonts w:ascii="Arial" w:hAnsi="Arial" w:cs="Arial"/>
        </w:rPr>
        <w:t>W</w:t>
      </w:r>
      <w:r w:rsidRPr="00775352">
        <w:rPr>
          <w:rFonts w:ascii="Arial" w:hAnsi="Arial" w:cs="Arial"/>
        </w:rPr>
        <w:t>icedyrektor Szkoły lub szkolny opiekun praktyk.</w:t>
      </w:r>
    </w:p>
    <w:p w:rsidR="00B03105" w:rsidRPr="00775352" w:rsidRDefault="00B03105" w:rsidP="00085785">
      <w:pPr>
        <w:autoSpaceDE w:val="0"/>
        <w:autoSpaceDN w:val="0"/>
        <w:adjustRightInd w:val="0"/>
        <w:jc w:val="both"/>
        <w:rPr>
          <w:rFonts w:ascii="Arial" w:hAnsi="Arial" w:cs="Arial"/>
        </w:rPr>
      </w:pPr>
    </w:p>
    <w:p w:rsidR="00B03105" w:rsidRPr="00775352" w:rsidRDefault="00A65504" w:rsidP="00801948">
      <w:pPr>
        <w:tabs>
          <w:tab w:val="left" w:pos="426"/>
        </w:tabs>
        <w:autoSpaceDE w:val="0"/>
        <w:autoSpaceDN w:val="0"/>
        <w:adjustRightInd w:val="0"/>
        <w:jc w:val="both"/>
        <w:rPr>
          <w:rFonts w:ascii="Arial" w:hAnsi="Arial" w:cs="Arial"/>
          <w:b/>
        </w:rPr>
      </w:pPr>
      <w:r w:rsidRPr="00775352">
        <w:rPr>
          <w:rFonts w:ascii="Arial" w:hAnsi="Arial" w:cs="Arial"/>
          <w:b/>
          <w:bCs/>
        </w:rPr>
        <w:t>§ 8</w:t>
      </w:r>
      <w:r w:rsidR="0057753C">
        <w:rPr>
          <w:rFonts w:ascii="Arial" w:hAnsi="Arial" w:cs="Arial"/>
          <w:b/>
          <w:bCs/>
        </w:rPr>
        <w:t>3</w:t>
      </w:r>
      <w:r w:rsidR="00B03105" w:rsidRPr="00775352">
        <w:rPr>
          <w:rFonts w:ascii="Arial" w:hAnsi="Arial" w:cs="Arial"/>
          <w:b/>
          <w:bCs/>
        </w:rPr>
        <w:t>.</w:t>
      </w:r>
      <w:r w:rsidR="00027BBC">
        <w:rPr>
          <w:rFonts w:ascii="Arial" w:hAnsi="Arial" w:cs="Arial"/>
          <w:b/>
          <w:bCs/>
        </w:rPr>
        <w:t xml:space="preserve"> </w:t>
      </w:r>
      <w:r w:rsidR="00B03105" w:rsidRPr="00FE6DCD">
        <w:rPr>
          <w:rFonts w:ascii="Arial" w:hAnsi="Arial" w:cs="Arial"/>
        </w:rPr>
        <w:t>Biblioteka szkolna</w:t>
      </w:r>
    </w:p>
    <w:p w:rsidR="00B03105" w:rsidRPr="00775352" w:rsidRDefault="00B03105" w:rsidP="00085785">
      <w:pPr>
        <w:autoSpaceDE w:val="0"/>
        <w:autoSpaceDN w:val="0"/>
        <w:adjustRightInd w:val="0"/>
        <w:jc w:val="both"/>
        <w:rPr>
          <w:rFonts w:ascii="Arial" w:hAnsi="Arial" w:cs="Arial"/>
        </w:rPr>
      </w:pPr>
    </w:p>
    <w:p w:rsidR="00063A91" w:rsidRPr="00FE6DCD" w:rsidRDefault="00063A91" w:rsidP="00002F4F">
      <w:pPr>
        <w:pStyle w:val="Akapitzlist"/>
        <w:numPr>
          <w:ilvl w:val="0"/>
          <w:numId w:val="178"/>
        </w:numPr>
        <w:tabs>
          <w:tab w:val="clear" w:pos="720"/>
          <w:tab w:val="left" w:pos="426"/>
        </w:tabs>
        <w:autoSpaceDE w:val="0"/>
        <w:autoSpaceDN w:val="0"/>
        <w:adjustRightInd w:val="0"/>
        <w:spacing w:line="240" w:lineRule="auto"/>
        <w:ind w:left="426" w:hanging="426"/>
        <w:jc w:val="both"/>
        <w:rPr>
          <w:rFonts w:ascii="Arial" w:hAnsi="Arial" w:cs="Arial"/>
          <w:bCs/>
        </w:rPr>
      </w:pPr>
      <w:r w:rsidRPr="00775352">
        <w:rPr>
          <w:rFonts w:ascii="Arial" w:hAnsi="Arial" w:cs="Arial"/>
          <w:bCs/>
        </w:rPr>
        <w:t xml:space="preserve">W </w:t>
      </w:r>
      <w:r w:rsidRPr="00775352">
        <w:rPr>
          <w:rFonts w:ascii="Arial" w:hAnsi="Arial" w:cs="Arial"/>
        </w:rPr>
        <w:t xml:space="preserve">Szkole Podstawowej nr 2 im. Wojska Polskiego w Szprotawie </w:t>
      </w:r>
      <w:r w:rsidRPr="00775352">
        <w:rPr>
          <w:rFonts w:ascii="Arial" w:hAnsi="Arial" w:cs="Arial"/>
          <w:bCs/>
        </w:rPr>
        <w:t>działa biblioteka</w:t>
      </w:r>
      <w:r w:rsidR="0057753C">
        <w:rPr>
          <w:rFonts w:ascii="Arial" w:hAnsi="Arial" w:cs="Arial"/>
          <w:bCs/>
        </w:rPr>
        <w:br/>
      </w:r>
      <w:r w:rsidRPr="00775352">
        <w:rPr>
          <w:rFonts w:ascii="Arial" w:hAnsi="Arial" w:cs="Arial"/>
          <w:bCs/>
        </w:rPr>
        <w:t xml:space="preserve"> i Internetowe Centrum Informacji Multimedialnej (ICIM).</w:t>
      </w:r>
    </w:p>
    <w:p w:rsidR="00063A91" w:rsidRPr="00775352" w:rsidRDefault="00063A91" w:rsidP="00002F4F">
      <w:pPr>
        <w:numPr>
          <w:ilvl w:val="0"/>
          <w:numId w:val="178"/>
        </w:numPr>
        <w:tabs>
          <w:tab w:val="clear" w:pos="720"/>
          <w:tab w:val="left" w:pos="426"/>
          <w:tab w:val="num" w:pos="757"/>
        </w:tabs>
        <w:autoSpaceDE w:val="0"/>
        <w:autoSpaceDN w:val="0"/>
        <w:adjustRightInd w:val="0"/>
        <w:ind w:left="426" w:hanging="426"/>
        <w:jc w:val="both"/>
        <w:rPr>
          <w:rFonts w:ascii="Arial" w:hAnsi="Arial" w:cs="Arial"/>
          <w:b/>
          <w:bCs/>
        </w:rPr>
      </w:pPr>
      <w:r w:rsidRPr="00775352">
        <w:rPr>
          <w:rFonts w:ascii="Arial" w:hAnsi="Arial" w:cs="Arial"/>
        </w:rPr>
        <w:t>Biblioteka jest:</w:t>
      </w:r>
    </w:p>
    <w:p w:rsidR="00063A91" w:rsidRPr="00775352" w:rsidRDefault="00063A91" w:rsidP="00085785">
      <w:pPr>
        <w:tabs>
          <w:tab w:val="num" w:pos="757"/>
        </w:tabs>
        <w:autoSpaceDE w:val="0"/>
        <w:autoSpaceDN w:val="0"/>
        <w:adjustRightInd w:val="0"/>
        <w:jc w:val="both"/>
        <w:rPr>
          <w:rFonts w:ascii="Arial" w:hAnsi="Arial" w:cs="Arial"/>
          <w:b/>
          <w:bCs/>
        </w:rPr>
      </w:pPr>
    </w:p>
    <w:p w:rsidR="00063A91" w:rsidRPr="00C82954" w:rsidRDefault="00063A91" w:rsidP="00C82954">
      <w:pPr>
        <w:numPr>
          <w:ilvl w:val="0"/>
          <w:numId w:val="176"/>
        </w:numPr>
        <w:tabs>
          <w:tab w:val="clear" w:pos="1021"/>
          <w:tab w:val="num" w:pos="284"/>
        </w:tabs>
        <w:ind w:left="1134" w:hanging="283"/>
        <w:jc w:val="both"/>
        <w:rPr>
          <w:rFonts w:ascii="Arial" w:hAnsi="Arial" w:cs="Arial"/>
        </w:rPr>
      </w:pPr>
      <w:r w:rsidRPr="00775352">
        <w:rPr>
          <w:rFonts w:ascii="Arial" w:hAnsi="Arial" w:cs="Arial"/>
        </w:rPr>
        <w:t>interdyscyplinarną pracownią ogólnoszkolną,</w:t>
      </w:r>
      <w:r w:rsidR="00B02F3D">
        <w:rPr>
          <w:rFonts w:ascii="Arial" w:hAnsi="Arial" w:cs="Arial"/>
        </w:rPr>
        <w:t xml:space="preserve"> w której uczniowie uczestniczą</w:t>
      </w:r>
      <w:r w:rsidR="00C82954">
        <w:rPr>
          <w:rFonts w:ascii="Arial" w:hAnsi="Arial" w:cs="Arial"/>
        </w:rPr>
        <w:br/>
      </w:r>
      <w:r w:rsidRPr="00C82954">
        <w:rPr>
          <w:rFonts w:ascii="Arial" w:hAnsi="Arial" w:cs="Arial"/>
        </w:rPr>
        <w:t>w zajęciach prowadzonych przez bibliotekarza oraz indywidualnie pracują nad zdobywaniem i poszerzaniem wiedzy;</w:t>
      </w:r>
    </w:p>
    <w:p w:rsidR="00B02F3D" w:rsidRPr="00775352" w:rsidRDefault="00B02F3D" w:rsidP="007A0219">
      <w:pPr>
        <w:ind w:left="1134" w:hanging="283"/>
        <w:jc w:val="both"/>
        <w:rPr>
          <w:rFonts w:ascii="Arial" w:hAnsi="Arial" w:cs="Arial"/>
        </w:rPr>
      </w:pPr>
    </w:p>
    <w:p w:rsidR="00063A91" w:rsidRDefault="00063A91" w:rsidP="00002F4F">
      <w:pPr>
        <w:numPr>
          <w:ilvl w:val="0"/>
          <w:numId w:val="176"/>
        </w:numPr>
        <w:tabs>
          <w:tab w:val="clear" w:pos="1021"/>
          <w:tab w:val="num" w:pos="284"/>
          <w:tab w:val="num" w:pos="567"/>
        </w:tabs>
        <w:ind w:left="1134" w:hanging="283"/>
        <w:jc w:val="both"/>
        <w:rPr>
          <w:rFonts w:ascii="Arial" w:hAnsi="Arial" w:cs="Arial"/>
        </w:rPr>
      </w:pPr>
      <w:r w:rsidRPr="00775352">
        <w:rPr>
          <w:rFonts w:ascii="Arial" w:hAnsi="Arial" w:cs="Arial"/>
        </w:rPr>
        <w:t>ośrodkiem informacji dla uczniów, nauczycieli i rodziców;</w:t>
      </w:r>
    </w:p>
    <w:p w:rsidR="00B02F3D" w:rsidRPr="00775352" w:rsidRDefault="00B02F3D" w:rsidP="007A0219">
      <w:pPr>
        <w:tabs>
          <w:tab w:val="num" w:pos="284"/>
          <w:tab w:val="num" w:pos="567"/>
        </w:tabs>
        <w:ind w:left="1134" w:hanging="283"/>
        <w:jc w:val="both"/>
        <w:rPr>
          <w:rFonts w:ascii="Arial" w:hAnsi="Arial" w:cs="Arial"/>
        </w:rPr>
      </w:pPr>
    </w:p>
    <w:p w:rsidR="00063A91" w:rsidRPr="00775352" w:rsidRDefault="00063A91" w:rsidP="00002F4F">
      <w:pPr>
        <w:numPr>
          <w:ilvl w:val="0"/>
          <w:numId w:val="176"/>
        </w:numPr>
        <w:tabs>
          <w:tab w:val="clear" w:pos="1021"/>
          <w:tab w:val="num" w:pos="284"/>
          <w:tab w:val="num" w:pos="567"/>
        </w:tabs>
        <w:ind w:left="1134" w:hanging="283"/>
        <w:jc w:val="both"/>
        <w:rPr>
          <w:rFonts w:ascii="Arial" w:hAnsi="Arial" w:cs="Arial"/>
        </w:rPr>
      </w:pPr>
      <w:r w:rsidRPr="00775352">
        <w:rPr>
          <w:rFonts w:ascii="Arial" w:hAnsi="Arial" w:cs="Arial"/>
        </w:rPr>
        <w:t>ośrodkiem edukacji czytelniczej i informacyjnej.</w:t>
      </w:r>
    </w:p>
    <w:p w:rsidR="00063A91" w:rsidRPr="00775352" w:rsidRDefault="00063A91" w:rsidP="00085785">
      <w:pPr>
        <w:jc w:val="both"/>
        <w:rPr>
          <w:rFonts w:ascii="Arial" w:hAnsi="Arial" w:cs="Arial"/>
        </w:rPr>
      </w:pPr>
    </w:p>
    <w:p w:rsidR="00063A91" w:rsidRPr="00775352" w:rsidRDefault="00063A91" w:rsidP="00027BBC">
      <w:pPr>
        <w:numPr>
          <w:ilvl w:val="0"/>
          <w:numId w:val="178"/>
        </w:numPr>
        <w:tabs>
          <w:tab w:val="clear" w:pos="720"/>
          <w:tab w:val="left" w:pos="426"/>
          <w:tab w:val="num" w:pos="567"/>
        </w:tabs>
        <w:autoSpaceDE w:val="0"/>
        <w:autoSpaceDN w:val="0"/>
        <w:adjustRightInd w:val="0"/>
        <w:ind w:left="426" w:hanging="426"/>
        <w:jc w:val="both"/>
        <w:rPr>
          <w:rFonts w:ascii="Arial" w:hAnsi="Arial" w:cs="Arial"/>
        </w:rPr>
      </w:pPr>
      <w:r w:rsidRPr="00775352">
        <w:rPr>
          <w:rFonts w:ascii="Arial" w:hAnsi="Arial" w:cs="Arial"/>
        </w:rPr>
        <w:lastRenderedPageBreak/>
        <w:t>Zadaniem biblioteki i ICIM w Szkole Podstawowej nr 2 im. Wojska Polskiego w Szprotawie jest:</w:t>
      </w:r>
    </w:p>
    <w:p w:rsidR="00063A91" w:rsidRPr="00775352" w:rsidRDefault="00063A91" w:rsidP="00085785">
      <w:pPr>
        <w:tabs>
          <w:tab w:val="num" w:pos="757"/>
        </w:tabs>
        <w:autoSpaceDE w:val="0"/>
        <w:autoSpaceDN w:val="0"/>
        <w:adjustRightInd w:val="0"/>
        <w:jc w:val="both"/>
        <w:rPr>
          <w:rFonts w:ascii="Arial" w:hAnsi="Arial" w:cs="Arial"/>
        </w:rPr>
      </w:pPr>
    </w:p>
    <w:p w:rsidR="00063A91" w:rsidRDefault="00063A91" w:rsidP="00002F4F">
      <w:pPr>
        <w:numPr>
          <w:ilvl w:val="2"/>
          <w:numId w:val="177"/>
        </w:numPr>
        <w:tabs>
          <w:tab w:val="clear" w:pos="2433"/>
        </w:tabs>
        <w:autoSpaceDE w:val="0"/>
        <w:autoSpaceDN w:val="0"/>
        <w:adjustRightInd w:val="0"/>
        <w:ind w:left="1134" w:hanging="425"/>
        <w:jc w:val="both"/>
        <w:rPr>
          <w:rFonts w:ascii="Arial" w:hAnsi="Arial" w:cs="Arial"/>
        </w:rPr>
      </w:pPr>
      <w:r w:rsidRPr="00775352">
        <w:rPr>
          <w:rFonts w:ascii="Arial" w:hAnsi="Arial" w:cs="Arial"/>
        </w:rPr>
        <w:t>gromadzenie, opracowanie, przechowywanie i udostępnianie materiałów bibliotecznych;</w:t>
      </w:r>
    </w:p>
    <w:p w:rsidR="00DE5CB7" w:rsidRPr="00775352" w:rsidRDefault="00DE5CB7"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775352">
        <w:rPr>
          <w:rFonts w:ascii="Arial" w:hAnsi="Arial" w:cs="Arial"/>
        </w:rPr>
        <w:t xml:space="preserve">obsługa użytkowników poprzez udostępnianie zbiorów biblioteki szkolnej </w:t>
      </w:r>
      <w:r w:rsidR="003C1DDA">
        <w:rPr>
          <w:rFonts w:ascii="Arial" w:hAnsi="Arial" w:cs="Arial"/>
        </w:rPr>
        <w:br/>
      </w:r>
      <w:r w:rsidRPr="00775352">
        <w:rPr>
          <w:rFonts w:ascii="Arial" w:hAnsi="Arial" w:cs="Arial"/>
        </w:rPr>
        <w:t>i medioteki;</w:t>
      </w:r>
    </w:p>
    <w:p w:rsidR="00DE5CB7" w:rsidRPr="00775352" w:rsidRDefault="00DE5CB7"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775352">
        <w:rPr>
          <w:rFonts w:ascii="Arial" w:hAnsi="Arial" w:cs="Arial"/>
        </w:rPr>
        <w:t xml:space="preserve"> prowadzenie działalności informacyjnej;</w:t>
      </w:r>
    </w:p>
    <w:p w:rsidR="00DE5CB7" w:rsidRPr="00775352" w:rsidRDefault="00DE5CB7"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 w:val="num" w:pos="284"/>
          <w:tab w:val="left" w:pos="426"/>
        </w:tabs>
        <w:autoSpaceDE w:val="0"/>
        <w:autoSpaceDN w:val="0"/>
        <w:adjustRightInd w:val="0"/>
        <w:ind w:left="1134" w:hanging="425"/>
        <w:jc w:val="both"/>
        <w:rPr>
          <w:rFonts w:ascii="Arial" w:hAnsi="Arial" w:cs="Arial"/>
        </w:rPr>
      </w:pPr>
      <w:r w:rsidRPr="00775352">
        <w:rPr>
          <w:rFonts w:ascii="Arial" w:hAnsi="Arial" w:cs="Arial"/>
        </w:rPr>
        <w:t>zaspokajanie zgłaszanych przez uży</w:t>
      </w:r>
      <w:r w:rsidR="00DE5CB7">
        <w:rPr>
          <w:rFonts w:ascii="Arial" w:hAnsi="Arial" w:cs="Arial"/>
        </w:rPr>
        <w:t xml:space="preserve">tkowników potrzeb czytelniczych </w:t>
      </w:r>
      <w:r w:rsidR="003C1DDA">
        <w:rPr>
          <w:rFonts w:ascii="Arial" w:hAnsi="Arial" w:cs="Arial"/>
        </w:rPr>
        <w:br/>
      </w:r>
      <w:r w:rsidRPr="00775352">
        <w:rPr>
          <w:rFonts w:ascii="Arial" w:hAnsi="Arial" w:cs="Arial"/>
        </w:rPr>
        <w:t>i informacyjnych;</w:t>
      </w:r>
    </w:p>
    <w:p w:rsidR="00DE5CB7" w:rsidRPr="00775352" w:rsidRDefault="00DE5CB7"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s>
        <w:autoSpaceDE w:val="0"/>
        <w:autoSpaceDN w:val="0"/>
        <w:adjustRightInd w:val="0"/>
        <w:ind w:left="1134" w:hanging="425"/>
        <w:jc w:val="both"/>
        <w:rPr>
          <w:rFonts w:ascii="Arial" w:hAnsi="Arial" w:cs="Arial"/>
        </w:rPr>
      </w:pPr>
      <w:r w:rsidRPr="00775352">
        <w:rPr>
          <w:rFonts w:ascii="Arial" w:hAnsi="Arial" w:cs="Arial"/>
        </w:rPr>
        <w:t>podejmowanie różnorodnych form pracy z zakresu edukacji czytelniczej i medialnej;</w:t>
      </w:r>
    </w:p>
    <w:p w:rsidR="00DE5CB7" w:rsidRPr="00775352" w:rsidRDefault="00DE5CB7" w:rsidP="007A0219">
      <w:pPr>
        <w:autoSpaceDE w:val="0"/>
        <w:autoSpaceDN w:val="0"/>
        <w:adjustRightInd w:val="0"/>
        <w:ind w:left="1134" w:hanging="425"/>
        <w:jc w:val="both"/>
        <w:rPr>
          <w:rFonts w:ascii="Arial" w:hAnsi="Arial" w:cs="Arial"/>
        </w:rPr>
      </w:pPr>
    </w:p>
    <w:p w:rsidR="00063A91" w:rsidRPr="00775352"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775352">
        <w:rPr>
          <w:rFonts w:ascii="Arial" w:hAnsi="Arial" w:cs="Arial"/>
        </w:rPr>
        <w:t>wspieranie nauczycieli w realizacji ich programów nauczania;</w:t>
      </w:r>
    </w:p>
    <w:p w:rsidR="00063A91" w:rsidRPr="00775352" w:rsidRDefault="00063A91"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775352">
        <w:rPr>
          <w:rFonts w:ascii="Arial" w:hAnsi="Arial" w:cs="Arial"/>
        </w:rPr>
        <w:t>przysposabianie uczniów do samokształcenia, działanie na rzecz przygotowania uczniów do korzystania z różnych mediów, źródeł informacji i bibliotek;</w:t>
      </w:r>
    </w:p>
    <w:p w:rsidR="00554E6D" w:rsidRPr="00775352" w:rsidRDefault="00554E6D" w:rsidP="007A0219">
      <w:pPr>
        <w:autoSpaceDE w:val="0"/>
        <w:autoSpaceDN w:val="0"/>
        <w:adjustRightInd w:val="0"/>
        <w:ind w:left="1134" w:hanging="425"/>
        <w:jc w:val="both"/>
        <w:rPr>
          <w:rFonts w:ascii="Arial" w:hAnsi="Arial" w:cs="Arial"/>
        </w:rPr>
      </w:pPr>
    </w:p>
    <w:p w:rsidR="00554E6D"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554E6D">
        <w:rPr>
          <w:rFonts w:ascii="Arial" w:hAnsi="Arial" w:cs="Arial"/>
        </w:rPr>
        <w:t>rozbudzanie zainteresowań czytelniczych i informacyjnych uczniów;</w:t>
      </w:r>
    </w:p>
    <w:p w:rsidR="00554E6D" w:rsidRDefault="00554E6D" w:rsidP="007A0219">
      <w:pPr>
        <w:autoSpaceDE w:val="0"/>
        <w:autoSpaceDN w:val="0"/>
        <w:adjustRightInd w:val="0"/>
        <w:ind w:left="1134" w:hanging="425"/>
        <w:jc w:val="both"/>
        <w:rPr>
          <w:rFonts w:ascii="Arial" w:hAnsi="Arial" w:cs="Arial"/>
        </w:rPr>
      </w:pPr>
    </w:p>
    <w:p w:rsidR="00063A91" w:rsidRDefault="00063A91" w:rsidP="00002F4F">
      <w:pPr>
        <w:numPr>
          <w:ilvl w:val="2"/>
          <w:numId w:val="177"/>
        </w:numPr>
        <w:tabs>
          <w:tab w:val="clear" w:pos="2433"/>
          <w:tab w:val="num" w:pos="284"/>
        </w:tabs>
        <w:autoSpaceDE w:val="0"/>
        <w:autoSpaceDN w:val="0"/>
        <w:adjustRightInd w:val="0"/>
        <w:ind w:left="1134" w:hanging="425"/>
        <w:jc w:val="both"/>
        <w:rPr>
          <w:rFonts w:ascii="Arial" w:hAnsi="Arial" w:cs="Arial"/>
        </w:rPr>
      </w:pPr>
      <w:r w:rsidRPr="00554E6D">
        <w:rPr>
          <w:rFonts w:ascii="Arial" w:hAnsi="Arial" w:cs="Arial"/>
        </w:rPr>
        <w:t>kształtowanie ich kultury czytelniczej, zaspokajanie potrzeb kulturalnych;</w:t>
      </w:r>
    </w:p>
    <w:p w:rsidR="00554E6D" w:rsidRPr="00554E6D" w:rsidRDefault="00554E6D" w:rsidP="007A0219">
      <w:pPr>
        <w:tabs>
          <w:tab w:val="num" w:pos="284"/>
        </w:tabs>
        <w:autoSpaceDE w:val="0"/>
        <w:autoSpaceDN w:val="0"/>
        <w:adjustRightInd w:val="0"/>
        <w:ind w:left="1134" w:hanging="425"/>
        <w:jc w:val="both"/>
        <w:rPr>
          <w:rFonts w:ascii="Arial" w:hAnsi="Arial" w:cs="Arial"/>
        </w:rPr>
      </w:pPr>
    </w:p>
    <w:p w:rsidR="00063A91" w:rsidRPr="00775352" w:rsidRDefault="00063A91" w:rsidP="00002F4F">
      <w:pPr>
        <w:numPr>
          <w:ilvl w:val="2"/>
          <w:numId w:val="177"/>
        </w:numPr>
        <w:tabs>
          <w:tab w:val="clear" w:pos="2433"/>
        </w:tabs>
        <w:autoSpaceDE w:val="0"/>
        <w:autoSpaceDN w:val="0"/>
        <w:adjustRightInd w:val="0"/>
        <w:ind w:left="1134" w:hanging="425"/>
        <w:jc w:val="both"/>
        <w:rPr>
          <w:rFonts w:ascii="Arial" w:hAnsi="Arial" w:cs="Arial"/>
        </w:rPr>
      </w:pPr>
      <w:r w:rsidRPr="00775352">
        <w:rPr>
          <w:rFonts w:ascii="Arial" w:hAnsi="Arial" w:cs="Arial"/>
        </w:rPr>
        <w:t xml:space="preserve"> organizacja konkursów i wystaw okolicznościowych.</w:t>
      </w:r>
    </w:p>
    <w:p w:rsidR="00063A91" w:rsidRPr="00775352" w:rsidRDefault="00063A91" w:rsidP="00085785">
      <w:pPr>
        <w:autoSpaceDE w:val="0"/>
        <w:autoSpaceDN w:val="0"/>
        <w:adjustRightInd w:val="0"/>
        <w:jc w:val="both"/>
        <w:rPr>
          <w:rFonts w:ascii="Arial" w:hAnsi="Arial" w:cs="Arial"/>
        </w:rPr>
      </w:pPr>
    </w:p>
    <w:p w:rsidR="00063A91" w:rsidRPr="00775352" w:rsidRDefault="00C910F5" w:rsidP="007A0219">
      <w:pPr>
        <w:autoSpaceDE w:val="0"/>
        <w:autoSpaceDN w:val="0"/>
        <w:adjustRightInd w:val="0"/>
        <w:ind w:left="426" w:right="-2" w:hanging="426"/>
        <w:jc w:val="both"/>
        <w:rPr>
          <w:rFonts w:ascii="Arial" w:hAnsi="Arial" w:cs="Arial"/>
          <w:b/>
        </w:rPr>
      </w:pPr>
      <w:r w:rsidRPr="00775352">
        <w:rPr>
          <w:rFonts w:ascii="Arial" w:hAnsi="Arial" w:cs="Arial"/>
          <w:b/>
        </w:rPr>
        <w:t>4</w:t>
      </w:r>
      <w:r w:rsidR="00063A91" w:rsidRPr="00775352">
        <w:rPr>
          <w:rFonts w:ascii="Arial" w:hAnsi="Arial" w:cs="Arial"/>
          <w:b/>
        </w:rPr>
        <w:t xml:space="preserve">. </w:t>
      </w:r>
      <w:r w:rsidR="00027BBC">
        <w:rPr>
          <w:rFonts w:ascii="Arial" w:hAnsi="Arial" w:cs="Arial"/>
          <w:b/>
        </w:rPr>
        <w:t xml:space="preserve">   </w:t>
      </w:r>
      <w:r w:rsidR="00063A91" w:rsidRPr="00775352">
        <w:rPr>
          <w:rFonts w:ascii="Arial" w:hAnsi="Arial" w:cs="Arial"/>
        </w:rPr>
        <w:t>Do zadań nauczyciela bibliotekarza należy:</w:t>
      </w:r>
    </w:p>
    <w:p w:rsidR="00063A91" w:rsidRPr="00775352" w:rsidRDefault="00063A91" w:rsidP="00085785">
      <w:pPr>
        <w:autoSpaceDE w:val="0"/>
        <w:autoSpaceDN w:val="0"/>
        <w:adjustRightInd w:val="0"/>
        <w:ind w:left="284" w:right="-2" w:firstLine="142"/>
        <w:jc w:val="both"/>
        <w:rPr>
          <w:rFonts w:ascii="Arial" w:hAnsi="Arial" w:cs="Arial"/>
          <w:b/>
        </w:rPr>
      </w:pPr>
    </w:p>
    <w:p w:rsidR="00063A91" w:rsidRPr="00775352" w:rsidRDefault="00E652D0" w:rsidP="00002F4F">
      <w:pPr>
        <w:numPr>
          <w:ilvl w:val="2"/>
          <w:numId w:val="180"/>
        </w:numPr>
        <w:ind w:left="1134" w:right="-2" w:hanging="425"/>
        <w:jc w:val="left"/>
        <w:rPr>
          <w:rFonts w:ascii="Arial" w:hAnsi="Arial" w:cs="Arial"/>
        </w:rPr>
      </w:pPr>
      <w:r>
        <w:rPr>
          <w:rFonts w:ascii="Arial" w:hAnsi="Arial" w:cs="Arial"/>
        </w:rPr>
        <w:t>u</w:t>
      </w:r>
      <w:r w:rsidR="00063A91" w:rsidRPr="00775352">
        <w:rPr>
          <w:rFonts w:ascii="Arial" w:hAnsi="Arial" w:cs="Arial"/>
        </w:rPr>
        <w:t>dostępnianie zbiorów i innych źródeł informacji przez:</w:t>
      </w:r>
    </w:p>
    <w:p w:rsidR="00063A91" w:rsidRPr="00775352" w:rsidRDefault="00063A91" w:rsidP="00085785">
      <w:pPr>
        <w:ind w:left="1060" w:right="-2"/>
        <w:rPr>
          <w:rFonts w:ascii="Arial" w:hAnsi="Arial" w:cs="Arial"/>
        </w:rPr>
      </w:pPr>
    </w:p>
    <w:p w:rsidR="00063A91" w:rsidRPr="00775352" w:rsidRDefault="00063A91" w:rsidP="00002F4F">
      <w:pPr>
        <w:numPr>
          <w:ilvl w:val="0"/>
          <w:numId w:val="183"/>
        </w:numPr>
        <w:ind w:left="1418" w:right="-2" w:hanging="284"/>
        <w:jc w:val="both"/>
        <w:rPr>
          <w:rFonts w:ascii="Arial" w:hAnsi="Arial" w:cs="Arial"/>
        </w:rPr>
      </w:pPr>
      <w:r w:rsidRPr="00775352">
        <w:rPr>
          <w:rFonts w:ascii="Arial" w:hAnsi="Arial" w:cs="Arial"/>
        </w:rPr>
        <w:t>zapewnienie możliwości korzystania ze zbiorów w czasie zajęć lekcyjnych i po ich zakończeniu</w:t>
      </w:r>
      <w:r w:rsidR="003C1DDA">
        <w:rPr>
          <w:rFonts w:ascii="Arial" w:hAnsi="Arial" w:cs="Arial"/>
        </w:rPr>
        <w:t>,</w:t>
      </w:r>
    </w:p>
    <w:p w:rsidR="00063A91" w:rsidRPr="00775352" w:rsidRDefault="00063A91" w:rsidP="00002F4F">
      <w:pPr>
        <w:numPr>
          <w:ilvl w:val="0"/>
          <w:numId w:val="183"/>
        </w:numPr>
        <w:ind w:left="1418" w:right="-2" w:hanging="284"/>
        <w:jc w:val="both"/>
        <w:rPr>
          <w:rFonts w:ascii="Arial" w:hAnsi="Arial" w:cs="Arial"/>
        </w:rPr>
      </w:pPr>
      <w:r w:rsidRPr="00775352">
        <w:rPr>
          <w:rFonts w:ascii="Arial" w:hAnsi="Arial" w:cs="Arial"/>
        </w:rPr>
        <w:t>gromadzenie, opracowanie i udostępnianie materiałów i dokumentów takich jak:</w:t>
      </w:r>
    </w:p>
    <w:p w:rsidR="00063A91" w:rsidRPr="00775352" w:rsidRDefault="00027BBC" w:rsidP="007A0219">
      <w:pPr>
        <w:ind w:left="1418" w:right="-2" w:hanging="284"/>
        <w:jc w:val="both"/>
        <w:rPr>
          <w:rFonts w:ascii="Arial" w:hAnsi="Arial" w:cs="Arial"/>
        </w:rPr>
      </w:pPr>
      <w:r>
        <w:rPr>
          <w:rFonts w:ascii="Arial" w:hAnsi="Arial" w:cs="Arial"/>
        </w:rPr>
        <w:t xml:space="preserve">     </w:t>
      </w:r>
      <w:r w:rsidR="00063A91" w:rsidRPr="00775352">
        <w:rPr>
          <w:rFonts w:ascii="Arial" w:hAnsi="Arial" w:cs="Arial"/>
        </w:rPr>
        <w:t xml:space="preserve">lektury podstawowe, uzupełniające do języka polskiego, literaturę popularnonaukową, beletrystykę, wydawnictwa informacyjne, albumowe, podręczniki szkolne, wydawnictwa z zakresu dydaktyki, psychologii, pedagogiki </w:t>
      </w:r>
      <w:r>
        <w:rPr>
          <w:rFonts w:ascii="Arial" w:hAnsi="Arial" w:cs="Arial"/>
        </w:rPr>
        <w:br/>
      </w:r>
      <w:r w:rsidR="00063A91" w:rsidRPr="00775352">
        <w:rPr>
          <w:rFonts w:ascii="Arial" w:hAnsi="Arial" w:cs="Arial"/>
        </w:rPr>
        <w:t>i inne wynikające z potrzeb realizacji przedmiotów nauczania (teksty źródłowe)</w:t>
      </w:r>
      <w:r w:rsidR="003C1DDA">
        <w:rPr>
          <w:rFonts w:ascii="Arial" w:hAnsi="Arial" w:cs="Arial"/>
        </w:rPr>
        <w:t>;</w:t>
      </w:r>
    </w:p>
    <w:p w:rsidR="00063A91" w:rsidRPr="00775352" w:rsidRDefault="00063A91" w:rsidP="00085785">
      <w:pPr>
        <w:ind w:left="2835" w:right="-2"/>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t>t</w:t>
      </w:r>
      <w:r w:rsidR="00063A91" w:rsidRPr="00775352">
        <w:rPr>
          <w:rFonts w:ascii="Arial" w:hAnsi="Arial" w:cs="Arial"/>
        </w:rPr>
        <w:t>worzenie warunków do poszukiwania, porządkowania i wykorzystywania informacji z r</w:t>
      </w:r>
      <w:r w:rsidR="003C1DDA">
        <w:rPr>
          <w:rFonts w:ascii="Arial" w:hAnsi="Arial" w:cs="Arial"/>
        </w:rPr>
        <w:t xml:space="preserve">óżnych źródeł oraz efektywnego </w:t>
      </w:r>
      <w:r w:rsidR="00063A91" w:rsidRPr="00775352">
        <w:rPr>
          <w:rFonts w:ascii="Arial" w:hAnsi="Arial" w:cs="Arial"/>
        </w:rPr>
        <w:t>posługiwania się technologią informacyjną przez:</w:t>
      </w:r>
    </w:p>
    <w:p w:rsidR="00063A91" w:rsidRPr="00775352" w:rsidRDefault="00063A91" w:rsidP="00085785">
      <w:pPr>
        <w:ind w:left="1060" w:right="-2"/>
        <w:jc w:val="both"/>
        <w:rPr>
          <w:rFonts w:ascii="Arial" w:hAnsi="Arial" w:cs="Arial"/>
        </w:rPr>
      </w:pPr>
    </w:p>
    <w:p w:rsidR="00063A91" w:rsidRPr="00775352" w:rsidRDefault="00063A91" w:rsidP="00002F4F">
      <w:pPr>
        <w:numPr>
          <w:ilvl w:val="0"/>
          <w:numId w:val="182"/>
        </w:numPr>
        <w:tabs>
          <w:tab w:val="left" w:pos="1418"/>
        </w:tabs>
        <w:ind w:left="1418" w:right="-2" w:hanging="283"/>
        <w:jc w:val="both"/>
        <w:rPr>
          <w:rFonts w:ascii="Arial" w:hAnsi="Arial" w:cs="Arial"/>
        </w:rPr>
      </w:pPr>
      <w:r w:rsidRPr="00775352">
        <w:rPr>
          <w:rFonts w:ascii="Arial" w:hAnsi="Arial" w:cs="Arial"/>
        </w:rPr>
        <w:t>prowadzenie zajęć bibliotecznych</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 xml:space="preserve">wspieranie pracy dydaktyczno – wychowawczej nauczycieli, dokształcania </w:t>
      </w:r>
      <w:r w:rsidR="00750B1B">
        <w:rPr>
          <w:rFonts w:ascii="Arial" w:hAnsi="Arial" w:cs="Arial"/>
        </w:rPr>
        <w:br/>
      </w:r>
      <w:r w:rsidRPr="00775352">
        <w:rPr>
          <w:rFonts w:ascii="Arial" w:hAnsi="Arial" w:cs="Arial"/>
        </w:rPr>
        <w:t>i doskonalenia</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systematyczne tworzenie i aktualizację warsztatu informacyjnego biblioteki (katalogi, bibliografie)</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wybór i gromadzenie wszelkich materiałów wspomagających prac</w:t>
      </w:r>
      <w:r w:rsidR="00F86B34">
        <w:rPr>
          <w:rFonts w:ascii="Arial" w:hAnsi="Arial" w:cs="Arial"/>
        </w:rPr>
        <w:t>ę</w:t>
      </w:r>
      <w:r w:rsidRPr="00775352">
        <w:rPr>
          <w:rFonts w:ascii="Arial" w:hAnsi="Arial" w:cs="Arial"/>
        </w:rPr>
        <w:t xml:space="preserve"> nauczyciela;</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poszerzenie zbiorów bibliotecznych o nieksiążkowe nośniki informacji (wideoteka, taśmoteka, płytoteka) zapewnianie możliwości wykorzystania ich w czytelni</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przygotowanie uczniów do funkcjonowania w społeczeństwie informacyjnym</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wspieranie uczniów w rozwijaniu ich uzdolnień poprzez naukę poszukiwania źródeł informacji wykraczających poza program nauczania</w:t>
      </w:r>
      <w:r w:rsidR="003C1DDA">
        <w:rPr>
          <w:rFonts w:ascii="Arial" w:hAnsi="Arial" w:cs="Arial"/>
        </w:rPr>
        <w:t>,</w:t>
      </w:r>
    </w:p>
    <w:p w:rsidR="00063A91" w:rsidRPr="00775352" w:rsidRDefault="00063A91" w:rsidP="00002F4F">
      <w:pPr>
        <w:numPr>
          <w:ilvl w:val="0"/>
          <w:numId w:val="182"/>
        </w:numPr>
        <w:tabs>
          <w:tab w:val="left" w:pos="1134"/>
          <w:tab w:val="left" w:pos="1418"/>
        </w:tabs>
        <w:ind w:left="1418" w:right="-2" w:hanging="283"/>
        <w:jc w:val="both"/>
        <w:rPr>
          <w:rFonts w:ascii="Arial" w:hAnsi="Arial" w:cs="Arial"/>
        </w:rPr>
      </w:pPr>
      <w:r w:rsidRPr="00775352">
        <w:rPr>
          <w:rFonts w:ascii="Arial" w:hAnsi="Arial" w:cs="Arial"/>
        </w:rPr>
        <w:t>wspieran</w:t>
      </w:r>
      <w:r w:rsidR="00F86B34">
        <w:rPr>
          <w:rFonts w:ascii="Arial" w:hAnsi="Arial" w:cs="Arial"/>
        </w:rPr>
        <w:t>ie uczniów mających trudności w</w:t>
      </w:r>
      <w:r w:rsidRPr="00775352">
        <w:rPr>
          <w:rFonts w:ascii="Arial" w:hAnsi="Arial" w:cs="Arial"/>
        </w:rPr>
        <w:t xml:space="preserve"> nauce poprzez pomoc </w:t>
      </w:r>
      <w:r w:rsidRPr="00775352">
        <w:rPr>
          <w:rFonts w:ascii="Arial" w:hAnsi="Arial" w:cs="Arial"/>
        </w:rPr>
        <w:br/>
        <w:t>w poszukiwaniu informacji potrzebnych do odrobienia zadań domowych</w:t>
      </w:r>
      <w:r w:rsidR="00750B1B">
        <w:rPr>
          <w:rFonts w:ascii="Arial" w:hAnsi="Arial" w:cs="Arial"/>
        </w:rPr>
        <w:t>;</w:t>
      </w:r>
    </w:p>
    <w:p w:rsidR="00063A91" w:rsidRPr="00775352" w:rsidRDefault="00063A91" w:rsidP="00085785">
      <w:pPr>
        <w:ind w:right="-2"/>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lastRenderedPageBreak/>
        <w:t>r</w:t>
      </w:r>
      <w:r w:rsidR="00063A91" w:rsidRPr="00775352">
        <w:rPr>
          <w:rFonts w:ascii="Arial" w:hAnsi="Arial" w:cs="Arial"/>
        </w:rPr>
        <w:t xml:space="preserve">ozbudzanie i rozwijanie indywidualnych zainteresowań uczniów oraz wyrabianie </w:t>
      </w:r>
      <w:r w:rsidR="00750B1B">
        <w:rPr>
          <w:rFonts w:ascii="Arial" w:hAnsi="Arial" w:cs="Arial"/>
        </w:rPr>
        <w:br/>
      </w:r>
      <w:r w:rsidR="00063A91" w:rsidRPr="00775352">
        <w:rPr>
          <w:rFonts w:ascii="Arial" w:hAnsi="Arial" w:cs="Arial"/>
        </w:rPr>
        <w:t xml:space="preserve">i pogłębianie u uczniów </w:t>
      </w:r>
      <w:r w:rsidR="00F86B34">
        <w:rPr>
          <w:rFonts w:ascii="Arial" w:hAnsi="Arial" w:cs="Arial"/>
        </w:rPr>
        <w:t xml:space="preserve">umiejętności </w:t>
      </w:r>
      <w:r w:rsidR="00063A91" w:rsidRPr="00775352">
        <w:rPr>
          <w:rFonts w:ascii="Arial" w:hAnsi="Arial" w:cs="Arial"/>
        </w:rPr>
        <w:t>czytania i uczenia się  poprzez:</w:t>
      </w:r>
    </w:p>
    <w:p w:rsidR="00063A91" w:rsidRPr="00775352" w:rsidRDefault="00063A91" w:rsidP="00085785">
      <w:pPr>
        <w:ind w:left="1060" w:right="-2"/>
        <w:jc w:val="both"/>
        <w:rPr>
          <w:rFonts w:ascii="Arial" w:hAnsi="Arial" w:cs="Arial"/>
        </w:rPr>
      </w:pPr>
    </w:p>
    <w:p w:rsidR="00063A91" w:rsidRPr="00775352" w:rsidRDefault="00063A91" w:rsidP="00002F4F">
      <w:pPr>
        <w:numPr>
          <w:ilvl w:val="0"/>
          <w:numId w:val="181"/>
        </w:numPr>
        <w:tabs>
          <w:tab w:val="left" w:pos="1418"/>
        </w:tabs>
        <w:ind w:left="1418" w:right="-2" w:hanging="284"/>
        <w:jc w:val="both"/>
        <w:rPr>
          <w:rFonts w:ascii="Arial" w:hAnsi="Arial" w:cs="Arial"/>
        </w:rPr>
      </w:pPr>
      <w:r w:rsidRPr="00775352">
        <w:rPr>
          <w:rFonts w:ascii="Arial" w:hAnsi="Arial" w:cs="Arial"/>
        </w:rPr>
        <w:t>rozpoznawanie i zaspokajanie w ramach możliwości zgłaszanych potrzeb czytelniczych i informacyjnych;</w:t>
      </w:r>
    </w:p>
    <w:p w:rsidR="00063A91" w:rsidRPr="00775352" w:rsidRDefault="00063A91" w:rsidP="00002F4F">
      <w:pPr>
        <w:numPr>
          <w:ilvl w:val="0"/>
          <w:numId w:val="181"/>
        </w:numPr>
        <w:tabs>
          <w:tab w:val="left" w:pos="1418"/>
        </w:tabs>
        <w:ind w:left="1418" w:right="-2" w:hanging="284"/>
        <w:jc w:val="both"/>
        <w:rPr>
          <w:rFonts w:ascii="Arial" w:hAnsi="Arial" w:cs="Arial"/>
        </w:rPr>
      </w:pPr>
      <w:r w:rsidRPr="00775352">
        <w:rPr>
          <w:rFonts w:ascii="Arial" w:hAnsi="Arial" w:cs="Arial"/>
        </w:rPr>
        <w:t>podejmowanie różnych form indywidualnej pracy z uczniami z zakresu zajęć bibliotecznych, nabywanie sprawności w samodzielnym wzbogacaniu wiedzy, przezwyciężanie trudności w nauce, rozbudzanie wrażliwości na piękno języka polskiego, motywowanie do poznawania literatury I różnorodnych tekstów kultury;</w:t>
      </w:r>
    </w:p>
    <w:p w:rsidR="00063A91" w:rsidRPr="00775352" w:rsidRDefault="00063A91" w:rsidP="00002F4F">
      <w:pPr>
        <w:numPr>
          <w:ilvl w:val="0"/>
          <w:numId w:val="181"/>
        </w:numPr>
        <w:tabs>
          <w:tab w:val="left" w:pos="1418"/>
        </w:tabs>
        <w:ind w:left="1418" w:right="-2" w:hanging="284"/>
        <w:jc w:val="both"/>
        <w:rPr>
          <w:rFonts w:ascii="Arial" w:hAnsi="Arial" w:cs="Arial"/>
        </w:rPr>
      </w:pPr>
      <w:r w:rsidRPr="00775352">
        <w:rPr>
          <w:rFonts w:ascii="Arial" w:hAnsi="Arial" w:cs="Arial"/>
        </w:rPr>
        <w:t>udzielanie porad, informacji bibliotecznych, doradztwo w sprawach czytelnictwa, promocja księgozbioru i nowości wydawniczych i bibliotecznych.</w:t>
      </w:r>
    </w:p>
    <w:p w:rsidR="00063A91" w:rsidRPr="00775352" w:rsidRDefault="00063A91" w:rsidP="00085785">
      <w:pPr>
        <w:ind w:right="-2"/>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t>o</w:t>
      </w:r>
      <w:r w:rsidR="00063A91" w:rsidRPr="00775352">
        <w:rPr>
          <w:rFonts w:ascii="Arial" w:hAnsi="Arial" w:cs="Arial"/>
        </w:rPr>
        <w:t>rganizowanie różnorodnych działań rozwijają</w:t>
      </w:r>
      <w:r w:rsidR="00750B1B">
        <w:rPr>
          <w:rFonts w:ascii="Arial" w:hAnsi="Arial" w:cs="Arial"/>
        </w:rPr>
        <w:t xml:space="preserve">cych wrażliwość </w:t>
      </w:r>
      <w:r w:rsidR="00063A91" w:rsidRPr="00775352">
        <w:rPr>
          <w:rFonts w:ascii="Arial" w:hAnsi="Arial" w:cs="Arial"/>
        </w:rPr>
        <w:t xml:space="preserve">kulturową </w:t>
      </w:r>
      <w:r w:rsidR="00750B1B">
        <w:rPr>
          <w:rFonts w:ascii="Arial" w:hAnsi="Arial" w:cs="Arial"/>
        </w:rPr>
        <w:br/>
      </w:r>
      <w:r w:rsidR="00063A91" w:rsidRPr="00775352">
        <w:rPr>
          <w:rFonts w:ascii="Arial" w:hAnsi="Arial" w:cs="Arial"/>
        </w:rPr>
        <w:t>i społeczną przez:</w:t>
      </w:r>
    </w:p>
    <w:p w:rsidR="00063A91" w:rsidRPr="00775352" w:rsidRDefault="00063A91" w:rsidP="00085785">
      <w:pPr>
        <w:ind w:left="1060" w:right="-2"/>
        <w:jc w:val="both"/>
        <w:rPr>
          <w:rFonts w:ascii="Arial" w:hAnsi="Arial" w:cs="Arial"/>
        </w:rPr>
      </w:pPr>
    </w:p>
    <w:p w:rsidR="00063A91" w:rsidRPr="00DC3121" w:rsidRDefault="00063A91" w:rsidP="00002F4F">
      <w:pPr>
        <w:numPr>
          <w:ilvl w:val="0"/>
          <w:numId w:val="184"/>
        </w:numPr>
        <w:ind w:left="1418" w:right="-2" w:hanging="284"/>
        <w:jc w:val="both"/>
        <w:rPr>
          <w:rFonts w:ascii="Arial" w:hAnsi="Arial" w:cs="Arial"/>
        </w:rPr>
      </w:pPr>
      <w:r w:rsidRPr="00775352">
        <w:rPr>
          <w:rFonts w:ascii="Arial" w:hAnsi="Arial" w:cs="Arial"/>
        </w:rPr>
        <w:t>informowanie o wydarzeniach kulturalnych w regionie</w:t>
      </w:r>
      <w:r w:rsidR="00750B1B">
        <w:rPr>
          <w:rFonts w:ascii="Arial" w:hAnsi="Arial" w:cs="Arial"/>
        </w:rPr>
        <w:t>,</w:t>
      </w:r>
    </w:p>
    <w:p w:rsidR="00063A91" w:rsidRPr="00775352" w:rsidRDefault="00063A91" w:rsidP="00002F4F">
      <w:pPr>
        <w:numPr>
          <w:ilvl w:val="0"/>
          <w:numId w:val="184"/>
        </w:numPr>
        <w:ind w:left="1418" w:right="-2" w:hanging="284"/>
        <w:jc w:val="both"/>
        <w:rPr>
          <w:rFonts w:ascii="Arial" w:hAnsi="Arial" w:cs="Arial"/>
        </w:rPr>
      </w:pPr>
      <w:r w:rsidRPr="00775352">
        <w:rPr>
          <w:rFonts w:ascii="Arial" w:hAnsi="Arial" w:cs="Arial"/>
        </w:rPr>
        <w:t>prowadzenie różnorodnych form upowszechniania czytelnictwa przez organizowanie wystaw i pokazów;</w:t>
      </w:r>
    </w:p>
    <w:p w:rsidR="00063A91" w:rsidRPr="00775352" w:rsidRDefault="00063A91" w:rsidP="00002F4F">
      <w:pPr>
        <w:numPr>
          <w:ilvl w:val="0"/>
          <w:numId w:val="184"/>
        </w:numPr>
        <w:ind w:left="1418" w:right="-2" w:hanging="284"/>
        <w:jc w:val="both"/>
        <w:rPr>
          <w:rFonts w:ascii="Arial" w:hAnsi="Arial" w:cs="Arial"/>
        </w:rPr>
      </w:pPr>
      <w:r w:rsidRPr="00775352">
        <w:rPr>
          <w:rFonts w:ascii="Arial" w:hAnsi="Arial" w:cs="Arial"/>
        </w:rPr>
        <w:t>organizowanie i współorganizowanie konkursów czytelniczych, recytatorskich, literackich i plastycznych</w:t>
      </w:r>
      <w:r w:rsidR="00750B1B">
        <w:rPr>
          <w:rFonts w:ascii="Arial" w:hAnsi="Arial" w:cs="Arial"/>
        </w:rPr>
        <w:t>,</w:t>
      </w:r>
    </w:p>
    <w:p w:rsidR="00063A91" w:rsidRPr="00775352" w:rsidRDefault="00063A91" w:rsidP="00002F4F">
      <w:pPr>
        <w:numPr>
          <w:ilvl w:val="0"/>
          <w:numId w:val="184"/>
        </w:numPr>
        <w:ind w:left="1418" w:right="-2" w:hanging="284"/>
        <w:jc w:val="both"/>
        <w:rPr>
          <w:rFonts w:ascii="Arial" w:hAnsi="Arial" w:cs="Arial"/>
        </w:rPr>
      </w:pPr>
      <w:r w:rsidRPr="00775352">
        <w:rPr>
          <w:rFonts w:ascii="Arial" w:hAnsi="Arial" w:cs="Arial"/>
        </w:rPr>
        <w:t>aktywny udział w imprezach organizowanych przez placówki kulturalne miasta, współpraca przy realizacji innych form, np. spotkania, warsztaty, lekcje, spektakle</w:t>
      </w:r>
      <w:r w:rsidR="00750B1B">
        <w:rPr>
          <w:rFonts w:ascii="Arial" w:hAnsi="Arial" w:cs="Arial"/>
        </w:rPr>
        <w:t>;</w:t>
      </w:r>
    </w:p>
    <w:p w:rsidR="00063A91" w:rsidRPr="00775352" w:rsidRDefault="00063A91" w:rsidP="00085785">
      <w:pPr>
        <w:ind w:right="-2"/>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t>p</w:t>
      </w:r>
      <w:r w:rsidR="00063A91" w:rsidRPr="00775352">
        <w:rPr>
          <w:rFonts w:ascii="Arial" w:hAnsi="Arial" w:cs="Arial"/>
        </w:rPr>
        <w:t>rowadzenie sprawozdawczości bibliotecznej: dziennej i o</w:t>
      </w:r>
      <w:r w:rsidR="00C910F5" w:rsidRPr="00775352">
        <w:rPr>
          <w:rFonts w:ascii="Arial" w:hAnsi="Arial" w:cs="Arial"/>
        </w:rPr>
        <w:t xml:space="preserve">kresowej </w:t>
      </w:r>
      <w:r w:rsidR="00C910F5" w:rsidRPr="00775352">
        <w:rPr>
          <w:rFonts w:ascii="Arial" w:hAnsi="Arial" w:cs="Arial"/>
        </w:rPr>
        <w:br/>
        <w:t>statystyki wypożyczeń, prowadzenie inwentaryzacji księgozbioru biblioteki szkolnej;</w:t>
      </w:r>
    </w:p>
    <w:p w:rsidR="00063A91" w:rsidRPr="00775352" w:rsidRDefault="00063A91" w:rsidP="00464AB3">
      <w:pPr>
        <w:ind w:left="1134" w:right="-2" w:hanging="425"/>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t>t</w:t>
      </w:r>
      <w:r w:rsidR="00063A91" w:rsidRPr="00775352">
        <w:rPr>
          <w:rFonts w:ascii="Arial" w:hAnsi="Arial" w:cs="Arial"/>
        </w:rPr>
        <w:t>roska o estetykę pomieszczenia biblioteki.</w:t>
      </w:r>
    </w:p>
    <w:p w:rsidR="00063A91" w:rsidRPr="00775352" w:rsidRDefault="00063A91" w:rsidP="00464AB3">
      <w:pPr>
        <w:ind w:left="1134" w:right="-2" w:hanging="425"/>
        <w:jc w:val="both"/>
        <w:rPr>
          <w:rFonts w:ascii="Arial" w:hAnsi="Arial" w:cs="Arial"/>
        </w:rPr>
      </w:pPr>
    </w:p>
    <w:p w:rsidR="00063A91" w:rsidRPr="00775352" w:rsidRDefault="00E652D0" w:rsidP="00002F4F">
      <w:pPr>
        <w:numPr>
          <w:ilvl w:val="2"/>
          <w:numId w:val="180"/>
        </w:numPr>
        <w:ind w:left="1134" w:right="-2" w:hanging="425"/>
        <w:jc w:val="both"/>
        <w:rPr>
          <w:rFonts w:ascii="Arial" w:hAnsi="Arial" w:cs="Arial"/>
        </w:rPr>
      </w:pPr>
      <w:r>
        <w:rPr>
          <w:rFonts w:ascii="Arial" w:hAnsi="Arial" w:cs="Arial"/>
        </w:rPr>
        <w:t>w</w:t>
      </w:r>
      <w:r w:rsidR="00063A91" w:rsidRPr="00775352">
        <w:rPr>
          <w:rFonts w:ascii="Arial" w:hAnsi="Arial" w:cs="Arial"/>
        </w:rPr>
        <w:t>spółpraca z Miejską Biblioteką Publiczną w Szprotawie.</w:t>
      </w:r>
    </w:p>
    <w:p w:rsidR="00063A91" w:rsidRPr="00775352" w:rsidRDefault="00063A91" w:rsidP="00464AB3">
      <w:pPr>
        <w:autoSpaceDE w:val="0"/>
        <w:autoSpaceDN w:val="0"/>
        <w:adjustRightInd w:val="0"/>
        <w:ind w:left="426" w:hanging="426"/>
        <w:jc w:val="both"/>
        <w:rPr>
          <w:rFonts w:ascii="Arial" w:hAnsi="Arial" w:cs="Arial"/>
        </w:rPr>
      </w:pPr>
    </w:p>
    <w:p w:rsidR="00063A91" w:rsidRDefault="00AA5E4F" w:rsidP="00464AB3">
      <w:pPr>
        <w:tabs>
          <w:tab w:val="left" w:pos="0"/>
        </w:tabs>
        <w:autoSpaceDE w:val="0"/>
        <w:autoSpaceDN w:val="0"/>
        <w:adjustRightInd w:val="0"/>
        <w:ind w:left="426" w:hanging="426"/>
        <w:jc w:val="both"/>
        <w:rPr>
          <w:rFonts w:ascii="Arial" w:hAnsi="Arial" w:cs="Arial"/>
        </w:rPr>
      </w:pPr>
      <w:r w:rsidRPr="00AA5E4F">
        <w:rPr>
          <w:rFonts w:ascii="Arial" w:hAnsi="Arial" w:cs="Arial"/>
          <w:b/>
        </w:rPr>
        <w:t>5.</w:t>
      </w:r>
      <w:r w:rsidR="00027BBC">
        <w:rPr>
          <w:rFonts w:ascii="Arial" w:hAnsi="Arial" w:cs="Arial"/>
          <w:b/>
        </w:rPr>
        <w:t xml:space="preserve">   </w:t>
      </w:r>
      <w:r w:rsidR="00063A91" w:rsidRPr="00775352">
        <w:rPr>
          <w:rFonts w:ascii="Arial" w:hAnsi="Arial" w:cs="Arial"/>
        </w:rPr>
        <w:t xml:space="preserve">Nauczyciel bibliotekarz zobowiązany jest prowadzić politykę gromadzenia zbiorów, kierując się zapotrzebowaniem nauczycieli i uczniów, analizą obowiązujących w </w:t>
      </w:r>
      <w:r w:rsidR="002750C4">
        <w:rPr>
          <w:rFonts w:ascii="Arial" w:hAnsi="Arial" w:cs="Arial"/>
        </w:rPr>
        <w:t>S</w:t>
      </w:r>
      <w:r w:rsidR="00063A91" w:rsidRPr="00775352">
        <w:rPr>
          <w:rFonts w:ascii="Arial" w:hAnsi="Arial" w:cs="Arial"/>
        </w:rPr>
        <w:t>zkole programów</w:t>
      </w:r>
      <w:r w:rsidR="00750B1B">
        <w:rPr>
          <w:rFonts w:ascii="Arial" w:hAnsi="Arial" w:cs="Arial"/>
        </w:rPr>
        <w:br/>
      </w:r>
      <w:r w:rsidR="00063A91" w:rsidRPr="00775352">
        <w:rPr>
          <w:rFonts w:ascii="Arial" w:hAnsi="Arial" w:cs="Arial"/>
        </w:rPr>
        <w:t xml:space="preserve">i ofertą rynkową oraz możliwościami finansowymi </w:t>
      </w:r>
      <w:r w:rsidR="002750C4">
        <w:rPr>
          <w:rFonts w:ascii="Arial" w:hAnsi="Arial" w:cs="Arial"/>
        </w:rPr>
        <w:t>S</w:t>
      </w:r>
      <w:r w:rsidR="00063A91" w:rsidRPr="00775352">
        <w:rPr>
          <w:rFonts w:ascii="Arial" w:hAnsi="Arial" w:cs="Arial"/>
        </w:rPr>
        <w:t>zkoły.</w:t>
      </w:r>
    </w:p>
    <w:p w:rsidR="002F386D" w:rsidRDefault="002F386D" w:rsidP="00464AB3">
      <w:pPr>
        <w:tabs>
          <w:tab w:val="left" w:pos="0"/>
        </w:tabs>
        <w:autoSpaceDE w:val="0"/>
        <w:autoSpaceDN w:val="0"/>
        <w:adjustRightInd w:val="0"/>
        <w:ind w:left="426" w:hanging="426"/>
        <w:jc w:val="both"/>
        <w:rPr>
          <w:rFonts w:ascii="Arial" w:hAnsi="Arial" w:cs="Arial"/>
        </w:rPr>
      </w:pPr>
    </w:p>
    <w:p w:rsidR="00063A91" w:rsidRPr="002F386D" w:rsidRDefault="002F386D" w:rsidP="00464AB3">
      <w:pPr>
        <w:tabs>
          <w:tab w:val="left" w:pos="0"/>
        </w:tabs>
        <w:autoSpaceDE w:val="0"/>
        <w:autoSpaceDN w:val="0"/>
        <w:adjustRightInd w:val="0"/>
        <w:ind w:left="426" w:hanging="426"/>
        <w:jc w:val="both"/>
        <w:rPr>
          <w:rFonts w:ascii="Arial" w:hAnsi="Arial" w:cs="Arial"/>
          <w:b/>
        </w:rPr>
      </w:pPr>
      <w:r w:rsidRPr="002F386D">
        <w:rPr>
          <w:rFonts w:ascii="Arial" w:hAnsi="Arial" w:cs="Arial"/>
          <w:b/>
        </w:rPr>
        <w:t>6.</w:t>
      </w:r>
      <w:r w:rsidR="00027BBC">
        <w:rPr>
          <w:rFonts w:ascii="Arial" w:hAnsi="Arial" w:cs="Arial"/>
          <w:b/>
        </w:rPr>
        <w:t xml:space="preserve">    </w:t>
      </w:r>
      <w:r w:rsidR="00063A91" w:rsidRPr="00775352">
        <w:rPr>
          <w:rFonts w:ascii="Arial" w:hAnsi="Arial" w:cs="Arial"/>
          <w:bCs/>
        </w:rPr>
        <w:t xml:space="preserve">Biblioteka </w:t>
      </w:r>
      <w:r w:rsidR="00063A91" w:rsidRPr="00775352">
        <w:rPr>
          <w:rFonts w:ascii="Arial" w:hAnsi="Arial" w:cs="Arial"/>
        </w:rPr>
        <w:t>Szkoły Podstawowej nr 2 im. Wojska Polskiego w Szprotawie</w:t>
      </w:r>
      <w:r w:rsidR="00063A91" w:rsidRPr="00775352">
        <w:rPr>
          <w:rFonts w:ascii="Arial" w:hAnsi="Arial" w:cs="Arial"/>
          <w:bCs/>
        </w:rPr>
        <w:t xml:space="preserve"> nieodpłatnie: </w:t>
      </w:r>
    </w:p>
    <w:p w:rsidR="00063A91" w:rsidRPr="00775352" w:rsidRDefault="00063A91" w:rsidP="00085785">
      <w:pPr>
        <w:ind w:left="360"/>
        <w:rPr>
          <w:rFonts w:ascii="Arial" w:hAnsi="Arial" w:cs="Arial"/>
          <w:bCs/>
        </w:rPr>
      </w:pPr>
    </w:p>
    <w:p w:rsidR="00063A91" w:rsidRPr="00775352" w:rsidRDefault="00063A91" w:rsidP="00002F4F">
      <w:pPr>
        <w:numPr>
          <w:ilvl w:val="0"/>
          <w:numId w:val="179"/>
        </w:numPr>
        <w:tabs>
          <w:tab w:val="left" w:pos="0"/>
          <w:tab w:val="left" w:pos="1134"/>
        </w:tabs>
        <w:autoSpaceDE w:val="0"/>
        <w:autoSpaceDN w:val="0"/>
        <w:adjustRightInd w:val="0"/>
        <w:ind w:left="1134" w:hanging="425"/>
        <w:jc w:val="both"/>
        <w:rPr>
          <w:rFonts w:ascii="Arial" w:hAnsi="Arial" w:cs="Arial"/>
          <w:bCs/>
        </w:rPr>
      </w:pPr>
      <w:r w:rsidRPr="00775352">
        <w:rPr>
          <w:rFonts w:ascii="Arial" w:hAnsi="Arial" w:cs="Arial"/>
          <w:bCs/>
        </w:rPr>
        <w:t xml:space="preserve">wypożycza uczniom podręczniki lub materiały edukacyjne, mające postać, papierową, </w:t>
      </w:r>
    </w:p>
    <w:p w:rsidR="00063A91" w:rsidRPr="00775352" w:rsidRDefault="00063A91" w:rsidP="00464AB3">
      <w:pPr>
        <w:tabs>
          <w:tab w:val="left" w:pos="0"/>
          <w:tab w:val="left" w:pos="1134"/>
        </w:tabs>
        <w:autoSpaceDE w:val="0"/>
        <w:autoSpaceDN w:val="0"/>
        <w:adjustRightInd w:val="0"/>
        <w:ind w:left="1080" w:firstLine="425"/>
        <w:jc w:val="both"/>
        <w:rPr>
          <w:rFonts w:ascii="Arial" w:hAnsi="Arial" w:cs="Arial"/>
          <w:bCs/>
        </w:rPr>
      </w:pPr>
      <w:r w:rsidRPr="00775352">
        <w:rPr>
          <w:rFonts w:ascii="Arial" w:hAnsi="Arial" w:cs="Arial"/>
          <w:bCs/>
        </w:rPr>
        <w:t>lub</w:t>
      </w:r>
    </w:p>
    <w:p w:rsidR="00063A91" w:rsidRPr="00775352" w:rsidRDefault="00063A91" w:rsidP="00002F4F">
      <w:pPr>
        <w:numPr>
          <w:ilvl w:val="0"/>
          <w:numId w:val="179"/>
        </w:numPr>
        <w:tabs>
          <w:tab w:val="left" w:pos="0"/>
          <w:tab w:val="left" w:pos="1134"/>
        </w:tabs>
        <w:autoSpaceDE w:val="0"/>
        <w:autoSpaceDN w:val="0"/>
        <w:adjustRightInd w:val="0"/>
        <w:ind w:left="1134" w:hanging="425"/>
        <w:jc w:val="both"/>
        <w:rPr>
          <w:rFonts w:ascii="Arial" w:hAnsi="Arial" w:cs="Arial"/>
          <w:bCs/>
        </w:rPr>
      </w:pPr>
      <w:r w:rsidRPr="00775352">
        <w:rPr>
          <w:rFonts w:ascii="Arial" w:hAnsi="Arial" w:cs="Arial"/>
          <w:bCs/>
        </w:rPr>
        <w:t>zapewnia uczniom dostęp do podręczników lub materiałów edukacyjnych mających postać elektroniczną,</w:t>
      </w:r>
    </w:p>
    <w:p w:rsidR="00063A91" w:rsidRPr="00775352" w:rsidRDefault="00063A91" w:rsidP="00464AB3">
      <w:pPr>
        <w:tabs>
          <w:tab w:val="left" w:pos="0"/>
          <w:tab w:val="left" w:pos="1134"/>
        </w:tabs>
        <w:autoSpaceDE w:val="0"/>
        <w:autoSpaceDN w:val="0"/>
        <w:adjustRightInd w:val="0"/>
        <w:ind w:left="1080" w:firstLine="425"/>
        <w:jc w:val="both"/>
        <w:rPr>
          <w:rFonts w:ascii="Arial" w:hAnsi="Arial" w:cs="Arial"/>
          <w:bCs/>
        </w:rPr>
      </w:pPr>
      <w:r w:rsidRPr="00775352">
        <w:rPr>
          <w:rFonts w:ascii="Arial" w:hAnsi="Arial" w:cs="Arial"/>
          <w:bCs/>
        </w:rPr>
        <w:t>lub</w:t>
      </w:r>
    </w:p>
    <w:p w:rsidR="00063A91" w:rsidRPr="00775352" w:rsidRDefault="00063A91" w:rsidP="00002F4F">
      <w:pPr>
        <w:numPr>
          <w:ilvl w:val="0"/>
          <w:numId w:val="179"/>
        </w:numPr>
        <w:tabs>
          <w:tab w:val="left" w:pos="0"/>
          <w:tab w:val="left" w:pos="1134"/>
        </w:tabs>
        <w:autoSpaceDE w:val="0"/>
        <w:autoSpaceDN w:val="0"/>
        <w:adjustRightInd w:val="0"/>
        <w:ind w:left="1134" w:hanging="425"/>
        <w:jc w:val="both"/>
        <w:rPr>
          <w:rFonts w:ascii="Arial" w:hAnsi="Arial" w:cs="Arial"/>
          <w:bCs/>
        </w:rPr>
      </w:pPr>
      <w:r w:rsidRPr="00775352">
        <w:rPr>
          <w:rFonts w:ascii="Arial" w:hAnsi="Arial" w:cs="Arial"/>
          <w:bCs/>
        </w:rPr>
        <w:t xml:space="preserve">przekazuje uczniom materiały ćwiczeniowe bez obowiązku zwrotu lub </w:t>
      </w:r>
      <w:r w:rsidRPr="00775352">
        <w:rPr>
          <w:rFonts w:ascii="Arial" w:hAnsi="Arial" w:cs="Arial"/>
          <w:bCs/>
        </w:rPr>
        <w:br/>
        <w:t>je udostępnia.</w:t>
      </w:r>
    </w:p>
    <w:p w:rsidR="00063A91" w:rsidRPr="00775352" w:rsidRDefault="00063A91" w:rsidP="00085785">
      <w:pPr>
        <w:tabs>
          <w:tab w:val="left" w:pos="0"/>
        </w:tabs>
        <w:autoSpaceDE w:val="0"/>
        <w:autoSpaceDN w:val="0"/>
        <w:adjustRightInd w:val="0"/>
        <w:ind w:left="1440"/>
        <w:jc w:val="both"/>
        <w:rPr>
          <w:rFonts w:ascii="Arial" w:hAnsi="Arial" w:cs="Arial"/>
          <w:bCs/>
        </w:rPr>
      </w:pPr>
    </w:p>
    <w:p w:rsidR="00063A91" w:rsidRPr="00775352" w:rsidRDefault="00063A91" w:rsidP="00830290">
      <w:pPr>
        <w:tabs>
          <w:tab w:val="left" w:pos="426"/>
        </w:tabs>
        <w:autoSpaceDE w:val="0"/>
        <w:autoSpaceDN w:val="0"/>
        <w:adjustRightInd w:val="0"/>
        <w:ind w:left="426"/>
        <w:jc w:val="both"/>
        <w:rPr>
          <w:rFonts w:ascii="Arial" w:hAnsi="Arial" w:cs="Arial"/>
          <w:bCs/>
        </w:rPr>
      </w:pPr>
      <w:r w:rsidRPr="00775352">
        <w:rPr>
          <w:rFonts w:ascii="Arial" w:hAnsi="Arial" w:cs="Arial"/>
          <w:bCs/>
        </w:rPr>
        <w:t xml:space="preserve">Szczegółowe warunki korzystania przez uczniów  z podręczników lub materiałów edukacyjnych określa </w:t>
      </w:r>
      <w:r w:rsidR="002750C4">
        <w:rPr>
          <w:rFonts w:ascii="Arial" w:hAnsi="Arial" w:cs="Arial"/>
          <w:bCs/>
        </w:rPr>
        <w:t>D</w:t>
      </w:r>
      <w:r w:rsidRPr="00775352">
        <w:rPr>
          <w:rFonts w:ascii="Arial" w:hAnsi="Arial" w:cs="Arial"/>
          <w:bCs/>
        </w:rPr>
        <w:t xml:space="preserve">yrektor </w:t>
      </w:r>
      <w:r w:rsidR="002750C4">
        <w:rPr>
          <w:rFonts w:ascii="Arial" w:hAnsi="Arial" w:cs="Arial"/>
          <w:bCs/>
        </w:rPr>
        <w:t>S</w:t>
      </w:r>
      <w:r w:rsidRPr="00775352">
        <w:rPr>
          <w:rFonts w:ascii="Arial" w:hAnsi="Arial" w:cs="Arial"/>
          <w:bCs/>
        </w:rPr>
        <w:t xml:space="preserve">zkoły, uwzględniając konieczność zapewniania </w:t>
      </w:r>
      <w:r w:rsidR="002750C4">
        <w:rPr>
          <w:rFonts w:ascii="Arial" w:hAnsi="Arial" w:cs="Arial"/>
          <w:bCs/>
        </w:rPr>
        <w:br/>
      </w:r>
      <w:r w:rsidRPr="00775352">
        <w:rPr>
          <w:rFonts w:ascii="Arial" w:hAnsi="Arial" w:cs="Arial"/>
          <w:bCs/>
        </w:rPr>
        <w:t xml:space="preserve">co najmniej trzyletniego okresu używania tych podręczników lub materiałów. </w:t>
      </w:r>
    </w:p>
    <w:p w:rsidR="00063A91" w:rsidRPr="00775352" w:rsidRDefault="00063A91" w:rsidP="00830290">
      <w:pPr>
        <w:autoSpaceDE w:val="0"/>
        <w:autoSpaceDN w:val="0"/>
        <w:adjustRightInd w:val="0"/>
        <w:ind w:left="426"/>
        <w:jc w:val="both"/>
        <w:rPr>
          <w:rFonts w:ascii="Arial" w:hAnsi="Arial" w:cs="Arial"/>
          <w:bCs/>
        </w:rPr>
      </w:pPr>
      <w:r w:rsidRPr="00775352">
        <w:rPr>
          <w:rFonts w:ascii="Arial" w:hAnsi="Arial" w:cs="Arial"/>
          <w:bCs/>
        </w:rPr>
        <w:t xml:space="preserve">Procedura wypożyczania i udostępniania podręczników (materiałów edukacyjnych) uczniom </w:t>
      </w:r>
      <w:r w:rsidRPr="00775352">
        <w:rPr>
          <w:rFonts w:ascii="Arial" w:hAnsi="Arial" w:cs="Arial"/>
        </w:rPr>
        <w:t>Szkoły Podstawowej nr 2 im. Wojska Polskiego w Szprotawie</w:t>
      </w:r>
      <w:r w:rsidRPr="00775352">
        <w:rPr>
          <w:rFonts w:ascii="Arial" w:hAnsi="Arial" w:cs="Arial"/>
          <w:bCs/>
        </w:rPr>
        <w:t xml:space="preserve"> znajduje się w bibliotece szkolnej.</w:t>
      </w:r>
    </w:p>
    <w:p w:rsidR="00063A91" w:rsidRPr="00775352" w:rsidRDefault="00063A91" w:rsidP="00A7196A">
      <w:pPr>
        <w:tabs>
          <w:tab w:val="left" w:pos="0"/>
          <w:tab w:val="left" w:pos="851"/>
        </w:tabs>
        <w:autoSpaceDE w:val="0"/>
        <w:autoSpaceDN w:val="0"/>
        <w:adjustRightInd w:val="0"/>
        <w:jc w:val="both"/>
        <w:rPr>
          <w:rFonts w:ascii="Arial" w:hAnsi="Arial" w:cs="Arial"/>
        </w:rPr>
      </w:pPr>
    </w:p>
    <w:p w:rsidR="00063A91" w:rsidRPr="00775352" w:rsidRDefault="00063A91" w:rsidP="00002F4F">
      <w:pPr>
        <w:numPr>
          <w:ilvl w:val="0"/>
          <w:numId w:val="289"/>
        </w:numPr>
        <w:tabs>
          <w:tab w:val="clear" w:pos="1440"/>
          <w:tab w:val="left" w:pos="851"/>
        </w:tabs>
        <w:autoSpaceDE w:val="0"/>
        <w:autoSpaceDN w:val="0"/>
        <w:adjustRightInd w:val="0"/>
        <w:ind w:left="426" w:hanging="426"/>
        <w:jc w:val="both"/>
        <w:rPr>
          <w:rFonts w:ascii="Arial" w:hAnsi="Arial" w:cs="Arial"/>
        </w:rPr>
      </w:pPr>
      <w:r w:rsidRPr="00775352">
        <w:rPr>
          <w:rFonts w:ascii="Arial" w:hAnsi="Arial" w:cs="Arial"/>
        </w:rPr>
        <w:t>Godziny otwarcia biblioteki, zasady korzystania z jej zbiorów, tryb i warunki przeprowadzania zajęć dydaktycznych w bibliotece oraz zamawiania przez nauczycieli określonych usług bibliotecznych określa regulamin biblioteki i medioteki.</w:t>
      </w:r>
    </w:p>
    <w:p w:rsidR="00063A91" w:rsidRPr="00775352" w:rsidRDefault="00063A91" w:rsidP="00A7196A">
      <w:pPr>
        <w:tabs>
          <w:tab w:val="left" w:pos="851"/>
        </w:tabs>
        <w:autoSpaceDE w:val="0"/>
        <w:autoSpaceDN w:val="0"/>
        <w:adjustRightInd w:val="0"/>
        <w:jc w:val="both"/>
        <w:rPr>
          <w:rFonts w:ascii="Arial" w:hAnsi="Arial" w:cs="Arial"/>
        </w:rPr>
      </w:pPr>
    </w:p>
    <w:p w:rsidR="00063A91" w:rsidRPr="00775352" w:rsidRDefault="00063A91" w:rsidP="00002F4F">
      <w:pPr>
        <w:numPr>
          <w:ilvl w:val="0"/>
          <w:numId w:val="289"/>
        </w:numPr>
        <w:tabs>
          <w:tab w:val="clear" w:pos="1440"/>
          <w:tab w:val="num" w:pos="426"/>
          <w:tab w:val="left" w:pos="851"/>
        </w:tabs>
        <w:autoSpaceDE w:val="0"/>
        <w:autoSpaceDN w:val="0"/>
        <w:adjustRightInd w:val="0"/>
        <w:ind w:hanging="1440"/>
        <w:jc w:val="both"/>
        <w:rPr>
          <w:rFonts w:ascii="Arial" w:hAnsi="Arial" w:cs="Arial"/>
        </w:rPr>
      </w:pPr>
      <w:r w:rsidRPr="00775352">
        <w:rPr>
          <w:rFonts w:ascii="Arial" w:hAnsi="Arial" w:cs="Arial"/>
        </w:rPr>
        <w:lastRenderedPageBreak/>
        <w:t xml:space="preserve">Bezpośredni nadzór nad biblioteką sprawuje </w:t>
      </w:r>
      <w:r w:rsidR="002750C4">
        <w:rPr>
          <w:rFonts w:ascii="Arial" w:hAnsi="Arial" w:cs="Arial"/>
        </w:rPr>
        <w:t>D</w:t>
      </w:r>
      <w:r w:rsidRPr="00775352">
        <w:rPr>
          <w:rFonts w:ascii="Arial" w:hAnsi="Arial" w:cs="Arial"/>
        </w:rPr>
        <w:t xml:space="preserve">yrektor </w:t>
      </w:r>
      <w:r w:rsidR="002750C4">
        <w:rPr>
          <w:rFonts w:ascii="Arial" w:hAnsi="Arial" w:cs="Arial"/>
        </w:rPr>
        <w:t>S</w:t>
      </w:r>
      <w:r w:rsidRPr="00775352">
        <w:rPr>
          <w:rFonts w:ascii="Arial" w:hAnsi="Arial" w:cs="Arial"/>
        </w:rPr>
        <w:t>zkoły.</w:t>
      </w:r>
    </w:p>
    <w:p w:rsidR="00063A91" w:rsidRPr="00775352" w:rsidRDefault="00063A91" w:rsidP="00830290">
      <w:pPr>
        <w:tabs>
          <w:tab w:val="num" w:pos="426"/>
          <w:tab w:val="left" w:pos="851"/>
        </w:tabs>
        <w:autoSpaceDE w:val="0"/>
        <w:autoSpaceDN w:val="0"/>
        <w:adjustRightInd w:val="0"/>
        <w:ind w:hanging="1298"/>
        <w:jc w:val="both"/>
        <w:rPr>
          <w:rFonts w:ascii="Arial" w:hAnsi="Arial" w:cs="Arial"/>
        </w:rPr>
      </w:pPr>
    </w:p>
    <w:p w:rsidR="00063A91" w:rsidRDefault="00063A91" w:rsidP="00002F4F">
      <w:pPr>
        <w:numPr>
          <w:ilvl w:val="0"/>
          <w:numId w:val="289"/>
        </w:numPr>
        <w:tabs>
          <w:tab w:val="clear" w:pos="1440"/>
          <w:tab w:val="num" w:pos="426"/>
          <w:tab w:val="left" w:pos="851"/>
        </w:tabs>
        <w:ind w:left="851" w:hanging="851"/>
        <w:jc w:val="both"/>
        <w:rPr>
          <w:rFonts w:ascii="Arial" w:hAnsi="Arial" w:cs="Arial"/>
        </w:rPr>
      </w:pPr>
      <w:r w:rsidRPr="00775352">
        <w:rPr>
          <w:rFonts w:ascii="Arial" w:hAnsi="Arial" w:cs="Arial"/>
        </w:rPr>
        <w:t>Szczegółowe zadania bibliotekarza ujęte są w przydziale czynności i planie pracy biblioteki.</w:t>
      </w:r>
    </w:p>
    <w:p w:rsidR="000534B5" w:rsidRDefault="000534B5" w:rsidP="00830290">
      <w:pPr>
        <w:tabs>
          <w:tab w:val="num" w:pos="426"/>
          <w:tab w:val="left" w:pos="851"/>
        </w:tabs>
        <w:ind w:left="851" w:hanging="1298"/>
        <w:jc w:val="both"/>
        <w:rPr>
          <w:rFonts w:ascii="Arial" w:hAnsi="Arial" w:cs="Arial"/>
        </w:rPr>
      </w:pPr>
    </w:p>
    <w:p w:rsidR="002750C4" w:rsidRDefault="00063A91" w:rsidP="00002F4F">
      <w:pPr>
        <w:numPr>
          <w:ilvl w:val="0"/>
          <w:numId w:val="289"/>
        </w:numPr>
        <w:tabs>
          <w:tab w:val="clear" w:pos="1440"/>
          <w:tab w:val="num" w:pos="426"/>
          <w:tab w:val="left" w:pos="851"/>
          <w:tab w:val="left" w:pos="993"/>
        </w:tabs>
        <w:ind w:left="851" w:hanging="851"/>
        <w:jc w:val="both"/>
        <w:rPr>
          <w:rFonts w:ascii="Arial" w:hAnsi="Arial" w:cs="Arial"/>
        </w:rPr>
      </w:pPr>
      <w:r w:rsidRPr="000534B5">
        <w:rPr>
          <w:rFonts w:ascii="Arial" w:hAnsi="Arial" w:cs="Arial"/>
        </w:rPr>
        <w:t xml:space="preserve">Wydatki biblioteki pokrywane są z budżetu </w:t>
      </w:r>
      <w:r w:rsidR="002750C4">
        <w:rPr>
          <w:rFonts w:ascii="Arial" w:hAnsi="Arial" w:cs="Arial"/>
        </w:rPr>
        <w:t>S</w:t>
      </w:r>
      <w:r w:rsidRPr="000534B5">
        <w:rPr>
          <w:rFonts w:ascii="Arial" w:hAnsi="Arial" w:cs="Arial"/>
        </w:rPr>
        <w:t>zkoły l</w:t>
      </w:r>
      <w:r w:rsidR="002750C4">
        <w:rPr>
          <w:rFonts w:ascii="Arial" w:hAnsi="Arial" w:cs="Arial"/>
        </w:rPr>
        <w:t>ub dotowane przez Radę Rodziców</w:t>
      </w:r>
    </w:p>
    <w:p w:rsidR="00063A91" w:rsidRPr="000534B5" w:rsidRDefault="00027BBC" w:rsidP="00027BBC">
      <w:pPr>
        <w:tabs>
          <w:tab w:val="left" w:pos="426"/>
          <w:tab w:val="left" w:pos="851"/>
          <w:tab w:val="left" w:pos="993"/>
        </w:tabs>
        <w:jc w:val="both"/>
        <w:rPr>
          <w:rFonts w:ascii="Arial" w:hAnsi="Arial" w:cs="Arial"/>
        </w:rPr>
      </w:pPr>
      <w:r>
        <w:rPr>
          <w:rFonts w:ascii="Arial" w:hAnsi="Arial" w:cs="Arial"/>
        </w:rPr>
        <w:t xml:space="preserve">        </w:t>
      </w:r>
      <w:r w:rsidR="00063A91" w:rsidRPr="000534B5">
        <w:rPr>
          <w:rFonts w:ascii="Arial" w:hAnsi="Arial" w:cs="Arial"/>
        </w:rPr>
        <w:t>i innych ofiarodawców.</w:t>
      </w:r>
    </w:p>
    <w:p w:rsidR="00063A91" w:rsidRPr="00775352" w:rsidRDefault="00063A91" w:rsidP="00830290">
      <w:pPr>
        <w:tabs>
          <w:tab w:val="num" w:pos="426"/>
          <w:tab w:val="left" w:pos="567"/>
          <w:tab w:val="left" w:pos="993"/>
        </w:tabs>
        <w:ind w:left="360" w:hanging="1298"/>
        <w:rPr>
          <w:rFonts w:ascii="Arial" w:hAnsi="Arial" w:cs="Arial"/>
          <w:b/>
          <w:bCs/>
        </w:rPr>
      </w:pPr>
    </w:p>
    <w:p w:rsidR="00861038" w:rsidRPr="00861038" w:rsidRDefault="00063A91" w:rsidP="00002F4F">
      <w:pPr>
        <w:numPr>
          <w:ilvl w:val="0"/>
          <w:numId w:val="289"/>
        </w:numPr>
        <w:tabs>
          <w:tab w:val="clear" w:pos="1440"/>
          <w:tab w:val="num" w:pos="426"/>
          <w:tab w:val="left" w:pos="567"/>
          <w:tab w:val="left" w:pos="993"/>
        </w:tabs>
        <w:ind w:left="851" w:hanging="851"/>
        <w:jc w:val="both"/>
        <w:rPr>
          <w:rFonts w:ascii="Arial" w:hAnsi="Arial" w:cs="Arial"/>
          <w:b/>
          <w:bCs/>
        </w:rPr>
      </w:pPr>
      <w:r w:rsidRPr="00775352">
        <w:rPr>
          <w:rFonts w:ascii="Arial" w:hAnsi="Arial" w:cs="Arial"/>
        </w:rPr>
        <w:t>Zasady współpracy biblioteki szkolnej z nauczycielami,</w:t>
      </w:r>
      <w:r w:rsidR="00861038">
        <w:rPr>
          <w:rFonts w:ascii="Arial" w:hAnsi="Arial" w:cs="Arial"/>
        </w:rPr>
        <w:t xml:space="preserve"> uczniami i rodzicami (prawnymi</w:t>
      </w:r>
    </w:p>
    <w:p w:rsidR="00063A91" w:rsidRPr="00775352" w:rsidRDefault="00027BBC" w:rsidP="00861038">
      <w:pPr>
        <w:tabs>
          <w:tab w:val="left" w:pos="567"/>
          <w:tab w:val="left" w:pos="993"/>
        </w:tabs>
        <w:jc w:val="both"/>
        <w:rPr>
          <w:rFonts w:ascii="Arial" w:hAnsi="Arial" w:cs="Arial"/>
          <w:b/>
          <w:bCs/>
        </w:rPr>
      </w:pPr>
      <w:r>
        <w:rPr>
          <w:rFonts w:ascii="Arial" w:hAnsi="Arial" w:cs="Arial"/>
        </w:rPr>
        <w:t xml:space="preserve">       </w:t>
      </w:r>
      <w:r w:rsidR="00063A91" w:rsidRPr="00775352">
        <w:rPr>
          <w:rFonts w:ascii="Arial" w:hAnsi="Arial" w:cs="Arial"/>
        </w:rPr>
        <w:t>opiekunami) oraz innymi bibliotekami.</w:t>
      </w:r>
    </w:p>
    <w:p w:rsidR="00063A91" w:rsidRPr="00775352" w:rsidRDefault="00063A91" w:rsidP="00085785">
      <w:pPr>
        <w:autoSpaceDE w:val="0"/>
        <w:autoSpaceDN w:val="0"/>
        <w:adjustRightInd w:val="0"/>
        <w:ind w:left="851" w:right="-2"/>
        <w:contextualSpacing/>
        <w:jc w:val="both"/>
        <w:rPr>
          <w:rFonts w:ascii="Arial" w:hAnsi="Arial" w:cs="Arial"/>
        </w:rPr>
      </w:pPr>
    </w:p>
    <w:p w:rsidR="00063A91" w:rsidRPr="00775352" w:rsidRDefault="00E652D0" w:rsidP="00002F4F">
      <w:pPr>
        <w:numPr>
          <w:ilvl w:val="7"/>
          <w:numId w:val="176"/>
        </w:numPr>
        <w:tabs>
          <w:tab w:val="left" w:pos="1134"/>
          <w:tab w:val="num" w:pos="1353"/>
        </w:tabs>
        <w:autoSpaceDE w:val="0"/>
        <w:autoSpaceDN w:val="0"/>
        <w:adjustRightInd w:val="0"/>
        <w:spacing w:after="200"/>
        <w:ind w:left="284" w:right="-2" w:firstLine="425"/>
        <w:jc w:val="both"/>
        <w:rPr>
          <w:rFonts w:ascii="Arial" w:hAnsi="Arial" w:cs="Arial"/>
        </w:rPr>
      </w:pPr>
      <w:r>
        <w:rPr>
          <w:rFonts w:ascii="Arial" w:hAnsi="Arial" w:cs="Arial"/>
        </w:rPr>
        <w:t>b</w:t>
      </w:r>
      <w:r w:rsidR="00063A91" w:rsidRPr="00775352">
        <w:rPr>
          <w:rFonts w:ascii="Arial" w:hAnsi="Arial" w:cs="Arial"/>
        </w:rPr>
        <w:t>iblioteka szkolna współpracuje z uczniami na zasadach:</w:t>
      </w:r>
    </w:p>
    <w:p w:rsidR="00063A91" w:rsidRPr="00775352" w:rsidRDefault="00063A91" w:rsidP="00002F4F">
      <w:pPr>
        <w:numPr>
          <w:ilvl w:val="0"/>
          <w:numId w:val="193"/>
        </w:numPr>
        <w:autoSpaceDE w:val="0"/>
        <w:autoSpaceDN w:val="0"/>
        <w:adjustRightInd w:val="0"/>
        <w:ind w:left="1418" w:right="-2" w:hanging="284"/>
        <w:jc w:val="both"/>
        <w:rPr>
          <w:rFonts w:ascii="Arial" w:hAnsi="Arial" w:cs="Arial"/>
        </w:rPr>
      </w:pPr>
      <w:r w:rsidRPr="00775352">
        <w:rPr>
          <w:rFonts w:ascii="Arial" w:hAnsi="Arial" w:cs="Arial"/>
        </w:rPr>
        <w:t xml:space="preserve">świadomego i aktywnego udziału uczniów w różnych formach upowszechniania </w:t>
      </w:r>
      <w:r w:rsidR="00AA78BD">
        <w:rPr>
          <w:rFonts w:ascii="Arial" w:hAnsi="Arial" w:cs="Arial"/>
        </w:rPr>
        <w:br/>
      </w:r>
      <w:r w:rsidRPr="00775352">
        <w:rPr>
          <w:rFonts w:ascii="Arial" w:hAnsi="Arial" w:cs="Arial"/>
        </w:rPr>
        <w:t>i rozwijania kultury czytelniczej, dyskusji nad książkami, wystaw książkowych itp;</w:t>
      </w:r>
    </w:p>
    <w:p w:rsidR="00063A91" w:rsidRPr="00775352" w:rsidRDefault="00063A91" w:rsidP="00002F4F">
      <w:pPr>
        <w:numPr>
          <w:ilvl w:val="0"/>
          <w:numId w:val="193"/>
        </w:numPr>
        <w:autoSpaceDE w:val="0"/>
        <w:autoSpaceDN w:val="0"/>
        <w:adjustRightInd w:val="0"/>
        <w:ind w:left="1418" w:right="-2" w:hanging="284"/>
        <w:jc w:val="both"/>
        <w:rPr>
          <w:rFonts w:ascii="Arial" w:hAnsi="Arial" w:cs="Arial"/>
        </w:rPr>
      </w:pPr>
      <w:r w:rsidRPr="00775352">
        <w:rPr>
          <w:rFonts w:ascii="Arial" w:hAnsi="Arial" w:cs="Arial"/>
        </w:rPr>
        <w:t>trwałości wiedzy i umiejętności uczniów</w:t>
      </w:r>
      <w:r w:rsidR="00AA78BD">
        <w:rPr>
          <w:rFonts w:ascii="Arial" w:hAnsi="Arial" w:cs="Arial"/>
        </w:rPr>
        <w:t>,</w:t>
      </w:r>
    </w:p>
    <w:p w:rsidR="00063A91" w:rsidRPr="00775352" w:rsidRDefault="00063A91" w:rsidP="00002F4F">
      <w:pPr>
        <w:numPr>
          <w:ilvl w:val="0"/>
          <w:numId w:val="193"/>
        </w:numPr>
        <w:autoSpaceDE w:val="0"/>
        <w:autoSpaceDN w:val="0"/>
        <w:adjustRightInd w:val="0"/>
        <w:ind w:left="1418" w:right="-2" w:hanging="284"/>
        <w:jc w:val="both"/>
        <w:rPr>
          <w:rFonts w:ascii="Arial" w:hAnsi="Arial" w:cs="Arial"/>
        </w:rPr>
      </w:pPr>
      <w:r w:rsidRPr="00775352">
        <w:rPr>
          <w:rFonts w:ascii="Arial" w:hAnsi="Arial" w:cs="Arial"/>
        </w:rPr>
        <w:t>partnerstwa z uczniami szczególnie zdolnymi w ich poszukiwaniach czytelniczych</w:t>
      </w:r>
      <w:r w:rsidR="00AA78BD">
        <w:rPr>
          <w:rFonts w:ascii="Arial" w:hAnsi="Arial" w:cs="Arial"/>
        </w:rPr>
        <w:t>,</w:t>
      </w:r>
    </w:p>
    <w:p w:rsidR="00063A91" w:rsidRPr="00775352" w:rsidRDefault="00021A43" w:rsidP="00002F4F">
      <w:pPr>
        <w:numPr>
          <w:ilvl w:val="0"/>
          <w:numId w:val="193"/>
        </w:numPr>
        <w:autoSpaceDE w:val="0"/>
        <w:autoSpaceDN w:val="0"/>
        <w:adjustRightInd w:val="0"/>
        <w:ind w:left="1418" w:right="-2" w:hanging="284"/>
        <w:jc w:val="both"/>
        <w:rPr>
          <w:rFonts w:ascii="Arial" w:hAnsi="Arial" w:cs="Arial"/>
        </w:rPr>
      </w:pPr>
      <w:r w:rsidRPr="00775352">
        <w:rPr>
          <w:rFonts w:ascii="Arial" w:hAnsi="Arial" w:cs="Arial"/>
        </w:rPr>
        <w:t>p</w:t>
      </w:r>
      <w:r w:rsidR="00063A91" w:rsidRPr="00775352">
        <w:rPr>
          <w:rFonts w:ascii="Arial" w:hAnsi="Arial" w:cs="Arial"/>
        </w:rPr>
        <w:t>omocy uczniom mającym trudności w nauce, sprawiającym trudności wychowawcze</w:t>
      </w:r>
      <w:r w:rsidR="00AA78BD">
        <w:rPr>
          <w:rFonts w:ascii="Arial" w:hAnsi="Arial" w:cs="Arial"/>
        </w:rPr>
        <w:t>;</w:t>
      </w:r>
    </w:p>
    <w:p w:rsidR="00063A91" w:rsidRPr="00775352" w:rsidRDefault="00063A91" w:rsidP="00085785">
      <w:pPr>
        <w:autoSpaceDE w:val="0"/>
        <w:autoSpaceDN w:val="0"/>
        <w:adjustRightInd w:val="0"/>
        <w:ind w:right="-2"/>
        <w:jc w:val="both"/>
        <w:rPr>
          <w:rFonts w:ascii="Arial" w:hAnsi="Arial" w:cs="Arial"/>
          <w:b/>
        </w:rPr>
      </w:pPr>
    </w:p>
    <w:p w:rsidR="00063A91" w:rsidRPr="00775352" w:rsidRDefault="00E652D0" w:rsidP="00002F4F">
      <w:pPr>
        <w:numPr>
          <w:ilvl w:val="7"/>
          <w:numId w:val="176"/>
        </w:numPr>
        <w:tabs>
          <w:tab w:val="num" w:pos="284"/>
          <w:tab w:val="num" w:pos="1353"/>
        </w:tabs>
        <w:autoSpaceDE w:val="0"/>
        <w:autoSpaceDN w:val="0"/>
        <w:adjustRightInd w:val="0"/>
        <w:ind w:left="1134" w:right="-2" w:hanging="425"/>
        <w:jc w:val="both"/>
        <w:rPr>
          <w:rFonts w:ascii="Arial" w:hAnsi="Arial" w:cs="Arial"/>
        </w:rPr>
      </w:pPr>
      <w:r>
        <w:rPr>
          <w:rFonts w:ascii="Arial" w:hAnsi="Arial" w:cs="Arial"/>
        </w:rPr>
        <w:t>u</w:t>
      </w:r>
      <w:r w:rsidR="00063A91" w:rsidRPr="00775352">
        <w:rPr>
          <w:rFonts w:ascii="Arial" w:hAnsi="Arial" w:cs="Arial"/>
        </w:rPr>
        <w:t>czniowie:</w:t>
      </w:r>
    </w:p>
    <w:p w:rsidR="00063A91" w:rsidRPr="00775352" w:rsidRDefault="00063A91" w:rsidP="00FB575B">
      <w:pPr>
        <w:tabs>
          <w:tab w:val="num" w:pos="1353"/>
        </w:tabs>
        <w:autoSpaceDE w:val="0"/>
        <w:autoSpaceDN w:val="0"/>
        <w:adjustRightInd w:val="0"/>
        <w:ind w:left="1418" w:right="-2" w:hanging="284"/>
        <w:jc w:val="both"/>
        <w:rPr>
          <w:rFonts w:ascii="Arial" w:hAnsi="Arial" w:cs="Arial"/>
        </w:rPr>
      </w:pP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mogą korzystać ze wszystkich zbiorów zgromadzonych w bibliotece</w:t>
      </w:r>
      <w:r w:rsidR="00AA78BD">
        <w:rPr>
          <w:rFonts w:ascii="Arial" w:hAnsi="Arial" w:cs="Arial"/>
        </w:rPr>
        <w:t>,</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najaktywniejsi czytelnicy są nagradzani</w:t>
      </w:r>
      <w:r w:rsidR="00AA78BD">
        <w:rPr>
          <w:rFonts w:ascii="Arial" w:hAnsi="Arial" w:cs="Arial"/>
        </w:rPr>
        <w:t>,</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są informowani o aktywności czytelnicze</w:t>
      </w:r>
      <w:r w:rsidR="00E652D0">
        <w:rPr>
          <w:rFonts w:ascii="Arial" w:hAnsi="Arial" w:cs="Arial"/>
        </w:rPr>
        <w:t>j</w:t>
      </w:r>
      <w:r w:rsidR="00AA78BD">
        <w:rPr>
          <w:rFonts w:ascii="Arial" w:hAnsi="Arial" w:cs="Arial"/>
        </w:rPr>
        <w:t>,</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uczniowie spędzający czas w czytelni są otaczani indywidualną opieką;</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otrzymują pomoc w korzystaniu z różnych źródeł informacji, a także w doborze literatury i kształtowania nawyków czytelniczych</w:t>
      </w:r>
      <w:r w:rsidR="00AA78BD">
        <w:rPr>
          <w:rFonts w:ascii="Arial" w:hAnsi="Arial" w:cs="Arial"/>
        </w:rPr>
        <w:t>,</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mogą korzystać z Internetu, encyklopedii i programów multimedialnych</w:t>
      </w:r>
      <w:r w:rsidR="00AA78BD">
        <w:rPr>
          <w:rFonts w:ascii="Arial" w:hAnsi="Arial" w:cs="Arial"/>
        </w:rPr>
        <w:t>,</w:t>
      </w:r>
    </w:p>
    <w:p w:rsidR="00063A91" w:rsidRPr="00775352" w:rsidRDefault="00063A91" w:rsidP="00002F4F">
      <w:pPr>
        <w:numPr>
          <w:ilvl w:val="0"/>
          <w:numId w:val="185"/>
        </w:numPr>
        <w:tabs>
          <w:tab w:val="clear" w:pos="1560"/>
          <w:tab w:val="num" w:pos="1134"/>
          <w:tab w:val="num" w:pos="1276"/>
        </w:tabs>
        <w:autoSpaceDE w:val="0"/>
        <w:autoSpaceDN w:val="0"/>
        <w:adjustRightInd w:val="0"/>
        <w:ind w:left="1418" w:right="-2" w:hanging="284"/>
        <w:jc w:val="both"/>
        <w:rPr>
          <w:rFonts w:ascii="Arial" w:hAnsi="Arial" w:cs="Arial"/>
        </w:rPr>
      </w:pPr>
      <w:r w:rsidRPr="00775352">
        <w:rPr>
          <w:rFonts w:ascii="Arial" w:hAnsi="Arial" w:cs="Arial"/>
        </w:rPr>
        <w:t>na zajęciach czytelniczych mogą korzystać z księgozbioru podręcznego</w:t>
      </w:r>
      <w:r w:rsidR="00AA78BD">
        <w:rPr>
          <w:rFonts w:ascii="Arial" w:hAnsi="Arial" w:cs="Arial"/>
        </w:rPr>
        <w:t>;</w:t>
      </w:r>
    </w:p>
    <w:p w:rsidR="00063A91" w:rsidRPr="00775352" w:rsidRDefault="00063A91" w:rsidP="00085785">
      <w:pPr>
        <w:autoSpaceDE w:val="0"/>
        <w:autoSpaceDN w:val="0"/>
        <w:adjustRightInd w:val="0"/>
        <w:ind w:right="-2"/>
        <w:jc w:val="both"/>
        <w:rPr>
          <w:rFonts w:ascii="Arial" w:hAnsi="Arial" w:cs="Arial"/>
        </w:rPr>
      </w:pPr>
    </w:p>
    <w:p w:rsidR="00063A91" w:rsidRPr="00775352" w:rsidRDefault="00E652D0" w:rsidP="00002F4F">
      <w:pPr>
        <w:numPr>
          <w:ilvl w:val="7"/>
          <w:numId w:val="176"/>
        </w:numPr>
        <w:tabs>
          <w:tab w:val="num" w:pos="1134"/>
        </w:tabs>
        <w:autoSpaceDE w:val="0"/>
        <w:autoSpaceDN w:val="0"/>
        <w:adjustRightInd w:val="0"/>
        <w:spacing w:after="200"/>
        <w:ind w:left="1134" w:right="-2" w:hanging="425"/>
        <w:jc w:val="both"/>
        <w:rPr>
          <w:rFonts w:ascii="Arial" w:hAnsi="Arial" w:cs="Arial"/>
        </w:rPr>
      </w:pPr>
      <w:r>
        <w:rPr>
          <w:rFonts w:ascii="Arial" w:hAnsi="Arial" w:cs="Arial"/>
        </w:rPr>
        <w:t>b</w:t>
      </w:r>
      <w:r w:rsidR="00063A91" w:rsidRPr="00775352">
        <w:rPr>
          <w:rFonts w:ascii="Arial" w:hAnsi="Arial" w:cs="Arial"/>
        </w:rPr>
        <w:t>iblioteka szkolna współpracuje</w:t>
      </w:r>
      <w:r w:rsidR="00960C90">
        <w:rPr>
          <w:rFonts w:ascii="Arial" w:hAnsi="Arial" w:cs="Arial"/>
        </w:rPr>
        <w:t xml:space="preserve"> z nauczycielami na zasadach  </w:t>
      </w:r>
      <w:r w:rsidR="00063A91" w:rsidRPr="00775352">
        <w:rPr>
          <w:rFonts w:ascii="Arial" w:hAnsi="Arial" w:cs="Arial"/>
        </w:rPr>
        <w:t>wzajemnego wspierania się w celu:</w:t>
      </w:r>
    </w:p>
    <w:p w:rsidR="00063A91" w:rsidRPr="00775352" w:rsidRDefault="00063A91" w:rsidP="00002F4F">
      <w:pPr>
        <w:numPr>
          <w:ilvl w:val="0"/>
          <w:numId w:val="186"/>
        </w:numPr>
        <w:autoSpaceDE w:val="0"/>
        <w:autoSpaceDN w:val="0"/>
        <w:adjustRightInd w:val="0"/>
        <w:ind w:left="1418" w:right="-2" w:hanging="283"/>
        <w:jc w:val="both"/>
        <w:rPr>
          <w:rFonts w:ascii="Arial" w:hAnsi="Arial" w:cs="Arial"/>
        </w:rPr>
      </w:pPr>
      <w:r w:rsidRPr="00775352">
        <w:rPr>
          <w:rFonts w:ascii="Arial" w:hAnsi="Arial" w:cs="Arial"/>
        </w:rPr>
        <w:t>rozbudzania potrzeb i zainteresowań uczniów</w:t>
      </w:r>
      <w:r w:rsidR="00AA78BD">
        <w:rPr>
          <w:rFonts w:ascii="Arial" w:hAnsi="Arial" w:cs="Arial"/>
        </w:rPr>
        <w:t>,</w:t>
      </w:r>
    </w:p>
    <w:p w:rsidR="00063A91" w:rsidRPr="00775352" w:rsidRDefault="00063A91" w:rsidP="00002F4F">
      <w:pPr>
        <w:numPr>
          <w:ilvl w:val="0"/>
          <w:numId w:val="186"/>
        </w:numPr>
        <w:autoSpaceDE w:val="0"/>
        <w:autoSpaceDN w:val="0"/>
        <w:adjustRightInd w:val="0"/>
        <w:ind w:left="1418" w:right="-2" w:hanging="283"/>
        <w:jc w:val="both"/>
        <w:rPr>
          <w:rFonts w:ascii="Arial" w:hAnsi="Arial" w:cs="Arial"/>
        </w:rPr>
      </w:pPr>
      <w:r w:rsidRPr="00775352">
        <w:rPr>
          <w:rFonts w:ascii="Arial" w:hAnsi="Arial" w:cs="Arial"/>
        </w:rPr>
        <w:t>doradztwa w doborze literatury samokształceniowej, współtworzenia warsztatu informacyjnego biblioteki</w:t>
      </w:r>
      <w:r w:rsidR="00AA78BD">
        <w:rPr>
          <w:rFonts w:ascii="Arial" w:hAnsi="Arial" w:cs="Arial"/>
        </w:rPr>
        <w:t>,</w:t>
      </w:r>
    </w:p>
    <w:p w:rsidR="00063A91" w:rsidRPr="00775352" w:rsidRDefault="00063A91" w:rsidP="00002F4F">
      <w:pPr>
        <w:numPr>
          <w:ilvl w:val="0"/>
          <w:numId w:val="186"/>
        </w:numPr>
        <w:autoSpaceDE w:val="0"/>
        <w:autoSpaceDN w:val="0"/>
        <w:adjustRightInd w:val="0"/>
        <w:ind w:left="1418" w:right="-2" w:hanging="283"/>
        <w:jc w:val="both"/>
        <w:rPr>
          <w:rFonts w:ascii="Arial" w:hAnsi="Arial" w:cs="Arial"/>
        </w:rPr>
      </w:pPr>
      <w:r w:rsidRPr="00775352">
        <w:rPr>
          <w:rFonts w:ascii="Arial" w:hAnsi="Arial" w:cs="Arial"/>
        </w:rPr>
        <w:t xml:space="preserve">rozwijania kultury czytelniczej uczniów, przysposabiania do korzystania </w:t>
      </w:r>
      <w:r w:rsidR="00AA78BD">
        <w:rPr>
          <w:rFonts w:ascii="Arial" w:hAnsi="Arial" w:cs="Arial"/>
        </w:rPr>
        <w:br/>
      </w:r>
      <w:r w:rsidRPr="00775352">
        <w:rPr>
          <w:rFonts w:ascii="Arial" w:hAnsi="Arial" w:cs="Arial"/>
        </w:rPr>
        <w:t>z informacji</w:t>
      </w:r>
      <w:r w:rsidR="00AA78BD">
        <w:rPr>
          <w:rFonts w:ascii="Arial" w:hAnsi="Arial" w:cs="Arial"/>
        </w:rPr>
        <w:t>,</w:t>
      </w:r>
    </w:p>
    <w:p w:rsidR="00063A91" w:rsidRPr="00775352" w:rsidRDefault="00063A91" w:rsidP="00002F4F">
      <w:pPr>
        <w:numPr>
          <w:ilvl w:val="0"/>
          <w:numId w:val="186"/>
        </w:numPr>
        <w:autoSpaceDE w:val="0"/>
        <w:autoSpaceDN w:val="0"/>
        <w:adjustRightInd w:val="0"/>
        <w:ind w:left="1418" w:right="-2" w:hanging="283"/>
        <w:jc w:val="both"/>
        <w:rPr>
          <w:rFonts w:ascii="Arial" w:hAnsi="Arial" w:cs="Arial"/>
        </w:rPr>
      </w:pPr>
      <w:r w:rsidRPr="00775352">
        <w:rPr>
          <w:rFonts w:ascii="Arial" w:hAnsi="Arial" w:cs="Arial"/>
        </w:rPr>
        <w:t xml:space="preserve">współuczestnictwa w działaniach mających na celu upowszechnienie wiedzy </w:t>
      </w:r>
      <w:r w:rsidR="00AA78BD">
        <w:rPr>
          <w:rFonts w:ascii="Arial" w:hAnsi="Arial" w:cs="Arial"/>
        </w:rPr>
        <w:br/>
      </w:r>
      <w:r w:rsidRPr="00775352">
        <w:rPr>
          <w:rFonts w:ascii="Arial" w:hAnsi="Arial" w:cs="Arial"/>
        </w:rPr>
        <w:t>w zakresie wychowania czytelniczego w rodzinie</w:t>
      </w:r>
      <w:r w:rsidR="00AA78BD">
        <w:rPr>
          <w:rFonts w:ascii="Arial" w:hAnsi="Arial" w:cs="Arial"/>
        </w:rPr>
        <w:t>;</w:t>
      </w:r>
    </w:p>
    <w:p w:rsidR="00063A91" w:rsidRPr="00775352" w:rsidRDefault="00063A91" w:rsidP="00085785">
      <w:pPr>
        <w:autoSpaceDE w:val="0"/>
        <w:autoSpaceDN w:val="0"/>
        <w:adjustRightInd w:val="0"/>
        <w:ind w:left="851" w:right="-2"/>
        <w:jc w:val="both"/>
        <w:rPr>
          <w:rFonts w:ascii="Arial" w:hAnsi="Arial" w:cs="Arial"/>
        </w:rPr>
      </w:pPr>
    </w:p>
    <w:p w:rsidR="00063A91" w:rsidRPr="00775352" w:rsidRDefault="00E652D0" w:rsidP="00002F4F">
      <w:pPr>
        <w:numPr>
          <w:ilvl w:val="7"/>
          <w:numId w:val="176"/>
        </w:numPr>
        <w:tabs>
          <w:tab w:val="num" w:pos="1134"/>
          <w:tab w:val="num" w:pos="1353"/>
        </w:tabs>
        <w:autoSpaceDE w:val="0"/>
        <w:autoSpaceDN w:val="0"/>
        <w:adjustRightInd w:val="0"/>
        <w:ind w:left="1134" w:right="-2" w:hanging="425"/>
        <w:jc w:val="both"/>
        <w:rPr>
          <w:rFonts w:ascii="Arial" w:hAnsi="Arial" w:cs="Arial"/>
        </w:rPr>
      </w:pPr>
      <w:r>
        <w:rPr>
          <w:rFonts w:ascii="Arial" w:hAnsi="Arial" w:cs="Arial"/>
        </w:rPr>
        <w:t>n</w:t>
      </w:r>
      <w:r w:rsidR="00063A91" w:rsidRPr="00775352">
        <w:rPr>
          <w:rFonts w:ascii="Arial" w:hAnsi="Arial" w:cs="Arial"/>
        </w:rPr>
        <w:t xml:space="preserve">auczyciele i inni pracownicy </w:t>
      </w:r>
      <w:r w:rsidR="00AA78BD">
        <w:rPr>
          <w:rFonts w:ascii="Arial" w:hAnsi="Arial" w:cs="Arial"/>
        </w:rPr>
        <w:t>S</w:t>
      </w:r>
      <w:r w:rsidR="00063A91" w:rsidRPr="00775352">
        <w:rPr>
          <w:rFonts w:ascii="Arial" w:hAnsi="Arial" w:cs="Arial"/>
        </w:rPr>
        <w:t>zkoły:</w:t>
      </w:r>
    </w:p>
    <w:p w:rsidR="00063A91" w:rsidRPr="00775352" w:rsidRDefault="00063A91" w:rsidP="005D1F25">
      <w:pPr>
        <w:tabs>
          <w:tab w:val="num" w:pos="1134"/>
          <w:tab w:val="num" w:pos="1353"/>
        </w:tabs>
        <w:autoSpaceDE w:val="0"/>
        <w:autoSpaceDN w:val="0"/>
        <w:adjustRightInd w:val="0"/>
        <w:ind w:left="1134" w:right="-2" w:hanging="425"/>
        <w:jc w:val="both"/>
        <w:rPr>
          <w:rFonts w:ascii="Arial" w:hAnsi="Arial" w:cs="Arial"/>
        </w:rPr>
      </w:pPr>
    </w:p>
    <w:p w:rsidR="00063A91" w:rsidRPr="00775352" w:rsidRDefault="00063A91" w:rsidP="00002F4F">
      <w:pPr>
        <w:numPr>
          <w:ilvl w:val="0"/>
          <w:numId w:val="187"/>
        </w:numPr>
        <w:tabs>
          <w:tab w:val="num" w:pos="1418"/>
        </w:tabs>
        <w:autoSpaceDE w:val="0"/>
        <w:autoSpaceDN w:val="0"/>
        <w:adjustRightInd w:val="0"/>
        <w:ind w:left="1418" w:right="-2" w:hanging="284"/>
        <w:jc w:val="both"/>
        <w:rPr>
          <w:rFonts w:ascii="Arial" w:hAnsi="Arial" w:cs="Arial"/>
        </w:rPr>
      </w:pPr>
      <w:r w:rsidRPr="00775352">
        <w:rPr>
          <w:rFonts w:ascii="Arial" w:hAnsi="Arial" w:cs="Arial"/>
        </w:rPr>
        <w:t>mają możliwość korzystania z Internetu, encyklopedii, programów multimedialnych</w:t>
      </w:r>
      <w:r w:rsidR="00AA78BD">
        <w:rPr>
          <w:rFonts w:ascii="Arial" w:hAnsi="Arial" w:cs="Arial"/>
        </w:rPr>
        <w:t>,</w:t>
      </w:r>
    </w:p>
    <w:p w:rsidR="00063A91" w:rsidRPr="00775352" w:rsidRDefault="00AA78BD" w:rsidP="00002F4F">
      <w:pPr>
        <w:numPr>
          <w:ilvl w:val="0"/>
          <w:numId w:val="187"/>
        </w:numPr>
        <w:tabs>
          <w:tab w:val="num" w:pos="1418"/>
        </w:tabs>
        <w:autoSpaceDE w:val="0"/>
        <w:autoSpaceDN w:val="0"/>
        <w:adjustRightInd w:val="0"/>
        <w:ind w:left="1418" w:right="-2" w:hanging="284"/>
        <w:jc w:val="both"/>
        <w:rPr>
          <w:rFonts w:ascii="Arial" w:hAnsi="Arial" w:cs="Arial"/>
        </w:rPr>
      </w:pPr>
      <w:r>
        <w:rPr>
          <w:rFonts w:ascii="Arial" w:hAnsi="Arial" w:cs="Arial"/>
        </w:rPr>
        <w:t>D</w:t>
      </w:r>
      <w:r w:rsidR="00063A91" w:rsidRPr="00775352">
        <w:rPr>
          <w:rFonts w:ascii="Arial" w:hAnsi="Arial" w:cs="Arial"/>
        </w:rPr>
        <w:t xml:space="preserve">yrektor </w:t>
      </w:r>
      <w:r>
        <w:rPr>
          <w:rFonts w:ascii="Arial" w:hAnsi="Arial" w:cs="Arial"/>
        </w:rPr>
        <w:t>S</w:t>
      </w:r>
      <w:r w:rsidR="00063A91" w:rsidRPr="00775352">
        <w:rPr>
          <w:rFonts w:ascii="Arial" w:hAnsi="Arial" w:cs="Arial"/>
        </w:rPr>
        <w:t>zkoły, wychowawcy i nauczyciele języka polskiego otrzymują informację o stanie czytelnictwa</w:t>
      </w:r>
      <w:r>
        <w:rPr>
          <w:rFonts w:ascii="Arial" w:hAnsi="Arial" w:cs="Arial"/>
        </w:rPr>
        <w:t>,</w:t>
      </w:r>
    </w:p>
    <w:p w:rsidR="00063A91" w:rsidRPr="00775352" w:rsidRDefault="00063A91" w:rsidP="00002F4F">
      <w:pPr>
        <w:numPr>
          <w:ilvl w:val="0"/>
          <w:numId w:val="187"/>
        </w:numPr>
        <w:tabs>
          <w:tab w:val="num" w:pos="1418"/>
        </w:tabs>
        <w:autoSpaceDE w:val="0"/>
        <w:autoSpaceDN w:val="0"/>
        <w:adjustRightInd w:val="0"/>
        <w:ind w:left="1418" w:right="-2" w:hanging="284"/>
        <w:jc w:val="both"/>
        <w:rPr>
          <w:rFonts w:ascii="Arial" w:hAnsi="Arial" w:cs="Arial"/>
        </w:rPr>
      </w:pPr>
      <w:r w:rsidRPr="00775352">
        <w:rPr>
          <w:rFonts w:ascii="Arial" w:hAnsi="Arial" w:cs="Arial"/>
        </w:rPr>
        <w:t>korzystają ze zbiorów gromadzonych w bibliotece</w:t>
      </w:r>
      <w:r w:rsidR="00AA78BD">
        <w:rPr>
          <w:rFonts w:ascii="Arial" w:hAnsi="Arial" w:cs="Arial"/>
        </w:rPr>
        <w:t>,</w:t>
      </w:r>
    </w:p>
    <w:p w:rsidR="00063A91" w:rsidRPr="00775352" w:rsidRDefault="00063A91" w:rsidP="00002F4F">
      <w:pPr>
        <w:numPr>
          <w:ilvl w:val="0"/>
          <w:numId w:val="187"/>
        </w:numPr>
        <w:tabs>
          <w:tab w:val="num" w:pos="1418"/>
        </w:tabs>
        <w:autoSpaceDE w:val="0"/>
        <w:autoSpaceDN w:val="0"/>
        <w:adjustRightInd w:val="0"/>
        <w:ind w:left="1418" w:right="-2" w:hanging="284"/>
        <w:jc w:val="both"/>
        <w:rPr>
          <w:rFonts w:ascii="Arial" w:hAnsi="Arial" w:cs="Arial"/>
        </w:rPr>
      </w:pPr>
      <w:r w:rsidRPr="00775352">
        <w:rPr>
          <w:rFonts w:ascii="Arial" w:hAnsi="Arial" w:cs="Arial"/>
        </w:rPr>
        <w:t>na wniosek nauczyciela, bibliotekarz przeprowadza lekcje biblioteczne lub część zajęć</w:t>
      </w:r>
      <w:r w:rsidR="00AA78BD">
        <w:rPr>
          <w:rFonts w:ascii="Arial" w:hAnsi="Arial" w:cs="Arial"/>
        </w:rPr>
        <w:t>;</w:t>
      </w:r>
    </w:p>
    <w:p w:rsidR="00063A91" w:rsidRPr="00775352" w:rsidRDefault="00063A91" w:rsidP="005D1F25">
      <w:pPr>
        <w:tabs>
          <w:tab w:val="num" w:pos="1134"/>
        </w:tabs>
        <w:autoSpaceDE w:val="0"/>
        <w:autoSpaceDN w:val="0"/>
        <w:adjustRightInd w:val="0"/>
        <w:ind w:left="1134" w:right="-2" w:hanging="425"/>
        <w:jc w:val="both"/>
        <w:rPr>
          <w:rFonts w:ascii="Arial" w:hAnsi="Arial" w:cs="Arial"/>
        </w:rPr>
      </w:pPr>
    </w:p>
    <w:p w:rsidR="00063A91" w:rsidRPr="00775352" w:rsidRDefault="00E652D0" w:rsidP="00002F4F">
      <w:pPr>
        <w:numPr>
          <w:ilvl w:val="7"/>
          <w:numId w:val="176"/>
        </w:numPr>
        <w:tabs>
          <w:tab w:val="num" w:pos="1060"/>
          <w:tab w:val="num" w:pos="1134"/>
          <w:tab w:val="num" w:pos="1353"/>
        </w:tabs>
        <w:autoSpaceDE w:val="0"/>
        <w:autoSpaceDN w:val="0"/>
        <w:adjustRightInd w:val="0"/>
        <w:ind w:left="1134" w:right="-2" w:hanging="425"/>
        <w:jc w:val="both"/>
        <w:rPr>
          <w:rFonts w:ascii="Arial" w:hAnsi="Arial" w:cs="Arial"/>
        </w:rPr>
      </w:pPr>
      <w:r>
        <w:rPr>
          <w:rFonts w:ascii="Arial" w:hAnsi="Arial" w:cs="Arial"/>
        </w:rPr>
        <w:t>b</w:t>
      </w:r>
      <w:r w:rsidR="00063A91" w:rsidRPr="00775352">
        <w:rPr>
          <w:rFonts w:ascii="Arial" w:hAnsi="Arial" w:cs="Arial"/>
        </w:rPr>
        <w:t>iblioteka szkolna współpracuje z rodzicami (p</w:t>
      </w:r>
      <w:r w:rsidR="00960C90">
        <w:rPr>
          <w:rFonts w:ascii="Arial" w:hAnsi="Arial" w:cs="Arial"/>
        </w:rPr>
        <w:t>rawnymi opiekunami) na zasadac</w:t>
      </w:r>
      <w:r w:rsidR="00AA78BD">
        <w:rPr>
          <w:rFonts w:ascii="Arial" w:hAnsi="Arial" w:cs="Arial"/>
        </w:rPr>
        <w:t>h</w:t>
      </w:r>
      <w:r w:rsidR="00063A91" w:rsidRPr="00775352">
        <w:rPr>
          <w:rFonts w:ascii="Arial" w:hAnsi="Arial" w:cs="Arial"/>
        </w:rPr>
        <w:t>partnerstwa w:</w:t>
      </w:r>
    </w:p>
    <w:p w:rsidR="00063A91" w:rsidRPr="00775352" w:rsidRDefault="00063A91" w:rsidP="005D1F25">
      <w:pPr>
        <w:tabs>
          <w:tab w:val="num" w:pos="1134"/>
          <w:tab w:val="num" w:pos="1353"/>
        </w:tabs>
        <w:autoSpaceDE w:val="0"/>
        <w:autoSpaceDN w:val="0"/>
        <w:adjustRightInd w:val="0"/>
        <w:ind w:left="1134" w:right="-2" w:hanging="425"/>
        <w:jc w:val="both"/>
        <w:rPr>
          <w:rFonts w:ascii="Arial" w:hAnsi="Arial" w:cs="Arial"/>
        </w:rPr>
      </w:pPr>
    </w:p>
    <w:p w:rsidR="00063A91" w:rsidRPr="005D1F25" w:rsidRDefault="00063A91" w:rsidP="00002F4F">
      <w:pPr>
        <w:numPr>
          <w:ilvl w:val="0"/>
          <w:numId w:val="191"/>
        </w:numPr>
        <w:tabs>
          <w:tab w:val="left" w:pos="1418"/>
        </w:tabs>
        <w:autoSpaceDE w:val="0"/>
        <w:autoSpaceDN w:val="0"/>
        <w:adjustRightInd w:val="0"/>
        <w:ind w:left="1418" w:right="-2" w:hanging="284"/>
        <w:jc w:val="both"/>
        <w:rPr>
          <w:rFonts w:ascii="Arial" w:hAnsi="Arial" w:cs="Arial"/>
        </w:rPr>
      </w:pPr>
      <w:r w:rsidRPr="00775352">
        <w:rPr>
          <w:rFonts w:ascii="Arial" w:hAnsi="Arial" w:cs="Arial"/>
        </w:rPr>
        <w:t>rozwijaniu kultury czytelniczej uczniów (spotkania na</w:t>
      </w:r>
      <w:r w:rsidR="00960C90">
        <w:rPr>
          <w:rFonts w:ascii="Arial" w:hAnsi="Arial" w:cs="Arial"/>
        </w:rPr>
        <w:t xml:space="preserve"> zebraniach rodzicielskich oraz</w:t>
      </w:r>
      <w:r w:rsidRPr="005D1F25">
        <w:rPr>
          <w:rFonts w:ascii="Arial" w:hAnsi="Arial" w:cs="Arial"/>
        </w:rPr>
        <w:t>podczas indywidualnych kontaktów)</w:t>
      </w:r>
      <w:r w:rsidR="00AA78BD">
        <w:rPr>
          <w:rFonts w:ascii="Arial" w:hAnsi="Arial" w:cs="Arial"/>
        </w:rPr>
        <w:t>,</w:t>
      </w:r>
    </w:p>
    <w:p w:rsidR="00063A91" w:rsidRPr="00775352" w:rsidRDefault="00063A91" w:rsidP="00002F4F">
      <w:pPr>
        <w:numPr>
          <w:ilvl w:val="0"/>
          <w:numId w:val="191"/>
        </w:numPr>
        <w:tabs>
          <w:tab w:val="left" w:pos="1276"/>
          <w:tab w:val="left" w:pos="1418"/>
        </w:tabs>
        <w:autoSpaceDE w:val="0"/>
        <w:autoSpaceDN w:val="0"/>
        <w:adjustRightInd w:val="0"/>
        <w:ind w:left="1418" w:right="-2" w:hanging="284"/>
        <w:jc w:val="both"/>
        <w:rPr>
          <w:rFonts w:ascii="Arial" w:hAnsi="Arial" w:cs="Arial"/>
        </w:rPr>
      </w:pPr>
      <w:r w:rsidRPr="00775352">
        <w:rPr>
          <w:rFonts w:ascii="Arial" w:hAnsi="Arial" w:cs="Arial"/>
        </w:rPr>
        <w:lastRenderedPageBreak/>
        <w:t>popularyzacji literatury dla rodziców z zakresu wychowania</w:t>
      </w:r>
      <w:r w:rsidR="00AA78BD">
        <w:rPr>
          <w:rFonts w:ascii="Arial" w:hAnsi="Arial" w:cs="Arial"/>
        </w:rPr>
        <w:t>,</w:t>
      </w:r>
    </w:p>
    <w:p w:rsidR="00063A91" w:rsidRPr="00775352" w:rsidRDefault="00063A91" w:rsidP="00002F4F">
      <w:pPr>
        <w:numPr>
          <w:ilvl w:val="0"/>
          <w:numId w:val="191"/>
        </w:numPr>
        <w:tabs>
          <w:tab w:val="left" w:pos="1276"/>
          <w:tab w:val="left" w:pos="1418"/>
        </w:tabs>
        <w:autoSpaceDE w:val="0"/>
        <w:autoSpaceDN w:val="0"/>
        <w:adjustRightInd w:val="0"/>
        <w:ind w:left="1418" w:right="-2" w:hanging="284"/>
        <w:jc w:val="both"/>
        <w:rPr>
          <w:rFonts w:ascii="Arial" w:hAnsi="Arial" w:cs="Arial"/>
        </w:rPr>
      </w:pPr>
      <w:r w:rsidRPr="00775352">
        <w:rPr>
          <w:rFonts w:ascii="Arial" w:hAnsi="Arial" w:cs="Arial"/>
        </w:rPr>
        <w:t>współudziale rodziców w imprezach czytelniczych</w:t>
      </w:r>
      <w:r w:rsidR="00AA78BD">
        <w:rPr>
          <w:rFonts w:ascii="Arial" w:hAnsi="Arial" w:cs="Arial"/>
        </w:rPr>
        <w:t>;</w:t>
      </w:r>
    </w:p>
    <w:p w:rsidR="00063A91" w:rsidRPr="00775352" w:rsidRDefault="00063A91" w:rsidP="00085785">
      <w:pPr>
        <w:autoSpaceDE w:val="0"/>
        <w:autoSpaceDN w:val="0"/>
        <w:adjustRightInd w:val="0"/>
        <w:ind w:right="-2"/>
        <w:jc w:val="both"/>
        <w:rPr>
          <w:rFonts w:ascii="Arial" w:hAnsi="Arial" w:cs="Arial"/>
        </w:rPr>
      </w:pPr>
    </w:p>
    <w:p w:rsidR="00063A91" w:rsidRDefault="00E652D0" w:rsidP="00002F4F">
      <w:pPr>
        <w:numPr>
          <w:ilvl w:val="7"/>
          <w:numId w:val="176"/>
        </w:numPr>
        <w:tabs>
          <w:tab w:val="num" w:pos="709"/>
          <w:tab w:val="left" w:pos="1134"/>
        </w:tabs>
        <w:autoSpaceDE w:val="0"/>
        <w:autoSpaceDN w:val="0"/>
        <w:adjustRightInd w:val="0"/>
        <w:ind w:left="1134" w:right="-2" w:hanging="425"/>
        <w:jc w:val="both"/>
        <w:rPr>
          <w:rFonts w:ascii="Arial" w:hAnsi="Arial" w:cs="Arial"/>
        </w:rPr>
      </w:pPr>
      <w:r>
        <w:rPr>
          <w:rFonts w:ascii="Arial" w:hAnsi="Arial" w:cs="Arial"/>
        </w:rPr>
        <w:t>r</w:t>
      </w:r>
      <w:r w:rsidR="00063A91" w:rsidRPr="00775352">
        <w:rPr>
          <w:rFonts w:ascii="Arial" w:hAnsi="Arial" w:cs="Arial"/>
        </w:rPr>
        <w:t>odzice:</w:t>
      </w:r>
    </w:p>
    <w:p w:rsidR="009D564B" w:rsidRPr="00775352" w:rsidRDefault="009D564B" w:rsidP="009D564B">
      <w:pPr>
        <w:tabs>
          <w:tab w:val="left" w:pos="1134"/>
          <w:tab w:val="num" w:pos="5608"/>
        </w:tabs>
        <w:autoSpaceDE w:val="0"/>
        <w:autoSpaceDN w:val="0"/>
        <w:adjustRightInd w:val="0"/>
        <w:ind w:left="1134" w:right="-2"/>
        <w:jc w:val="both"/>
        <w:rPr>
          <w:rFonts w:ascii="Arial" w:hAnsi="Arial" w:cs="Arial"/>
        </w:rPr>
      </w:pPr>
    </w:p>
    <w:p w:rsidR="00063A91" w:rsidRPr="00775352" w:rsidRDefault="00063A91" w:rsidP="00002F4F">
      <w:pPr>
        <w:numPr>
          <w:ilvl w:val="0"/>
          <w:numId w:val="190"/>
        </w:numPr>
        <w:autoSpaceDE w:val="0"/>
        <w:autoSpaceDN w:val="0"/>
        <w:adjustRightInd w:val="0"/>
        <w:ind w:left="1418" w:right="-2" w:hanging="284"/>
        <w:jc w:val="both"/>
        <w:rPr>
          <w:rFonts w:ascii="Arial" w:hAnsi="Arial" w:cs="Arial"/>
        </w:rPr>
      </w:pPr>
      <w:r w:rsidRPr="00775352">
        <w:rPr>
          <w:rFonts w:ascii="Arial" w:hAnsi="Arial" w:cs="Arial"/>
        </w:rPr>
        <w:t>mogą korzystać ze zbiorów gromadzonych w bibliotece</w:t>
      </w:r>
      <w:r w:rsidR="00174B6F">
        <w:rPr>
          <w:rFonts w:ascii="Arial" w:hAnsi="Arial" w:cs="Arial"/>
        </w:rPr>
        <w:t>,</w:t>
      </w:r>
    </w:p>
    <w:p w:rsidR="00063A91" w:rsidRPr="00775352" w:rsidRDefault="00063A91" w:rsidP="00002F4F">
      <w:pPr>
        <w:numPr>
          <w:ilvl w:val="0"/>
          <w:numId w:val="190"/>
        </w:numPr>
        <w:autoSpaceDE w:val="0"/>
        <w:autoSpaceDN w:val="0"/>
        <w:adjustRightInd w:val="0"/>
        <w:ind w:left="1418" w:right="-2" w:hanging="284"/>
        <w:jc w:val="both"/>
        <w:rPr>
          <w:rFonts w:ascii="Arial" w:hAnsi="Arial" w:cs="Arial"/>
        </w:rPr>
      </w:pPr>
      <w:r w:rsidRPr="00775352">
        <w:rPr>
          <w:rFonts w:ascii="Arial" w:hAnsi="Arial" w:cs="Arial"/>
        </w:rPr>
        <w:t>są informowani o aktywności czytelniczej dzieci</w:t>
      </w:r>
      <w:r w:rsidR="00174B6F">
        <w:rPr>
          <w:rFonts w:ascii="Arial" w:hAnsi="Arial" w:cs="Arial"/>
        </w:rPr>
        <w:t>,</w:t>
      </w:r>
    </w:p>
    <w:p w:rsidR="00063A91" w:rsidRPr="00775352" w:rsidRDefault="00063A91" w:rsidP="00002F4F">
      <w:pPr>
        <w:numPr>
          <w:ilvl w:val="0"/>
          <w:numId w:val="190"/>
        </w:numPr>
        <w:autoSpaceDE w:val="0"/>
        <w:autoSpaceDN w:val="0"/>
        <w:adjustRightInd w:val="0"/>
        <w:ind w:left="1418" w:right="-2" w:hanging="284"/>
        <w:jc w:val="both"/>
        <w:rPr>
          <w:rFonts w:ascii="Arial" w:hAnsi="Arial" w:cs="Arial"/>
        </w:rPr>
      </w:pPr>
      <w:r w:rsidRPr="00775352">
        <w:rPr>
          <w:rFonts w:ascii="Arial" w:hAnsi="Arial" w:cs="Arial"/>
        </w:rPr>
        <w:t>mają możliwość wglądu do Statu</w:t>
      </w:r>
      <w:r w:rsidR="002C586A">
        <w:rPr>
          <w:rFonts w:ascii="Arial" w:hAnsi="Arial" w:cs="Arial"/>
        </w:rPr>
        <w:t>tu Szkoły, Programu Wychowawczo-</w:t>
      </w:r>
      <w:r w:rsidRPr="00775352">
        <w:rPr>
          <w:rFonts w:ascii="Arial" w:hAnsi="Arial" w:cs="Arial"/>
        </w:rPr>
        <w:t>Profilaktycznego, W</w:t>
      </w:r>
      <w:r w:rsidR="002C586A">
        <w:rPr>
          <w:rFonts w:ascii="Arial" w:hAnsi="Arial" w:cs="Arial"/>
        </w:rPr>
        <w:t xml:space="preserve">ewnątrzszkolnych </w:t>
      </w:r>
      <w:r w:rsidR="00174B6F">
        <w:rPr>
          <w:rFonts w:ascii="Arial" w:hAnsi="Arial" w:cs="Arial"/>
        </w:rPr>
        <w:t>Z</w:t>
      </w:r>
      <w:r w:rsidR="002C586A">
        <w:rPr>
          <w:rFonts w:ascii="Arial" w:hAnsi="Arial" w:cs="Arial"/>
        </w:rPr>
        <w:t xml:space="preserve">asad </w:t>
      </w:r>
      <w:r w:rsidRPr="00775352">
        <w:rPr>
          <w:rFonts w:ascii="Arial" w:hAnsi="Arial" w:cs="Arial"/>
        </w:rPr>
        <w:t>O</w:t>
      </w:r>
      <w:r w:rsidR="002C586A">
        <w:rPr>
          <w:rFonts w:ascii="Arial" w:hAnsi="Arial" w:cs="Arial"/>
        </w:rPr>
        <w:t>ceniania</w:t>
      </w:r>
      <w:r w:rsidR="00174B6F">
        <w:rPr>
          <w:rFonts w:ascii="Arial" w:hAnsi="Arial" w:cs="Arial"/>
        </w:rPr>
        <w:t>;</w:t>
      </w:r>
    </w:p>
    <w:p w:rsidR="00063A91" w:rsidRPr="00775352" w:rsidRDefault="00063A91" w:rsidP="00085785">
      <w:pPr>
        <w:autoSpaceDE w:val="0"/>
        <w:autoSpaceDN w:val="0"/>
        <w:adjustRightInd w:val="0"/>
        <w:ind w:left="1276" w:right="-2"/>
        <w:jc w:val="both"/>
        <w:rPr>
          <w:rFonts w:ascii="Arial" w:hAnsi="Arial" w:cs="Arial"/>
        </w:rPr>
      </w:pPr>
    </w:p>
    <w:p w:rsidR="00063A91" w:rsidRDefault="00E652D0" w:rsidP="00002F4F">
      <w:pPr>
        <w:numPr>
          <w:ilvl w:val="7"/>
          <w:numId w:val="176"/>
        </w:numPr>
        <w:tabs>
          <w:tab w:val="num" w:pos="284"/>
          <w:tab w:val="num" w:pos="1353"/>
        </w:tabs>
        <w:autoSpaceDE w:val="0"/>
        <w:autoSpaceDN w:val="0"/>
        <w:adjustRightInd w:val="0"/>
        <w:ind w:left="1134" w:right="-2" w:hanging="425"/>
        <w:jc w:val="both"/>
        <w:rPr>
          <w:rFonts w:ascii="Arial" w:hAnsi="Arial" w:cs="Arial"/>
        </w:rPr>
      </w:pPr>
      <w:r>
        <w:rPr>
          <w:rFonts w:ascii="Arial" w:hAnsi="Arial" w:cs="Arial"/>
        </w:rPr>
        <w:t>b</w:t>
      </w:r>
      <w:r w:rsidR="00063A91" w:rsidRPr="00775352">
        <w:rPr>
          <w:rFonts w:ascii="Arial" w:hAnsi="Arial" w:cs="Arial"/>
        </w:rPr>
        <w:t>iblioteka szkolna współpracuje z innymi bibliotekami:</w:t>
      </w:r>
    </w:p>
    <w:p w:rsidR="009D564B" w:rsidRPr="00775352" w:rsidRDefault="009D564B" w:rsidP="009D564B">
      <w:pPr>
        <w:tabs>
          <w:tab w:val="num" w:pos="1353"/>
          <w:tab w:val="num" w:pos="5608"/>
        </w:tabs>
        <w:autoSpaceDE w:val="0"/>
        <w:autoSpaceDN w:val="0"/>
        <w:adjustRightInd w:val="0"/>
        <w:ind w:left="1060" w:right="-2"/>
        <w:jc w:val="both"/>
        <w:rPr>
          <w:rFonts w:ascii="Arial" w:hAnsi="Arial" w:cs="Arial"/>
        </w:rPr>
      </w:pPr>
    </w:p>
    <w:p w:rsidR="00063A91" w:rsidRPr="00775352" w:rsidRDefault="00063A91" w:rsidP="00002F4F">
      <w:pPr>
        <w:numPr>
          <w:ilvl w:val="0"/>
          <w:numId w:val="189"/>
        </w:numPr>
        <w:tabs>
          <w:tab w:val="left" w:pos="1418"/>
        </w:tabs>
        <w:autoSpaceDE w:val="0"/>
        <w:autoSpaceDN w:val="0"/>
        <w:adjustRightInd w:val="0"/>
        <w:ind w:left="1418" w:right="-2" w:hanging="284"/>
        <w:jc w:val="both"/>
        <w:rPr>
          <w:rFonts w:ascii="Arial" w:hAnsi="Arial" w:cs="Arial"/>
        </w:rPr>
      </w:pPr>
      <w:r w:rsidRPr="00775352">
        <w:rPr>
          <w:rFonts w:ascii="Arial" w:hAnsi="Arial" w:cs="Arial"/>
        </w:rPr>
        <w:t>aktywnie współuczestnicząc w organizowaniu różnorodnych dzi</w:t>
      </w:r>
      <w:r w:rsidR="009D564B">
        <w:rPr>
          <w:rFonts w:ascii="Arial" w:hAnsi="Arial" w:cs="Arial"/>
        </w:rPr>
        <w:t xml:space="preserve">ałań na rzecz </w:t>
      </w:r>
      <w:r w:rsidRPr="00775352">
        <w:rPr>
          <w:rFonts w:ascii="Arial" w:hAnsi="Arial" w:cs="Arial"/>
        </w:rPr>
        <w:t>czytelnictwa w bibliotekach innych szkół</w:t>
      </w:r>
      <w:r w:rsidR="00174B6F">
        <w:rPr>
          <w:rFonts w:ascii="Arial" w:hAnsi="Arial" w:cs="Arial"/>
        </w:rPr>
        <w:t>,</w:t>
      </w:r>
    </w:p>
    <w:p w:rsidR="00063A91" w:rsidRPr="00775352" w:rsidRDefault="00063A91" w:rsidP="00002F4F">
      <w:pPr>
        <w:numPr>
          <w:ilvl w:val="0"/>
          <w:numId w:val="189"/>
        </w:numPr>
        <w:tabs>
          <w:tab w:val="left" w:pos="1418"/>
        </w:tabs>
        <w:autoSpaceDE w:val="0"/>
        <w:autoSpaceDN w:val="0"/>
        <w:adjustRightInd w:val="0"/>
        <w:ind w:left="1843" w:right="-2" w:hanging="709"/>
        <w:jc w:val="both"/>
        <w:rPr>
          <w:rFonts w:ascii="Arial" w:hAnsi="Arial" w:cs="Arial"/>
        </w:rPr>
      </w:pPr>
      <w:r w:rsidRPr="00775352">
        <w:rPr>
          <w:rFonts w:ascii="Arial" w:hAnsi="Arial" w:cs="Arial"/>
        </w:rPr>
        <w:t>wspierając działalność kulturalną bibliotek na szczeblu miejskim</w:t>
      </w:r>
      <w:r w:rsidR="00174B6F">
        <w:rPr>
          <w:rFonts w:ascii="Arial" w:hAnsi="Arial" w:cs="Arial"/>
        </w:rPr>
        <w:t>,</w:t>
      </w:r>
    </w:p>
    <w:p w:rsidR="00063A91" w:rsidRPr="00775352" w:rsidRDefault="00063A91" w:rsidP="00002F4F">
      <w:pPr>
        <w:numPr>
          <w:ilvl w:val="0"/>
          <w:numId w:val="189"/>
        </w:numPr>
        <w:tabs>
          <w:tab w:val="left" w:pos="1418"/>
        </w:tabs>
        <w:autoSpaceDE w:val="0"/>
        <w:autoSpaceDN w:val="0"/>
        <w:adjustRightInd w:val="0"/>
        <w:ind w:left="1418" w:right="-2" w:hanging="284"/>
        <w:jc w:val="both"/>
        <w:rPr>
          <w:rFonts w:ascii="Arial" w:hAnsi="Arial" w:cs="Arial"/>
        </w:rPr>
      </w:pPr>
      <w:r w:rsidRPr="00775352">
        <w:rPr>
          <w:rFonts w:ascii="Arial" w:hAnsi="Arial" w:cs="Arial"/>
        </w:rPr>
        <w:t>współuczestnicząc w organizacji imprez w innych bibliotekach bądź ośrodkach informacji</w:t>
      </w:r>
      <w:r w:rsidR="00174B6F">
        <w:rPr>
          <w:rFonts w:ascii="Arial" w:hAnsi="Arial" w:cs="Arial"/>
        </w:rPr>
        <w:t>,</w:t>
      </w:r>
    </w:p>
    <w:p w:rsidR="00063A91" w:rsidRPr="00775352" w:rsidRDefault="00063A91" w:rsidP="00002F4F">
      <w:pPr>
        <w:numPr>
          <w:ilvl w:val="0"/>
          <w:numId w:val="189"/>
        </w:numPr>
        <w:tabs>
          <w:tab w:val="left" w:pos="1418"/>
        </w:tabs>
        <w:autoSpaceDE w:val="0"/>
        <w:autoSpaceDN w:val="0"/>
        <w:adjustRightInd w:val="0"/>
        <w:ind w:left="1418" w:right="-2" w:hanging="284"/>
        <w:jc w:val="both"/>
        <w:rPr>
          <w:rFonts w:ascii="Arial" w:hAnsi="Arial" w:cs="Arial"/>
        </w:rPr>
      </w:pPr>
      <w:r w:rsidRPr="00775352">
        <w:rPr>
          <w:rFonts w:ascii="Arial" w:hAnsi="Arial" w:cs="Arial"/>
        </w:rPr>
        <w:t>organizując warsztaty dla nauczycieli bibliotekarzy z terenu Miasta i Gminy Szprotawa</w:t>
      </w:r>
      <w:r w:rsidR="00174B6F">
        <w:rPr>
          <w:rFonts w:ascii="Arial" w:hAnsi="Arial" w:cs="Arial"/>
        </w:rPr>
        <w:t>;</w:t>
      </w:r>
    </w:p>
    <w:p w:rsidR="00063A91" w:rsidRPr="00775352" w:rsidRDefault="00063A91" w:rsidP="00085785">
      <w:pPr>
        <w:autoSpaceDE w:val="0"/>
        <w:autoSpaceDN w:val="0"/>
        <w:adjustRightInd w:val="0"/>
        <w:ind w:right="-2"/>
        <w:jc w:val="both"/>
        <w:rPr>
          <w:rFonts w:ascii="Arial" w:hAnsi="Arial" w:cs="Arial"/>
        </w:rPr>
      </w:pPr>
    </w:p>
    <w:p w:rsidR="00063A91" w:rsidRDefault="00E652D0" w:rsidP="00002F4F">
      <w:pPr>
        <w:numPr>
          <w:ilvl w:val="7"/>
          <w:numId w:val="176"/>
        </w:numPr>
        <w:tabs>
          <w:tab w:val="num" w:pos="284"/>
          <w:tab w:val="num" w:pos="1353"/>
        </w:tabs>
        <w:autoSpaceDE w:val="0"/>
        <w:autoSpaceDN w:val="0"/>
        <w:adjustRightInd w:val="0"/>
        <w:ind w:left="1134" w:right="-2" w:hanging="425"/>
        <w:jc w:val="both"/>
        <w:rPr>
          <w:rFonts w:ascii="Arial" w:hAnsi="Arial" w:cs="Arial"/>
        </w:rPr>
      </w:pPr>
      <w:r>
        <w:rPr>
          <w:rFonts w:ascii="Arial" w:hAnsi="Arial" w:cs="Arial"/>
        </w:rPr>
        <w:t>w</w:t>
      </w:r>
      <w:r w:rsidR="00063A91" w:rsidRPr="00775352">
        <w:rPr>
          <w:rFonts w:ascii="Arial" w:hAnsi="Arial" w:cs="Arial"/>
        </w:rPr>
        <w:t>spółpraca z Miejską Biblioteką Publiczną w Szprotawie:</w:t>
      </w:r>
    </w:p>
    <w:p w:rsidR="005A3508" w:rsidRPr="00775352" w:rsidRDefault="005A3508" w:rsidP="005A3508">
      <w:pPr>
        <w:tabs>
          <w:tab w:val="num" w:pos="1353"/>
          <w:tab w:val="num" w:pos="5608"/>
        </w:tabs>
        <w:autoSpaceDE w:val="0"/>
        <w:autoSpaceDN w:val="0"/>
        <w:adjustRightInd w:val="0"/>
        <w:ind w:left="1134" w:right="-2"/>
        <w:jc w:val="both"/>
        <w:rPr>
          <w:rFonts w:ascii="Arial" w:hAnsi="Arial" w:cs="Arial"/>
        </w:rPr>
      </w:pPr>
    </w:p>
    <w:p w:rsidR="00063A91" w:rsidRPr="00775352" w:rsidRDefault="00063A91" w:rsidP="00002F4F">
      <w:pPr>
        <w:numPr>
          <w:ilvl w:val="0"/>
          <w:numId w:val="188"/>
        </w:numPr>
        <w:tabs>
          <w:tab w:val="clear" w:pos="1460"/>
          <w:tab w:val="num" w:pos="1418"/>
        </w:tabs>
        <w:autoSpaceDE w:val="0"/>
        <w:autoSpaceDN w:val="0"/>
        <w:adjustRightInd w:val="0"/>
        <w:ind w:left="1418" w:right="-2" w:hanging="284"/>
        <w:jc w:val="both"/>
        <w:rPr>
          <w:rFonts w:ascii="Arial" w:hAnsi="Arial" w:cs="Arial"/>
        </w:rPr>
      </w:pPr>
      <w:r w:rsidRPr="00775352">
        <w:rPr>
          <w:rFonts w:ascii="Arial" w:hAnsi="Arial" w:cs="Arial"/>
        </w:rPr>
        <w:t>lekcje biblioteczne przeprowadzone przez bibliotekarzy biblioteki publicznej</w:t>
      </w:r>
      <w:r w:rsidR="004A52CE">
        <w:rPr>
          <w:rFonts w:ascii="Arial" w:hAnsi="Arial" w:cs="Arial"/>
        </w:rPr>
        <w:t>,</w:t>
      </w:r>
    </w:p>
    <w:p w:rsidR="00063A91" w:rsidRPr="00775352" w:rsidRDefault="00063A91" w:rsidP="00002F4F">
      <w:pPr>
        <w:numPr>
          <w:ilvl w:val="0"/>
          <w:numId w:val="188"/>
        </w:numPr>
        <w:tabs>
          <w:tab w:val="clear" w:pos="1460"/>
          <w:tab w:val="num" w:pos="1418"/>
        </w:tabs>
        <w:autoSpaceDE w:val="0"/>
        <w:autoSpaceDN w:val="0"/>
        <w:adjustRightInd w:val="0"/>
        <w:ind w:left="1418" w:right="-2" w:hanging="284"/>
        <w:jc w:val="both"/>
        <w:rPr>
          <w:rFonts w:ascii="Arial" w:hAnsi="Arial" w:cs="Arial"/>
        </w:rPr>
      </w:pPr>
      <w:r w:rsidRPr="00775352">
        <w:rPr>
          <w:rFonts w:ascii="Arial" w:hAnsi="Arial" w:cs="Arial"/>
        </w:rPr>
        <w:t>udział w konkursach poetyckich i plastycznych</w:t>
      </w:r>
      <w:r w:rsidR="004A52CE">
        <w:rPr>
          <w:rFonts w:ascii="Arial" w:hAnsi="Arial" w:cs="Arial"/>
        </w:rPr>
        <w:t>,</w:t>
      </w:r>
    </w:p>
    <w:p w:rsidR="00063A91" w:rsidRPr="00775352" w:rsidRDefault="00063A91" w:rsidP="00002F4F">
      <w:pPr>
        <w:numPr>
          <w:ilvl w:val="0"/>
          <w:numId w:val="188"/>
        </w:numPr>
        <w:tabs>
          <w:tab w:val="clear" w:pos="1460"/>
          <w:tab w:val="num" w:pos="1418"/>
        </w:tabs>
        <w:autoSpaceDE w:val="0"/>
        <w:autoSpaceDN w:val="0"/>
        <w:adjustRightInd w:val="0"/>
        <w:ind w:left="1418" w:right="-2" w:hanging="284"/>
        <w:jc w:val="both"/>
        <w:rPr>
          <w:rFonts w:ascii="Arial" w:hAnsi="Arial" w:cs="Arial"/>
        </w:rPr>
      </w:pPr>
      <w:r w:rsidRPr="00775352">
        <w:rPr>
          <w:rFonts w:ascii="Arial" w:hAnsi="Arial" w:cs="Arial"/>
        </w:rPr>
        <w:t>udział w spotkaniach z pisarzami, podróżnikami i innymi ciekawymi ludźmi</w:t>
      </w:r>
      <w:r w:rsidR="004A52CE">
        <w:rPr>
          <w:rFonts w:ascii="Arial" w:hAnsi="Arial" w:cs="Arial"/>
        </w:rPr>
        <w:t>,</w:t>
      </w:r>
    </w:p>
    <w:p w:rsidR="00063A91" w:rsidRPr="00775352" w:rsidRDefault="00063A91" w:rsidP="00002F4F">
      <w:pPr>
        <w:numPr>
          <w:ilvl w:val="0"/>
          <w:numId w:val="188"/>
        </w:numPr>
        <w:tabs>
          <w:tab w:val="clear" w:pos="1460"/>
          <w:tab w:val="num" w:pos="1418"/>
        </w:tabs>
        <w:autoSpaceDE w:val="0"/>
        <w:autoSpaceDN w:val="0"/>
        <w:adjustRightInd w:val="0"/>
        <w:ind w:left="1418" w:right="-2" w:hanging="284"/>
        <w:jc w:val="both"/>
        <w:rPr>
          <w:rFonts w:ascii="Arial" w:hAnsi="Arial" w:cs="Arial"/>
        </w:rPr>
      </w:pPr>
      <w:r w:rsidRPr="00775352">
        <w:rPr>
          <w:rFonts w:ascii="Arial" w:hAnsi="Arial" w:cs="Arial"/>
        </w:rPr>
        <w:t>współorganizacja różnych przedsięwzięć czytelniczych</w:t>
      </w:r>
      <w:r w:rsidR="004A52CE">
        <w:rPr>
          <w:rFonts w:ascii="Arial" w:hAnsi="Arial" w:cs="Arial"/>
        </w:rPr>
        <w:t>;</w:t>
      </w:r>
    </w:p>
    <w:p w:rsidR="00063A91" w:rsidRPr="00775352" w:rsidRDefault="00063A91" w:rsidP="00085785">
      <w:pPr>
        <w:autoSpaceDE w:val="0"/>
        <w:autoSpaceDN w:val="0"/>
        <w:adjustRightInd w:val="0"/>
        <w:ind w:right="-2"/>
        <w:jc w:val="both"/>
        <w:rPr>
          <w:rFonts w:ascii="Arial" w:hAnsi="Arial" w:cs="Arial"/>
        </w:rPr>
      </w:pPr>
    </w:p>
    <w:p w:rsidR="00063A91" w:rsidRPr="00B41025" w:rsidRDefault="00E652D0" w:rsidP="00002F4F">
      <w:pPr>
        <w:numPr>
          <w:ilvl w:val="0"/>
          <w:numId w:val="192"/>
        </w:numPr>
        <w:tabs>
          <w:tab w:val="clear" w:pos="1060"/>
          <w:tab w:val="left" w:pos="1134"/>
        </w:tabs>
        <w:spacing w:after="200"/>
        <w:ind w:left="1134" w:right="-2" w:hanging="425"/>
        <w:jc w:val="both"/>
        <w:rPr>
          <w:rFonts w:ascii="Arial" w:hAnsi="Arial" w:cs="Arial"/>
        </w:rPr>
      </w:pPr>
      <w:r>
        <w:rPr>
          <w:rFonts w:ascii="Arial" w:hAnsi="Arial" w:cs="Arial"/>
        </w:rPr>
        <w:t>w</w:t>
      </w:r>
      <w:r w:rsidR="00063A91" w:rsidRPr="00775352">
        <w:rPr>
          <w:rFonts w:ascii="Arial" w:hAnsi="Arial" w:cs="Arial"/>
        </w:rPr>
        <w:t>spółpracując z nauczycielami, uczniami i ich rodzica</w:t>
      </w:r>
      <w:r w:rsidR="00B41025">
        <w:rPr>
          <w:rFonts w:ascii="Arial" w:hAnsi="Arial" w:cs="Arial"/>
        </w:rPr>
        <w:t xml:space="preserve">mi (prawnymi opiekunami) oraz z </w:t>
      </w:r>
      <w:r w:rsidR="00063A91" w:rsidRPr="00B41025">
        <w:rPr>
          <w:rFonts w:ascii="Arial" w:hAnsi="Arial" w:cs="Arial"/>
        </w:rPr>
        <w:t>innymi bibliotekami</w:t>
      </w:r>
      <w:r w:rsidR="00C910F5" w:rsidRPr="00B41025">
        <w:rPr>
          <w:rFonts w:ascii="Arial" w:hAnsi="Arial" w:cs="Arial"/>
        </w:rPr>
        <w:t xml:space="preserve">, </w:t>
      </w:r>
      <w:r w:rsidR="00063A91" w:rsidRPr="00B41025">
        <w:rPr>
          <w:rFonts w:ascii="Arial" w:hAnsi="Arial" w:cs="Arial"/>
        </w:rPr>
        <w:t xml:space="preserve"> biblioteka uczestniczy w pełnieniu podstawowych funkcji </w:t>
      </w:r>
      <w:r w:rsidR="004A52CE">
        <w:rPr>
          <w:rFonts w:ascii="Arial" w:hAnsi="Arial" w:cs="Arial"/>
        </w:rPr>
        <w:t>S</w:t>
      </w:r>
      <w:r w:rsidR="00063A91" w:rsidRPr="00B41025">
        <w:rPr>
          <w:rFonts w:ascii="Arial" w:hAnsi="Arial" w:cs="Arial"/>
        </w:rPr>
        <w:t xml:space="preserve">zkoły: </w:t>
      </w:r>
    </w:p>
    <w:p w:rsidR="00063A91" w:rsidRPr="00775352" w:rsidRDefault="00063A91" w:rsidP="00002F4F">
      <w:pPr>
        <w:numPr>
          <w:ilvl w:val="1"/>
          <w:numId w:val="192"/>
        </w:numPr>
        <w:tabs>
          <w:tab w:val="clear" w:pos="1440"/>
          <w:tab w:val="left" w:pos="1418"/>
        </w:tabs>
        <w:ind w:left="1418" w:right="-2" w:hanging="283"/>
        <w:jc w:val="both"/>
        <w:rPr>
          <w:rFonts w:ascii="Arial" w:hAnsi="Arial" w:cs="Arial"/>
        </w:rPr>
      </w:pPr>
      <w:r w:rsidRPr="00775352">
        <w:rPr>
          <w:rFonts w:ascii="Arial" w:hAnsi="Arial" w:cs="Arial"/>
        </w:rPr>
        <w:t>kształcąco – wychowawczej – umożliwiając nauczycielom i uczniom realizację treści programów nauczania i wychowania</w:t>
      </w:r>
      <w:r w:rsidR="004A52CE">
        <w:rPr>
          <w:rFonts w:ascii="Arial" w:hAnsi="Arial" w:cs="Arial"/>
        </w:rPr>
        <w:t>,</w:t>
      </w:r>
    </w:p>
    <w:p w:rsidR="00063A91" w:rsidRPr="00775352" w:rsidRDefault="00063A91" w:rsidP="00002F4F">
      <w:pPr>
        <w:numPr>
          <w:ilvl w:val="1"/>
          <w:numId w:val="192"/>
        </w:numPr>
        <w:tabs>
          <w:tab w:val="clear" w:pos="1440"/>
          <w:tab w:val="left" w:pos="1418"/>
        </w:tabs>
        <w:ind w:left="1418" w:right="-2" w:hanging="283"/>
        <w:jc w:val="both"/>
        <w:rPr>
          <w:rFonts w:ascii="Arial" w:hAnsi="Arial" w:cs="Arial"/>
        </w:rPr>
      </w:pPr>
      <w:r w:rsidRPr="00775352">
        <w:rPr>
          <w:rFonts w:ascii="Arial" w:hAnsi="Arial" w:cs="Arial"/>
        </w:rPr>
        <w:t>diagnostyczno – prognostycznej i wychowawczo – opiekuńczej, rozpoznając we współpracy z nauczycielami uzdolnienia i zainteresowania, a także problemy wychowanków oraz spiesząc im z pomocą w oparciu o odpowiedni dobór materiałów</w:t>
      </w:r>
      <w:r w:rsidR="004A52CE">
        <w:rPr>
          <w:rFonts w:ascii="Arial" w:hAnsi="Arial" w:cs="Arial"/>
        </w:rPr>
        <w:t>,</w:t>
      </w:r>
    </w:p>
    <w:p w:rsidR="00063A91" w:rsidRPr="00775352" w:rsidRDefault="00063A91" w:rsidP="00002F4F">
      <w:pPr>
        <w:numPr>
          <w:ilvl w:val="1"/>
          <w:numId w:val="192"/>
        </w:numPr>
        <w:tabs>
          <w:tab w:val="clear" w:pos="1440"/>
          <w:tab w:val="left" w:pos="1418"/>
        </w:tabs>
        <w:spacing w:after="200"/>
        <w:ind w:left="1418" w:right="-2" w:hanging="283"/>
        <w:jc w:val="both"/>
        <w:rPr>
          <w:rFonts w:ascii="Arial" w:hAnsi="Arial" w:cs="Arial"/>
          <w:sz w:val="20"/>
        </w:rPr>
      </w:pPr>
      <w:r w:rsidRPr="00775352">
        <w:rPr>
          <w:rFonts w:ascii="Arial" w:hAnsi="Arial" w:cs="Arial"/>
        </w:rPr>
        <w:t>kulturalno – rekreacyjnej, proponując interesującą lekturę lub udział w aktualnych wydarzeniach w środowisku lokalnym</w:t>
      </w:r>
      <w:r w:rsidR="004A52CE">
        <w:rPr>
          <w:rFonts w:ascii="Arial" w:hAnsi="Arial" w:cs="Arial"/>
        </w:rPr>
        <w:t>;</w:t>
      </w:r>
    </w:p>
    <w:p w:rsidR="00B03105" w:rsidRPr="00775352" w:rsidRDefault="00A65504" w:rsidP="005A3508">
      <w:pPr>
        <w:tabs>
          <w:tab w:val="left" w:pos="709"/>
        </w:tabs>
        <w:ind w:left="709" w:hanging="709"/>
        <w:jc w:val="both"/>
        <w:rPr>
          <w:rFonts w:ascii="Arial" w:hAnsi="Arial" w:cs="Arial"/>
          <w:i/>
          <w:iCs/>
        </w:rPr>
      </w:pPr>
      <w:r w:rsidRPr="00775352">
        <w:rPr>
          <w:rFonts w:ascii="Arial" w:hAnsi="Arial" w:cs="Arial"/>
          <w:b/>
          <w:bCs/>
        </w:rPr>
        <w:t>§ 8</w:t>
      </w:r>
      <w:r w:rsidR="00EE30B4">
        <w:rPr>
          <w:rFonts w:ascii="Arial" w:hAnsi="Arial" w:cs="Arial"/>
          <w:b/>
          <w:bCs/>
        </w:rPr>
        <w:t>4</w:t>
      </w:r>
      <w:r w:rsidR="00B03105" w:rsidRPr="00775352">
        <w:rPr>
          <w:rFonts w:ascii="Arial" w:hAnsi="Arial" w:cs="Arial"/>
          <w:b/>
          <w:bCs/>
        </w:rPr>
        <w:t xml:space="preserve">. </w:t>
      </w:r>
      <w:r w:rsidR="00B03105" w:rsidRPr="00FE6DCD">
        <w:rPr>
          <w:rFonts w:ascii="Arial" w:hAnsi="Arial" w:cs="Arial"/>
          <w:bCs/>
        </w:rPr>
        <w:t>Zespoły nauczycielskie  i zasady ich pracy</w:t>
      </w:r>
      <w:r w:rsidR="00B03105" w:rsidRPr="00FE6DCD">
        <w:rPr>
          <w:rFonts w:ascii="Arial" w:hAnsi="Arial" w:cs="Arial"/>
          <w:i/>
          <w:iCs/>
        </w:rPr>
        <w:t>.</w:t>
      </w:r>
    </w:p>
    <w:p w:rsidR="00B03105" w:rsidRPr="00775352" w:rsidRDefault="00B03105" w:rsidP="005A3508">
      <w:pPr>
        <w:tabs>
          <w:tab w:val="left" w:pos="426"/>
        </w:tabs>
        <w:ind w:left="426" w:hanging="426"/>
        <w:rPr>
          <w:rFonts w:ascii="Arial" w:hAnsi="Arial" w:cs="Arial"/>
          <w:b/>
        </w:rPr>
      </w:pPr>
    </w:p>
    <w:p w:rsidR="00B03105" w:rsidRPr="00775352" w:rsidRDefault="00B03105" w:rsidP="00027BBC">
      <w:pPr>
        <w:tabs>
          <w:tab w:val="left" w:pos="426"/>
        </w:tabs>
        <w:ind w:left="426" w:hanging="426"/>
        <w:jc w:val="both"/>
        <w:rPr>
          <w:rFonts w:ascii="Arial" w:hAnsi="Arial" w:cs="Arial"/>
          <w:b/>
        </w:rPr>
      </w:pPr>
      <w:r w:rsidRPr="00775352">
        <w:rPr>
          <w:rFonts w:ascii="Arial" w:hAnsi="Arial" w:cs="Arial"/>
          <w:b/>
        </w:rPr>
        <w:t xml:space="preserve">1. </w:t>
      </w:r>
      <w:r w:rsidR="00027BBC">
        <w:rPr>
          <w:rFonts w:ascii="Arial" w:hAnsi="Arial" w:cs="Arial"/>
          <w:b/>
        </w:rPr>
        <w:t xml:space="preserve">   </w:t>
      </w:r>
      <w:r w:rsidRPr="00775352">
        <w:rPr>
          <w:rFonts w:ascii="Arial" w:hAnsi="Arial" w:cs="Arial"/>
        </w:rPr>
        <w:t xml:space="preserve">Zespoły nauczycielskie powołuje </w:t>
      </w:r>
      <w:r w:rsidR="000D248E">
        <w:rPr>
          <w:rFonts w:ascii="Arial" w:hAnsi="Arial" w:cs="Arial"/>
        </w:rPr>
        <w:t>D</w:t>
      </w:r>
      <w:r w:rsidRPr="00775352">
        <w:rPr>
          <w:rFonts w:ascii="Arial" w:hAnsi="Arial" w:cs="Arial"/>
        </w:rPr>
        <w:t xml:space="preserve">yrektor </w:t>
      </w:r>
      <w:r w:rsidR="000D248E">
        <w:rPr>
          <w:rFonts w:ascii="Arial" w:hAnsi="Arial" w:cs="Arial"/>
        </w:rPr>
        <w:t>S</w:t>
      </w:r>
      <w:r w:rsidRPr="00775352">
        <w:rPr>
          <w:rFonts w:ascii="Arial" w:hAnsi="Arial" w:cs="Arial"/>
        </w:rPr>
        <w:t xml:space="preserve">zkoły. </w:t>
      </w:r>
    </w:p>
    <w:p w:rsidR="00B03105" w:rsidRPr="00775352" w:rsidRDefault="00B03105" w:rsidP="005A3508">
      <w:pPr>
        <w:tabs>
          <w:tab w:val="left" w:pos="426"/>
        </w:tabs>
        <w:ind w:left="426" w:hanging="426"/>
        <w:rPr>
          <w:rFonts w:ascii="Arial" w:hAnsi="Arial" w:cs="Arial"/>
          <w:b/>
        </w:rPr>
      </w:pPr>
    </w:p>
    <w:p w:rsidR="00B03105" w:rsidRPr="00775352" w:rsidRDefault="00B03105" w:rsidP="005A3508">
      <w:pPr>
        <w:tabs>
          <w:tab w:val="left" w:pos="426"/>
        </w:tabs>
        <w:ind w:left="426" w:hanging="426"/>
        <w:jc w:val="both"/>
        <w:rPr>
          <w:rFonts w:ascii="Arial" w:hAnsi="Arial" w:cs="Arial"/>
          <w:b/>
        </w:rPr>
      </w:pPr>
      <w:r w:rsidRPr="00775352">
        <w:rPr>
          <w:rFonts w:ascii="Arial" w:hAnsi="Arial" w:cs="Arial"/>
          <w:b/>
        </w:rPr>
        <w:t xml:space="preserve">2. </w:t>
      </w:r>
      <w:r w:rsidR="00027BBC">
        <w:rPr>
          <w:rFonts w:ascii="Arial" w:hAnsi="Arial" w:cs="Arial"/>
          <w:b/>
        </w:rPr>
        <w:t xml:space="preserve">   </w:t>
      </w:r>
      <w:r w:rsidRPr="00775352">
        <w:rPr>
          <w:rFonts w:ascii="Arial" w:hAnsi="Arial" w:cs="Arial"/>
        </w:rPr>
        <w:t>Zespoły nauczycielskie powołuje się celem:</w:t>
      </w:r>
    </w:p>
    <w:p w:rsidR="00B03105" w:rsidRPr="00775352" w:rsidRDefault="00B03105" w:rsidP="00085785">
      <w:pPr>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 xml:space="preserve">planowania i organizacji procesów zachodzących w </w:t>
      </w:r>
      <w:r w:rsidR="000D248E">
        <w:rPr>
          <w:rFonts w:ascii="Arial" w:hAnsi="Arial" w:cs="Arial"/>
        </w:rPr>
        <w:t>S</w:t>
      </w:r>
      <w:r w:rsidRPr="00775352">
        <w:rPr>
          <w:rFonts w:ascii="Arial" w:hAnsi="Arial" w:cs="Arial"/>
        </w:rPr>
        <w:t>zkole;</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 xml:space="preserve">koordynowania działań w </w:t>
      </w:r>
      <w:r w:rsidR="000D248E">
        <w:rPr>
          <w:rFonts w:ascii="Arial" w:hAnsi="Arial" w:cs="Arial"/>
        </w:rPr>
        <w:t>S</w:t>
      </w:r>
      <w:r w:rsidRPr="00775352">
        <w:rPr>
          <w:rFonts w:ascii="Arial" w:hAnsi="Arial" w:cs="Arial"/>
        </w:rPr>
        <w:t>zkole;</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zwiększenia skuteczności działania;</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 xml:space="preserve">ułatwienia wykonywania zadań stojących przed </w:t>
      </w:r>
      <w:r w:rsidR="007B1124">
        <w:rPr>
          <w:rFonts w:ascii="Arial" w:hAnsi="Arial" w:cs="Arial"/>
        </w:rPr>
        <w:t>S</w:t>
      </w:r>
      <w:r w:rsidRPr="00775352">
        <w:rPr>
          <w:rFonts w:ascii="Arial" w:hAnsi="Arial" w:cs="Arial"/>
        </w:rPr>
        <w:t>zkołą i nauczycielami;</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doskonalenia umiejętności indywidualnych;</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zapewnienia nauczycielom bezpośredniego wpływu na podejmowane decyzje;</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doskonalenia współpracy zespołowej;</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wymiany doświadczeń między nauczycielami;</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wykorzystania potencjału członków grupy dla poprawy</w:t>
      </w:r>
      <w:r w:rsidR="007B1124">
        <w:rPr>
          <w:rFonts w:ascii="Arial" w:hAnsi="Arial" w:cs="Arial"/>
        </w:rPr>
        <w:t xml:space="preserve"> jakości nauczania, wychowania </w:t>
      </w:r>
      <w:r w:rsidRPr="00775352">
        <w:rPr>
          <w:rFonts w:ascii="Arial" w:hAnsi="Arial" w:cs="Arial"/>
        </w:rPr>
        <w:t>i organizacji;</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 xml:space="preserve">ograniczania ryzyka indywidualnych błędów i pomoc tym, którzy mają trudności </w:t>
      </w:r>
      <w:r w:rsidRPr="00775352">
        <w:rPr>
          <w:rFonts w:ascii="Arial" w:hAnsi="Arial" w:cs="Arial"/>
        </w:rPr>
        <w:br/>
        <w:t>w wykonywaniu zadań;</w:t>
      </w:r>
    </w:p>
    <w:p w:rsidR="00C60AA5" w:rsidRPr="00775352" w:rsidRDefault="00C60AA5" w:rsidP="005A3508">
      <w:pPr>
        <w:pStyle w:val="Akapitzlist"/>
        <w:tabs>
          <w:tab w:val="left" w:pos="1134"/>
        </w:tabs>
        <w:spacing w:line="240" w:lineRule="auto"/>
        <w:ind w:left="1134" w:hanging="425"/>
        <w:jc w:val="both"/>
        <w:rPr>
          <w:rFonts w:ascii="Arial" w:hAnsi="Arial" w:cs="Arial"/>
        </w:rPr>
      </w:pPr>
    </w:p>
    <w:p w:rsidR="00B03105" w:rsidRPr="00775352" w:rsidRDefault="00B03105" w:rsidP="005A3508">
      <w:pPr>
        <w:pStyle w:val="Akapitzlist"/>
        <w:numPr>
          <w:ilvl w:val="0"/>
          <w:numId w:val="66"/>
        </w:numPr>
        <w:tabs>
          <w:tab w:val="left" w:pos="1134"/>
        </w:tabs>
        <w:spacing w:line="240" w:lineRule="auto"/>
        <w:ind w:left="1134" w:hanging="425"/>
        <w:jc w:val="both"/>
        <w:rPr>
          <w:rFonts w:ascii="Arial" w:hAnsi="Arial" w:cs="Arial"/>
        </w:rPr>
      </w:pPr>
      <w:r w:rsidRPr="00775352">
        <w:rPr>
          <w:rFonts w:ascii="Arial" w:hAnsi="Arial" w:cs="Arial"/>
        </w:rPr>
        <w:t>zwiększenia poczucia bezpieczeństwa nauczycieli</w:t>
      </w:r>
      <w:r w:rsidR="007B1124">
        <w:rPr>
          <w:rFonts w:ascii="Arial" w:hAnsi="Arial" w:cs="Arial"/>
        </w:rPr>
        <w:t>.</w:t>
      </w:r>
    </w:p>
    <w:p w:rsidR="00B03105" w:rsidRPr="00775352" w:rsidRDefault="00B03105" w:rsidP="00FB19AA">
      <w:pPr>
        <w:ind w:left="426" w:hanging="426"/>
        <w:jc w:val="both"/>
        <w:rPr>
          <w:rFonts w:ascii="Arial" w:hAnsi="Arial" w:cs="Arial"/>
        </w:rPr>
      </w:pPr>
      <w:r w:rsidRPr="00775352">
        <w:rPr>
          <w:rFonts w:ascii="Arial" w:hAnsi="Arial" w:cs="Arial"/>
          <w:b/>
        </w:rPr>
        <w:t>3.</w:t>
      </w:r>
      <w:r w:rsidR="00027BBC">
        <w:rPr>
          <w:rFonts w:ascii="Arial" w:hAnsi="Arial" w:cs="Arial"/>
          <w:b/>
        </w:rPr>
        <w:t xml:space="preserve">   </w:t>
      </w:r>
      <w:r w:rsidR="002152FD" w:rsidRPr="00775352">
        <w:rPr>
          <w:rFonts w:ascii="Arial" w:hAnsi="Arial" w:cs="Arial"/>
        </w:rPr>
        <w:t xml:space="preserve">W </w:t>
      </w:r>
      <w:r w:rsidR="00B968D7" w:rsidRPr="00775352">
        <w:rPr>
          <w:rFonts w:ascii="Arial" w:hAnsi="Arial" w:cs="Arial"/>
        </w:rPr>
        <w:t xml:space="preserve">Szkole Podstawowej nr 2 im. Wojska Polskiego w Szprotawie </w:t>
      </w:r>
      <w:r w:rsidRPr="00775352">
        <w:rPr>
          <w:rFonts w:ascii="Arial" w:hAnsi="Arial" w:cs="Arial"/>
        </w:rPr>
        <w:t>powołuje się zespoły stałe</w:t>
      </w:r>
      <w:r w:rsidR="007B1124">
        <w:rPr>
          <w:rFonts w:ascii="Arial" w:hAnsi="Arial" w:cs="Arial"/>
        </w:rPr>
        <w:br/>
      </w:r>
      <w:r w:rsidRPr="00775352">
        <w:rPr>
          <w:rFonts w:ascii="Arial" w:hAnsi="Arial" w:cs="Arial"/>
        </w:rPr>
        <w:t xml:space="preserve">i doraźne. </w:t>
      </w:r>
    </w:p>
    <w:p w:rsidR="00B03105" w:rsidRPr="00775352" w:rsidRDefault="00B03105" w:rsidP="005A3508">
      <w:pPr>
        <w:ind w:left="426" w:hanging="426"/>
        <w:jc w:val="both"/>
        <w:rPr>
          <w:rFonts w:ascii="Arial" w:hAnsi="Arial" w:cs="Arial"/>
        </w:rPr>
      </w:pPr>
    </w:p>
    <w:p w:rsidR="00B03105" w:rsidRPr="00775352" w:rsidRDefault="00B03105" w:rsidP="00FB19AA">
      <w:pPr>
        <w:numPr>
          <w:ilvl w:val="0"/>
          <w:numId w:val="58"/>
        </w:numPr>
        <w:tabs>
          <w:tab w:val="left" w:pos="426"/>
          <w:tab w:val="left" w:pos="851"/>
        </w:tabs>
        <w:ind w:left="426" w:hanging="426"/>
        <w:jc w:val="both"/>
        <w:rPr>
          <w:rFonts w:ascii="Arial" w:hAnsi="Arial" w:cs="Arial"/>
        </w:rPr>
      </w:pPr>
      <w:r w:rsidRPr="00775352">
        <w:rPr>
          <w:rFonts w:ascii="Arial" w:hAnsi="Arial" w:cs="Arial"/>
        </w:rPr>
        <w:t xml:space="preserve">Zespół stały funkcjonuje od chwili jego powołania do rozwiązania. Dyrektor </w:t>
      </w:r>
      <w:r w:rsidR="007B1124">
        <w:rPr>
          <w:rFonts w:ascii="Arial" w:hAnsi="Arial" w:cs="Arial"/>
        </w:rPr>
        <w:t>S</w:t>
      </w:r>
      <w:r w:rsidRPr="00775352">
        <w:rPr>
          <w:rFonts w:ascii="Arial" w:hAnsi="Arial" w:cs="Arial"/>
        </w:rPr>
        <w:t>zkoły może corocznie dokonywać zmiany w składzie zespołu stałego w przypadku zmian kadrowych na stanowiskach nauczycieli lub zmiany rodzaju przydzielonych zajęć.</w:t>
      </w:r>
    </w:p>
    <w:p w:rsidR="00B03105" w:rsidRPr="00775352" w:rsidRDefault="00B03105" w:rsidP="005A3508">
      <w:pPr>
        <w:ind w:left="426" w:hanging="426"/>
        <w:jc w:val="both"/>
        <w:rPr>
          <w:rFonts w:ascii="Arial" w:hAnsi="Arial" w:cs="Arial"/>
        </w:rPr>
      </w:pPr>
    </w:p>
    <w:p w:rsidR="00B03105" w:rsidRPr="00775352" w:rsidRDefault="00027BBC" w:rsidP="005A3508">
      <w:pPr>
        <w:numPr>
          <w:ilvl w:val="0"/>
          <w:numId w:val="58"/>
        </w:numPr>
        <w:tabs>
          <w:tab w:val="left" w:pos="284"/>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Zespoły doraźne (problemowe i zadaniowe) powołuje </w:t>
      </w:r>
      <w:r w:rsidR="007B1124">
        <w:rPr>
          <w:rFonts w:ascii="Arial" w:hAnsi="Arial" w:cs="Arial"/>
        </w:rPr>
        <w:t>D</w:t>
      </w:r>
      <w:r w:rsidR="00B03105" w:rsidRPr="00775352">
        <w:rPr>
          <w:rFonts w:ascii="Arial" w:hAnsi="Arial" w:cs="Arial"/>
        </w:rPr>
        <w:t>yrektor do wykonania okresowego zadania lub rozwiązania problemu. Po zakończeniu pracy zespół ulega rozwiązaniu.</w:t>
      </w:r>
    </w:p>
    <w:p w:rsidR="00B03105" w:rsidRPr="00775352" w:rsidRDefault="00B03105" w:rsidP="005A3508">
      <w:pPr>
        <w:ind w:left="426" w:hanging="426"/>
        <w:jc w:val="both"/>
        <w:rPr>
          <w:rFonts w:ascii="Arial" w:hAnsi="Arial" w:cs="Arial"/>
        </w:rPr>
      </w:pPr>
    </w:p>
    <w:p w:rsidR="00B03105" w:rsidRPr="00775352" w:rsidRDefault="00027BBC" w:rsidP="005A3508">
      <w:pPr>
        <w:numPr>
          <w:ilvl w:val="0"/>
          <w:numId w:val="58"/>
        </w:numPr>
        <w:tabs>
          <w:tab w:val="left" w:pos="284"/>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Pracą każdego zespołu kieruje przewodniczący.</w:t>
      </w:r>
    </w:p>
    <w:p w:rsidR="00B03105" w:rsidRPr="00775352" w:rsidRDefault="00027BBC" w:rsidP="005A3508">
      <w:pPr>
        <w:ind w:left="426" w:hanging="426"/>
        <w:jc w:val="both"/>
        <w:rPr>
          <w:rFonts w:ascii="Arial" w:hAnsi="Arial" w:cs="Arial"/>
        </w:rPr>
      </w:pPr>
      <w:r>
        <w:rPr>
          <w:rFonts w:ascii="Arial" w:hAnsi="Arial" w:cs="Arial"/>
        </w:rPr>
        <w:t xml:space="preserve"> </w:t>
      </w:r>
    </w:p>
    <w:p w:rsidR="00B03105" w:rsidRPr="00775352" w:rsidRDefault="00027BBC" w:rsidP="005A3508">
      <w:pPr>
        <w:numPr>
          <w:ilvl w:val="0"/>
          <w:numId w:val="58"/>
        </w:numPr>
        <w:tabs>
          <w:tab w:val="left" w:pos="284"/>
          <w:tab w:val="left" w:pos="851"/>
        </w:tabs>
        <w:ind w:left="426" w:hanging="426"/>
        <w:jc w:val="both"/>
        <w:rPr>
          <w:rFonts w:ascii="Arial" w:hAnsi="Arial" w:cs="Arial"/>
        </w:rPr>
      </w:pPr>
      <w:r>
        <w:rPr>
          <w:rFonts w:ascii="Arial" w:hAnsi="Arial" w:cs="Arial"/>
        </w:rPr>
        <w:t xml:space="preserve">  </w:t>
      </w:r>
      <w:r w:rsidR="00D30B4E" w:rsidRPr="00775352">
        <w:rPr>
          <w:rFonts w:ascii="Arial" w:hAnsi="Arial" w:cs="Arial"/>
        </w:rPr>
        <w:t>Przewodniczącego stałego zespołu</w:t>
      </w:r>
      <w:r w:rsidR="00C618F5" w:rsidRPr="00775352">
        <w:rPr>
          <w:rFonts w:ascii="Arial" w:hAnsi="Arial" w:cs="Arial"/>
        </w:rPr>
        <w:t xml:space="preserve"> orazprzewodniczącego zespołu doraźnego (problemowego, zadaniowego) </w:t>
      </w:r>
      <w:r w:rsidR="00B03105" w:rsidRPr="00775352">
        <w:rPr>
          <w:rFonts w:ascii="Arial" w:hAnsi="Arial" w:cs="Arial"/>
        </w:rPr>
        <w:t xml:space="preserve">powołuje </w:t>
      </w:r>
      <w:r w:rsidR="007B1124">
        <w:rPr>
          <w:rFonts w:ascii="Arial" w:hAnsi="Arial" w:cs="Arial"/>
        </w:rPr>
        <w:t>D</w:t>
      </w:r>
      <w:r w:rsidR="00B03105" w:rsidRPr="00775352">
        <w:rPr>
          <w:rFonts w:ascii="Arial" w:hAnsi="Arial" w:cs="Arial"/>
        </w:rPr>
        <w:t xml:space="preserve">yrektor </w:t>
      </w:r>
      <w:r w:rsidR="007B1124">
        <w:rPr>
          <w:rFonts w:ascii="Arial" w:hAnsi="Arial" w:cs="Arial"/>
        </w:rPr>
        <w:t>S</w:t>
      </w:r>
      <w:r w:rsidR="00B03105" w:rsidRPr="00775352">
        <w:rPr>
          <w:rFonts w:ascii="Arial" w:hAnsi="Arial" w:cs="Arial"/>
        </w:rPr>
        <w:t>zkoły</w:t>
      </w:r>
      <w:r w:rsidR="00B968D7" w:rsidRPr="00775352">
        <w:rPr>
          <w:rFonts w:ascii="Arial" w:hAnsi="Arial" w:cs="Arial"/>
        </w:rPr>
        <w:t xml:space="preserve">. </w:t>
      </w:r>
    </w:p>
    <w:p w:rsidR="00B03105" w:rsidRPr="00775352" w:rsidRDefault="00B03105" w:rsidP="005A3508">
      <w:pPr>
        <w:ind w:left="426" w:hanging="426"/>
        <w:jc w:val="both"/>
        <w:rPr>
          <w:rFonts w:ascii="Arial" w:hAnsi="Arial" w:cs="Arial"/>
        </w:rPr>
      </w:pPr>
    </w:p>
    <w:p w:rsidR="00B03105" w:rsidRPr="00775352" w:rsidRDefault="00027BBC" w:rsidP="005A3508">
      <w:pPr>
        <w:numPr>
          <w:ilvl w:val="0"/>
          <w:numId w:val="58"/>
        </w:numPr>
        <w:tabs>
          <w:tab w:val="left" w:pos="284"/>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Przewodniczący zespołu jest zobowiązany do przedstawienia planu pracy </w:t>
      </w:r>
      <w:r w:rsidR="007B1124">
        <w:rPr>
          <w:rFonts w:ascii="Arial" w:hAnsi="Arial" w:cs="Arial"/>
        </w:rPr>
        <w:t>D</w:t>
      </w:r>
      <w:r w:rsidR="00B03105" w:rsidRPr="00775352">
        <w:rPr>
          <w:rFonts w:ascii="Arial" w:hAnsi="Arial" w:cs="Arial"/>
        </w:rPr>
        <w:t>yrektorowi szkoły  w terminie do</w:t>
      </w:r>
      <w:r w:rsidR="00C618F5" w:rsidRPr="00775352">
        <w:rPr>
          <w:rFonts w:ascii="Arial" w:hAnsi="Arial" w:cs="Arial"/>
        </w:rPr>
        <w:t xml:space="preserve"> końca</w:t>
      </w:r>
      <w:r w:rsidR="00B03105" w:rsidRPr="00775352">
        <w:rPr>
          <w:rFonts w:ascii="Arial" w:hAnsi="Arial" w:cs="Arial"/>
        </w:rPr>
        <w:t xml:space="preserve"> września każdego roku szkolnego. Plan pracy zatwierdza </w:t>
      </w:r>
      <w:r w:rsidR="007B1124">
        <w:rPr>
          <w:rFonts w:ascii="Arial" w:hAnsi="Arial" w:cs="Arial"/>
        </w:rPr>
        <w:t>D</w:t>
      </w:r>
      <w:r w:rsidR="00B03105" w:rsidRPr="00775352">
        <w:rPr>
          <w:rFonts w:ascii="Arial" w:hAnsi="Arial" w:cs="Arial"/>
        </w:rPr>
        <w:t xml:space="preserve">yrektor </w:t>
      </w:r>
      <w:r w:rsidR="007B1124">
        <w:rPr>
          <w:rFonts w:ascii="Arial" w:hAnsi="Arial" w:cs="Arial"/>
        </w:rPr>
        <w:t>S</w:t>
      </w:r>
      <w:r w:rsidR="00B03105" w:rsidRPr="00775352">
        <w:rPr>
          <w:rFonts w:ascii="Arial" w:hAnsi="Arial" w:cs="Arial"/>
        </w:rPr>
        <w:t xml:space="preserve">zkoły. </w:t>
      </w:r>
    </w:p>
    <w:p w:rsidR="00B03105" w:rsidRPr="00775352" w:rsidRDefault="00B03105" w:rsidP="005A3508">
      <w:pPr>
        <w:ind w:left="426" w:hanging="426"/>
        <w:jc w:val="both"/>
        <w:rPr>
          <w:rFonts w:ascii="Arial" w:hAnsi="Arial" w:cs="Arial"/>
        </w:rPr>
      </w:pPr>
    </w:p>
    <w:p w:rsidR="00B03105" w:rsidRPr="00775352" w:rsidRDefault="00DC2A6C" w:rsidP="005A3508">
      <w:pPr>
        <w:numPr>
          <w:ilvl w:val="0"/>
          <w:numId w:val="58"/>
        </w:numPr>
        <w:tabs>
          <w:tab w:val="left" w:pos="426"/>
          <w:tab w:val="left" w:pos="851"/>
        </w:tabs>
        <w:ind w:left="426" w:hanging="426"/>
        <w:jc w:val="both"/>
        <w:rPr>
          <w:rFonts w:ascii="Arial" w:hAnsi="Arial" w:cs="Arial"/>
        </w:rPr>
      </w:pPr>
      <w:r w:rsidRPr="00775352">
        <w:rPr>
          <w:rFonts w:ascii="Arial" w:hAnsi="Arial" w:cs="Arial"/>
        </w:rPr>
        <w:t>Zebrania są protokoł</w:t>
      </w:r>
      <w:r w:rsidR="00B03105" w:rsidRPr="00775352">
        <w:rPr>
          <w:rFonts w:ascii="Arial" w:hAnsi="Arial" w:cs="Arial"/>
        </w:rPr>
        <w:t>owane. W sytuacji poruszania danych wrażliwych, szczególnie przy analizowaniu opinii i orzeczeń poradni psychologiczno-pedagogicznych lub zaświadczeń lekarskich dotyczących ucznia odstępuje się od zapisu tych danych w protokole.</w:t>
      </w:r>
    </w:p>
    <w:p w:rsidR="00B03105" w:rsidRPr="00775352" w:rsidRDefault="00B03105" w:rsidP="005A3508">
      <w:pPr>
        <w:tabs>
          <w:tab w:val="left" w:pos="284"/>
        </w:tabs>
        <w:ind w:left="426" w:hanging="426"/>
        <w:jc w:val="both"/>
        <w:rPr>
          <w:rFonts w:ascii="Arial" w:hAnsi="Arial" w:cs="Arial"/>
        </w:rPr>
      </w:pPr>
    </w:p>
    <w:p w:rsidR="00B03105" w:rsidRPr="00775352" w:rsidRDefault="00B03105" w:rsidP="005A3508">
      <w:pPr>
        <w:numPr>
          <w:ilvl w:val="0"/>
          <w:numId w:val="58"/>
        </w:numPr>
        <w:tabs>
          <w:tab w:val="left" w:pos="426"/>
          <w:tab w:val="left" w:pos="851"/>
          <w:tab w:val="left" w:pos="993"/>
        </w:tabs>
        <w:ind w:left="426" w:hanging="426"/>
        <w:jc w:val="both"/>
        <w:rPr>
          <w:rFonts w:ascii="Arial" w:hAnsi="Arial" w:cs="Arial"/>
        </w:rPr>
      </w:pPr>
      <w:r w:rsidRPr="00775352">
        <w:rPr>
          <w:rFonts w:ascii="Arial" w:hAnsi="Arial" w:cs="Arial"/>
        </w:rPr>
        <w:t xml:space="preserve">Przewodniczący przedkłada  na radzie pedagogicznej </w:t>
      </w:r>
      <w:r w:rsidR="00A77B2B" w:rsidRPr="00775352">
        <w:rPr>
          <w:rFonts w:ascii="Arial" w:hAnsi="Arial" w:cs="Arial"/>
        </w:rPr>
        <w:t xml:space="preserve">na zakończenie roku szkolnego </w:t>
      </w:r>
      <w:r w:rsidRPr="00775352">
        <w:rPr>
          <w:rFonts w:ascii="Arial" w:hAnsi="Arial" w:cs="Arial"/>
        </w:rPr>
        <w:t xml:space="preserve">sprawozdanie z </w:t>
      </w:r>
      <w:r w:rsidR="007B1124">
        <w:rPr>
          <w:rFonts w:ascii="Arial" w:hAnsi="Arial" w:cs="Arial"/>
        </w:rPr>
        <w:t>p</w:t>
      </w:r>
      <w:r w:rsidRPr="00775352">
        <w:rPr>
          <w:rFonts w:ascii="Arial" w:hAnsi="Arial" w:cs="Arial"/>
        </w:rPr>
        <w:t>rac</w:t>
      </w:r>
      <w:r w:rsidR="007B1124">
        <w:rPr>
          <w:rFonts w:ascii="Arial" w:hAnsi="Arial" w:cs="Arial"/>
        </w:rPr>
        <w:t>y</w:t>
      </w:r>
      <w:r w:rsidRPr="00775352">
        <w:rPr>
          <w:rFonts w:ascii="Arial" w:hAnsi="Arial" w:cs="Arial"/>
        </w:rPr>
        <w:t xml:space="preserve"> zespołu.</w:t>
      </w:r>
    </w:p>
    <w:p w:rsidR="00B03105" w:rsidRPr="00775352" w:rsidRDefault="00B03105" w:rsidP="005A3508">
      <w:pPr>
        <w:tabs>
          <w:tab w:val="left" w:pos="426"/>
        </w:tabs>
        <w:ind w:left="426" w:hanging="426"/>
        <w:jc w:val="both"/>
        <w:rPr>
          <w:rFonts w:ascii="Arial" w:hAnsi="Arial" w:cs="Arial"/>
        </w:rPr>
      </w:pPr>
    </w:p>
    <w:p w:rsidR="00B03105" w:rsidRPr="00775352" w:rsidRDefault="00B03105" w:rsidP="005A3508">
      <w:pPr>
        <w:numPr>
          <w:ilvl w:val="0"/>
          <w:numId w:val="58"/>
        </w:numPr>
        <w:tabs>
          <w:tab w:val="left" w:pos="426"/>
          <w:tab w:val="left" w:pos="993"/>
        </w:tabs>
        <w:ind w:left="426" w:hanging="426"/>
        <w:jc w:val="both"/>
        <w:rPr>
          <w:rFonts w:ascii="Arial" w:hAnsi="Arial" w:cs="Arial"/>
        </w:rPr>
      </w:pPr>
      <w:r w:rsidRPr="00775352">
        <w:rPr>
          <w:rFonts w:ascii="Arial" w:hAnsi="Arial" w:cs="Arial"/>
        </w:rPr>
        <w:t xml:space="preserve">Nauczyciel zatrudniony w </w:t>
      </w:r>
      <w:r w:rsidR="002152FD" w:rsidRPr="00775352">
        <w:rPr>
          <w:rFonts w:ascii="Arial" w:hAnsi="Arial" w:cs="Arial"/>
        </w:rPr>
        <w:t>Szkole</w:t>
      </w:r>
      <w:r w:rsidRPr="00775352">
        <w:rPr>
          <w:rFonts w:ascii="Arial" w:hAnsi="Arial" w:cs="Arial"/>
        </w:rPr>
        <w:t xml:space="preserve"> jest obowiązany należeć do przynajmniej jednego zespołu. Wpisanie nauczyciela w skład zespołu nie wymaga zgody nauczyciela.</w:t>
      </w:r>
    </w:p>
    <w:p w:rsidR="00B03105" w:rsidRPr="00775352" w:rsidRDefault="00B03105" w:rsidP="005A3508">
      <w:pPr>
        <w:tabs>
          <w:tab w:val="left" w:pos="426"/>
        </w:tabs>
        <w:ind w:left="426" w:hanging="426"/>
        <w:jc w:val="both"/>
        <w:rPr>
          <w:rFonts w:ascii="Arial" w:hAnsi="Arial" w:cs="Arial"/>
        </w:rPr>
      </w:pPr>
    </w:p>
    <w:p w:rsidR="00B03105" w:rsidRPr="00775352" w:rsidRDefault="00B03105" w:rsidP="005A3508">
      <w:pPr>
        <w:numPr>
          <w:ilvl w:val="0"/>
          <w:numId w:val="58"/>
        </w:numPr>
        <w:tabs>
          <w:tab w:val="left" w:pos="426"/>
          <w:tab w:val="left" w:pos="993"/>
        </w:tabs>
        <w:ind w:left="426" w:hanging="426"/>
        <w:jc w:val="both"/>
        <w:rPr>
          <w:rFonts w:ascii="Arial" w:hAnsi="Arial" w:cs="Arial"/>
        </w:rPr>
      </w:pPr>
      <w:r w:rsidRPr="00775352">
        <w:rPr>
          <w:rFonts w:ascii="Arial" w:hAnsi="Arial" w:cs="Arial"/>
        </w:rPr>
        <w:t>Każdy nauczyciel aktywnie uczestniczy w pracach zespołu.</w:t>
      </w:r>
    </w:p>
    <w:p w:rsidR="00B03105" w:rsidRPr="00775352" w:rsidRDefault="00B03105" w:rsidP="005A3508">
      <w:pPr>
        <w:tabs>
          <w:tab w:val="left" w:pos="426"/>
          <w:tab w:val="left" w:pos="993"/>
        </w:tabs>
        <w:ind w:left="426" w:hanging="426"/>
        <w:jc w:val="both"/>
        <w:rPr>
          <w:rFonts w:ascii="Arial" w:hAnsi="Arial" w:cs="Arial"/>
        </w:rPr>
      </w:pPr>
    </w:p>
    <w:p w:rsidR="00B03105" w:rsidRPr="00775352" w:rsidRDefault="00B03105" w:rsidP="005A3508">
      <w:pPr>
        <w:numPr>
          <w:ilvl w:val="0"/>
          <w:numId w:val="58"/>
        </w:numPr>
        <w:tabs>
          <w:tab w:val="left" w:pos="426"/>
          <w:tab w:val="left" w:pos="993"/>
        </w:tabs>
        <w:ind w:left="426" w:hanging="426"/>
        <w:jc w:val="both"/>
        <w:rPr>
          <w:rFonts w:ascii="Arial" w:hAnsi="Arial" w:cs="Arial"/>
        </w:rPr>
      </w:pPr>
      <w:r w:rsidRPr="00775352">
        <w:rPr>
          <w:rFonts w:ascii="Arial" w:hAnsi="Arial" w:cs="Arial"/>
        </w:rPr>
        <w:t>Obecność nauczyciela na zebraniach jest obowiązkowa.</w:t>
      </w:r>
    </w:p>
    <w:p w:rsidR="00B03105" w:rsidRPr="00775352" w:rsidRDefault="00B03105" w:rsidP="005A3508">
      <w:pPr>
        <w:tabs>
          <w:tab w:val="left" w:pos="426"/>
        </w:tabs>
        <w:ind w:left="426" w:hanging="426"/>
        <w:jc w:val="both"/>
        <w:rPr>
          <w:rFonts w:ascii="Arial" w:hAnsi="Arial" w:cs="Arial"/>
        </w:rPr>
      </w:pPr>
    </w:p>
    <w:p w:rsidR="00B03105" w:rsidRPr="00775352" w:rsidRDefault="00B03105" w:rsidP="005A3508">
      <w:pPr>
        <w:numPr>
          <w:ilvl w:val="0"/>
          <w:numId w:val="58"/>
        </w:numPr>
        <w:tabs>
          <w:tab w:val="left" w:pos="426"/>
          <w:tab w:val="left" w:pos="993"/>
        </w:tabs>
        <w:ind w:left="426" w:hanging="426"/>
        <w:jc w:val="both"/>
        <w:rPr>
          <w:rFonts w:ascii="Arial" w:hAnsi="Arial" w:cs="Arial"/>
        </w:rPr>
      </w:pPr>
      <w:r w:rsidRPr="00775352">
        <w:rPr>
          <w:rFonts w:ascii="Arial" w:hAnsi="Arial" w:cs="Arial"/>
        </w:rPr>
        <w:t>Zespół ma prawo wypracować wewnętrzne zasady współpracy, organizacji spotkań, komunikowania się, podziału ról i obowiązków, monitorowania działań i ewaluacji pracy własnej.</w:t>
      </w:r>
    </w:p>
    <w:p w:rsidR="006E32A9" w:rsidRDefault="006E32A9" w:rsidP="00217FE0">
      <w:pPr>
        <w:tabs>
          <w:tab w:val="left" w:pos="426"/>
        </w:tabs>
        <w:jc w:val="both"/>
        <w:rPr>
          <w:rFonts w:ascii="Arial" w:hAnsi="Arial" w:cs="Arial"/>
          <w:b/>
        </w:rPr>
      </w:pPr>
    </w:p>
    <w:p w:rsidR="00B03105" w:rsidRPr="007E7548" w:rsidRDefault="00A65504" w:rsidP="00FB19AA">
      <w:pPr>
        <w:tabs>
          <w:tab w:val="left" w:pos="426"/>
        </w:tabs>
        <w:jc w:val="both"/>
        <w:rPr>
          <w:rFonts w:ascii="Arial" w:hAnsi="Arial" w:cs="Arial"/>
        </w:rPr>
      </w:pPr>
      <w:r w:rsidRPr="00775352">
        <w:rPr>
          <w:rFonts w:ascii="Arial" w:hAnsi="Arial" w:cs="Arial"/>
          <w:b/>
        </w:rPr>
        <w:t>§ 8</w:t>
      </w:r>
      <w:r w:rsidR="007B1124">
        <w:rPr>
          <w:rFonts w:ascii="Arial" w:hAnsi="Arial" w:cs="Arial"/>
          <w:b/>
        </w:rPr>
        <w:t>5</w:t>
      </w:r>
      <w:r w:rsidR="00B03105" w:rsidRPr="00775352">
        <w:rPr>
          <w:rFonts w:ascii="Arial" w:hAnsi="Arial" w:cs="Arial"/>
          <w:b/>
        </w:rPr>
        <w:t xml:space="preserve">. </w:t>
      </w:r>
      <w:r w:rsidR="00B03105" w:rsidRPr="007E7548">
        <w:rPr>
          <w:rFonts w:ascii="Arial" w:hAnsi="Arial" w:cs="Arial"/>
        </w:rPr>
        <w:t xml:space="preserve">Rodzaje zespołów </w:t>
      </w:r>
      <w:r w:rsidR="0097563C" w:rsidRPr="007E7548">
        <w:rPr>
          <w:rFonts w:ascii="Arial" w:hAnsi="Arial" w:cs="Arial"/>
        </w:rPr>
        <w:t>nauczycielskich  i ich zadania.</w:t>
      </w:r>
    </w:p>
    <w:p w:rsidR="0097563C" w:rsidRPr="00775352" w:rsidRDefault="0097563C" w:rsidP="00085785">
      <w:pPr>
        <w:autoSpaceDE w:val="0"/>
        <w:autoSpaceDN w:val="0"/>
        <w:adjustRightInd w:val="0"/>
        <w:jc w:val="both"/>
        <w:rPr>
          <w:rFonts w:ascii="Arial" w:hAnsi="Arial" w:cs="Arial"/>
          <w:b/>
          <w:bCs/>
        </w:rPr>
      </w:pPr>
    </w:p>
    <w:p w:rsidR="0097563C" w:rsidRPr="00775352" w:rsidRDefault="0097563C" w:rsidP="00002F4F">
      <w:pPr>
        <w:numPr>
          <w:ilvl w:val="0"/>
          <w:numId w:val="194"/>
        </w:numPr>
        <w:autoSpaceDE w:val="0"/>
        <w:autoSpaceDN w:val="0"/>
        <w:adjustRightInd w:val="0"/>
        <w:ind w:left="426" w:hanging="426"/>
        <w:jc w:val="both"/>
        <w:rPr>
          <w:rFonts w:ascii="Arial" w:hAnsi="Arial" w:cs="Arial"/>
        </w:rPr>
      </w:pPr>
      <w:r w:rsidRPr="00775352">
        <w:rPr>
          <w:rFonts w:ascii="Arial" w:hAnsi="Arial" w:cs="Arial"/>
        </w:rPr>
        <w:t xml:space="preserve">W </w:t>
      </w:r>
      <w:r w:rsidR="007B1124">
        <w:rPr>
          <w:rFonts w:ascii="Arial" w:hAnsi="Arial" w:cs="Arial"/>
        </w:rPr>
        <w:t>S</w:t>
      </w:r>
      <w:r w:rsidRPr="00775352">
        <w:rPr>
          <w:rFonts w:ascii="Arial" w:hAnsi="Arial" w:cs="Arial"/>
        </w:rPr>
        <w:t xml:space="preserve">zkole działają następujące zespoły nauczycielskie: oddziałowe, wychowawcze, przedmiotowe, problemowo – zadaniowe. </w:t>
      </w:r>
    </w:p>
    <w:p w:rsidR="0097563C" w:rsidRPr="00775352" w:rsidRDefault="0097563C" w:rsidP="00FB19AA">
      <w:pPr>
        <w:tabs>
          <w:tab w:val="left" w:pos="993"/>
        </w:tabs>
        <w:autoSpaceDE w:val="0"/>
        <w:autoSpaceDN w:val="0"/>
        <w:adjustRightInd w:val="0"/>
        <w:ind w:left="426" w:hanging="426"/>
        <w:jc w:val="both"/>
        <w:rPr>
          <w:rFonts w:ascii="Arial" w:hAnsi="Arial" w:cs="Arial"/>
        </w:rPr>
      </w:pPr>
    </w:p>
    <w:p w:rsidR="0097563C" w:rsidRPr="00775352" w:rsidRDefault="0097563C" w:rsidP="00002F4F">
      <w:pPr>
        <w:numPr>
          <w:ilvl w:val="0"/>
          <w:numId w:val="194"/>
        </w:numPr>
        <w:tabs>
          <w:tab w:val="left" w:pos="993"/>
        </w:tabs>
        <w:autoSpaceDE w:val="0"/>
        <w:autoSpaceDN w:val="0"/>
        <w:adjustRightInd w:val="0"/>
        <w:ind w:left="426" w:hanging="426"/>
        <w:jc w:val="both"/>
        <w:rPr>
          <w:rFonts w:ascii="Arial" w:hAnsi="Arial" w:cs="Arial"/>
        </w:rPr>
      </w:pPr>
      <w:r w:rsidRPr="00775352">
        <w:rPr>
          <w:rFonts w:ascii="Arial" w:hAnsi="Arial" w:cs="Arial"/>
        </w:rPr>
        <w:t>Wszystkie zebrania zespołów są protokołowane.</w:t>
      </w:r>
    </w:p>
    <w:p w:rsidR="0097563C" w:rsidRPr="00775352" w:rsidRDefault="0097563C" w:rsidP="00FB19AA">
      <w:pPr>
        <w:autoSpaceDE w:val="0"/>
        <w:autoSpaceDN w:val="0"/>
        <w:adjustRightInd w:val="0"/>
        <w:ind w:left="426" w:hanging="426"/>
        <w:jc w:val="both"/>
        <w:rPr>
          <w:rFonts w:ascii="Arial" w:hAnsi="Arial" w:cs="Arial"/>
        </w:rPr>
      </w:pPr>
    </w:p>
    <w:p w:rsidR="00DC2A6C" w:rsidRPr="00343581" w:rsidRDefault="0097563C" w:rsidP="00002F4F">
      <w:pPr>
        <w:numPr>
          <w:ilvl w:val="0"/>
          <w:numId w:val="194"/>
        </w:numPr>
        <w:tabs>
          <w:tab w:val="left" w:pos="993"/>
        </w:tabs>
        <w:autoSpaceDE w:val="0"/>
        <w:autoSpaceDN w:val="0"/>
        <w:adjustRightInd w:val="0"/>
        <w:ind w:left="426" w:hanging="426"/>
        <w:jc w:val="both"/>
        <w:rPr>
          <w:rFonts w:ascii="Arial" w:hAnsi="Arial" w:cs="Arial"/>
        </w:rPr>
      </w:pPr>
      <w:r w:rsidRPr="00775352">
        <w:rPr>
          <w:rFonts w:ascii="Arial" w:hAnsi="Arial" w:cs="Arial"/>
        </w:rPr>
        <w:lastRenderedPageBreak/>
        <w:t>Plany działania wszystkich zespołów powinny by</w:t>
      </w:r>
      <w:r w:rsidR="00217FE0">
        <w:rPr>
          <w:rFonts w:ascii="Arial" w:hAnsi="Arial" w:cs="Arial"/>
        </w:rPr>
        <w:t xml:space="preserve">ć opracowane do końca września, </w:t>
      </w:r>
      <w:r w:rsidRPr="00775352">
        <w:rPr>
          <w:rFonts w:ascii="Arial" w:hAnsi="Arial" w:cs="Arial"/>
        </w:rPr>
        <w:t xml:space="preserve">a dokumenty przekazane </w:t>
      </w:r>
      <w:r w:rsidR="007B1124">
        <w:rPr>
          <w:rFonts w:ascii="Arial" w:hAnsi="Arial" w:cs="Arial"/>
        </w:rPr>
        <w:t>W</w:t>
      </w:r>
      <w:r w:rsidRPr="00775352">
        <w:rPr>
          <w:rFonts w:ascii="Arial" w:hAnsi="Arial" w:cs="Arial"/>
        </w:rPr>
        <w:t xml:space="preserve">icedyrektorowi </w:t>
      </w:r>
      <w:r w:rsidR="007B1124">
        <w:rPr>
          <w:rFonts w:ascii="Arial" w:hAnsi="Arial" w:cs="Arial"/>
        </w:rPr>
        <w:t>S</w:t>
      </w:r>
      <w:r w:rsidRPr="00775352">
        <w:rPr>
          <w:rFonts w:ascii="Arial" w:hAnsi="Arial" w:cs="Arial"/>
        </w:rPr>
        <w:t>zkoły.</w:t>
      </w:r>
    </w:p>
    <w:p w:rsidR="0097563C" w:rsidRPr="00775352" w:rsidRDefault="0097563C" w:rsidP="00085785">
      <w:pPr>
        <w:autoSpaceDE w:val="0"/>
        <w:autoSpaceDN w:val="0"/>
        <w:adjustRightInd w:val="0"/>
        <w:jc w:val="both"/>
        <w:rPr>
          <w:rFonts w:ascii="Arial" w:hAnsi="Arial" w:cs="Arial"/>
        </w:rPr>
      </w:pPr>
    </w:p>
    <w:p w:rsidR="00DC2A6C" w:rsidRPr="00775352" w:rsidRDefault="00DC2A6C" w:rsidP="00E801C4">
      <w:pPr>
        <w:tabs>
          <w:tab w:val="left" w:pos="709"/>
        </w:tabs>
        <w:autoSpaceDE w:val="0"/>
        <w:autoSpaceDN w:val="0"/>
        <w:adjustRightInd w:val="0"/>
        <w:ind w:left="709" w:hanging="709"/>
        <w:jc w:val="both"/>
        <w:rPr>
          <w:rFonts w:ascii="Arial" w:hAnsi="Arial" w:cs="Arial"/>
          <w:b/>
          <w:bCs/>
        </w:rPr>
      </w:pPr>
      <w:r w:rsidRPr="00775352">
        <w:rPr>
          <w:rFonts w:ascii="Arial" w:hAnsi="Arial" w:cs="Arial"/>
          <w:b/>
        </w:rPr>
        <w:t>§ 8</w:t>
      </w:r>
      <w:r w:rsidR="007B1124">
        <w:rPr>
          <w:rFonts w:ascii="Arial" w:hAnsi="Arial" w:cs="Arial"/>
          <w:b/>
        </w:rPr>
        <w:t>6</w:t>
      </w:r>
      <w:r w:rsidRPr="00775352">
        <w:rPr>
          <w:rFonts w:ascii="Arial" w:hAnsi="Arial" w:cs="Arial"/>
          <w:b/>
        </w:rPr>
        <w:t xml:space="preserve">. </w:t>
      </w:r>
      <w:r w:rsidRPr="00775352">
        <w:rPr>
          <w:rFonts w:ascii="Arial" w:hAnsi="Arial" w:cs="Arial"/>
          <w:bCs/>
        </w:rPr>
        <w:t>Zespoły oddziałowe.</w:t>
      </w:r>
    </w:p>
    <w:p w:rsidR="0097563C" w:rsidRPr="00775352" w:rsidRDefault="0097563C" w:rsidP="00085785">
      <w:pPr>
        <w:autoSpaceDE w:val="0"/>
        <w:autoSpaceDN w:val="0"/>
        <w:adjustRightInd w:val="0"/>
        <w:jc w:val="both"/>
        <w:rPr>
          <w:rFonts w:ascii="Arial" w:hAnsi="Arial" w:cs="Arial"/>
          <w:bCs/>
        </w:rPr>
      </w:pPr>
    </w:p>
    <w:p w:rsidR="0097563C" w:rsidRPr="00775352" w:rsidRDefault="0097563C" w:rsidP="00002F4F">
      <w:pPr>
        <w:pStyle w:val="Stopka"/>
        <w:numPr>
          <w:ilvl w:val="0"/>
          <w:numId w:val="195"/>
        </w:numPr>
        <w:tabs>
          <w:tab w:val="clear" w:pos="720"/>
          <w:tab w:val="clear" w:pos="4536"/>
          <w:tab w:val="clear" w:pos="9072"/>
          <w:tab w:val="left" w:pos="426"/>
          <w:tab w:val="left" w:pos="567"/>
        </w:tabs>
        <w:autoSpaceDE w:val="0"/>
        <w:autoSpaceDN w:val="0"/>
        <w:adjustRightInd w:val="0"/>
        <w:ind w:left="426" w:hanging="426"/>
        <w:jc w:val="both"/>
        <w:rPr>
          <w:rFonts w:ascii="Arial" w:hAnsi="Arial" w:cs="Arial"/>
          <w:sz w:val="22"/>
        </w:rPr>
      </w:pPr>
      <w:r w:rsidRPr="00775352">
        <w:rPr>
          <w:rFonts w:ascii="Arial" w:hAnsi="Arial" w:cs="Arial"/>
          <w:sz w:val="22"/>
        </w:rPr>
        <w:t>Liczba zespołów oddziałowych jest równa ilości oddziałów w danym roku szkolnym. Zespół tworzą nauczyciele prowadzący zajęcia w danym oddziale.</w:t>
      </w:r>
    </w:p>
    <w:p w:rsidR="0097563C" w:rsidRPr="00775352" w:rsidRDefault="0097563C" w:rsidP="00E801C4">
      <w:pPr>
        <w:pStyle w:val="Stopka"/>
        <w:tabs>
          <w:tab w:val="left" w:pos="426"/>
        </w:tabs>
        <w:ind w:left="426" w:hanging="426"/>
        <w:rPr>
          <w:rFonts w:ascii="Arial" w:hAnsi="Arial" w:cs="Arial"/>
        </w:rPr>
      </w:pPr>
    </w:p>
    <w:p w:rsidR="0097563C" w:rsidRPr="00775352" w:rsidRDefault="0097563C" w:rsidP="00002F4F">
      <w:pPr>
        <w:numPr>
          <w:ilvl w:val="0"/>
          <w:numId w:val="19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Zadania zespołu to:</w:t>
      </w:r>
    </w:p>
    <w:p w:rsidR="0097563C" w:rsidRPr="00775352" w:rsidRDefault="0097563C" w:rsidP="00085785">
      <w:pPr>
        <w:autoSpaceDE w:val="0"/>
        <w:autoSpaceDN w:val="0"/>
        <w:adjustRightInd w:val="0"/>
        <w:jc w:val="both"/>
        <w:rPr>
          <w:rFonts w:ascii="Arial" w:hAnsi="Arial" w:cs="Arial"/>
        </w:rPr>
      </w:pPr>
    </w:p>
    <w:p w:rsidR="0097563C" w:rsidRDefault="0097563C" w:rsidP="00002F4F">
      <w:pPr>
        <w:numPr>
          <w:ilvl w:val="0"/>
          <w:numId w:val="196"/>
        </w:numPr>
        <w:tabs>
          <w:tab w:val="clear" w:pos="1070"/>
          <w:tab w:val="num" w:pos="1134"/>
        </w:tabs>
        <w:autoSpaceDE w:val="0"/>
        <w:autoSpaceDN w:val="0"/>
        <w:adjustRightInd w:val="0"/>
        <w:ind w:left="1134" w:hanging="425"/>
        <w:jc w:val="both"/>
        <w:rPr>
          <w:rFonts w:ascii="Arial" w:hAnsi="Arial" w:cs="Arial"/>
        </w:rPr>
      </w:pPr>
      <w:r w:rsidRPr="00775352">
        <w:rPr>
          <w:rFonts w:ascii="Arial" w:hAnsi="Arial" w:cs="Arial"/>
        </w:rPr>
        <w:t>ustalenie sposobów realizacji programów nauczania dla danego oddziału oraz ewentualnego ich modyfikowania w razie potrzeby;</w:t>
      </w:r>
    </w:p>
    <w:p w:rsidR="00B36914" w:rsidRPr="00775352" w:rsidRDefault="00B36914" w:rsidP="00E801C4">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6"/>
        </w:numPr>
        <w:tabs>
          <w:tab w:val="clear" w:pos="1070"/>
          <w:tab w:val="num" w:pos="1134"/>
        </w:tabs>
        <w:autoSpaceDE w:val="0"/>
        <w:autoSpaceDN w:val="0"/>
        <w:adjustRightInd w:val="0"/>
        <w:ind w:left="1134" w:hanging="425"/>
        <w:jc w:val="both"/>
        <w:rPr>
          <w:rFonts w:ascii="Arial" w:hAnsi="Arial" w:cs="Arial"/>
        </w:rPr>
      </w:pPr>
      <w:r w:rsidRPr="00775352">
        <w:rPr>
          <w:rFonts w:ascii="Arial" w:hAnsi="Arial" w:cs="Arial"/>
        </w:rPr>
        <w:t>korelowanie treści programowych przedmiotów i bloków przedmiotowych w trakcie realizacji oraz porozumiewanie się co do wymagań i organizowanie mierzenia osiągnięć uczniów;</w:t>
      </w:r>
    </w:p>
    <w:p w:rsidR="00B36914" w:rsidRPr="00775352" w:rsidRDefault="00B36914" w:rsidP="00E801C4">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6"/>
        </w:numPr>
        <w:tabs>
          <w:tab w:val="num" w:pos="1134"/>
        </w:tabs>
        <w:autoSpaceDE w:val="0"/>
        <w:autoSpaceDN w:val="0"/>
        <w:adjustRightInd w:val="0"/>
        <w:ind w:left="1134" w:hanging="425"/>
        <w:jc w:val="both"/>
        <w:rPr>
          <w:rFonts w:ascii="Arial" w:hAnsi="Arial" w:cs="Arial"/>
        </w:rPr>
      </w:pPr>
      <w:r w:rsidRPr="00775352">
        <w:rPr>
          <w:rFonts w:ascii="Arial" w:hAnsi="Arial" w:cs="Arial"/>
        </w:rPr>
        <w:t>uzgodnienie harmonogramu prac kontrolnych z poszczególnych przedmiotów</w:t>
      </w:r>
      <w:r w:rsidRPr="00775352">
        <w:rPr>
          <w:rFonts w:ascii="Arial" w:hAnsi="Arial" w:cs="Arial"/>
        </w:rPr>
        <w:br/>
        <w:t>w danym semestrze (nie więcej niż dwie prace w tygodniu);</w:t>
      </w:r>
    </w:p>
    <w:p w:rsidR="00B36914" w:rsidRPr="00775352" w:rsidRDefault="00B36914" w:rsidP="00E801C4">
      <w:pPr>
        <w:tabs>
          <w:tab w:val="num" w:pos="1134"/>
        </w:tabs>
        <w:autoSpaceDE w:val="0"/>
        <w:autoSpaceDN w:val="0"/>
        <w:adjustRightInd w:val="0"/>
        <w:ind w:left="1134" w:hanging="425"/>
        <w:jc w:val="both"/>
        <w:rPr>
          <w:rFonts w:ascii="Arial" w:hAnsi="Arial" w:cs="Arial"/>
        </w:rPr>
      </w:pPr>
    </w:p>
    <w:p w:rsidR="0097563C" w:rsidRPr="00775352" w:rsidRDefault="0097563C" w:rsidP="00002F4F">
      <w:pPr>
        <w:numPr>
          <w:ilvl w:val="0"/>
          <w:numId w:val="196"/>
        </w:numPr>
        <w:tabs>
          <w:tab w:val="num" w:pos="1134"/>
        </w:tabs>
        <w:autoSpaceDE w:val="0"/>
        <w:autoSpaceDN w:val="0"/>
        <w:adjustRightInd w:val="0"/>
        <w:ind w:left="1134" w:hanging="425"/>
        <w:jc w:val="both"/>
        <w:rPr>
          <w:rFonts w:ascii="Arial" w:hAnsi="Arial" w:cs="Arial"/>
        </w:rPr>
      </w:pPr>
      <w:r w:rsidRPr="00775352">
        <w:rPr>
          <w:rFonts w:ascii="Arial" w:hAnsi="Arial" w:cs="Arial"/>
        </w:rPr>
        <w:t xml:space="preserve">wnioskowanie do </w:t>
      </w:r>
      <w:r w:rsidR="005A15E6">
        <w:rPr>
          <w:rFonts w:ascii="Arial" w:hAnsi="Arial" w:cs="Arial"/>
        </w:rPr>
        <w:t>D</w:t>
      </w:r>
      <w:r w:rsidRPr="00775352">
        <w:rPr>
          <w:rFonts w:ascii="Arial" w:hAnsi="Arial" w:cs="Arial"/>
        </w:rPr>
        <w:t xml:space="preserve">yrektora </w:t>
      </w:r>
      <w:r w:rsidR="005A15E6">
        <w:rPr>
          <w:rFonts w:ascii="Arial" w:hAnsi="Arial" w:cs="Arial"/>
        </w:rPr>
        <w:t>S</w:t>
      </w:r>
      <w:r w:rsidRPr="00775352">
        <w:rPr>
          <w:rFonts w:ascii="Arial" w:hAnsi="Arial" w:cs="Arial"/>
        </w:rPr>
        <w:t>zkoły i Rady Pedagogicznej w sprawach pedagogicznych, opiekuńczych i profilaktycznych.</w:t>
      </w:r>
    </w:p>
    <w:p w:rsidR="0097563C" w:rsidRPr="00775352" w:rsidRDefault="0097563C" w:rsidP="00085785">
      <w:pPr>
        <w:autoSpaceDE w:val="0"/>
        <w:autoSpaceDN w:val="0"/>
        <w:adjustRightInd w:val="0"/>
        <w:jc w:val="both"/>
        <w:rPr>
          <w:rFonts w:ascii="Arial" w:hAnsi="Arial" w:cs="Arial"/>
        </w:rPr>
      </w:pPr>
    </w:p>
    <w:p w:rsidR="0097563C" w:rsidRPr="00775352" w:rsidRDefault="0097563C" w:rsidP="00002F4F">
      <w:pPr>
        <w:numPr>
          <w:ilvl w:val="0"/>
          <w:numId w:val="19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Spotkania zespołów odbywają się w dniu zebrań i konsultacji oraz w miarę potrzeb</w:t>
      </w:r>
      <w:r w:rsidR="005A15E6">
        <w:rPr>
          <w:rFonts w:ascii="Arial" w:hAnsi="Arial" w:cs="Arial"/>
        </w:rPr>
        <w:br/>
      </w:r>
      <w:r w:rsidRPr="00775352">
        <w:rPr>
          <w:rFonts w:ascii="Arial" w:hAnsi="Arial" w:cs="Arial"/>
        </w:rPr>
        <w:t xml:space="preserve"> z inicjatywy wychowawcy klasy lub pedagoga.</w:t>
      </w:r>
    </w:p>
    <w:p w:rsidR="0097563C" w:rsidRPr="00775352" w:rsidRDefault="0097563C" w:rsidP="00085785">
      <w:pPr>
        <w:autoSpaceDE w:val="0"/>
        <w:autoSpaceDN w:val="0"/>
        <w:adjustRightInd w:val="0"/>
        <w:jc w:val="both"/>
        <w:rPr>
          <w:rFonts w:ascii="Arial" w:hAnsi="Arial" w:cs="Arial"/>
        </w:rPr>
      </w:pPr>
    </w:p>
    <w:p w:rsidR="00DC2A6C" w:rsidRPr="00343581" w:rsidRDefault="0097563C" w:rsidP="00002F4F">
      <w:pPr>
        <w:numPr>
          <w:ilvl w:val="0"/>
          <w:numId w:val="19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Pracą z</w:t>
      </w:r>
      <w:r w:rsidR="00DC2A6C" w:rsidRPr="00775352">
        <w:rPr>
          <w:rFonts w:ascii="Arial" w:hAnsi="Arial" w:cs="Arial"/>
        </w:rPr>
        <w:t>espołu kieruje wychowawca klasy.</w:t>
      </w:r>
    </w:p>
    <w:p w:rsidR="00D12B90" w:rsidRDefault="00D12B90" w:rsidP="00085785">
      <w:pPr>
        <w:autoSpaceDE w:val="0"/>
        <w:autoSpaceDN w:val="0"/>
        <w:adjustRightInd w:val="0"/>
        <w:jc w:val="both"/>
        <w:rPr>
          <w:rFonts w:ascii="Arial" w:hAnsi="Arial" w:cs="Arial"/>
        </w:rPr>
      </w:pPr>
    </w:p>
    <w:p w:rsidR="00DC2A6C" w:rsidRPr="00775352" w:rsidRDefault="00DC2A6C" w:rsidP="00E801C4">
      <w:pPr>
        <w:autoSpaceDE w:val="0"/>
        <w:autoSpaceDN w:val="0"/>
        <w:adjustRightInd w:val="0"/>
        <w:ind w:left="709" w:hanging="709"/>
        <w:jc w:val="both"/>
        <w:rPr>
          <w:rFonts w:ascii="Arial" w:hAnsi="Arial" w:cs="Arial"/>
          <w:b/>
          <w:bCs/>
        </w:rPr>
      </w:pPr>
      <w:r w:rsidRPr="00775352">
        <w:rPr>
          <w:rFonts w:ascii="Arial" w:hAnsi="Arial" w:cs="Arial"/>
          <w:b/>
        </w:rPr>
        <w:t>§ 8</w:t>
      </w:r>
      <w:r w:rsidR="005A15E6">
        <w:rPr>
          <w:rFonts w:ascii="Arial" w:hAnsi="Arial" w:cs="Arial"/>
          <w:b/>
        </w:rPr>
        <w:t>7</w:t>
      </w:r>
      <w:r w:rsidRPr="00775352">
        <w:rPr>
          <w:rFonts w:ascii="Arial" w:hAnsi="Arial" w:cs="Arial"/>
          <w:b/>
        </w:rPr>
        <w:t xml:space="preserve">. </w:t>
      </w:r>
      <w:r w:rsidRPr="00775352">
        <w:rPr>
          <w:rFonts w:ascii="Arial" w:hAnsi="Arial" w:cs="Arial"/>
          <w:bCs/>
        </w:rPr>
        <w:t>Zespoły wychowawcze.</w:t>
      </w:r>
    </w:p>
    <w:p w:rsidR="0097563C" w:rsidRPr="00775352" w:rsidRDefault="0097563C" w:rsidP="00085785">
      <w:pPr>
        <w:autoSpaceDE w:val="0"/>
        <w:autoSpaceDN w:val="0"/>
        <w:adjustRightInd w:val="0"/>
        <w:jc w:val="both"/>
        <w:rPr>
          <w:rFonts w:ascii="Arial" w:hAnsi="Arial" w:cs="Arial"/>
          <w:bCs/>
        </w:rPr>
      </w:pPr>
    </w:p>
    <w:p w:rsidR="0097563C" w:rsidRPr="00775352" w:rsidRDefault="0097563C" w:rsidP="00002F4F">
      <w:pPr>
        <w:numPr>
          <w:ilvl w:val="0"/>
          <w:numId w:val="200"/>
        </w:numPr>
        <w:tabs>
          <w:tab w:val="clear" w:pos="644"/>
          <w:tab w:val="left" w:pos="426"/>
          <w:tab w:val="num" w:pos="567"/>
        </w:tabs>
        <w:autoSpaceDE w:val="0"/>
        <w:autoSpaceDN w:val="0"/>
        <w:adjustRightInd w:val="0"/>
        <w:ind w:left="426" w:hanging="426"/>
        <w:jc w:val="both"/>
        <w:rPr>
          <w:rFonts w:ascii="Arial" w:hAnsi="Arial" w:cs="Arial"/>
        </w:rPr>
      </w:pPr>
      <w:r w:rsidRPr="00775352">
        <w:rPr>
          <w:rFonts w:ascii="Arial" w:hAnsi="Arial" w:cs="Arial"/>
        </w:rPr>
        <w:t xml:space="preserve">W skład zespołów wychowawczych wchodzą wychowawcy oddziałów. Koordynatorem wszelkich działań jest pedagog szkolny. </w:t>
      </w:r>
    </w:p>
    <w:p w:rsidR="0097563C" w:rsidRPr="00775352" w:rsidRDefault="0097563C" w:rsidP="00E801C4">
      <w:pPr>
        <w:tabs>
          <w:tab w:val="left" w:pos="426"/>
          <w:tab w:val="num" w:pos="567"/>
        </w:tabs>
        <w:autoSpaceDE w:val="0"/>
        <w:autoSpaceDN w:val="0"/>
        <w:adjustRightInd w:val="0"/>
        <w:ind w:left="426" w:hanging="426"/>
        <w:jc w:val="both"/>
        <w:rPr>
          <w:rFonts w:ascii="Arial" w:hAnsi="Arial" w:cs="Arial"/>
        </w:rPr>
      </w:pPr>
    </w:p>
    <w:p w:rsidR="0097563C" w:rsidRPr="00775352" w:rsidRDefault="0097563C" w:rsidP="00002F4F">
      <w:pPr>
        <w:numPr>
          <w:ilvl w:val="0"/>
          <w:numId w:val="201"/>
        </w:numPr>
        <w:tabs>
          <w:tab w:val="left" w:pos="426"/>
          <w:tab w:val="num" w:pos="567"/>
        </w:tabs>
        <w:autoSpaceDE w:val="0"/>
        <w:autoSpaceDN w:val="0"/>
        <w:adjustRightInd w:val="0"/>
        <w:ind w:left="426" w:hanging="426"/>
        <w:jc w:val="both"/>
        <w:rPr>
          <w:rFonts w:ascii="Arial" w:hAnsi="Arial" w:cs="Arial"/>
        </w:rPr>
      </w:pPr>
      <w:r w:rsidRPr="00775352">
        <w:rPr>
          <w:rFonts w:ascii="Arial" w:hAnsi="Arial" w:cs="Arial"/>
        </w:rPr>
        <w:t>Zadania zespołu to:</w:t>
      </w:r>
    </w:p>
    <w:p w:rsidR="0097563C" w:rsidRPr="00775352" w:rsidRDefault="0097563C" w:rsidP="00085785">
      <w:pPr>
        <w:autoSpaceDE w:val="0"/>
        <w:autoSpaceDN w:val="0"/>
        <w:adjustRightInd w:val="0"/>
        <w:jc w:val="both"/>
        <w:rPr>
          <w:rFonts w:ascii="Arial" w:hAnsi="Arial" w:cs="Arial"/>
        </w:rPr>
      </w:pPr>
    </w:p>
    <w:p w:rsidR="0097563C" w:rsidRDefault="0097563C" w:rsidP="00002F4F">
      <w:pPr>
        <w:numPr>
          <w:ilvl w:val="0"/>
          <w:numId w:val="197"/>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 xml:space="preserve">analizowanie i ocena realizacji programów wychowawczych, które powinny być zgodne z oczekiwaniami i </w:t>
      </w:r>
      <w:r w:rsidRPr="005A15E6">
        <w:rPr>
          <w:rFonts w:ascii="Arial" w:hAnsi="Arial" w:cs="Arial"/>
        </w:rPr>
        <w:t>potrzebami zarówno nauczycieli, uczniów, jak i rodziców oraz uwzględniać założenia Programu Wychowawczo-Profilaktycznego Szkoły;</w:t>
      </w:r>
    </w:p>
    <w:p w:rsidR="000169FC" w:rsidRPr="00775352" w:rsidRDefault="000169FC" w:rsidP="000169FC">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7"/>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ocenianie efektów pracy wychowawczej;</w:t>
      </w:r>
    </w:p>
    <w:p w:rsidR="000169FC" w:rsidRPr="00775352" w:rsidRDefault="000169FC" w:rsidP="000169FC">
      <w:pPr>
        <w:tabs>
          <w:tab w:val="num" w:pos="1134"/>
        </w:tabs>
        <w:autoSpaceDE w:val="0"/>
        <w:autoSpaceDN w:val="0"/>
        <w:adjustRightInd w:val="0"/>
        <w:ind w:left="1134" w:hanging="425"/>
        <w:jc w:val="both"/>
        <w:rPr>
          <w:rFonts w:ascii="Arial" w:hAnsi="Arial" w:cs="Arial"/>
        </w:rPr>
      </w:pPr>
    </w:p>
    <w:p w:rsidR="0097563C" w:rsidRPr="00775352" w:rsidRDefault="0097563C" w:rsidP="00002F4F">
      <w:pPr>
        <w:numPr>
          <w:ilvl w:val="0"/>
          <w:numId w:val="197"/>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ustalenie ramowych kryteriów oceny zachowania uczniów na danym poziomie klas.</w:t>
      </w:r>
    </w:p>
    <w:p w:rsidR="0097563C" w:rsidRPr="00775352" w:rsidRDefault="0097563C" w:rsidP="00085785">
      <w:pPr>
        <w:autoSpaceDE w:val="0"/>
        <w:autoSpaceDN w:val="0"/>
        <w:adjustRightInd w:val="0"/>
        <w:jc w:val="both"/>
        <w:rPr>
          <w:rFonts w:ascii="Arial" w:hAnsi="Arial" w:cs="Arial"/>
        </w:rPr>
      </w:pPr>
    </w:p>
    <w:p w:rsidR="0097563C" w:rsidRPr="005A15E6" w:rsidRDefault="0097563C" w:rsidP="005A15E6">
      <w:pPr>
        <w:pStyle w:val="Akapitzlist"/>
        <w:numPr>
          <w:ilvl w:val="0"/>
          <w:numId w:val="201"/>
        </w:numPr>
        <w:tabs>
          <w:tab w:val="clear" w:pos="720"/>
          <w:tab w:val="left" w:pos="426"/>
        </w:tabs>
        <w:autoSpaceDE w:val="0"/>
        <w:autoSpaceDN w:val="0"/>
        <w:adjustRightInd w:val="0"/>
        <w:spacing w:line="240" w:lineRule="auto"/>
        <w:ind w:left="426" w:hanging="426"/>
        <w:jc w:val="both"/>
        <w:rPr>
          <w:rFonts w:ascii="Arial" w:hAnsi="Arial" w:cs="Arial"/>
          <w:b/>
        </w:rPr>
      </w:pPr>
      <w:r w:rsidRPr="00775352">
        <w:rPr>
          <w:rFonts w:ascii="Arial" w:hAnsi="Arial" w:cs="Arial"/>
        </w:rPr>
        <w:t xml:space="preserve">Zespoły spotykają się w dniu zebrań i konsultacji oraz w miarę potrzeb z inicjatywy pedagoga, wychowawcy klasy lub </w:t>
      </w:r>
      <w:r w:rsidR="005A15E6">
        <w:rPr>
          <w:rFonts w:ascii="Arial" w:hAnsi="Arial" w:cs="Arial"/>
        </w:rPr>
        <w:t>D</w:t>
      </w:r>
      <w:r w:rsidRPr="00775352">
        <w:rPr>
          <w:rFonts w:ascii="Arial" w:hAnsi="Arial" w:cs="Arial"/>
        </w:rPr>
        <w:t xml:space="preserve">yrektora </w:t>
      </w:r>
      <w:r w:rsidR="005A15E6">
        <w:rPr>
          <w:rFonts w:ascii="Arial" w:hAnsi="Arial" w:cs="Arial"/>
        </w:rPr>
        <w:t>S</w:t>
      </w:r>
      <w:r w:rsidRPr="00775352">
        <w:rPr>
          <w:rFonts w:ascii="Arial" w:hAnsi="Arial" w:cs="Arial"/>
        </w:rPr>
        <w:t>zkoły.</w:t>
      </w:r>
    </w:p>
    <w:p w:rsidR="00DC2A6C" w:rsidRPr="00775352" w:rsidRDefault="00DC2A6C" w:rsidP="005A343F">
      <w:pPr>
        <w:autoSpaceDE w:val="0"/>
        <w:autoSpaceDN w:val="0"/>
        <w:adjustRightInd w:val="0"/>
        <w:jc w:val="both"/>
        <w:rPr>
          <w:rFonts w:ascii="Arial" w:hAnsi="Arial" w:cs="Arial"/>
          <w:b/>
          <w:bCs/>
        </w:rPr>
      </w:pPr>
      <w:r w:rsidRPr="00775352">
        <w:rPr>
          <w:rFonts w:ascii="Arial" w:hAnsi="Arial" w:cs="Arial"/>
          <w:b/>
        </w:rPr>
        <w:t>§ 8</w:t>
      </w:r>
      <w:r w:rsidR="005A15E6">
        <w:rPr>
          <w:rFonts w:ascii="Arial" w:hAnsi="Arial" w:cs="Arial"/>
          <w:b/>
        </w:rPr>
        <w:t>8</w:t>
      </w:r>
      <w:r w:rsidRPr="00775352">
        <w:rPr>
          <w:rFonts w:ascii="Arial" w:hAnsi="Arial" w:cs="Arial"/>
          <w:b/>
        </w:rPr>
        <w:t xml:space="preserve">. </w:t>
      </w:r>
      <w:r w:rsidRPr="00775352">
        <w:rPr>
          <w:rFonts w:ascii="Arial" w:hAnsi="Arial" w:cs="Arial"/>
          <w:bCs/>
        </w:rPr>
        <w:t>Zespoły przedmiotowe.</w:t>
      </w:r>
    </w:p>
    <w:p w:rsidR="0097563C" w:rsidRPr="00775352" w:rsidRDefault="0097563C" w:rsidP="005A343F">
      <w:pPr>
        <w:autoSpaceDE w:val="0"/>
        <w:autoSpaceDN w:val="0"/>
        <w:adjustRightInd w:val="0"/>
        <w:ind w:left="426" w:hanging="426"/>
        <w:jc w:val="both"/>
        <w:rPr>
          <w:rFonts w:ascii="Arial" w:hAnsi="Arial" w:cs="Arial"/>
        </w:rPr>
      </w:pPr>
    </w:p>
    <w:p w:rsidR="0097563C" w:rsidRPr="00775352" w:rsidRDefault="0097563C" w:rsidP="00002F4F">
      <w:pPr>
        <w:numPr>
          <w:ilvl w:val="0"/>
          <w:numId w:val="198"/>
        </w:numPr>
        <w:tabs>
          <w:tab w:val="left" w:pos="851"/>
        </w:tabs>
        <w:autoSpaceDE w:val="0"/>
        <w:autoSpaceDN w:val="0"/>
        <w:adjustRightInd w:val="0"/>
        <w:ind w:left="426" w:hanging="426"/>
        <w:jc w:val="both"/>
        <w:rPr>
          <w:rFonts w:ascii="Arial" w:hAnsi="Arial" w:cs="Arial"/>
        </w:rPr>
      </w:pPr>
      <w:r w:rsidRPr="00775352">
        <w:rPr>
          <w:rFonts w:ascii="Arial" w:hAnsi="Arial" w:cs="Arial"/>
        </w:rPr>
        <w:t>Zespół przedmiotowy tworzą nauczyciele danych przedmiotów, którzy wybierają przewodniczącego na bieżący rok szkolny.</w:t>
      </w:r>
    </w:p>
    <w:p w:rsidR="0097563C" w:rsidRPr="00775352" w:rsidRDefault="0097563C" w:rsidP="005A343F">
      <w:pPr>
        <w:tabs>
          <w:tab w:val="num" w:pos="720"/>
          <w:tab w:val="left" w:pos="851"/>
        </w:tabs>
        <w:autoSpaceDE w:val="0"/>
        <w:autoSpaceDN w:val="0"/>
        <w:adjustRightInd w:val="0"/>
        <w:ind w:left="426" w:hanging="426"/>
        <w:jc w:val="both"/>
        <w:rPr>
          <w:rFonts w:ascii="Arial" w:hAnsi="Arial" w:cs="Arial"/>
        </w:rPr>
      </w:pPr>
    </w:p>
    <w:p w:rsidR="0097563C" w:rsidRPr="00775352" w:rsidRDefault="0097563C" w:rsidP="00002F4F">
      <w:pPr>
        <w:numPr>
          <w:ilvl w:val="0"/>
          <w:numId w:val="198"/>
        </w:numPr>
        <w:tabs>
          <w:tab w:val="left" w:pos="851"/>
        </w:tabs>
        <w:autoSpaceDE w:val="0"/>
        <w:autoSpaceDN w:val="0"/>
        <w:adjustRightInd w:val="0"/>
        <w:ind w:left="426" w:hanging="426"/>
        <w:jc w:val="both"/>
        <w:rPr>
          <w:rFonts w:ascii="Arial" w:hAnsi="Arial" w:cs="Arial"/>
        </w:rPr>
      </w:pPr>
      <w:r w:rsidRPr="00775352">
        <w:rPr>
          <w:rFonts w:ascii="Arial" w:hAnsi="Arial" w:cs="Arial"/>
        </w:rPr>
        <w:t>Każdy z nauczycieli należy do jednego zespołu przedmiotowego.</w:t>
      </w:r>
    </w:p>
    <w:p w:rsidR="0097563C" w:rsidRPr="00775352" w:rsidRDefault="0097563C" w:rsidP="005A343F">
      <w:pPr>
        <w:autoSpaceDE w:val="0"/>
        <w:autoSpaceDN w:val="0"/>
        <w:adjustRightInd w:val="0"/>
        <w:ind w:left="426" w:hanging="426"/>
        <w:jc w:val="both"/>
        <w:rPr>
          <w:rFonts w:ascii="Arial" w:hAnsi="Arial" w:cs="Arial"/>
        </w:rPr>
      </w:pPr>
    </w:p>
    <w:p w:rsidR="0097563C" w:rsidRPr="00775352" w:rsidRDefault="0097563C" w:rsidP="00002F4F">
      <w:pPr>
        <w:numPr>
          <w:ilvl w:val="0"/>
          <w:numId w:val="198"/>
        </w:numPr>
        <w:tabs>
          <w:tab w:val="left" w:pos="851"/>
        </w:tabs>
        <w:autoSpaceDE w:val="0"/>
        <w:autoSpaceDN w:val="0"/>
        <w:adjustRightInd w:val="0"/>
        <w:ind w:left="426" w:hanging="426"/>
        <w:jc w:val="both"/>
        <w:rPr>
          <w:rFonts w:ascii="Arial" w:hAnsi="Arial" w:cs="Arial"/>
        </w:rPr>
      </w:pPr>
      <w:r w:rsidRPr="00775352">
        <w:rPr>
          <w:rFonts w:ascii="Arial" w:hAnsi="Arial" w:cs="Arial"/>
        </w:rPr>
        <w:t>Zadania zespołu to:</w:t>
      </w:r>
    </w:p>
    <w:p w:rsidR="0097563C" w:rsidRPr="00775352" w:rsidRDefault="0097563C" w:rsidP="00085785">
      <w:pPr>
        <w:autoSpaceDE w:val="0"/>
        <w:autoSpaceDN w:val="0"/>
        <w:adjustRightInd w:val="0"/>
        <w:jc w:val="both"/>
        <w:rPr>
          <w:rFonts w:ascii="Arial" w:hAnsi="Arial" w:cs="Arial"/>
        </w:rPr>
      </w:pPr>
    </w:p>
    <w:p w:rsidR="0097563C" w:rsidRPr="00775352" w:rsidRDefault="0097563C" w:rsidP="00002F4F">
      <w:pPr>
        <w:numPr>
          <w:ilvl w:val="0"/>
          <w:numId w:val="199"/>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ustalenie szkolnego programu nauczania danego przedmiotu oraz dobór podręczników;</w:t>
      </w:r>
    </w:p>
    <w:p w:rsidR="0097563C" w:rsidRPr="00775352" w:rsidRDefault="0097563C" w:rsidP="005A343F">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9"/>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zaplanowanie przedsięwzięć pozalekcyjnych związanych z danym przedmiotem takich jak: wystawy, konkursy, inscenizacje, wycieczki;</w:t>
      </w:r>
    </w:p>
    <w:p w:rsidR="00784CF7" w:rsidRPr="00775352" w:rsidRDefault="00784CF7" w:rsidP="005A343F">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9"/>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ustalanie terminów, zakresu materiału i przeprowadzanie sprawdzianów porównawczych oraz opracowanie ich wyników;</w:t>
      </w:r>
    </w:p>
    <w:p w:rsidR="00784CF7" w:rsidRPr="00775352" w:rsidRDefault="00784CF7" w:rsidP="005A343F">
      <w:pPr>
        <w:tabs>
          <w:tab w:val="num" w:pos="1134"/>
        </w:tabs>
        <w:autoSpaceDE w:val="0"/>
        <w:autoSpaceDN w:val="0"/>
        <w:adjustRightInd w:val="0"/>
        <w:ind w:left="1134" w:hanging="425"/>
        <w:jc w:val="both"/>
        <w:rPr>
          <w:rFonts w:ascii="Arial" w:hAnsi="Arial" w:cs="Arial"/>
        </w:rPr>
      </w:pPr>
    </w:p>
    <w:p w:rsidR="0097563C" w:rsidRDefault="0097563C" w:rsidP="00002F4F">
      <w:pPr>
        <w:numPr>
          <w:ilvl w:val="0"/>
          <w:numId w:val="199"/>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nadzorowanie przygotowań uczniów do olimpiad, konkursów, egzaminów;</w:t>
      </w:r>
    </w:p>
    <w:p w:rsidR="00784CF7" w:rsidRPr="00775352" w:rsidRDefault="00784CF7" w:rsidP="005A343F">
      <w:pPr>
        <w:tabs>
          <w:tab w:val="num" w:pos="1134"/>
        </w:tabs>
        <w:autoSpaceDE w:val="0"/>
        <w:autoSpaceDN w:val="0"/>
        <w:adjustRightInd w:val="0"/>
        <w:ind w:left="1134" w:hanging="425"/>
        <w:jc w:val="both"/>
        <w:rPr>
          <w:rFonts w:ascii="Arial" w:hAnsi="Arial" w:cs="Arial"/>
        </w:rPr>
      </w:pPr>
    </w:p>
    <w:p w:rsidR="0097563C" w:rsidRPr="00775352" w:rsidRDefault="0097563C" w:rsidP="00002F4F">
      <w:pPr>
        <w:numPr>
          <w:ilvl w:val="0"/>
          <w:numId w:val="199"/>
        </w:numPr>
        <w:tabs>
          <w:tab w:val="clear" w:pos="993"/>
          <w:tab w:val="num" w:pos="1134"/>
        </w:tabs>
        <w:autoSpaceDE w:val="0"/>
        <w:autoSpaceDN w:val="0"/>
        <w:adjustRightInd w:val="0"/>
        <w:ind w:left="1134" w:hanging="425"/>
        <w:jc w:val="both"/>
        <w:rPr>
          <w:rFonts w:ascii="Arial" w:hAnsi="Arial" w:cs="Arial"/>
        </w:rPr>
      </w:pPr>
      <w:r w:rsidRPr="00775352">
        <w:rPr>
          <w:rFonts w:ascii="Arial" w:hAnsi="Arial" w:cs="Arial"/>
        </w:rPr>
        <w:t xml:space="preserve">udział przedstawicieli zespołu w konferencjach metodycznych. </w:t>
      </w:r>
    </w:p>
    <w:p w:rsidR="0097563C" w:rsidRPr="00775352" w:rsidRDefault="0097563C" w:rsidP="00085785">
      <w:pPr>
        <w:autoSpaceDE w:val="0"/>
        <w:autoSpaceDN w:val="0"/>
        <w:adjustRightInd w:val="0"/>
        <w:jc w:val="both"/>
        <w:rPr>
          <w:rFonts w:ascii="Arial" w:hAnsi="Arial" w:cs="Arial"/>
        </w:rPr>
      </w:pPr>
    </w:p>
    <w:p w:rsidR="00784CF7" w:rsidRPr="00784CF7" w:rsidRDefault="0097563C" w:rsidP="00002F4F">
      <w:pPr>
        <w:numPr>
          <w:ilvl w:val="0"/>
          <w:numId w:val="198"/>
        </w:numPr>
        <w:tabs>
          <w:tab w:val="clear" w:pos="720"/>
          <w:tab w:val="left" w:pos="426"/>
        </w:tabs>
        <w:autoSpaceDE w:val="0"/>
        <w:autoSpaceDN w:val="0"/>
        <w:adjustRightInd w:val="0"/>
        <w:ind w:left="426" w:hanging="426"/>
        <w:jc w:val="both"/>
        <w:rPr>
          <w:rFonts w:ascii="Arial" w:hAnsi="Arial" w:cs="Arial"/>
          <w:b/>
        </w:rPr>
      </w:pPr>
      <w:r w:rsidRPr="00775352">
        <w:rPr>
          <w:rFonts w:ascii="Arial" w:hAnsi="Arial" w:cs="Arial"/>
        </w:rPr>
        <w:t xml:space="preserve">Zespoły przedmiotowe spotykają się w dniu zebrań i konsultacji oraz w miarę </w:t>
      </w:r>
      <w:r w:rsidRPr="00784CF7">
        <w:rPr>
          <w:rFonts w:ascii="Arial" w:hAnsi="Arial" w:cs="Arial"/>
        </w:rPr>
        <w:t xml:space="preserve">potrzeb. </w:t>
      </w:r>
    </w:p>
    <w:p w:rsidR="0097563C" w:rsidRPr="00784CF7" w:rsidRDefault="0097563C" w:rsidP="001240A3">
      <w:pPr>
        <w:tabs>
          <w:tab w:val="left" w:pos="426"/>
        </w:tabs>
        <w:autoSpaceDE w:val="0"/>
        <w:autoSpaceDN w:val="0"/>
        <w:adjustRightInd w:val="0"/>
        <w:ind w:left="426"/>
        <w:jc w:val="both"/>
        <w:rPr>
          <w:rFonts w:ascii="Arial" w:hAnsi="Arial" w:cs="Arial"/>
          <w:b/>
        </w:rPr>
      </w:pPr>
      <w:r w:rsidRPr="00784CF7">
        <w:rPr>
          <w:rFonts w:ascii="Arial" w:hAnsi="Arial" w:cs="Arial"/>
        </w:rPr>
        <w:t xml:space="preserve">Pierwsze zebranie zespołu odbywa się w sierpniu. Ostatnie zebranie powinno w tematyce uwzględnić organizację pracy w przyszłym roku szkolnym i odbyć się z udziałem </w:t>
      </w:r>
      <w:r w:rsidR="005A15E6">
        <w:rPr>
          <w:rFonts w:ascii="Arial" w:hAnsi="Arial" w:cs="Arial"/>
        </w:rPr>
        <w:t>D</w:t>
      </w:r>
      <w:r w:rsidRPr="00784CF7">
        <w:rPr>
          <w:rFonts w:ascii="Arial" w:hAnsi="Arial" w:cs="Arial"/>
        </w:rPr>
        <w:t xml:space="preserve">yrektora lub </w:t>
      </w:r>
      <w:r w:rsidR="005A15E6">
        <w:rPr>
          <w:rFonts w:ascii="Arial" w:hAnsi="Arial" w:cs="Arial"/>
        </w:rPr>
        <w:t>W</w:t>
      </w:r>
      <w:r w:rsidRPr="00784CF7">
        <w:rPr>
          <w:rFonts w:ascii="Arial" w:hAnsi="Arial" w:cs="Arial"/>
        </w:rPr>
        <w:t xml:space="preserve">icedyrektora </w:t>
      </w:r>
      <w:r w:rsidR="005A15E6">
        <w:rPr>
          <w:rFonts w:ascii="Arial" w:hAnsi="Arial" w:cs="Arial"/>
        </w:rPr>
        <w:t>S</w:t>
      </w:r>
      <w:r w:rsidRPr="00784CF7">
        <w:rPr>
          <w:rFonts w:ascii="Arial" w:hAnsi="Arial" w:cs="Arial"/>
        </w:rPr>
        <w:t>zkoły.</w:t>
      </w:r>
    </w:p>
    <w:p w:rsidR="0097563C" w:rsidRPr="00775352" w:rsidRDefault="0097563C" w:rsidP="00085785">
      <w:pPr>
        <w:autoSpaceDE w:val="0"/>
        <w:autoSpaceDN w:val="0"/>
        <w:adjustRightInd w:val="0"/>
        <w:jc w:val="both"/>
        <w:rPr>
          <w:rFonts w:ascii="Arial" w:hAnsi="Arial" w:cs="Arial"/>
        </w:rPr>
      </w:pPr>
    </w:p>
    <w:p w:rsidR="00DC2A6C" w:rsidRPr="00775352" w:rsidRDefault="00DC2A6C" w:rsidP="001240A3">
      <w:pPr>
        <w:autoSpaceDE w:val="0"/>
        <w:autoSpaceDN w:val="0"/>
        <w:adjustRightInd w:val="0"/>
        <w:jc w:val="both"/>
        <w:rPr>
          <w:rFonts w:ascii="Arial" w:hAnsi="Arial" w:cs="Arial"/>
          <w:b/>
          <w:bCs/>
        </w:rPr>
      </w:pPr>
      <w:r w:rsidRPr="00775352">
        <w:rPr>
          <w:rFonts w:ascii="Arial" w:hAnsi="Arial" w:cs="Arial"/>
          <w:b/>
        </w:rPr>
        <w:t xml:space="preserve">§ </w:t>
      </w:r>
      <w:r w:rsidR="00C24E9D">
        <w:rPr>
          <w:rFonts w:ascii="Arial" w:hAnsi="Arial" w:cs="Arial"/>
          <w:b/>
        </w:rPr>
        <w:t>8</w:t>
      </w:r>
      <w:r w:rsidR="005A15E6">
        <w:rPr>
          <w:rFonts w:ascii="Arial" w:hAnsi="Arial" w:cs="Arial"/>
          <w:b/>
        </w:rPr>
        <w:t>9</w:t>
      </w:r>
      <w:r w:rsidRPr="00775352">
        <w:rPr>
          <w:rFonts w:ascii="Arial" w:hAnsi="Arial" w:cs="Arial"/>
          <w:b/>
        </w:rPr>
        <w:t xml:space="preserve">. </w:t>
      </w:r>
      <w:r w:rsidRPr="00775352">
        <w:rPr>
          <w:rFonts w:ascii="Arial" w:hAnsi="Arial" w:cs="Arial"/>
          <w:bCs/>
        </w:rPr>
        <w:t>Zespoły problemowo-zadaniowe.</w:t>
      </w:r>
    </w:p>
    <w:p w:rsidR="0097563C" w:rsidRPr="00775352" w:rsidRDefault="0097563C" w:rsidP="001240A3">
      <w:pPr>
        <w:autoSpaceDE w:val="0"/>
        <w:autoSpaceDN w:val="0"/>
        <w:adjustRightInd w:val="0"/>
        <w:jc w:val="both"/>
        <w:rPr>
          <w:rFonts w:ascii="Arial" w:hAnsi="Arial" w:cs="Arial"/>
          <w:b/>
          <w:bCs/>
        </w:rPr>
      </w:pPr>
    </w:p>
    <w:p w:rsidR="0097563C" w:rsidRPr="00775352" w:rsidRDefault="0097563C" w:rsidP="00002F4F">
      <w:pPr>
        <w:numPr>
          <w:ilvl w:val="3"/>
          <w:numId w:val="198"/>
        </w:numPr>
        <w:tabs>
          <w:tab w:val="clear" w:pos="720"/>
          <w:tab w:val="num" w:pos="426"/>
          <w:tab w:val="left" w:pos="851"/>
        </w:tabs>
        <w:autoSpaceDE w:val="0"/>
        <w:autoSpaceDN w:val="0"/>
        <w:adjustRightInd w:val="0"/>
        <w:ind w:hanging="720"/>
        <w:jc w:val="both"/>
        <w:rPr>
          <w:rFonts w:ascii="Arial" w:hAnsi="Arial" w:cs="Arial"/>
        </w:rPr>
      </w:pPr>
      <w:r w:rsidRPr="00775352">
        <w:rPr>
          <w:rFonts w:ascii="Arial" w:hAnsi="Arial" w:cs="Arial"/>
        </w:rPr>
        <w:t xml:space="preserve">Zespoły te zostają powołane w razie zaistniałych potrzeb przez </w:t>
      </w:r>
      <w:r w:rsidR="005A15E6">
        <w:rPr>
          <w:rFonts w:ascii="Arial" w:hAnsi="Arial" w:cs="Arial"/>
        </w:rPr>
        <w:t>D</w:t>
      </w:r>
      <w:r w:rsidRPr="00775352">
        <w:rPr>
          <w:rFonts w:ascii="Arial" w:hAnsi="Arial" w:cs="Arial"/>
        </w:rPr>
        <w:t xml:space="preserve">yrektora </w:t>
      </w:r>
      <w:r w:rsidR="005A15E6">
        <w:rPr>
          <w:rFonts w:ascii="Arial" w:hAnsi="Arial" w:cs="Arial"/>
        </w:rPr>
        <w:t>S</w:t>
      </w:r>
      <w:r w:rsidRPr="00775352">
        <w:rPr>
          <w:rFonts w:ascii="Arial" w:hAnsi="Arial" w:cs="Arial"/>
        </w:rPr>
        <w:t>zkoły.</w:t>
      </w:r>
    </w:p>
    <w:p w:rsidR="0097563C" w:rsidRPr="00775352" w:rsidRDefault="0097563C" w:rsidP="001240A3">
      <w:pPr>
        <w:tabs>
          <w:tab w:val="num" w:pos="426"/>
        </w:tabs>
        <w:autoSpaceDE w:val="0"/>
        <w:autoSpaceDN w:val="0"/>
        <w:adjustRightInd w:val="0"/>
        <w:ind w:hanging="720"/>
        <w:jc w:val="both"/>
        <w:rPr>
          <w:rFonts w:ascii="Arial" w:hAnsi="Arial" w:cs="Arial"/>
        </w:rPr>
      </w:pPr>
    </w:p>
    <w:p w:rsidR="001240A3" w:rsidRDefault="0097563C" w:rsidP="00002F4F">
      <w:pPr>
        <w:numPr>
          <w:ilvl w:val="3"/>
          <w:numId w:val="198"/>
        </w:numPr>
        <w:tabs>
          <w:tab w:val="clear" w:pos="720"/>
          <w:tab w:val="num" w:pos="426"/>
          <w:tab w:val="left" w:pos="851"/>
        </w:tabs>
        <w:autoSpaceDE w:val="0"/>
        <w:autoSpaceDN w:val="0"/>
        <w:adjustRightInd w:val="0"/>
        <w:ind w:hanging="720"/>
        <w:jc w:val="both"/>
        <w:rPr>
          <w:rFonts w:ascii="Arial" w:hAnsi="Arial" w:cs="Arial"/>
        </w:rPr>
      </w:pPr>
      <w:r w:rsidRPr="00775352">
        <w:rPr>
          <w:rFonts w:ascii="Arial" w:hAnsi="Arial" w:cs="Arial"/>
        </w:rPr>
        <w:t>Pracą zespołu kieruje przewodniczący wybrany przez zesp</w:t>
      </w:r>
      <w:r w:rsidR="001240A3">
        <w:rPr>
          <w:rFonts w:ascii="Arial" w:hAnsi="Arial" w:cs="Arial"/>
        </w:rPr>
        <w:t xml:space="preserve">ół lub wskazany przez </w:t>
      </w:r>
      <w:r w:rsidR="005A15E6">
        <w:rPr>
          <w:rFonts w:ascii="Arial" w:hAnsi="Arial" w:cs="Arial"/>
        </w:rPr>
        <w:t>D</w:t>
      </w:r>
      <w:r w:rsidR="001240A3">
        <w:rPr>
          <w:rFonts w:ascii="Arial" w:hAnsi="Arial" w:cs="Arial"/>
        </w:rPr>
        <w:t>yrektora</w:t>
      </w:r>
    </w:p>
    <w:p w:rsidR="0097563C" w:rsidRPr="00775352" w:rsidRDefault="005A15E6" w:rsidP="001240A3">
      <w:pPr>
        <w:tabs>
          <w:tab w:val="left" w:pos="709"/>
        </w:tabs>
        <w:autoSpaceDE w:val="0"/>
        <w:autoSpaceDN w:val="0"/>
        <w:adjustRightInd w:val="0"/>
        <w:ind w:left="426"/>
        <w:jc w:val="both"/>
        <w:rPr>
          <w:rFonts w:ascii="Arial" w:hAnsi="Arial" w:cs="Arial"/>
        </w:rPr>
      </w:pPr>
      <w:r>
        <w:rPr>
          <w:rFonts w:ascii="Arial" w:hAnsi="Arial" w:cs="Arial"/>
        </w:rPr>
        <w:t>S</w:t>
      </w:r>
      <w:r w:rsidR="0097563C" w:rsidRPr="00775352">
        <w:rPr>
          <w:rFonts w:ascii="Arial" w:hAnsi="Arial" w:cs="Arial"/>
        </w:rPr>
        <w:t>zkoły.</w:t>
      </w:r>
    </w:p>
    <w:p w:rsidR="0097563C" w:rsidRPr="00775352" w:rsidRDefault="0097563C" w:rsidP="001240A3">
      <w:pPr>
        <w:tabs>
          <w:tab w:val="num" w:pos="426"/>
        </w:tabs>
        <w:autoSpaceDE w:val="0"/>
        <w:autoSpaceDN w:val="0"/>
        <w:adjustRightInd w:val="0"/>
        <w:ind w:hanging="720"/>
        <w:jc w:val="both"/>
        <w:rPr>
          <w:rFonts w:ascii="Arial" w:hAnsi="Arial" w:cs="Arial"/>
        </w:rPr>
      </w:pPr>
    </w:p>
    <w:p w:rsidR="001240A3" w:rsidRDefault="0097563C" w:rsidP="005A15E6">
      <w:pPr>
        <w:numPr>
          <w:ilvl w:val="3"/>
          <w:numId w:val="198"/>
        </w:numPr>
        <w:tabs>
          <w:tab w:val="clear" w:pos="720"/>
          <w:tab w:val="num" w:pos="426"/>
          <w:tab w:val="left" w:pos="851"/>
        </w:tabs>
        <w:autoSpaceDE w:val="0"/>
        <w:autoSpaceDN w:val="0"/>
        <w:adjustRightInd w:val="0"/>
        <w:ind w:left="426" w:hanging="426"/>
        <w:jc w:val="both"/>
        <w:rPr>
          <w:rFonts w:ascii="Arial" w:hAnsi="Arial" w:cs="Arial"/>
        </w:rPr>
      </w:pPr>
      <w:r w:rsidRPr="00775352">
        <w:rPr>
          <w:rFonts w:ascii="Arial" w:hAnsi="Arial" w:cs="Arial"/>
        </w:rPr>
        <w:t xml:space="preserve">Przewodniczący ustala harmonogram spotkań i przydziela członkom zespołu opracowanie poszczególnych zadań. </w:t>
      </w:r>
    </w:p>
    <w:p w:rsidR="00502AA2" w:rsidRDefault="00502AA2" w:rsidP="00502AA2">
      <w:pPr>
        <w:tabs>
          <w:tab w:val="left" w:pos="851"/>
        </w:tabs>
        <w:autoSpaceDE w:val="0"/>
        <w:autoSpaceDN w:val="0"/>
        <w:adjustRightInd w:val="0"/>
        <w:ind w:left="426"/>
        <w:jc w:val="both"/>
        <w:rPr>
          <w:rFonts w:ascii="Arial" w:hAnsi="Arial" w:cs="Arial"/>
        </w:rPr>
      </w:pPr>
    </w:p>
    <w:p w:rsidR="00502AA2" w:rsidRPr="00502AA2" w:rsidRDefault="00502AA2" w:rsidP="00502AA2">
      <w:pPr>
        <w:tabs>
          <w:tab w:val="left" w:pos="851"/>
        </w:tabs>
        <w:autoSpaceDE w:val="0"/>
        <w:autoSpaceDN w:val="0"/>
        <w:adjustRightInd w:val="0"/>
        <w:ind w:left="426"/>
        <w:jc w:val="both"/>
        <w:rPr>
          <w:rFonts w:ascii="Arial" w:hAnsi="Arial" w:cs="Arial"/>
        </w:rPr>
      </w:pPr>
    </w:p>
    <w:p w:rsidR="00B03105" w:rsidRPr="001240A3" w:rsidRDefault="00B03105" w:rsidP="00502AA2">
      <w:pPr>
        <w:pStyle w:val="Nagwek2"/>
        <w:spacing w:before="0"/>
        <w:rPr>
          <w:rFonts w:ascii="Arial" w:hAnsi="Arial" w:cs="Arial"/>
          <w:color w:val="auto"/>
          <w:sz w:val="22"/>
          <w:szCs w:val="22"/>
        </w:rPr>
      </w:pPr>
      <w:bookmarkStart w:id="30" w:name="_Toc498200481"/>
      <w:r w:rsidRPr="001240A3">
        <w:rPr>
          <w:rFonts w:ascii="Arial" w:hAnsi="Arial" w:cs="Arial"/>
          <w:color w:val="auto"/>
          <w:sz w:val="22"/>
          <w:szCs w:val="22"/>
        </w:rPr>
        <w:t>DZIAŁ V</w:t>
      </w:r>
      <w:bookmarkEnd w:id="30"/>
    </w:p>
    <w:p w:rsidR="00B02871" w:rsidRPr="001240A3" w:rsidRDefault="00B02871" w:rsidP="00085785">
      <w:pPr>
        <w:rPr>
          <w:rFonts w:ascii="Arial" w:hAnsi="Arial" w:cs="Arial"/>
        </w:rPr>
      </w:pPr>
    </w:p>
    <w:p w:rsidR="00B03105" w:rsidRPr="001240A3" w:rsidRDefault="00B03105" w:rsidP="00085785">
      <w:pPr>
        <w:pStyle w:val="Nagwek2"/>
        <w:spacing w:before="0"/>
        <w:rPr>
          <w:rFonts w:ascii="Arial" w:hAnsi="Arial" w:cs="Arial"/>
          <w:b w:val="0"/>
          <w:bCs w:val="0"/>
          <w:color w:val="auto"/>
          <w:sz w:val="22"/>
          <w:szCs w:val="22"/>
        </w:rPr>
      </w:pPr>
      <w:bookmarkStart w:id="31" w:name="_Toc498200482"/>
      <w:r w:rsidRPr="001240A3">
        <w:rPr>
          <w:rFonts w:ascii="Arial" w:hAnsi="Arial" w:cs="Arial"/>
          <w:color w:val="auto"/>
          <w:sz w:val="22"/>
          <w:szCs w:val="22"/>
        </w:rPr>
        <w:t>Rozdział 1</w:t>
      </w:r>
      <w:r w:rsidR="00B02871" w:rsidRPr="001240A3">
        <w:rPr>
          <w:rFonts w:ascii="Arial" w:hAnsi="Arial" w:cs="Arial"/>
          <w:b w:val="0"/>
          <w:bCs w:val="0"/>
          <w:color w:val="auto"/>
          <w:sz w:val="22"/>
          <w:szCs w:val="22"/>
        </w:rPr>
        <w:br/>
      </w:r>
      <w:r w:rsidRPr="001240A3">
        <w:rPr>
          <w:rFonts w:ascii="Arial" w:hAnsi="Arial" w:cs="Arial"/>
          <w:color w:val="auto"/>
          <w:sz w:val="22"/>
          <w:szCs w:val="22"/>
        </w:rPr>
        <w:t xml:space="preserve">Nauczyciele i inni pracownicy </w:t>
      </w:r>
      <w:r w:rsidR="00502AA2">
        <w:rPr>
          <w:rFonts w:ascii="Arial" w:hAnsi="Arial" w:cs="Arial"/>
          <w:color w:val="auto"/>
          <w:sz w:val="22"/>
          <w:szCs w:val="22"/>
        </w:rPr>
        <w:t>S</w:t>
      </w:r>
      <w:r w:rsidRPr="001240A3">
        <w:rPr>
          <w:rFonts w:ascii="Arial" w:hAnsi="Arial" w:cs="Arial"/>
          <w:color w:val="auto"/>
          <w:sz w:val="22"/>
          <w:szCs w:val="22"/>
        </w:rPr>
        <w:t>zkoły</w:t>
      </w:r>
      <w:bookmarkEnd w:id="31"/>
    </w:p>
    <w:p w:rsidR="00B03105" w:rsidRPr="00775352" w:rsidRDefault="00B03105" w:rsidP="00085785">
      <w:pPr>
        <w:rPr>
          <w:rFonts w:ascii="Arial" w:hAnsi="Arial" w:cs="Arial"/>
        </w:rPr>
      </w:pPr>
    </w:p>
    <w:p w:rsidR="00B03105" w:rsidRPr="00664AD7" w:rsidRDefault="0067608E" w:rsidP="00970050">
      <w:pPr>
        <w:ind w:left="709" w:hanging="709"/>
        <w:jc w:val="both"/>
        <w:rPr>
          <w:rFonts w:ascii="Arial" w:hAnsi="Arial" w:cs="Arial"/>
          <w:b/>
        </w:rPr>
      </w:pPr>
      <w:r w:rsidRPr="00664AD7">
        <w:rPr>
          <w:rFonts w:ascii="Arial" w:hAnsi="Arial" w:cs="Arial"/>
          <w:b/>
        </w:rPr>
        <w:t>§ </w:t>
      </w:r>
      <w:r w:rsidR="005A15E6">
        <w:rPr>
          <w:rFonts w:ascii="Arial" w:hAnsi="Arial" w:cs="Arial"/>
          <w:b/>
        </w:rPr>
        <w:t>90</w:t>
      </w:r>
      <w:r w:rsidR="00B03105" w:rsidRPr="00664AD7">
        <w:rPr>
          <w:rFonts w:ascii="Arial" w:hAnsi="Arial" w:cs="Arial"/>
          <w:b/>
        </w:rPr>
        <w:t>.  </w:t>
      </w:r>
      <w:r w:rsidR="00B03105" w:rsidRPr="007E7548">
        <w:rPr>
          <w:rFonts w:ascii="Arial" w:hAnsi="Arial" w:cs="Arial"/>
        </w:rPr>
        <w:t>Zadania nauczycieli.</w:t>
      </w:r>
    </w:p>
    <w:p w:rsidR="00B03105" w:rsidRPr="00775352" w:rsidRDefault="007D0932" w:rsidP="007D0932">
      <w:pPr>
        <w:numPr>
          <w:ilvl w:val="0"/>
          <w:numId w:val="62"/>
        </w:numPr>
        <w:tabs>
          <w:tab w:val="left" w:pos="426"/>
        </w:tabs>
        <w:spacing w:before="240"/>
        <w:ind w:left="426" w:hanging="426"/>
        <w:jc w:val="both"/>
        <w:rPr>
          <w:rFonts w:ascii="Arial" w:hAnsi="Arial" w:cs="Arial"/>
        </w:rPr>
      </w:pPr>
      <w:r>
        <w:rPr>
          <w:rFonts w:ascii="Arial" w:hAnsi="Arial" w:cs="Arial"/>
        </w:rPr>
        <w:t xml:space="preserve">   </w:t>
      </w:r>
      <w:r w:rsidR="00B03105" w:rsidRPr="00775352">
        <w:rPr>
          <w:rFonts w:ascii="Arial" w:hAnsi="Arial" w:cs="Arial"/>
        </w:rPr>
        <w:t>Nauczyciel prowadzi pracę dydaktyczno – wychowawczą i opiekuńczą oraz odpowiada za jakość i wyniki tej pracy oraz bezpieczeństwo powierzonych jego opiece uczniów.</w:t>
      </w:r>
    </w:p>
    <w:p w:rsidR="00B03105" w:rsidRPr="00775352" w:rsidRDefault="007D0932" w:rsidP="007D0932">
      <w:pPr>
        <w:numPr>
          <w:ilvl w:val="0"/>
          <w:numId w:val="62"/>
        </w:numPr>
        <w:tabs>
          <w:tab w:val="left" w:pos="426"/>
        </w:tabs>
        <w:spacing w:before="240"/>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Do obowiązków nauczycieli należy w szczególności: </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 xml:space="preserve">dbałość o życie, zdrowie i bezpieczeństwo uczniów podczas zajęć organizowanych przez </w:t>
      </w:r>
      <w:r w:rsidR="00502AA2">
        <w:rPr>
          <w:rFonts w:ascii="Arial" w:hAnsi="Arial" w:cs="Arial"/>
        </w:rPr>
        <w:t>S</w:t>
      </w:r>
      <w:r w:rsidRPr="00775352">
        <w:rPr>
          <w:rFonts w:ascii="Arial" w:hAnsi="Arial" w:cs="Arial"/>
        </w:rPr>
        <w:t>zkołę;</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 xml:space="preserve">prawidłowe organizowanie procesu dydaktycznego, m.in. wykorzystanie najnowszej wiedzy merytorycznej i metodycznej do pełnej realizacji </w:t>
      </w:r>
      <w:r w:rsidR="00664AD7">
        <w:rPr>
          <w:rFonts w:ascii="Arial" w:hAnsi="Arial" w:cs="Arial"/>
        </w:rPr>
        <w:t>podstawy programowej nauczania</w:t>
      </w:r>
      <w:r w:rsidRPr="00775352">
        <w:rPr>
          <w:rFonts w:ascii="Arial" w:hAnsi="Arial" w:cs="Arial"/>
        </w:rPr>
        <w:t xml:space="preserve"> danego przedmiotu, wybór optymalnych  form organizacyjnych i metod nauczania w celu maksymalnego ułatwienia uczniom zrozumienia istoty realizowanych zagadnień, motywowanie uczniów do aktywnego udziału w lekcji, f</w:t>
      </w:r>
      <w:r w:rsidR="00664AD7">
        <w:rPr>
          <w:rFonts w:ascii="Arial" w:hAnsi="Arial" w:cs="Arial"/>
        </w:rPr>
        <w:t>ormułowania własnych opinii i są</w:t>
      </w:r>
      <w:r w:rsidRPr="00775352">
        <w:rPr>
          <w:rFonts w:ascii="Arial" w:hAnsi="Arial" w:cs="Arial"/>
        </w:rPr>
        <w:t xml:space="preserve">dów, wybór odpowiedniego podręcznika   </w:t>
      </w:r>
      <w:r w:rsidR="00502AA2">
        <w:rPr>
          <w:rFonts w:ascii="Arial" w:hAnsi="Arial" w:cs="Arial"/>
        </w:rPr>
        <w:br/>
      </w:r>
      <w:r w:rsidRPr="00775352">
        <w:rPr>
          <w:rFonts w:ascii="Arial" w:hAnsi="Arial" w:cs="Arial"/>
        </w:rPr>
        <w:t>i poinformowanie o nim uczniów;</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kształcenie i wychowywanie młodzieży w umiłowaniu Ojczyzny, w poszanowaniu Konstytucji Rzeczypospolitej Polskiej, w atmosferze wolności sumienia i szacunku dla każdego człowieka;</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dbanie o kształtowanie u uczniów postaw moralnych i obywatelskich zgodnie z ideą demokracji, pokoju i przyjaźni między ludźmi różnych narodów, ras i światopoglą</w:t>
      </w:r>
      <w:r w:rsidR="00502AA2">
        <w:rPr>
          <w:rFonts w:ascii="Arial" w:hAnsi="Arial" w:cs="Arial"/>
        </w:rPr>
        <w:t>-</w:t>
      </w:r>
      <w:r w:rsidRPr="00775352">
        <w:rPr>
          <w:rFonts w:ascii="Arial" w:hAnsi="Arial" w:cs="Arial"/>
        </w:rPr>
        <w:t>dów;</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lastRenderedPageBreak/>
        <w:t>tworzenie własnego warsztatu pracy dydaktycznej, wykonywanie pomocy dydaktycznych wspólnie z uczniami, udział w gromadzeniu innych niezbędnych środków dydaktycznych (zgłaszanie  dyrekcji zapotrzebowania, pomoc w zakupie), dbałość o pomoce i sprzęt szkolny;</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rozpoznawanie możliwości psychofizycznych oraz indywidualnych potrzeb rozwo</w:t>
      </w:r>
      <w:r w:rsidR="00492141">
        <w:rPr>
          <w:rFonts w:ascii="Arial" w:hAnsi="Arial" w:cs="Arial"/>
        </w:rPr>
        <w:t xml:space="preserve">jowych, </w:t>
      </w:r>
      <w:r w:rsidRPr="00775352">
        <w:rPr>
          <w:rFonts w:ascii="Arial" w:hAnsi="Arial" w:cs="Arial"/>
        </w:rPr>
        <w:t>a w szczególności rozpoznawanie przyczyn niepowodzeń szkolnych;</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 xml:space="preserve"> prowadzenie zindywidualizowanej pracy z uczniem o specjalnych potrzebach, na </w:t>
      </w:r>
      <w:r w:rsidR="00492141">
        <w:br/>
      </w:r>
      <w:r w:rsidRPr="00775352">
        <w:rPr>
          <w:rFonts w:ascii="Arial" w:hAnsi="Arial" w:cs="Arial"/>
        </w:rPr>
        <w:t>obowiązkowych i dodatkowych zajęciach;</w:t>
      </w:r>
    </w:p>
    <w:p w:rsidR="00B03105" w:rsidRPr="00775352" w:rsidRDefault="00B03105" w:rsidP="00970050">
      <w:pPr>
        <w:numPr>
          <w:ilvl w:val="0"/>
          <w:numId w:val="65"/>
        </w:numPr>
        <w:tabs>
          <w:tab w:val="left" w:pos="1134"/>
        </w:tabs>
        <w:spacing w:before="240"/>
        <w:ind w:left="1134" w:hanging="425"/>
        <w:jc w:val="both"/>
        <w:rPr>
          <w:rFonts w:ascii="Arial" w:hAnsi="Arial" w:cs="Arial"/>
        </w:rPr>
      </w:pPr>
      <w:r w:rsidRPr="00775352">
        <w:rPr>
          <w:rFonts w:ascii="Arial" w:hAnsi="Arial" w:cs="Arial"/>
        </w:rPr>
        <w:t>wnioskowanie do wychowawcy o objęcie pomocą psychologiczno-pe</w:t>
      </w:r>
      <w:r w:rsidR="00492141">
        <w:rPr>
          <w:rFonts w:ascii="Arial" w:hAnsi="Arial" w:cs="Arial"/>
        </w:rPr>
        <w:t xml:space="preserve">dagogiczną ucznia, </w:t>
      </w:r>
      <w:r w:rsidRPr="00775352">
        <w:rPr>
          <w:rFonts w:ascii="Arial" w:hAnsi="Arial" w:cs="Arial"/>
        </w:rPr>
        <w:t>w przypadkach, gdy podejmowane przez nauczyciela działania nie przyniosły oczekiwanych zmian lub, gdy nauczyciel zdiagnozował wybitne uzdolnienia;</w:t>
      </w:r>
    </w:p>
    <w:p w:rsidR="00B03105" w:rsidRDefault="00B03105" w:rsidP="000468CB">
      <w:pPr>
        <w:numPr>
          <w:ilvl w:val="0"/>
          <w:numId w:val="65"/>
        </w:numPr>
        <w:tabs>
          <w:tab w:val="left" w:pos="1134"/>
        </w:tabs>
        <w:spacing w:before="240"/>
        <w:ind w:left="1134" w:hanging="425"/>
        <w:jc w:val="both"/>
        <w:rPr>
          <w:rFonts w:ascii="Arial" w:hAnsi="Arial" w:cs="Arial"/>
        </w:rPr>
      </w:pPr>
      <w:r w:rsidRPr="00775352">
        <w:rPr>
          <w:rFonts w:ascii="Arial" w:hAnsi="Arial" w:cs="Arial"/>
        </w:rPr>
        <w:t xml:space="preserve">dostosowanie wymagań edukacyjnych z nauczanego przedmiotu (zajęć) do indywidualnych potrzeb psychofizycznych i edukacyjnych ucznia oraz możliwości psychofizycznych ucznia: </w:t>
      </w:r>
    </w:p>
    <w:p w:rsidR="000468CB" w:rsidRPr="000468CB" w:rsidRDefault="000468CB" w:rsidP="000468CB">
      <w:pPr>
        <w:tabs>
          <w:tab w:val="left" w:pos="1134"/>
        </w:tabs>
        <w:ind w:left="1134"/>
        <w:jc w:val="both"/>
        <w:rPr>
          <w:rFonts w:ascii="Arial" w:hAnsi="Arial" w:cs="Arial"/>
        </w:rPr>
      </w:pPr>
    </w:p>
    <w:p w:rsidR="00664AD7" w:rsidRPr="000468CB" w:rsidRDefault="00B03105" w:rsidP="000468CB">
      <w:pPr>
        <w:numPr>
          <w:ilvl w:val="0"/>
          <w:numId w:val="89"/>
        </w:numPr>
        <w:tabs>
          <w:tab w:val="left" w:pos="1418"/>
        </w:tabs>
        <w:ind w:left="1418" w:hanging="283"/>
        <w:jc w:val="both"/>
        <w:rPr>
          <w:rFonts w:ascii="Arial" w:hAnsi="Arial" w:cs="Arial"/>
        </w:rPr>
      </w:pPr>
      <w:r w:rsidRPr="00664AD7">
        <w:rPr>
          <w:rFonts w:ascii="Arial" w:hAnsi="Arial" w:cs="Arial"/>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w:t>
      </w:r>
      <w:r w:rsidR="00664AD7">
        <w:rPr>
          <w:rFonts w:ascii="Arial" w:hAnsi="Arial" w:cs="Arial"/>
        </w:rPr>
        <w:t>nodostępnych lub integracyjnych</w:t>
      </w:r>
      <w:r w:rsidR="002704E1">
        <w:rPr>
          <w:rFonts w:ascii="Arial" w:hAnsi="Arial" w:cs="Arial"/>
        </w:rPr>
        <w:t>,</w:t>
      </w:r>
    </w:p>
    <w:p w:rsidR="00B03105" w:rsidRPr="000468CB" w:rsidRDefault="00B03105" w:rsidP="000468CB">
      <w:pPr>
        <w:numPr>
          <w:ilvl w:val="0"/>
          <w:numId w:val="89"/>
        </w:numPr>
        <w:tabs>
          <w:tab w:val="left" w:pos="1418"/>
        </w:tabs>
        <w:ind w:left="1418" w:hanging="283"/>
        <w:jc w:val="both"/>
        <w:rPr>
          <w:rFonts w:ascii="Arial" w:hAnsi="Arial" w:cs="Arial"/>
        </w:rPr>
      </w:pPr>
      <w:r w:rsidRPr="00775352">
        <w:rPr>
          <w:rFonts w:ascii="Arial" w:hAnsi="Arial" w:cs="Arial"/>
        </w:rPr>
        <w:t>posiadającego orzeczenie o potrzebie indywidualnego nauczania - na podstawie tego orzeczenia,</w:t>
      </w:r>
    </w:p>
    <w:p w:rsidR="00B03105" w:rsidRPr="000468CB" w:rsidRDefault="00B03105" w:rsidP="000468CB">
      <w:pPr>
        <w:numPr>
          <w:ilvl w:val="0"/>
          <w:numId w:val="89"/>
        </w:numPr>
        <w:tabs>
          <w:tab w:val="left" w:pos="1418"/>
        </w:tabs>
        <w:ind w:left="1418" w:hanging="283"/>
        <w:jc w:val="both"/>
        <w:rPr>
          <w:rFonts w:ascii="Arial" w:hAnsi="Arial" w:cs="Arial"/>
        </w:rPr>
      </w:pPr>
      <w:r w:rsidRPr="00775352">
        <w:rPr>
          <w:rFonts w:ascii="Arial" w:hAnsi="Arial" w:cs="Arial"/>
        </w:rPr>
        <w:t>posiadającego opinię poradni psychologiczno-pedagogicznej, w tym poradni specjalistycznej, o specyficznych trudnościach w uczeniu się lub inną opinię poradni psychologiczno-pedagogicznej, w tym poradni specjalistycznej - na podstawie tej opinii,</w:t>
      </w:r>
    </w:p>
    <w:p w:rsidR="00B03105" w:rsidRPr="000468CB" w:rsidRDefault="00B03105" w:rsidP="000468CB">
      <w:pPr>
        <w:numPr>
          <w:ilvl w:val="0"/>
          <w:numId w:val="89"/>
        </w:numPr>
        <w:tabs>
          <w:tab w:val="left" w:pos="1418"/>
        </w:tabs>
        <w:ind w:left="1418" w:hanging="283"/>
        <w:jc w:val="both"/>
        <w:rPr>
          <w:rFonts w:ascii="Arial" w:hAnsi="Arial" w:cs="Arial"/>
        </w:rPr>
      </w:pPr>
      <w:r w:rsidRPr="00775352">
        <w:rPr>
          <w:rFonts w:ascii="Arial" w:hAnsi="Arial" w:cs="Arial"/>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w:t>
      </w:r>
      <w:r w:rsidR="002704E1">
        <w:rPr>
          <w:rFonts w:ascii="Arial" w:hAnsi="Arial" w:cs="Arial"/>
        </w:rPr>
        <w:br/>
      </w:r>
      <w:r w:rsidRPr="00775352">
        <w:rPr>
          <w:rFonts w:ascii="Arial" w:hAnsi="Arial" w:cs="Arial"/>
        </w:rPr>
        <w:t>i specjalist</w:t>
      </w:r>
      <w:r w:rsidR="006E32A9">
        <w:rPr>
          <w:rFonts w:ascii="Arial" w:hAnsi="Arial" w:cs="Arial"/>
        </w:rPr>
        <w:t xml:space="preserve">ów, o którym mowa w przepisach </w:t>
      </w:r>
      <w:r w:rsidRPr="00775352">
        <w:rPr>
          <w:rFonts w:ascii="Arial" w:hAnsi="Arial" w:cs="Arial"/>
        </w:rPr>
        <w:t xml:space="preserve">w sprawie zasad udzielania </w:t>
      </w:r>
      <w:r w:rsidR="002704E1">
        <w:rPr>
          <w:rFonts w:ascii="Arial" w:hAnsi="Arial" w:cs="Arial"/>
        </w:rPr>
        <w:br/>
      </w:r>
      <w:r w:rsidRPr="00775352">
        <w:rPr>
          <w:rFonts w:ascii="Arial" w:hAnsi="Arial" w:cs="Arial"/>
        </w:rPr>
        <w:t>i organizacji pomoc</w:t>
      </w:r>
      <w:r w:rsidR="002704E1">
        <w:rPr>
          <w:rFonts w:ascii="Arial" w:hAnsi="Arial" w:cs="Arial"/>
        </w:rPr>
        <w:t xml:space="preserve">y psychologiczno-pedagogicznej </w:t>
      </w:r>
      <w:r w:rsidRPr="00775352">
        <w:rPr>
          <w:rFonts w:ascii="Arial" w:hAnsi="Arial" w:cs="Arial"/>
        </w:rPr>
        <w:t>w publicznych przedszko</w:t>
      </w:r>
      <w:r w:rsidR="002704E1">
        <w:rPr>
          <w:rFonts w:ascii="Arial" w:hAnsi="Arial" w:cs="Arial"/>
        </w:rPr>
        <w:t>-</w:t>
      </w:r>
      <w:r w:rsidRPr="00775352">
        <w:rPr>
          <w:rFonts w:ascii="Arial" w:hAnsi="Arial" w:cs="Arial"/>
        </w:rPr>
        <w:t>lach, szkołach i placówkach</w:t>
      </w:r>
      <w:r w:rsidR="002704E1">
        <w:rPr>
          <w:rFonts w:ascii="Arial" w:hAnsi="Arial" w:cs="Arial"/>
        </w:rPr>
        <w:t>,</w:t>
      </w:r>
    </w:p>
    <w:p w:rsidR="00B03105" w:rsidRPr="00775352" w:rsidRDefault="00B03105" w:rsidP="000468CB">
      <w:pPr>
        <w:numPr>
          <w:ilvl w:val="0"/>
          <w:numId w:val="89"/>
        </w:numPr>
        <w:tabs>
          <w:tab w:val="left" w:pos="1418"/>
        </w:tabs>
        <w:ind w:left="1418" w:hanging="283"/>
        <w:jc w:val="both"/>
        <w:rPr>
          <w:rFonts w:ascii="Arial" w:hAnsi="Arial" w:cs="Arial"/>
        </w:rPr>
      </w:pPr>
      <w:r w:rsidRPr="00775352">
        <w:rPr>
          <w:rFonts w:ascii="Arial" w:hAnsi="Arial" w:cs="Arial"/>
        </w:rPr>
        <w:t>posiadających opinię lekarza o ograniczonych możliwościach wykonywania określonych ćwiczeń na wychowaniu fizycznym</w:t>
      </w:r>
      <w:r w:rsidR="002704E1">
        <w:rPr>
          <w:rFonts w:ascii="Arial" w:hAnsi="Arial" w:cs="Arial"/>
        </w:rPr>
        <w:t>;</w:t>
      </w:r>
    </w:p>
    <w:p w:rsidR="00B03105" w:rsidRPr="00775352" w:rsidRDefault="00B03105" w:rsidP="00830B4F">
      <w:pPr>
        <w:numPr>
          <w:ilvl w:val="0"/>
          <w:numId w:val="65"/>
        </w:numPr>
        <w:tabs>
          <w:tab w:val="left" w:pos="1134"/>
        </w:tabs>
        <w:spacing w:before="240"/>
        <w:ind w:left="1134" w:hanging="425"/>
        <w:jc w:val="both"/>
        <w:rPr>
          <w:rFonts w:ascii="Arial" w:hAnsi="Arial" w:cs="Arial"/>
        </w:rPr>
      </w:pPr>
      <w:r w:rsidRPr="00775352">
        <w:rPr>
          <w:rFonts w:ascii="Arial" w:hAnsi="Arial" w:cs="Arial"/>
        </w:rPr>
        <w:t xml:space="preserve">bezstronne, rzetelne, systematyczne i sprawiedliwe ocenianie bieżące wiedzy </w:t>
      </w:r>
      <w:r w:rsidR="002704E1">
        <w:rPr>
          <w:rFonts w:ascii="Arial" w:hAnsi="Arial" w:cs="Arial"/>
        </w:rPr>
        <w:br/>
      </w:r>
      <w:r w:rsidRPr="00775352">
        <w:rPr>
          <w:rFonts w:ascii="Arial" w:hAnsi="Arial" w:cs="Arial"/>
        </w:rPr>
        <w:t>i umiejętności    uczniów z zachowaniem wspierającej i motywującej funkcji oceny;</w:t>
      </w:r>
    </w:p>
    <w:p w:rsidR="00B03105" w:rsidRPr="00775352" w:rsidRDefault="00B03105" w:rsidP="001617C5">
      <w:pPr>
        <w:numPr>
          <w:ilvl w:val="0"/>
          <w:numId w:val="65"/>
        </w:numPr>
        <w:tabs>
          <w:tab w:val="left" w:pos="1134"/>
        </w:tabs>
        <w:spacing w:before="240"/>
        <w:ind w:left="1134" w:hanging="425"/>
        <w:jc w:val="both"/>
        <w:rPr>
          <w:rFonts w:ascii="Arial" w:hAnsi="Arial" w:cs="Arial"/>
        </w:rPr>
      </w:pPr>
      <w:r w:rsidRPr="00775352">
        <w:rPr>
          <w:rFonts w:ascii="Arial" w:hAnsi="Arial" w:cs="Arial"/>
          <w:iCs/>
        </w:rPr>
        <w:t xml:space="preserve">uzasadnianie wystawianych ocen w sposób określony w </w:t>
      </w:r>
      <w:r w:rsidR="002704E1">
        <w:rPr>
          <w:rFonts w:ascii="Arial" w:hAnsi="Arial" w:cs="Arial"/>
          <w:iCs/>
        </w:rPr>
        <w:t>W</w:t>
      </w:r>
      <w:r w:rsidRPr="00775352">
        <w:rPr>
          <w:rFonts w:ascii="Arial" w:hAnsi="Arial" w:cs="Arial"/>
          <w:iCs/>
        </w:rPr>
        <w:t>ewnątrzszkolny</w:t>
      </w:r>
      <w:r w:rsidR="00664AD7">
        <w:rPr>
          <w:rFonts w:ascii="Arial" w:hAnsi="Arial" w:cs="Arial"/>
          <w:iCs/>
        </w:rPr>
        <w:t>ch</w:t>
      </w:r>
      <w:r w:rsidR="00830B4F">
        <w:rPr>
          <w:rFonts w:ascii="Arial" w:hAnsi="Arial" w:cs="Arial"/>
          <w:iCs/>
        </w:rPr>
        <w:t xml:space="preserve"> </w:t>
      </w:r>
      <w:r w:rsidR="00D143B9">
        <w:rPr>
          <w:rFonts w:ascii="Arial" w:hAnsi="Arial" w:cs="Arial"/>
          <w:iCs/>
        </w:rPr>
        <w:t>Z</w:t>
      </w:r>
      <w:r w:rsidR="00664AD7">
        <w:rPr>
          <w:rFonts w:ascii="Arial" w:hAnsi="Arial" w:cs="Arial"/>
          <w:iCs/>
        </w:rPr>
        <w:t>asadach</w:t>
      </w:r>
      <w:r w:rsidR="00830B4F">
        <w:rPr>
          <w:rFonts w:ascii="Arial" w:hAnsi="Arial" w:cs="Arial"/>
          <w:iCs/>
        </w:rPr>
        <w:t xml:space="preserve"> </w:t>
      </w:r>
      <w:r w:rsidR="002704E1">
        <w:rPr>
          <w:rFonts w:ascii="Arial" w:hAnsi="Arial" w:cs="Arial"/>
          <w:iCs/>
        </w:rPr>
        <w:t>O</w:t>
      </w:r>
      <w:r w:rsidRPr="00775352">
        <w:rPr>
          <w:rFonts w:ascii="Arial" w:hAnsi="Arial" w:cs="Arial"/>
          <w:iCs/>
        </w:rPr>
        <w:t>ceniania;</w:t>
      </w:r>
    </w:p>
    <w:p w:rsidR="00B03105" w:rsidRPr="00775352" w:rsidRDefault="00B03105" w:rsidP="001617C5">
      <w:pPr>
        <w:numPr>
          <w:ilvl w:val="0"/>
          <w:numId w:val="65"/>
        </w:numPr>
        <w:tabs>
          <w:tab w:val="left" w:pos="1134"/>
        </w:tabs>
        <w:spacing w:before="240"/>
        <w:ind w:left="1134" w:hanging="425"/>
        <w:jc w:val="both"/>
        <w:rPr>
          <w:rFonts w:ascii="Arial" w:hAnsi="Arial" w:cs="Arial"/>
        </w:rPr>
      </w:pPr>
      <w:r w:rsidRPr="00775352">
        <w:rPr>
          <w:rFonts w:ascii="Arial" w:hAnsi="Arial" w:cs="Arial"/>
          <w:iCs/>
        </w:rPr>
        <w:t>zachowanie jawności ocen dla ucznia i rodzica;</w:t>
      </w:r>
    </w:p>
    <w:p w:rsidR="00B03105" w:rsidRPr="00775352" w:rsidRDefault="00B03105" w:rsidP="001617C5">
      <w:pPr>
        <w:numPr>
          <w:ilvl w:val="0"/>
          <w:numId w:val="65"/>
        </w:numPr>
        <w:tabs>
          <w:tab w:val="left" w:pos="1134"/>
        </w:tabs>
        <w:spacing w:before="240"/>
        <w:ind w:left="1134" w:hanging="425"/>
        <w:jc w:val="both"/>
        <w:rPr>
          <w:rFonts w:ascii="Arial" w:hAnsi="Arial" w:cs="Arial"/>
        </w:rPr>
      </w:pPr>
      <w:r w:rsidRPr="00775352">
        <w:rPr>
          <w:rFonts w:ascii="Arial" w:hAnsi="Arial" w:cs="Arial"/>
          <w:iCs/>
        </w:rPr>
        <w:t xml:space="preserve">udostępnianie pisemnych prac uczniów zgodnie z </w:t>
      </w:r>
      <w:r w:rsidR="002704E1">
        <w:rPr>
          <w:rFonts w:ascii="Arial" w:hAnsi="Arial" w:cs="Arial"/>
          <w:iCs/>
        </w:rPr>
        <w:t>W</w:t>
      </w:r>
      <w:r w:rsidRPr="00775352">
        <w:rPr>
          <w:rFonts w:ascii="Arial" w:hAnsi="Arial" w:cs="Arial"/>
          <w:iCs/>
        </w:rPr>
        <w:t xml:space="preserve">ewnątrzszkolnymi </w:t>
      </w:r>
      <w:r w:rsidR="002704E1">
        <w:rPr>
          <w:rFonts w:ascii="Arial" w:hAnsi="Arial" w:cs="Arial"/>
          <w:iCs/>
        </w:rPr>
        <w:t>Z</w:t>
      </w:r>
      <w:r w:rsidRPr="00775352">
        <w:rPr>
          <w:rFonts w:ascii="Arial" w:hAnsi="Arial" w:cs="Arial"/>
          <w:iCs/>
        </w:rPr>
        <w:t xml:space="preserve">asadami </w:t>
      </w:r>
      <w:r w:rsidR="002704E1">
        <w:rPr>
          <w:rFonts w:ascii="Arial" w:hAnsi="Arial" w:cs="Arial"/>
          <w:iCs/>
        </w:rPr>
        <w:t>O</w:t>
      </w:r>
      <w:r w:rsidRPr="00775352">
        <w:rPr>
          <w:rFonts w:ascii="Arial" w:hAnsi="Arial" w:cs="Arial"/>
          <w:iCs/>
        </w:rPr>
        <w:t>ceniania;</w:t>
      </w:r>
    </w:p>
    <w:p w:rsidR="00B03105" w:rsidRPr="00775352" w:rsidRDefault="00B03105" w:rsidP="001617C5">
      <w:pPr>
        <w:numPr>
          <w:ilvl w:val="0"/>
          <w:numId w:val="65"/>
        </w:numPr>
        <w:tabs>
          <w:tab w:val="left" w:pos="1134"/>
        </w:tabs>
        <w:spacing w:before="240"/>
        <w:ind w:left="1134" w:hanging="425"/>
        <w:jc w:val="both"/>
        <w:rPr>
          <w:rFonts w:ascii="Arial" w:hAnsi="Arial" w:cs="Arial"/>
        </w:rPr>
      </w:pPr>
      <w:r w:rsidRPr="00775352">
        <w:rPr>
          <w:rFonts w:ascii="Arial" w:hAnsi="Arial" w:cs="Arial"/>
        </w:rPr>
        <w:t>informowanie rodziców o przewidywanych rocznych klasyfikacyjnych ocenach według formy ustalonej</w:t>
      </w:r>
      <w:r w:rsidRPr="002704E1">
        <w:rPr>
          <w:rFonts w:ascii="Arial" w:hAnsi="Arial" w:cs="Arial"/>
        </w:rPr>
        <w:t xml:space="preserve"> w  </w:t>
      </w:r>
      <w:r w:rsidRPr="002704E1">
        <w:rPr>
          <w:rFonts w:ascii="Arial" w:hAnsi="Arial" w:cs="Arial"/>
          <w:iCs/>
        </w:rPr>
        <w:t>Wewnątrzszkolnych   Zasadach  Oceniania;</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lastRenderedPageBreak/>
        <w:t>wspieranie rozwoju psychofizycznego uczniów, ich zdolności i zainteresowań, m.in. poprzez pomoc w rozwijaniu szczególnych uzdolnień i zaintere</w:t>
      </w:r>
      <w:r w:rsidR="002704E1">
        <w:rPr>
          <w:rFonts w:ascii="Arial" w:hAnsi="Arial" w:cs="Arial"/>
        </w:rPr>
        <w:t xml:space="preserve">sowań przygotowanie do udziału </w:t>
      </w:r>
      <w:r w:rsidRPr="00775352">
        <w:rPr>
          <w:rFonts w:ascii="Arial" w:hAnsi="Arial" w:cs="Arial"/>
        </w:rPr>
        <w:t>w konkursac</w:t>
      </w:r>
      <w:r w:rsidR="00F86D47" w:rsidRPr="00775352">
        <w:rPr>
          <w:rFonts w:ascii="Arial" w:hAnsi="Arial" w:cs="Arial"/>
        </w:rPr>
        <w:t xml:space="preserve">h, </w:t>
      </w:r>
      <w:r w:rsidRPr="00775352">
        <w:rPr>
          <w:rFonts w:ascii="Arial" w:hAnsi="Arial" w:cs="Arial"/>
        </w:rPr>
        <w:t>zawodach;</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udzielanie pomocy w przezwyciężaniu niepowodzeń szkolnych uczniów, rozpoznanie możliwości i potrzeb ucznia w porozumieniu z wychowawcą;</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współpraca z wychowawcą i samorządem klasowym;</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indywidualne kontakty z rodzicami uczniów;</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 xml:space="preserve">doskonalenie umiejętności dydaktycznych i podnoszenie poziomu wiedzy merytorycznej, aktywny udział  we wszystkich posiedzeniach Rady Pedagogicznej </w:t>
      </w:r>
      <w:r w:rsidR="002704E1">
        <w:rPr>
          <w:rFonts w:ascii="Arial" w:hAnsi="Arial" w:cs="Arial"/>
        </w:rPr>
        <w:br/>
      </w:r>
      <w:r w:rsidRPr="00775352">
        <w:rPr>
          <w:rFonts w:ascii="Arial" w:hAnsi="Arial" w:cs="Arial"/>
        </w:rPr>
        <w:t>i udział w lekcjach koleżeńskich, uczestnictwo w  konferencjach  metodycznych oraz innych formach dos</w:t>
      </w:r>
      <w:r w:rsidR="00484935">
        <w:rPr>
          <w:rFonts w:ascii="Arial" w:hAnsi="Arial" w:cs="Arial"/>
        </w:rPr>
        <w:t xml:space="preserve">konalenia organizowanych przez </w:t>
      </w:r>
      <w:r w:rsidRPr="00775352">
        <w:rPr>
          <w:rFonts w:ascii="Arial" w:hAnsi="Arial" w:cs="Arial"/>
        </w:rPr>
        <w:t>O</w:t>
      </w:r>
      <w:r w:rsidR="00D143B9">
        <w:rPr>
          <w:rFonts w:ascii="Arial" w:hAnsi="Arial" w:cs="Arial"/>
        </w:rPr>
        <w:t xml:space="preserve">kręgową </w:t>
      </w:r>
      <w:r w:rsidRPr="00775352">
        <w:rPr>
          <w:rFonts w:ascii="Arial" w:hAnsi="Arial" w:cs="Arial"/>
        </w:rPr>
        <w:t>K</w:t>
      </w:r>
      <w:r w:rsidR="00D143B9">
        <w:rPr>
          <w:rFonts w:ascii="Arial" w:hAnsi="Arial" w:cs="Arial"/>
        </w:rPr>
        <w:t xml:space="preserve">omisję </w:t>
      </w:r>
      <w:r w:rsidRPr="00775352">
        <w:rPr>
          <w:rFonts w:ascii="Arial" w:hAnsi="Arial" w:cs="Arial"/>
        </w:rPr>
        <w:t>E</w:t>
      </w:r>
      <w:r w:rsidR="00D143B9">
        <w:rPr>
          <w:rFonts w:ascii="Arial" w:hAnsi="Arial" w:cs="Arial"/>
        </w:rPr>
        <w:t xml:space="preserve">gzaminacyjną </w:t>
      </w:r>
      <w:r w:rsidRPr="00775352">
        <w:rPr>
          <w:rFonts w:ascii="Arial" w:hAnsi="Arial" w:cs="Arial"/>
        </w:rPr>
        <w:t xml:space="preserve">  lub  inne instytucje w  porozumieniu z Dyrekcją Szkoły zgodnie ze szkolnym planem W</w:t>
      </w:r>
      <w:r w:rsidR="00D143B9">
        <w:rPr>
          <w:rFonts w:ascii="Arial" w:hAnsi="Arial" w:cs="Arial"/>
        </w:rPr>
        <w:t xml:space="preserve">ewnątrzszkolnego </w:t>
      </w:r>
      <w:r w:rsidRPr="00775352">
        <w:rPr>
          <w:rFonts w:ascii="Arial" w:hAnsi="Arial" w:cs="Arial"/>
        </w:rPr>
        <w:t>D</w:t>
      </w:r>
      <w:r w:rsidR="00D143B9">
        <w:rPr>
          <w:rFonts w:ascii="Arial" w:hAnsi="Arial" w:cs="Arial"/>
        </w:rPr>
        <w:t xml:space="preserve">oskonalenia </w:t>
      </w:r>
      <w:r w:rsidRPr="00775352">
        <w:rPr>
          <w:rFonts w:ascii="Arial" w:hAnsi="Arial" w:cs="Arial"/>
        </w:rPr>
        <w:t>N</w:t>
      </w:r>
      <w:r w:rsidR="00D143B9">
        <w:rPr>
          <w:rFonts w:ascii="Arial" w:hAnsi="Arial" w:cs="Arial"/>
        </w:rPr>
        <w:t>auczycieli</w:t>
      </w:r>
      <w:r w:rsidRPr="00775352">
        <w:rPr>
          <w:rFonts w:ascii="Arial" w:hAnsi="Arial" w:cs="Arial"/>
        </w:rPr>
        <w:t>;</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 xml:space="preserve">aktywny udział w życiu </w:t>
      </w:r>
      <w:r w:rsidR="00D85F7C">
        <w:rPr>
          <w:rFonts w:ascii="Arial" w:hAnsi="Arial" w:cs="Arial"/>
        </w:rPr>
        <w:t>S</w:t>
      </w:r>
      <w:r w:rsidRPr="00775352">
        <w:rPr>
          <w:rFonts w:ascii="Arial" w:hAnsi="Arial" w:cs="Arial"/>
        </w:rPr>
        <w:t>zkoły: uczestnictwo w uroczystościach i imprezach organizowanych  przez Szkołę, opieka nad uczniami skupionymi w organizacji, kole przedmiotowym, kole  zainteresowań lub innej  formie organizacyjnej;</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przestrzeganie dyscypliny pracy: aktywne pełnienie dyżuru przez całą przerwę miedzylekcyjną, natychmiastowe informowanie dyrekcji o nieobecności w pracy, punktualne rozpoczynanie i kończenie</w:t>
      </w:r>
      <w:r w:rsidR="00374DDC">
        <w:rPr>
          <w:rFonts w:ascii="Arial" w:hAnsi="Arial" w:cs="Arial"/>
        </w:rPr>
        <w:t xml:space="preserve"> zajęć  oraz innych zapisów  K</w:t>
      </w:r>
      <w:r w:rsidR="00D86730">
        <w:rPr>
          <w:rFonts w:ascii="Arial" w:hAnsi="Arial" w:cs="Arial"/>
        </w:rPr>
        <w:t xml:space="preserve">arty </w:t>
      </w:r>
      <w:r w:rsidR="00374DDC">
        <w:rPr>
          <w:rFonts w:ascii="Arial" w:hAnsi="Arial" w:cs="Arial"/>
        </w:rPr>
        <w:t>N</w:t>
      </w:r>
      <w:r w:rsidR="00D86730">
        <w:rPr>
          <w:rFonts w:ascii="Arial" w:hAnsi="Arial" w:cs="Arial"/>
        </w:rPr>
        <w:t>auczyciela</w:t>
      </w:r>
      <w:r w:rsidRPr="00775352">
        <w:rPr>
          <w:rFonts w:ascii="Arial" w:hAnsi="Arial" w:cs="Arial"/>
        </w:rPr>
        <w:t>;</w:t>
      </w:r>
    </w:p>
    <w:p w:rsidR="00374DDC" w:rsidRPr="00374DDC" w:rsidRDefault="00B03105" w:rsidP="001617C5">
      <w:pPr>
        <w:numPr>
          <w:ilvl w:val="0"/>
          <w:numId w:val="65"/>
        </w:numPr>
        <w:tabs>
          <w:tab w:val="left" w:pos="1134"/>
        </w:tabs>
        <w:spacing w:before="240"/>
        <w:ind w:left="1134" w:hanging="425"/>
        <w:jc w:val="both"/>
        <w:rPr>
          <w:rFonts w:ascii="Arial" w:hAnsi="Arial" w:cs="Arial"/>
          <w:color w:val="00B050"/>
        </w:rPr>
      </w:pPr>
      <w:r w:rsidRPr="00374DDC">
        <w:rPr>
          <w:rFonts w:ascii="Arial" w:hAnsi="Arial" w:cs="Arial"/>
        </w:rPr>
        <w:t>prawidłowe prowadzenie dokumentacji pedagogicznej, terminowe dokonywanie prawidłowych wpisów do dziennika, arkuszy ocen i innych dokumentów</w:t>
      </w:r>
      <w:r w:rsidR="00374DDC">
        <w:rPr>
          <w:rFonts w:ascii="Arial" w:hAnsi="Arial" w:cs="Arial"/>
        </w:rPr>
        <w:t>.</w:t>
      </w:r>
    </w:p>
    <w:p w:rsidR="00B03105" w:rsidRPr="00374DDC" w:rsidRDefault="00B03105" w:rsidP="001617C5">
      <w:pPr>
        <w:numPr>
          <w:ilvl w:val="0"/>
          <w:numId w:val="65"/>
        </w:numPr>
        <w:tabs>
          <w:tab w:val="left" w:pos="1134"/>
        </w:tabs>
        <w:spacing w:before="240"/>
        <w:ind w:left="1134" w:hanging="425"/>
        <w:jc w:val="both"/>
        <w:rPr>
          <w:rFonts w:ascii="Arial" w:hAnsi="Arial" w:cs="Arial"/>
          <w:color w:val="00B050"/>
        </w:rPr>
      </w:pPr>
      <w:r w:rsidRPr="00374DDC">
        <w:rPr>
          <w:rFonts w:ascii="Arial" w:hAnsi="Arial" w:cs="Arial"/>
        </w:rPr>
        <w:t>kierowanie się w swoich działaniach dobrem ucznia, a także poszanowanie godności osobistej  ucznia;</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 xml:space="preserve">przestrzeganie tajemnicy służbowej i ochrona danych osobowych uczniów </w:t>
      </w:r>
      <w:r w:rsidR="00D85F7C">
        <w:rPr>
          <w:rFonts w:ascii="Arial" w:hAnsi="Arial" w:cs="Arial"/>
        </w:rPr>
        <w:br/>
      </w:r>
      <w:r w:rsidRPr="00775352">
        <w:rPr>
          <w:rFonts w:ascii="Arial" w:hAnsi="Arial" w:cs="Arial"/>
        </w:rPr>
        <w:t>i rodziców;</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przestrzeganie zasad współżycia społecznego i dbanie o właściwe relacje pracownicze;</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dokonanie wyboru podręczników i programu nauczania lub opracowanie własnego programu nauczania i zapoznanie z  nimi uczniów i rodziców, po uprzednim przedstawieniu ich do zaopiniowania przez Radę Pedagogiczną;</w:t>
      </w:r>
    </w:p>
    <w:p w:rsidR="00B03105" w:rsidRPr="00775352" w:rsidRDefault="00B03105" w:rsidP="001617C5">
      <w:pPr>
        <w:numPr>
          <w:ilvl w:val="0"/>
          <w:numId w:val="65"/>
        </w:numPr>
        <w:tabs>
          <w:tab w:val="left" w:pos="1134"/>
        </w:tabs>
        <w:spacing w:before="240"/>
        <w:ind w:left="1134" w:hanging="425"/>
        <w:jc w:val="both"/>
        <w:rPr>
          <w:rFonts w:ascii="Arial" w:hAnsi="Arial" w:cs="Arial"/>
          <w:color w:val="00B050"/>
        </w:rPr>
      </w:pPr>
      <w:r w:rsidRPr="00775352">
        <w:rPr>
          <w:rFonts w:ascii="Arial" w:hAnsi="Arial" w:cs="Arial"/>
        </w:rPr>
        <w:t xml:space="preserve">uczestniczenie w przeprowadzaniu </w:t>
      </w:r>
      <w:r w:rsidR="00B21D62" w:rsidRPr="00775352">
        <w:rPr>
          <w:rFonts w:ascii="Arial" w:hAnsi="Arial" w:cs="Arial"/>
        </w:rPr>
        <w:t>egzaminu</w:t>
      </w:r>
      <w:r w:rsidRPr="00775352">
        <w:rPr>
          <w:rFonts w:ascii="Arial" w:hAnsi="Arial" w:cs="Arial"/>
        </w:rPr>
        <w:t xml:space="preserve"> w ostatnim roku nauki w </w:t>
      </w:r>
      <w:r w:rsidR="00D85F7C">
        <w:rPr>
          <w:rFonts w:ascii="Arial" w:hAnsi="Arial" w:cs="Arial"/>
        </w:rPr>
        <w:t>S</w:t>
      </w:r>
      <w:r w:rsidRPr="00775352">
        <w:rPr>
          <w:rFonts w:ascii="Arial" w:hAnsi="Arial" w:cs="Arial"/>
        </w:rPr>
        <w:t>zkole.</w:t>
      </w:r>
    </w:p>
    <w:p w:rsidR="00B03105" w:rsidRPr="00775352" w:rsidRDefault="00830B4F" w:rsidP="00666602">
      <w:pPr>
        <w:numPr>
          <w:ilvl w:val="0"/>
          <w:numId w:val="62"/>
        </w:numPr>
        <w:spacing w:before="240"/>
        <w:ind w:left="426" w:hanging="284"/>
        <w:jc w:val="both"/>
        <w:rPr>
          <w:rFonts w:ascii="Arial" w:hAnsi="Arial" w:cs="Arial"/>
        </w:rPr>
      </w:pPr>
      <w:r>
        <w:rPr>
          <w:rFonts w:ascii="Arial" w:hAnsi="Arial" w:cs="Arial"/>
        </w:rPr>
        <w:t xml:space="preserve"> </w:t>
      </w:r>
      <w:r w:rsidR="00B03105" w:rsidRPr="00775352">
        <w:rPr>
          <w:rFonts w:ascii="Arial" w:hAnsi="Arial" w:cs="Arial"/>
        </w:rPr>
        <w:t xml:space="preserve">W ramach czasu pracy oraz ustalonego wynagrodzenia nauczyciel obowiązany jest </w:t>
      </w:r>
      <w:r>
        <w:rPr>
          <w:rFonts w:ascii="Arial" w:hAnsi="Arial" w:cs="Arial"/>
        </w:rPr>
        <w:t xml:space="preserve">  </w:t>
      </w:r>
      <w:r w:rsidR="00B03105" w:rsidRPr="00775352">
        <w:rPr>
          <w:rFonts w:ascii="Arial" w:hAnsi="Arial" w:cs="Arial"/>
        </w:rPr>
        <w:t>realizować:</w:t>
      </w:r>
    </w:p>
    <w:p w:rsidR="00B03105" w:rsidRPr="00775352" w:rsidRDefault="00B03105" w:rsidP="00085785">
      <w:pPr>
        <w:tabs>
          <w:tab w:val="left" w:pos="540"/>
        </w:tabs>
        <w:ind w:left="540"/>
        <w:jc w:val="both"/>
        <w:rPr>
          <w:rFonts w:ascii="Arial" w:hAnsi="Arial" w:cs="Arial"/>
        </w:rPr>
      </w:pPr>
    </w:p>
    <w:p w:rsidR="00B03105" w:rsidRPr="00775352" w:rsidRDefault="00B03105" w:rsidP="00666602">
      <w:pPr>
        <w:pStyle w:val="Akapitzlist"/>
        <w:numPr>
          <w:ilvl w:val="0"/>
          <w:numId w:val="67"/>
        </w:numPr>
        <w:tabs>
          <w:tab w:val="left" w:pos="1134"/>
        </w:tabs>
        <w:spacing w:line="240" w:lineRule="auto"/>
        <w:ind w:left="1134" w:hanging="425"/>
        <w:jc w:val="both"/>
        <w:rPr>
          <w:rFonts w:ascii="Arial" w:hAnsi="Arial" w:cs="Arial"/>
        </w:rPr>
      </w:pPr>
      <w:r w:rsidRPr="00775352">
        <w:rPr>
          <w:rFonts w:ascii="Arial" w:hAnsi="Arial" w:cs="Arial"/>
        </w:rPr>
        <w:t>zajęcia dydaktyczne, wychowawcze i opiek</w:t>
      </w:r>
      <w:r w:rsidR="00F421AF" w:rsidRPr="00775352">
        <w:rPr>
          <w:rFonts w:ascii="Arial" w:hAnsi="Arial" w:cs="Arial"/>
        </w:rPr>
        <w:t xml:space="preserve">uńcze, prowadzone bezpośrednio </w:t>
      </w:r>
      <w:r w:rsidR="00D85F7C">
        <w:rPr>
          <w:rFonts w:ascii="Arial" w:hAnsi="Arial" w:cs="Arial"/>
        </w:rPr>
        <w:br/>
      </w:r>
      <w:r w:rsidRPr="00775352">
        <w:rPr>
          <w:rFonts w:ascii="Arial" w:hAnsi="Arial" w:cs="Arial"/>
        </w:rPr>
        <w:t>z uczniami lub wychowankami albo na ich rzecz, w wymiarze określonym przepisami dla danego stanowiska;</w:t>
      </w:r>
    </w:p>
    <w:p w:rsidR="00F421AF" w:rsidRPr="00775352" w:rsidRDefault="00F421AF" w:rsidP="00666602">
      <w:pPr>
        <w:pStyle w:val="Akapitzlist"/>
        <w:tabs>
          <w:tab w:val="left" w:pos="1134"/>
        </w:tabs>
        <w:spacing w:line="240" w:lineRule="auto"/>
        <w:ind w:left="1276" w:hanging="567"/>
        <w:jc w:val="both"/>
        <w:rPr>
          <w:rFonts w:ascii="Arial" w:hAnsi="Arial" w:cs="Arial"/>
        </w:rPr>
      </w:pPr>
    </w:p>
    <w:p w:rsidR="007E7548" w:rsidRPr="00D85F7C" w:rsidRDefault="00B03105" w:rsidP="00D85F7C">
      <w:pPr>
        <w:pStyle w:val="Akapitzlist"/>
        <w:numPr>
          <w:ilvl w:val="0"/>
          <w:numId w:val="67"/>
        </w:numPr>
        <w:tabs>
          <w:tab w:val="left" w:pos="1134"/>
        </w:tabs>
        <w:spacing w:line="240" w:lineRule="auto"/>
        <w:ind w:left="1134" w:hanging="425"/>
        <w:jc w:val="both"/>
        <w:rPr>
          <w:rFonts w:ascii="Arial" w:hAnsi="Arial" w:cs="Arial"/>
        </w:rPr>
      </w:pPr>
      <w:r w:rsidRPr="00775352">
        <w:rPr>
          <w:rFonts w:ascii="Arial" w:hAnsi="Arial" w:cs="Arial"/>
        </w:rPr>
        <w:t xml:space="preserve">zajęcia i czynności związane z przygotowaniem się do zajęć, samokształceniem </w:t>
      </w:r>
      <w:r w:rsidRPr="00775352">
        <w:rPr>
          <w:rFonts w:ascii="Arial" w:hAnsi="Arial" w:cs="Arial"/>
        </w:rPr>
        <w:br/>
        <w:t>i  doskonaleniem zawodowym.</w:t>
      </w:r>
    </w:p>
    <w:p w:rsidR="00830B4F" w:rsidRDefault="00830B4F" w:rsidP="00F9561E">
      <w:pPr>
        <w:spacing w:before="240"/>
        <w:ind w:left="709" w:hanging="709"/>
        <w:jc w:val="both"/>
        <w:rPr>
          <w:rFonts w:ascii="Arial" w:hAnsi="Arial" w:cs="Arial"/>
          <w:b/>
        </w:rPr>
      </w:pPr>
    </w:p>
    <w:p w:rsidR="00B03105" w:rsidRPr="00775352" w:rsidRDefault="00B03105" w:rsidP="00F9561E">
      <w:pPr>
        <w:spacing w:before="240"/>
        <w:ind w:left="709" w:hanging="709"/>
        <w:jc w:val="both"/>
        <w:rPr>
          <w:rFonts w:ascii="Arial" w:hAnsi="Arial" w:cs="Arial"/>
        </w:rPr>
      </w:pPr>
      <w:r w:rsidRPr="00775352">
        <w:rPr>
          <w:rFonts w:ascii="Arial" w:hAnsi="Arial" w:cs="Arial"/>
          <w:b/>
        </w:rPr>
        <w:lastRenderedPageBreak/>
        <w:t>§ </w:t>
      </w:r>
      <w:r w:rsidR="00374DDC">
        <w:rPr>
          <w:rFonts w:ascii="Arial" w:hAnsi="Arial" w:cs="Arial"/>
          <w:b/>
        </w:rPr>
        <w:t>9</w:t>
      </w:r>
      <w:r w:rsidR="00D85F7C">
        <w:rPr>
          <w:rFonts w:ascii="Arial" w:hAnsi="Arial" w:cs="Arial"/>
          <w:b/>
        </w:rPr>
        <w:t>1</w:t>
      </w:r>
      <w:r w:rsidRPr="00775352">
        <w:rPr>
          <w:rFonts w:ascii="Arial" w:hAnsi="Arial" w:cs="Arial"/>
          <w:b/>
        </w:rPr>
        <w:t>.  </w:t>
      </w:r>
      <w:r w:rsidRPr="007E7548">
        <w:rPr>
          <w:rFonts w:ascii="Arial" w:hAnsi="Arial" w:cs="Arial"/>
        </w:rPr>
        <w:t>Zadania wychowawców klas.</w:t>
      </w:r>
    </w:p>
    <w:p w:rsidR="00D00E80" w:rsidRDefault="00B03105" w:rsidP="00830B4F">
      <w:pPr>
        <w:tabs>
          <w:tab w:val="left" w:pos="426"/>
        </w:tabs>
        <w:spacing w:before="240"/>
        <w:ind w:left="284" w:hanging="284"/>
        <w:jc w:val="both"/>
        <w:rPr>
          <w:rFonts w:ascii="Arial" w:hAnsi="Arial" w:cs="Arial"/>
        </w:rPr>
      </w:pPr>
      <w:r w:rsidRPr="00775352">
        <w:rPr>
          <w:rFonts w:ascii="Arial" w:hAnsi="Arial" w:cs="Arial"/>
          <w:b/>
        </w:rPr>
        <w:t>1.</w:t>
      </w:r>
      <w:r w:rsidRPr="00775352">
        <w:rPr>
          <w:rFonts w:ascii="Arial" w:hAnsi="Arial" w:cs="Arial"/>
        </w:rPr>
        <w:t xml:space="preserve"> </w:t>
      </w:r>
      <w:r w:rsidR="00830B4F">
        <w:rPr>
          <w:rFonts w:ascii="Arial" w:hAnsi="Arial" w:cs="Arial"/>
        </w:rPr>
        <w:t xml:space="preserve"> Z</w:t>
      </w:r>
      <w:r w:rsidRPr="00775352">
        <w:rPr>
          <w:rFonts w:ascii="Arial" w:hAnsi="Arial" w:cs="Arial"/>
        </w:rPr>
        <w:t>adaniem wychowawcy klasy jest sprawowanie opieki wychowaw</w:t>
      </w:r>
      <w:r w:rsidR="00F9561E">
        <w:rPr>
          <w:rFonts w:ascii="Arial" w:hAnsi="Arial" w:cs="Arial"/>
        </w:rPr>
        <w:t>czej nad uczniami, a</w:t>
      </w:r>
      <w:r w:rsidR="00D85F7C">
        <w:rPr>
          <w:rFonts w:ascii="Arial" w:hAnsi="Arial" w:cs="Arial"/>
        </w:rPr>
        <w:br/>
      </w:r>
      <w:r w:rsidR="00830B4F">
        <w:rPr>
          <w:rFonts w:ascii="Arial" w:hAnsi="Arial" w:cs="Arial"/>
        </w:rPr>
        <w:t xml:space="preserve">  </w:t>
      </w:r>
      <w:r w:rsidRPr="00775352">
        <w:rPr>
          <w:rFonts w:ascii="Arial" w:hAnsi="Arial" w:cs="Arial"/>
        </w:rPr>
        <w:t xml:space="preserve">w szczególności:  </w:t>
      </w:r>
    </w:p>
    <w:p w:rsidR="00D85F7C" w:rsidRPr="00775352" w:rsidRDefault="00D85F7C" w:rsidP="00D85F7C">
      <w:pPr>
        <w:ind w:left="284" w:hanging="284"/>
        <w:jc w:val="both"/>
        <w:rPr>
          <w:rFonts w:ascii="Arial" w:hAnsi="Arial" w:cs="Arial"/>
        </w:rPr>
      </w:pPr>
    </w:p>
    <w:p w:rsidR="00B03105" w:rsidRDefault="00B03105" w:rsidP="00F9561E">
      <w:pPr>
        <w:numPr>
          <w:ilvl w:val="0"/>
          <w:numId w:val="88"/>
        </w:numPr>
        <w:tabs>
          <w:tab w:val="clear" w:pos="1920"/>
          <w:tab w:val="left" w:pos="1134"/>
        </w:tabs>
        <w:ind w:left="1134" w:hanging="425"/>
        <w:jc w:val="both"/>
        <w:rPr>
          <w:rFonts w:ascii="Arial" w:hAnsi="Arial" w:cs="Arial"/>
        </w:rPr>
      </w:pPr>
      <w:r w:rsidRPr="00775352">
        <w:rPr>
          <w:rFonts w:ascii="Arial" w:hAnsi="Arial" w:cs="Arial"/>
        </w:rPr>
        <w:t xml:space="preserve"> tworzenie warunków wspomagających rozwój ucznia, proces jego uczenia się oraz    przygotowanie do życia w rodzinie i społeczeństwie;</w:t>
      </w:r>
    </w:p>
    <w:p w:rsidR="00D85F7C" w:rsidRPr="00775352" w:rsidRDefault="00D85F7C" w:rsidP="00D85F7C">
      <w:pPr>
        <w:tabs>
          <w:tab w:val="left" w:pos="1134"/>
        </w:tabs>
        <w:ind w:left="1134"/>
        <w:jc w:val="both"/>
        <w:rPr>
          <w:rFonts w:ascii="Arial" w:hAnsi="Arial" w:cs="Arial"/>
        </w:rPr>
      </w:pPr>
    </w:p>
    <w:p w:rsidR="00B03105" w:rsidRDefault="00B03105" w:rsidP="00F9561E">
      <w:pPr>
        <w:numPr>
          <w:ilvl w:val="0"/>
          <w:numId w:val="88"/>
        </w:numPr>
        <w:tabs>
          <w:tab w:val="clear" w:pos="1920"/>
          <w:tab w:val="left" w:pos="1134"/>
        </w:tabs>
        <w:ind w:left="709" w:firstLine="0"/>
        <w:jc w:val="both"/>
        <w:rPr>
          <w:rFonts w:ascii="Arial" w:hAnsi="Arial" w:cs="Arial"/>
        </w:rPr>
      </w:pPr>
      <w:r w:rsidRPr="00775352">
        <w:rPr>
          <w:rFonts w:ascii="Arial" w:hAnsi="Arial" w:cs="Arial"/>
        </w:rPr>
        <w:t>inspirowanie i wspomaganie działań zespołowych uczniów;</w:t>
      </w:r>
    </w:p>
    <w:p w:rsidR="00D85F7C" w:rsidRPr="00775352" w:rsidRDefault="00D85F7C" w:rsidP="00D85F7C">
      <w:pPr>
        <w:tabs>
          <w:tab w:val="left" w:pos="1134"/>
        </w:tabs>
        <w:ind w:left="709"/>
        <w:jc w:val="both"/>
        <w:rPr>
          <w:rFonts w:ascii="Arial" w:hAnsi="Arial" w:cs="Arial"/>
        </w:rPr>
      </w:pPr>
    </w:p>
    <w:p w:rsidR="00B03105" w:rsidRPr="00775352" w:rsidRDefault="00B03105" w:rsidP="00F9561E">
      <w:pPr>
        <w:numPr>
          <w:ilvl w:val="0"/>
          <w:numId w:val="88"/>
        </w:numPr>
        <w:tabs>
          <w:tab w:val="clear" w:pos="1920"/>
          <w:tab w:val="left" w:pos="1134"/>
        </w:tabs>
        <w:ind w:left="1134" w:hanging="425"/>
        <w:jc w:val="both"/>
        <w:rPr>
          <w:rFonts w:ascii="Arial" w:hAnsi="Arial" w:cs="Arial"/>
        </w:rPr>
      </w:pPr>
      <w:r w:rsidRPr="00775352">
        <w:rPr>
          <w:rFonts w:ascii="Arial" w:hAnsi="Arial" w:cs="Arial"/>
        </w:rPr>
        <w:t>podejmowanie działań umożliwiających rozwiązywanie konfliktów w zespole uczniów pomiędzy uczniami a innymi członkami społeczności szkolnej.</w:t>
      </w:r>
    </w:p>
    <w:p w:rsidR="00B03105" w:rsidRPr="00775352" w:rsidRDefault="00B03105" w:rsidP="00085785">
      <w:pPr>
        <w:ind w:left="1077"/>
        <w:jc w:val="both"/>
        <w:rPr>
          <w:rFonts w:ascii="Arial" w:hAnsi="Arial" w:cs="Arial"/>
        </w:rPr>
      </w:pPr>
    </w:p>
    <w:p w:rsidR="00B03105" w:rsidRPr="00775352" w:rsidRDefault="00830B4F" w:rsidP="00830B4F">
      <w:pPr>
        <w:numPr>
          <w:ilvl w:val="1"/>
          <w:numId w:val="88"/>
        </w:numPr>
        <w:tabs>
          <w:tab w:val="left" w:pos="360"/>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Wychowawca realizuje zadania poprzez: </w:t>
      </w:r>
    </w:p>
    <w:p w:rsidR="00B03105" w:rsidRPr="00775352" w:rsidRDefault="00B03105" w:rsidP="00085785">
      <w:pPr>
        <w:tabs>
          <w:tab w:val="left" w:pos="720"/>
        </w:tabs>
        <w:ind w:left="993" w:hanging="453"/>
        <w:jc w:val="both"/>
        <w:rPr>
          <w:rFonts w:ascii="Arial" w:hAnsi="Arial" w:cs="Arial"/>
        </w:rPr>
      </w:pPr>
    </w:p>
    <w:p w:rsidR="00B03105" w:rsidRPr="00775352" w:rsidRDefault="00B03105" w:rsidP="00994578">
      <w:pPr>
        <w:numPr>
          <w:ilvl w:val="2"/>
          <w:numId w:val="88"/>
        </w:numPr>
        <w:tabs>
          <w:tab w:val="clear" w:pos="2766"/>
          <w:tab w:val="left" w:pos="1134"/>
        </w:tabs>
        <w:ind w:left="1134" w:hanging="425"/>
        <w:jc w:val="both"/>
        <w:rPr>
          <w:rFonts w:ascii="Arial" w:hAnsi="Arial" w:cs="Arial"/>
        </w:rPr>
      </w:pPr>
      <w:r w:rsidRPr="00775352">
        <w:rPr>
          <w:rFonts w:ascii="Arial" w:hAnsi="Arial" w:cs="Arial"/>
        </w:rPr>
        <w:t>bliższe poznanie uczniów, ich zdrowia, cech osobow</w:t>
      </w:r>
      <w:r w:rsidR="009E533D">
        <w:rPr>
          <w:rFonts w:ascii="Arial" w:hAnsi="Arial" w:cs="Arial"/>
        </w:rPr>
        <w:t xml:space="preserve">ościowych, warunków rodzinnych </w:t>
      </w:r>
      <w:r w:rsidRPr="00775352">
        <w:rPr>
          <w:rFonts w:ascii="Arial" w:hAnsi="Arial" w:cs="Arial"/>
        </w:rPr>
        <w:t>i bytowych, ich  potrzeb i oczekiwań;</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rozpoznawanie i diagnozowanie możliwości psychofizycznych oraz indywidualnych potrzeb rozwojowych wychowanków;</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wnioskowanie o objęcie wychowanka pomocą psychologiczno-pedagogiczną;</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 xml:space="preserve">tworzenie środowiska zapewniającego wychowankom prawidłowy rozwój fizyczny </w:t>
      </w:r>
      <w:r w:rsidRPr="00775352">
        <w:rPr>
          <w:rFonts w:ascii="Arial" w:hAnsi="Arial" w:cs="Arial"/>
        </w:rPr>
        <w:br/>
        <w:t>i psychiczny, opiekę wychowawczą oraz atmosferę bezpieczeństwa i zaufania;</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ułatwianie adaptacji w środowisku rówieśniczym (kl.1) oraz pomoc w rozwiązywaniu konfliktów  z rówieśnikami;</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pomoc w rozwiązywaniu napięć powstałych na tle konfliktów rodzinnych, niepowodzeń szkolnych  spowodowanych trudnościami w nauce;</w:t>
      </w:r>
    </w:p>
    <w:p w:rsidR="00B03105" w:rsidRPr="00775352" w:rsidRDefault="00B03105" w:rsidP="00994578">
      <w:pPr>
        <w:tabs>
          <w:tab w:val="left" w:pos="900"/>
          <w:tab w:val="left" w:pos="1134"/>
        </w:tabs>
        <w:ind w:left="1134" w:hanging="425"/>
        <w:jc w:val="both"/>
        <w:rPr>
          <w:rFonts w:ascii="Arial" w:hAnsi="Arial" w:cs="Arial"/>
        </w:rPr>
      </w:pPr>
    </w:p>
    <w:p w:rsidR="00B03105"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 xml:space="preserve">organizowanie życia codziennego wychowanków w </w:t>
      </w:r>
      <w:r w:rsidR="009E533D">
        <w:rPr>
          <w:rFonts w:ascii="Arial" w:hAnsi="Arial" w:cs="Arial"/>
        </w:rPr>
        <w:t>S</w:t>
      </w:r>
      <w:r w:rsidRPr="00775352">
        <w:rPr>
          <w:rFonts w:ascii="Arial" w:hAnsi="Arial" w:cs="Arial"/>
        </w:rPr>
        <w:t>zkol</w:t>
      </w:r>
      <w:r w:rsidR="009E533D">
        <w:rPr>
          <w:rFonts w:ascii="Arial" w:hAnsi="Arial" w:cs="Arial"/>
        </w:rPr>
        <w:t xml:space="preserve">e, wdrażanie ich do współpracy </w:t>
      </w:r>
      <w:r w:rsidRPr="00775352">
        <w:rPr>
          <w:rFonts w:ascii="Arial" w:hAnsi="Arial" w:cs="Arial"/>
        </w:rPr>
        <w:t>i współdziałania z nauczycielami i wychowawcą;</w:t>
      </w:r>
    </w:p>
    <w:p w:rsidR="009E533D" w:rsidRPr="00775352" w:rsidRDefault="009E533D" w:rsidP="009E533D">
      <w:pPr>
        <w:tabs>
          <w:tab w:val="left" w:pos="900"/>
          <w:tab w:val="left" w:pos="1134"/>
        </w:tabs>
        <w:ind w:left="1134"/>
        <w:jc w:val="both"/>
        <w:rPr>
          <w:rFonts w:ascii="Arial" w:hAnsi="Arial" w:cs="Arial"/>
        </w:rPr>
      </w:pPr>
    </w:p>
    <w:p w:rsidR="00B03105" w:rsidRPr="00775352" w:rsidRDefault="00B03105" w:rsidP="00994578">
      <w:pPr>
        <w:numPr>
          <w:ilvl w:val="2"/>
          <w:numId w:val="88"/>
        </w:numPr>
        <w:tabs>
          <w:tab w:val="left" w:pos="900"/>
          <w:tab w:val="left" w:pos="1134"/>
        </w:tabs>
        <w:ind w:left="1134" w:hanging="425"/>
        <w:jc w:val="both"/>
        <w:rPr>
          <w:rFonts w:ascii="Arial" w:hAnsi="Arial" w:cs="Arial"/>
        </w:rPr>
      </w:pPr>
      <w:r w:rsidRPr="00775352">
        <w:rPr>
          <w:rFonts w:ascii="Arial" w:hAnsi="Arial" w:cs="Arial"/>
        </w:rPr>
        <w:t xml:space="preserve"> realizację planu zajęć do dyspozycji wychowawcy;</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clear" w:pos="2766"/>
          <w:tab w:val="num" w:pos="851"/>
          <w:tab w:val="left" w:pos="900"/>
          <w:tab w:val="left" w:pos="1134"/>
        </w:tabs>
        <w:ind w:left="1134" w:hanging="425"/>
        <w:jc w:val="both"/>
        <w:rPr>
          <w:rFonts w:ascii="Arial" w:hAnsi="Arial" w:cs="Arial"/>
        </w:rPr>
      </w:pPr>
      <w:r w:rsidRPr="00775352">
        <w:rPr>
          <w:rFonts w:ascii="Arial" w:hAnsi="Arial" w:cs="Arial"/>
        </w:rPr>
        <w:t xml:space="preserve"> czuwanie nad organizacją i przebiegiem pracy uczn</w:t>
      </w:r>
      <w:r w:rsidR="002B6E0A">
        <w:rPr>
          <w:rFonts w:ascii="Arial" w:hAnsi="Arial" w:cs="Arial"/>
        </w:rPr>
        <w:t xml:space="preserve">iów w klasie oraz nad wymiarem </w:t>
      </w:r>
      <w:r w:rsidRPr="00775352">
        <w:rPr>
          <w:rFonts w:ascii="Arial" w:hAnsi="Arial" w:cs="Arial"/>
        </w:rPr>
        <w:t>i rozkładem prac zadawanych im do samodzielnego wykonania w domu;</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clear" w:pos="2766"/>
          <w:tab w:val="num" w:pos="426"/>
          <w:tab w:val="left" w:pos="1134"/>
        </w:tabs>
        <w:ind w:left="1134" w:hanging="425"/>
        <w:jc w:val="both"/>
        <w:rPr>
          <w:rFonts w:ascii="Arial" w:hAnsi="Arial" w:cs="Arial"/>
        </w:rPr>
      </w:pPr>
      <w:r w:rsidRPr="00775352">
        <w:rPr>
          <w:rFonts w:ascii="Arial" w:hAnsi="Arial" w:cs="Arial"/>
        </w:rPr>
        <w:t>utrzymywanie systematycznego kontaktu z nauczycielami uczącymi w powierzonej mu klasie w celu ustalenia zróżnicowanych wymagań wobec uczniów i sposobu udzielania im pomocy w nauce;</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426"/>
          <w:tab w:val="left" w:pos="900"/>
          <w:tab w:val="left" w:pos="1134"/>
        </w:tabs>
        <w:ind w:left="1134" w:hanging="425"/>
        <w:jc w:val="both"/>
        <w:rPr>
          <w:rFonts w:ascii="Arial" w:hAnsi="Arial" w:cs="Arial"/>
        </w:rPr>
      </w:pPr>
      <w:r w:rsidRPr="00775352">
        <w:rPr>
          <w:rFonts w:ascii="Arial" w:hAnsi="Arial" w:cs="Arial"/>
        </w:rPr>
        <w:t xml:space="preserve">rozwijanie pozytywnej motywacji uczenia się, wdrażanie efektywnych technik uczenia się; </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left" w:pos="426"/>
          <w:tab w:val="left" w:pos="900"/>
          <w:tab w:val="left" w:pos="1134"/>
        </w:tabs>
        <w:ind w:left="1134" w:hanging="425"/>
        <w:jc w:val="both"/>
        <w:rPr>
          <w:rFonts w:ascii="Arial" w:hAnsi="Arial" w:cs="Arial"/>
        </w:rPr>
      </w:pPr>
      <w:r w:rsidRPr="00775352">
        <w:rPr>
          <w:rFonts w:ascii="Arial" w:hAnsi="Arial" w:cs="Arial"/>
        </w:rPr>
        <w:t xml:space="preserve"> wdrażanie uczniów do wysiłku, rzetelnej pracy, cierpliwości, pokonywania trudności, odporności na niepowodzenia, porządku i punktualności, do prawidłowego </w:t>
      </w:r>
      <w:r w:rsidR="002B6E0A">
        <w:rPr>
          <w:rFonts w:ascii="Arial" w:hAnsi="Arial" w:cs="Arial"/>
        </w:rPr>
        <w:br/>
      </w:r>
      <w:r w:rsidRPr="00775352">
        <w:rPr>
          <w:rFonts w:ascii="Arial" w:hAnsi="Arial" w:cs="Arial"/>
        </w:rPr>
        <w:t>i efektywnego organizowania sobie pracy;</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clear" w:pos="2766"/>
          <w:tab w:val="num" w:pos="426"/>
          <w:tab w:val="left" w:pos="900"/>
          <w:tab w:val="left" w:pos="1134"/>
        </w:tabs>
        <w:ind w:left="1134" w:hanging="425"/>
        <w:jc w:val="both"/>
        <w:rPr>
          <w:rFonts w:ascii="Arial" w:hAnsi="Arial" w:cs="Arial"/>
        </w:rPr>
      </w:pPr>
      <w:r w:rsidRPr="00775352">
        <w:rPr>
          <w:rFonts w:ascii="Arial" w:hAnsi="Arial" w:cs="Arial"/>
        </w:rPr>
        <w:t xml:space="preserve"> systematyczne interesowanie się postępami (wynikami) uczniów w nauce: zwracanie szczególnej uwagi  zarówno na uczniów szczególnie uzdolnionych, jak  </w:t>
      </w:r>
      <w:r w:rsidR="002B6E0A">
        <w:rPr>
          <w:rFonts w:ascii="Arial" w:hAnsi="Arial" w:cs="Arial"/>
        </w:rPr>
        <w:br/>
      </w:r>
      <w:r w:rsidRPr="00775352">
        <w:rPr>
          <w:rFonts w:ascii="Arial" w:hAnsi="Arial" w:cs="Arial"/>
        </w:rPr>
        <w:t xml:space="preserve">i na tych, którzy mają trudności i niepowodzenia w   nauce, analizowanie wspólnie  </w:t>
      </w:r>
      <w:r w:rsidR="002B6E0A">
        <w:rPr>
          <w:rFonts w:ascii="Arial" w:hAnsi="Arial" w:cs="Arial"/>
        </w:rPr>
        <w:br/>
      </w:r>
      <w:r w:rsidRPr="00775352">
        <w:rPr>
          <w:rFonts w:ascii="Arial" w:hAnsi="Arial" w:cs="Arial"/>
        </w:rPr>
        <w:t xml:space="preserve">z wychowankami, samorządem klasowym, nauczycielami i rodzicami przyczyn niepowodzeń uczniów w nauce, pobudzanie dobrze i średnio uczących się do dalszego podnoszenia wyników w nauce, czuwanie nad regularnym uczęszczaniem </w:t>
      </w:r>
      <w:r w:rsidRPr="00775352">
        <w:rPr>
          <w:rFonts w:ascii="Arial" w:hAnsi="Arial" w:cs="Arial"/>
        </w:rPr>
        <w:lastRenderedPageBreak/>
        <w:t xml:space="preserve">uczniów na zajęcia lekcyjne,  badanie przyczyn opuszczania przez wychowanków zajęć szkolnych, udzielanie wskazówek i pomocy tym, którzy (z przyczyn obiektywnych) opuścili znaczną ilość zajęć szkolnych i mają trudności </w:t>
      </w:r>
      <w:r w:rsidR="002B6E0A">
        <w:rPr>
          <w:rFonts w:ascii="Arial" w:hAnsi="Arial" w:cs="Arial"/>
        </w:rPr>
        <w:br/>
      </w:r>
      <w:r w:rsidRPr="00775352">
        <w:rPr>
          <w:rFonts w:ascii="Arial" w:hAnsi="Arial" w:cs="Arial"/>
        </w:rPr>
        <w:t>w uzupełnieniu materiału;</w:t>
      </w:r>
    </w:p>
    <w:p w:rsidR="00B03105" w:rsidRPr="00775352" w:rsidRDefault="00B03105" w:rsidP="00994578">
      <w:pPr>
        <w:tabs>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clear" w:pos="2766"/>
          <w:tab w:val="num" w:pos="426"/>
          <w:tab w:val="left" w:pos="900"/>
          <w:tab w:val="left" w:pos="1134"/>
        </w:tabs>
        <w:ind w:left="1134" w:hanging="425"/>
        <w:jc w:val="both"/>
        <w:rPr>
          <w:rFonts w:ascii="Arial" w:hAnsi="Arial" w:cs="Arial"/>
        </w:rPr>
      </w:pPr>
      <w:r w:rsidRPr="00775352">
        <w:rPr>
          <w:rFonts w:ascii="Arial" w:hAnsi="Arial" w:cs="Arial"/>
        </w:rPr>
        <w:t xml:space="preserve"> wdrażanie wychowanków do społecznego działania oraz kształtowania właściwych postaw moralnych, kształ</w:t>
      </w:r>
      <w:r w:rsidR="00374DDC">
        <w:rPr>
          <w:rFonts w:ascii="Arial" w:hAnsi="Arial" w:cs="Arial"/>
        </w:rPr>
        <w:t>towanie właściwych stosunków mię</w:t>
      </w:r>
      <w:r w:rsidRPr="00775352">
        <w:rPr>
          <w:rFonts w:ascii="Arial" w:hAnsi="Arial" w:cs="Arial"/>
        </w:rPr>
        <w:t>dzy uczniami — życzliwości, współdziałania, wzajemnej pomocy, wytwarzanie atmosfery sprzyjającej rozwijaniu wśród nich koleżeństwa i przyjaźni, kształtowanie umiejętności wspólnego gospodarowania na terenie klasy, odpowiedzialności za ład, czystość</w:t>
      </w:r>
      <w:r w:rsidR="00374DDC">
        <w:rPr>
          <w:rFonts w:ascii="Arial" w:hAnsi="Arial" w:cs="Arial"/>
        </w:rPr>
        <w:t>,</w:t>
      </w:r>
      <w:r w:rsidRPr="00775352">
        <w:rPr>
          <w:rFonts w:ascii="Arial" w:hAnsi="Arial" w:cs="Arial"/>
        </w:rPr>
        <w:t xml:space="preserve"> estetykę klas, pomieszczeń i terenu Szkoły,  rozwijanie samorządności i inicjatyw uczniowskich;</w:t>
      </w:r>
    </w:p>
    <w:p w:rsidR="00B03105" w:rsidRPr="00775352" w:rsidRDefault="00B03105" w:rsidP="00085785">
      <w:pPr>
        <w:tabs>
          <w:tab w:val="num" w:pos="0"/>
          <w:tab w:val="left" w:pos="284"/>
          <w:tab w:val="left" w:pos="567"/>
          <w:tab w:val="left" w:pos="900"/>
        </w:tabs>
        <w:jc w:val="both"/>
        <w:rPr>
          <w:rFonts w:ascii="Arial" w:hAnsi="Arial" w:cs="Arial"/>
        </w:rPr>
      </w:pPr>
    </w:p>
    <w:p w:rsidR="00B03105" w:rsidRPr="00775352" w:rsidRDefault="00B03105" w:rsidP="00994578">
      <w:pPr>
        <w:numPr>
          <w:ilvl w:val="2"/>
          <w:numId w:val="88"/>
        </w:numPr>
        <w:tabs>
          <w:tab w:val="clear" w:pos="2766"/>
          <w:tab w:val="left" w:pos="284"/>
          <w:tab w:val="left" w:pos="709"/>
          <w:tab w:val="left" w:pos="1134"/>
        </w:tabs>
        <w:ind w:left="1134" w:hanging="425"/>
        <w:jc w:val="both"/>
        <w:rPr>
          <w:rFonts w:ascii="Arial" w:hAnsi="Arial" w:cs="Arial"/>
        </w:rPr>
      </w:pPr>
      <w:r w:rsidRPr="00775352">
        <w:rPr>
          <w:rFonts w:ascii="Arial" w:hAnsi="Arial" w:cs="Arial"/>
        </w:rPr>
        <w:t xml:space="preserve"> podejmowanie działań umożliwiających pożyteczne i wartościowe spędzanie czasu wolnego, pobudzanie do różnorodnej działalności i aktywności sprzyjającej wzbogacaniu osobowości i kierowanie tą  aktywnością, rozwijanie zainteresowań </w:t>
      </w:r>
      <w:r w:rsidR="002B6E0A">
        <w:rPr>
          <w:rFonts w:ascii="Arial" w:hAnsi="Arial" w:cs="Arial"/>
        </w:rPr>
        <w:br/>
      </w:r>
      <w:r w:rsidRPr="00775352">
        <w:rPr>
          <w:rFonts w:ascii="Arial" w:hAnsi="Arial" w:cs="Arial"/>
        </w:rPr>
        <w:t>i zamiłowań, interesowanie się udziałem uczniów w życiu Szkoły, konkursach, zawodach, ich działalnością w kołach i organizacjach;</w:t>
      </w:r>
    </w:p>
    <w:p w:rsidR="00B03105" w:rsidRPr="00775352" w:rsidRDefault="00B03105" w:rsidP="00994578">
      <w:pPr>
        <w:tabs>
          <w:tab w:val="left" w:pos="284"/>
          <w:tab w:val="left" w:pos="567"/>
          <w:tab w:val="left" w:pos="709"/>
          <w:tab w:val="left" w:pos="900"/>
          <w:tab w:val="left" w:pos="1134"/>
        </w:tabs>
        <w:ind w:left="1134" w:hanging="425"/>
        <w:jc w:val="both"/>
        <w:rPr>
          <w:rFonts w:ascii="Arial" w:hAnsi="Arial" w:cs="Arial"/>
        </w:rPr>
      </w:pPr>
    </w:p>
    <w:p w:rsidR="00B03105" w:rsidRPr="00775352" w:rsidRDefault="00B03105" w:rsidP="00994578">
      <w:pPr>
        <w:numPr>
          <w:ilvl w:val="2"/>
          <w:numId w:val="88"/>
        </w:numPr>
        <w:tabs>
          <w:tab w:val="clear" w:pos="2766"/>
          <w:tab w:val="left" w:pos="284"/>
          <w:tab w:val="left" w:pos="567"/>
          <w:tab w:val="left" w:pos="709"/>
          <w:tab w:val="left" w:pos="900"/>
          <w:tab w:val="left" w:pos="1134"/>
        </w:tabs>
        <w:ind w:left="1134" w:hanging="425"/>
        <w:jc w:val="both"/>
        <w:rPr>
          <w:rFonts w:ascii="Arial" w:hAnsi="Arial" w:cs="Arial"/>
        </w:rPr>
      </w:pPr>
      <w:r w:rsidRPr="00775352">
        <w:rPr>
          <w:rFonts w:ascii="Arial" w:hAnsi="Arial" w:cs="Arial"/>
        </w:rPr>
        <w:t xml:space="preserve"> tworzenie poprawnych relacji interpersonalnych opartych na życzliwości i zaufaniu, m.in. poprzez organizację  zajęć pozalekcyjnych, wycieczek, biwaków, wyjazdów na „ zielone szkoły”; </w:t>
      </w:r>
    </w:p>
    <w:p w:rsidR="00B03105" w:rsidRPr="00775352" w:rsidRDefault="00B03105" w:rsidP="00994578">
      <w:pPr>
        <w:tabs>
          <w:tab w:val="left" w:pos="284"/>
          <w:tab w:val="left" w:pos="567"/>
          <w:tab w:val="left" w:pos="709"/>
          <w:tab w:val="left" w:pos="900"/>
          <w:tab w:val="left" w:pos="1134"/>
          <w:tab w:val="left" w:pos="1260"/>
        </w:tabs>
        <w:ind w:left="1134" w:hanging="425"/>
        <w:jc w:val="both"/>
        <w:rPr>
          <w:rFonts w:ascii="Arial" w:hAnsi="Arial" w:cs="Arial"/>
        </w:rPr>
      </w:pPr>
    </w:p>
    <w:p w:rsidR="00B03105" w:rsidRPr="00775352" w:rsidRDefault="00B03105" w:rsidP="00994578">
      <w:pPr>
        <w:numPr>
          <w:ilvl w:val="2"/>
          <w:numId w:val="88"/>
        </w:numPr>
        <w:tabs>
          <w:tab w:val="clear" w:pos="2766"/>
          <w:tab w:val="left" w:pos="284"/>
          <w:tab w:val="left" w:pos="567"/>
          <w:tab w:val="left" w:pos="709"/>
          <w:tab w:val="left" w:pos="900"/>
          <w:tab w:val="left" w:pos="1134"/>
        </w:tabs>
        <w:ind w:left="1134" w:hanging="425"/>
        <w:jc w:val="both"/>
        <w:rPr>
          <w:rFonts w:ascii="Arial" w:hAnsi="Arial" w:cs="Arial"/>
        </w:rPr>
      </w:pPr>
      <w:r w:rsidRPr="00775352">
        <w:rPr>
          <w:rFonts w:ascii="Arial" w:hAnsi="Arial" w:cs="Arial"/>
        </w:rPr>
        <w:t xml:space="preserve"> unikanie złośliwości i przesady w ocenie błędów i wad uczniów;</w:t>
      </w:r>
    </w:p>
    <w:p w:rsidR="00B03105" w:rsidRPr="00775352" w:rsidRDefault="00B03105" w:rsidP="00994578">
      <w:pPr>
        <w:tabs>
          <w:tab w:val="left" w:pos="709"/>
          <w:tab w:val="left" w:pos="900"/>
          <w:tab w:val="left" w:pos="1134"/>
          <w:tab w:val="left" w:pos="1260"/>
        </w:tabs>
        <w:ind w:left="1134" w:hanging="425"/>
        <w:jc w:val="both"/>
        <w:rPr>
          <w:rFonts w:ascii="Arial" w:hAnsi="Arial" w:cs="Arial"/>
        </w:rPr>
      </w:pPr>
    </w:p>
    <w:p w:rsidR="00B03105" w:rsidRPr="00775352" w:rsidRDefault="00B03105" w:rsidP="00994578">
      <w:pPr>
        <w:numPr>
          <w:ilvl w:val="2"/>
          <w:numId w:val="88"/>
        </w:numPr>
        <w:tabs>
          <w:tab w:val="clear" w:pos="2766"/>
          <w:tab w:val="left" w:pos="567"/>
          <w:tab w:val="left" w:pos="709"/>
          <w:tab w:val="left" w:pos="1134"/>
          <w:tab w:val="left" w:pos="1260"/>
        </w:tabs>
        <w:ind w:left="1134" w:hanging="425"/>
        <w:jc w:val="both"/>
        <w:rPr>
          <w:rFonts w:ascii="Arial" w:hAnsi="Arial" w:cs="Arial"/>
        </w:rPr>
      </w:pPr>
      <w:r w:rsidRPr="00775352">
        <w:rPr>
          <w:rFonts w:ascii="Arial" w:hAnsi="Arial" w:cs="Aria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przymiotami ducha i charakteru;</w:t>
      </w:r>
    </w:p>
    <w:p w:rsidR="00B03105" w:rsidRPr="00775352" w:rsidRDefault="00B03105" w:rsidP="00994578">
      <w:pPr>
        <w:tabs>
          <w:tab w:val="left" w:pos="567"/>
          <w:tab w:val="left" w:pos="709"/>
          <w:tab w:val="left" w:pos="1134"/>
          <w:tab w:val="left" w:pos="1260"/>
        </w:tabs>
        <w:ind w:left="1134" w:hanging="425"/>
        <w:jc w:val="both"/>
        <w:rPr>
          <w:rFonts w:ascii="Arial" w:hAnsi="Arial" w:cs="Arial"/>
        </w:rPr>
      </w:pPr>
    </w:p>
    <w:p w:rsidR="00B03105" w:rsidRPr="00775352" w:rsidRDefault="00B03105" w:rsidP="00994578">
      <w:pPr>
        <w:numPr>
          <w:ilvl w:val="2"/>
          <w:numId w:val="88"/>
        </w:numPr>
        <w:tabs>
          <w:tab w:val="clear" w:pos="2766"/>
          <w:tab w:val="left" w:pos="567"/>
          <w:tab w:val="left" w:pos="709"/>
          <w:tab w:val="left" w:pos="1134"/>
          <w:tab w:val="left" w:pos="1260"/>
        </w:tabs>
        <w:ind w:left="1134" w:hanging="425"/>
        <w:jc w:val="both"/>
        <w:rPr>
          <w:rFonts w:ascii="Arial" w:hAnsi="Arial" w:cs="Arial"/>
        </w:rPr>
      </w:pPr>
      <w:r w:rsidRPr="00775352">
        <w:rPr>
          <w:rFonts w:ascii="Arial" w:hAnsi="Arial" w:cs="Arial"/>
        </w:rPr>
        <w:t xml:space="preserve"> wdrażanie uczniów do dbania o zdrowie, higienę osobistą i psychiczną, o stan higieniczny otoczenia oraz  do przestrzegania zasad bezpieczeństwa w </w:t>
      </w:r>
      <w:r w:rsidR="002B6E0A">
        <w:rPr>
          <w:rFonts w:ascii="Arial" w:hAnsi="Arial" w:cs="Arial"/>
        </w:rPr>
        <w:t>S</w:t>
      </w:r>
      <w:r w:rsidRPr="00775352">
        <w:rPr>
          <w:rFonts w:ascii="Arial" w:hAnsi="Arial" w:cs="Arial"/>
        </w:rPr>
        <w:t xml:space="preserve">zkole </w:t>
      </w:r>
      <w:r w:rsidR="002B6E0A">
        <w:rPr>
          <w:rFonts w:ascii="Arial" w:hAnsi="Arial" w:cs="Arial"/>
        </w:rPr>
        <w:br/>
      </w:r>
      <w:r w:rsidRPr="00775352">
        <w:rPr>
          <w:rFonts w:ascii="Arial" w:hAnsi="Arial" w:cs="Arial"/>
        </w:rPr>
        <w:t xml:space="preserve">i poza </w:t>
      </w:r>
      <w:r w:rsidR="002B6E0A">
        <w:rPr>
          <w:rFonts w:ascii="Arial" w:hAnsi="Arial" w:cs="Arial"/>
        </w:rPr>
        <w:t>S</w:t>
      </w:r>
      <w:r w:rsidRPr="00775352">
        <w:rPr>
          <w:rFonts w:ascii="Arial" w:hAnsi="Arial" w:cs="Arial"/>
        </w:rPr>
        <w:t>zkołą;</w:t>
      </w:r>
    </w:p>
    <w:p w:rsidR="00B03105" w:rsidRPr="00775352" w:rsidRDefault="00B03105" w:rsidP="00994578">
      <w:pPr>
        <w:tabs>
          <w:tab w:val="left" w:pos="567"/>
          <w:tab w:val="left" w:pos="709"/>
          <w:tab w:val="left" w:pos="1134"/>
          <w:tab w:val="left" w:pos="1260"/>
        </w:tabs>
        <w:ind w:left="1134" w:hanging="425"/>
        <w:jc w:val="both"/>
        <w:rPr>
          <w:rFonts w:ascii="Arial" w:hAnsi="Arial" w:cs="Arial"/>
        </w:rPr>
      </w:pPr>
    </w:p>
    <w:p w:rsidR="00B03105" w:rsidRPr="00775352" w:rsidRDefault="00B03105" w:rsidP="00994578">
      <w:pPr>
        <w:numPr>
          <w:ilvl w:val="2"/>
          <w:numId w:val="88"/>
        </w:numPr>
        <w:tabs>
          <w:tab w:val="clear" w:pos="2766"/>
          <w:tab w:val="left" w:pos="567"/>
          <w:tab w:val="left" w:pos="709"/>
          <w:tab w:val="left" w:pos="1134"/>
          <w:tab w:val="left" w:pos="1260"/>
        </w:tabs>
        <w:ind w:left="1134" w:hanging="425"/>
        <w:jc w:val="both"/>
        <w:rPr>
          <w:rFonts w:ascii="Arial" w:hAnsi="Arial" w:cs="Arial"/>
        </w:rPr>
      </w:pPr>
      <w:r w:rsidRPr="00775352">
        <w:rPr>
          <w:rFonts w:ascii="Arial" w:hAnsi="Arial" w:cs="Arial"/>
        </w:rPr>
        <w:t xml:space="preserve"> współpraca z rodzicami, opiekunami uczniów w sprawach  ich zdrowia,  organizowanie opieki i pomocy materialnej  uczniom;</w:t>
      </w:r>
    </w:p>
    <w:p w:rsidR="00B03105" w:rsidRPr="00775352" w:rsidRDefault="00B03105" w:rsidP="00994578">
      <w:pPr>
        <w:tabs>
          <w:tab w:val="left" w:pos="567"/>
          <w:tab w:val="left" w:pos="709"/>
          <w:tab w:val="left" w:pos="1134"/>
          <w:tab w:val="left" w:pos="1260"/>
        </w:tabs>
        <w:ind w:left="1134" w:hanging="425"/>
        <w:jc w:val="both"/>
        <w:rPr>
          <w:rFonts w:ascii="Arial" w:hAnsi="Arial" w:cs="Arial"/>
        </w:rPr>
      </w:pPr>
    </w:p>
    <w:p w:rsidR="00B03105" w:rsidRPr="00775352" w:rsidRDefault="00B03105" w:rsidP="00994578">
      <w:pPr>
        <w:numPr>
          <w:ilvl w:val="2"/>
          <w:numId w:val="88"/>
        </w:numPr>
        <w:tabs>
          <w:tab w:val="clear" w:pos="2766"/>
          <w:tab w:val="left" w:pos="567"/>
          <w:tab w:val="left" w:pos="709"/>
          <w:tab w:val="left" w:pos="1134"/>
        </w:tabs>
        <w:ind w:left="1134" w:hanging="425"/>
        <w:jc w:val="both"/>
        <w:rPr>
          <w:rFonts w:ascii="Arial" w:hAnsi="Arial" w:cs="Arial"/>
        </w:rPr>
      </w:pPr>
      <w:r w:rsidRPr="00775352">
        <w:rPr>
          <w:rFonts w:ascii="Arial" w:hAnsi="Arial" w:cs="Arial"/>
        </w:rPr>
        <w:t xml:space="preserve"> udzielanie pomocy, rad i wskazówek uczniom znajdującym się w trudnych sytuacjach życiowych, występowanie do organów Szkoły i innych instytucji </w:t>
      </w:r>
      <w:r w:rsidR="00830B4F">
        <w:rPr>
          <w:rFonts w:ascii="Arial" w:hAnsi="Arial" w:cs="Arial"/>
        </w:rPr>
        <w:br/>
      </w:r>
      <w:r w:rsidRPr="00775352">
        <w:rPr>
          <w:rFonts w:ascii="Arial" w:hAnsi="Arial" w:cs="Arial"/>
        </w:rPr>
        <w:t xml:space="preserve">z wnioskami o udzielenie pomocy. </w:t>
      </w:r>
    </w:p>
    <w:p w:rsidR="00B03105" w:rsidRPr="00775352" w:rsidRDefault="00B03105" w:rsidP="00085785">
      <w:pPr>
        <w:tabs>
          <w:tab w:val="left" w:pos="720"/>
        </w:tabs>
        <w:jc w:val="both"/>
        <w:rPr>
          <w:rFonts w:ascii="Arial" w:hAnsi="Arial" w:cs="Arial"/>
          <w:color w:val="00B050"/>
        </w:rPr>
      </w:pPr>
    </w:p>
    <w:p w:rsidR="00B03105" w:rsidRPr="00775352" w:rsidRDefault="00830B4F" w:rsidP="00830B4F">
      <w:pPr>
        <w:numPr>
          <w:ilvl w:val="1"/>
          <w:numId w:val="88"/>
        </w:numPr>
        <w:tabs>
          <w:tab w:val="left" w:pos="426"/>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Wychowawca ustala ocenę </w:t>
      </w:r>
      <w:r w:rsidR="00374DDC">
        <w:rPr>
          <w:rFonts w:ascii="Arial" w:hAnsi="Arial" w:cs="Arial"/>
        </w:rPr>
        <w:t xml:space="preserve">z </w:t>
      </w:r>
      <w:r w:rsidR="00B03105" w:rsidRPr="00775352">
        <w:rPr>
          <w:rFonts w:ascii="Arial" w:hAnsi="Arial" w:cs="Arial"/>
        </w:rPr>
        <w:t>zachowania swoich wychowanków po zasięgnięciu opinii ucznia, jego kolegów i nauczycieli, wnioskuje w sprawie przyz</w:t>
      </w:r>
      <w:r w:rsidR="00374DDC">
        <w:rPr>
          <w:rFonts w:ascii="Arial" w:hAnsi="Arial" w:cs="Arial"/>
        </w:rPr>
        <w:t>nawania nagród i udzielania kar</w:t>
      </w:r>
      <w:r w:rsidR="00B03105" w:rsidRPr="00775352">
        <w:rPr>
          <w:rFonts w:ascii="Arial" w:hAnsi="Arial" w:cs="Arial"/>
          <w:color w:val="000000"/>
        </w:rPr>
        <w:t xml:space="preserve">. </w:t>
      </w:r>
    </w:p>
    <w:p w:rsidR="00B03105" w:rsidRPr="00775352" w:rsidRDefault="00B03105" w:rsidP="00085785">
      <w:pPr>
        <w:tabs>
          <w:tab w:val="left" w:pos="900"/>
        </w:tabs>
        <w:ind w:left="540"/>
        <w:jc w:val="both"/>
        <w:rPr>
          <w:rFonts w:ascii="Arial" w:hAnsi="Arial" w:cs="Arial"/>
        </w:rPr>
      </w:pPr>
    </w:p>
    <w:p w:rsidR="00B03105" w:rsidRDefault="00830B4F" w:rsidP="009E2098">
      <w:pPr>
        <w:numPr>
          <w:ilvl w:val="1"/>
          <w:numId w:val="88"/>
        </w:numPr>
        <w:ind w:left="426" w:hanging="426"/>
        <w:jc w:val="both"/>
        <w:rPr>
          <w:rFonts w:ascii="Arial" w:hAnsi="Arial" w:cs="Arial"/>
        </w:rPr>
      </w:pPr>
      <w:r>
        <w:rPr>
          <w:rFonts w:ascii="Arial" w:hAnsi="Arial" w:cs="Arial"/>
        </w:rPr>
        <w:t xml:space="preserve">   </w:t>
      </w:r>
      <w:r w:rsidR="00B03105" w:rsidRPr="00775352">
        <w:rPr>
          <w:rFonts w:ascii="Arial" w:hAnsi="Arial" w:cs="Arial"/>
        </w:rPr>
        <w:t>Wychowawca zobowiązany jest do wykonywania czynności administracyjnych dotyczących klas</w:t>
      </w:r>
      <w:r w:rsidR="00B24C87">
        <w:rPr>
          <w:rFonts w:ascii="Arial" w:hAnsi="Arial" w:cs="Arial"/>
        </w:rPr>
        <w:t>y</w:t>
      </w:r>
      <w:r w:rsidR="00B03105" w:rsidRPr="00775352">
        <w:rPr>
          <w:rFonts w:ascii="Arial" w:hAnsi="Arial" w:cs="Arial"/>
        </w:rPr>
        <w:t>:</w:t>
      </w:r>
    </w:p>
    <w:p w:rsidR="002B6E0A" w:rsidRDefault="002B6E0A" w:rsidP="002B6E0A">
      <w:pPr>
        <w:ind w:left="426"/>
        <w:jc w:val="both"/>
        <w:rPr>
          <w:rFonts w:ascii="Arial" w:hAnsi="Arial" w:cs="Arial"/>
        </w:rPr>
      </w:pPr>
    </w:p>
    <w:p w:rsidR="00374DDC" w:rsidRDefault="00374DDC" w:rsidP="009E2098">
      <w:pPr>
        <w:tabs>
          <w:tab w:val="left" w:pos="426"/>
        </w:tabs>
        <w:autoSpaceDE w:val="0"/>
        <w:autoSpaceDN w:val="0"/>
        <w:adjustRightInd w:val="0"/>
        <w:ind w:left="1134" w:hanging="425"/>
        <w:jc w:val="left"/>
        <w:rPr>
          <w:rFonts w:ascii="Arial" w:hAnsi="Arial" w:cs="Arial"/>
        </w:rPr>
      </w:pPr>
      <w:r>
        <w:rPr>
          <w:rFonts w:ascii="Arial" w:hAnsi="Arial" w:cs="Arial"/>
        </w:rPr>
        <w:t>1)</w:t>
      </w:r>
      <w:r w:rsidR="00830B4F">
        <w:rPr>
          <w:rFonts w:ascii="Arial" w:hAnsi="Arial" w:cs="Arial"/>
        </w:rPr>
        <w:t xml:space="preserve">    </w:t>
      </w:r>
      <w:r w:rsidRPr="00775352">
        <w:rPr>
          <w:rFonts w:ascii="Arial" w:hAnsi="Arial" w:cs="Arial"/>
        </w:rPr>
        <w:t>prowadzi dziennik lekcyjny, arkusze ocen</w:t>
      </w:r>
      <w:r>
        <w:rPr>
          <w:rFonts w:ascii="Arial" w:hAnsi="Arial" w:cs="Arial"/>
        </w:rPr>
        <w:t>, teczkę wychowawcy</w:t>
      </w:r>
      <w:r w:rsidRPr="00775352">
        <w:rPr>
          <w:rFonts w:ascii="Arial" w:hAnsi="Arial" w:cs="Arial"/>
        </w:rPr>
        <w:t>;</w:t>
      </w:r>
    </w:p>
    <w:p w:rsidR="009E2098" w:rsidRPr="00775352" w:rsidRDefault="009E2098" w:rsidP="009E2098">
      <w:pPr>
        <w:tabs>
          <w:tab w:val="left" w:pos="426"/>
        </w:tabs>
        <w:autoSpaceDE w:val="0"/>
        <w:autoSpaceDN w:val="0"/>
        <w:adjustRightInd w:val="0"/>
        <w:ind w:left="1134" w:hanging="425"/>
        <w:jc w:val="left"/>
        <w:rPr>
          <w:rFonts w:ascii="Arial" w:hAnsi="Arial" w:cs="Arial"/>
          <w:b/>
          <w:i/>
        </w:rPr>
      </w:pPr>
    </w:p>
    <w:p w:rsidR="00374DDC" w:rsidRDefault="00374DDC" w:rsidP="009E2098">
      <w:pPr>
        <w:tabs>
          <w:tab w:val="left" w:pos="426"/>
        </w:tabs>
        <w:autoSpaceDE w:val="0"/>
        <w:autoSpaceDN w:val="0"/>
        <w:adjustRightInd w:val="0"/>
        <w:ind w:left="1134" w:hanging="425"/>
        <w:jc w:val="left"/>
        <w:rPr>
          <w:rFonts w:ascii="Arial" w:hAnsi="Arial" w:cs="Arial"/>
        </w:rPr>
      </w:pPr>
      <w:r>
        <w:rPr>
          <w:rFonts w:ascii="Arial" w:hAnsi="Arial" w:cs="Arial"/>
        </w:rPr>
        <w:t>2)</w:t>
      </w:r>
      <w:r w:rsidR="00830B4F">
        <w:rPr>
          <w:rFonts w:ascii="Arial" w:hAnsi="Arial" w:cs="Arial"/>
        </w:rPr>
        <w:t xml:space="preserve">    </w:t>
      </w:r>
      <w:r w:rsidRPr="00775352">
        <w:rPr>
          <w:rFonts w:ascii="Arial" w:hAnsi="Arial" w:cs="Arial"/>
        </w:rPr>
        <w:t>sporządza zestawienia statystyczne dotyczące  klasy;</w:t>
      </w:r>
    </w:p>
    <w:p w:rsidR="009E2098" w:rsidRPr="00775352" w:rsidRDefault="009E2098" w:rsidP="009E2098">
      <w:pPr>
        <w:tabs>
          <w:tab w:val="left" w:pos="426"/>
        </w:tabs>
        <w:autoSpaceDE w:val="0"/>
        <w:autoSpaceDN w:val="0"/>
        <w:adjustRightInd w:val="0"/>
        <w:jc w:val="left"/>
        <w:rPr>
          <w:rFonts w:ascii="Arial" w:hAnsi="Arial" w:cs="Arial"/>
          <w:b/>
          <w:i/>
        </w:rPr>
      </w:pPr>
    </w:p>
    <w:p w:rsidR="00374DDC" w:rsidRDefault="00374DDC" w:rsidP="009E2098">
      <w:pPr>
        <w:tabs>
          <w:tab w:val="left" w:pos="426"/>
        </w:tabs>
        <w:autoSpaceDE w:val="0"/>
        <w:autoSpaceDN w:val="0"/>
        <w:adjustRightInd w:val="0"/>
        <w:ind w:left="1134" w:hanging="425"/>
        <w:jc w:val="left"/>
        <w:rPr>
          <w:rFonts w:ascii="Arial" w:hAnsi="Arial" w:cs="Arial"/>
        </w:rPr>
      </w:pPr>
      <w:r>
        <w:rPr>
          <w:rFonts w:ascii="Arial" w:hAnsi="Arial" w:cs="Arial"/>
        </w:rPr>
        <w:t>3)</w:t>
      </w:r>
      <w:r w:rsidR="00830B4F">
        <w:rPr>
          <w:rFonts w:ascii="Arial" w:hAnsi="Arial" w:cs="Arial"/>
        </w:rPr>
        <w:t xml:space="preserve">    </w:t>
      </w:r>
      <w:r w:rsidRPr="00775352">
        <w:rPr>
          <w:rFonts w:ascii="Arial" w:hAnsi="Arial" w:cs="Arial"/>
        </w:rPr>
        <w:t>nadzoruje prowadzenie ewidencji wpłat składek przez skarbnika klasowego;</w:t>
      </w:r>
    </w:p>
    <w:p w:rsidR="009E2098" w:rsidRPr="00775352" w:rsidRDefault="009E2098" w:rsidP="009E2098">
      <w:pPr>
        <w:tabs>
          <w:tab w:val="left" w:pos="426"/>
        </w:tabs>
        <w:autoSpaceDE w:val="0"/>
        <w:autoSpaceDN w:val="0"/>
        <w:adjustRightInd w:val="0"/>
        <w:jc w:val="left"/>
        <w:rPr>
          <w:rFonts w:ascii="Arial" w:hAnsi="Arial" w:cs="Arial"/>
          <w:b/>
          <w:i/>
        </w:rPr>
      </w:pPr>
    </w:p>
    <w:p w:rsidR="009E2098" w:rsidRDefault="00374DDC" w:rsidP="009E2098">
      <w:pPr>
        <w:tabs>
          <w:tab w:val="left" w:pos="426"/>
        </w:tabs>
        <w:autoSpaceDE w:val="0"/>
        <w:autoSpaceDN w:val="0"/>
        <w:adjustRightInd w:val="0"/>
        <w:ind w:left="1134" w:hanging="425"/>
        <w:jc w:val="both"/>
        <w:rPr>
          <w:rFonts w:ascii="Arial" w:hAnsi="Arial" w:cs="Arial"/>
        </w:rPr>
      </w:pPr>
      <w:r>
        <w:rPr>
          <w:rFonts w:ascii="Arial" w:hAnsi="Arial" w:cs="Arial"/>
        </w:rPr>
        <w:t>4)</w:t>
      </w:r>
      <w:r w:rsidR="00830B4F">
        <w:rPr>
          <w:rFonts w:ascii="Arial" w:hAnsi="Arial" w:cs="Arial"/>
        </w:rPr>
        <w:t xml:space="preserve">    </w:t>
      </w:r>
      <w:r w:rsidRPr="00374DDC">
        <w:rPr>
          <w:rFonts w:ascii="Arial" w:hAnsi="Arial" w:cs="Arial"/>
        </w:rPr>
        <w:t xml:space="preserve">przygotowuje świadectwa szkolne; </w:t>
      </w:r>
    </w:p>
    <w:p w:rsidR="009E2098" w:rsidRPr="009E2098" w:rsidRDefault="009E2098" w:rsidP="009E2098">
      <w:pPr>
        <w:tabs>
          <w:tab w:val="left" w:pos="426"/>
        </w:tabs>
        <w:autoSpaceDE w:val="0"/>
        <w:autoSpaceDN w:val="0"/>
        <w:adjustRightInd w:val="0"/>
        <w:ind w:left="1134" w:hanging="425"/>
        <w:jc w:val="both"/>
        <w:rPr>
          <w:rFonts w:ascii="Arial" w:hAnsi="Arial" w:cs="Arial"/>
        </w:rPr>
      </w:pPr>
    </w:p>
    <w:p w:rsidR="00374DDC" w:rsidRPr="00775352" w:rsidRDefault="00374DDC" w:rsidP="009E2098">
      <w:pPr>
        <w:tabs>
          <w:tab w:val="left" w:pos="426"/>
        </w:tabs>
        <w:autoSpaceDE w:val="0"/>
        <w:autoSpaceDN w:val="0"/>
        <w:adjustRightInd w:val="0"/>
        <w:ind w:left="1134" w:hanging="425"/>
        <w:jc w:val="left"/>
        <w:rPr>
          <w:rFonts w:ascii="Arial" w:hAnsi="Arial" w:cs="Arial"/>
          <w:b/>
          <w:i/>
        </w:rPr>
      </w:pPr>
      <w:r>
        <w:rPr>
          <w:rFonts w:ascii="Arial" w:hAnsi="Arial" w:cs="Arial"/>
        </w:rPr>
        <w:lastRenderedPageBreak/>
        <w:t>5)</w:t>
      </w:r>
      <w:r w:rsidR="00830B4F">
        <w:rPr>
          <w:rFonts w:ascii="Arial" w:hAnsi="Arial" w:cs="Arial"/>
        </w:rPr>
        <w:t xml:space="preserve">    </w:t>
      </w:r>
      <w:r w:rsidRPr="00775352">
        <w:rPr>
          <w:rFonts w:ascii="Arial" w:hAnsi="Arial" w:cs="Arial"/>
        </w:rPr>
        <w:t xml:space="preserve">wykonuje inne czynności administracyjne dotyczące klasy, zgodnie z zarządzeniami  władz  szkolnych,  poleceniami Dyrektora  Szkoły oraz uchwałami Rady Pedagogicznej.  </w:t>
      </w:r>
    </w:p>
    <w:p w:rsidR="00374DDC" w:rsidRPr="00CE55DD" w:rsidRDefault="00374DDC" w:rsidP="00085785">
      <w:pPr>
        <w:rPr>
          <w:rFonts w:ascii="Arial" w:hAnsi="Arial" w:cs="Arial"/>
        </w:rPr>
      </w:pPr>
    </w:p>
    <w:p w:rsidR="00374DDC" w:rsidRPr="00775352" w:rsidRDefault="002B6A04" w:rsidP="00196634">
      <w:pPr>
        <w:numPr>
          <w:ilvl w:val="1"/>
          <w:numId w:val="88"/>
        </w:numPr>
        <w:ind w:left="426" w:hanging="426"/>
        <w:jc w:val="both"/>
        <w:rPr>
          <w:rFonts w:ascii="Arial" w:hAnsi="Arial" w:cs="Arial"/>
        </w:rPr>
      </w:pPr>
      <w:r>
        <w:rPr>
          <w:rFonts w:ascii="Arial" w:hAnsi="Arial" w:cs="Arial"/>
        </w:rPr>
        <w:t xml:space="preserve">   </w:t>
      </w:r>
      <w:r w:rsidR="00374DDC">
        <w:rPr>
          <w:rFonts w:ascii="Arial" w:hAnsi="Arial" w:cs="Arial"/>
        </w:rPr>
        <w:t>Dla zapewnienia ciągłości i skuteczności pracy wychowawczej, wskazane jest, aby wychowawca opiekował się oddziałem w ciągu całego etapu edukacyjnego.</w:t>
      </w:r>
    </w:p>
    <w:p w:rsidR="00196634" w:rsidRDefault="00196634" w:rsidP="00196634">
      <w:pPr>
        <w:tabs>
          <w:tab w:val="left" w:pos="426"/>
        </w:tabs>
        <w:ind w:left="426"/>
        <w:jc w:val="both"/>
        <w:rPr>
          <w:rFonts w:ascii="Arial" w:hAnsi="Arial" w:cs="Arial"/>
        </w:rPr>
      </w:pPr>
    </w:p>
    <w:p w:rsidR="00B03105" w:rsidRPr="00775352" w:rsidRDefault="0067608E" w:rsidP="00196634">
      <w:pPr>
        <w:tabs>
          <w:tab w:val="left" w:pos="0"/>
        </w:tabs>
        <w:jc w:val="both"/>
        <w:rPr>
          <w:rFonts w:ascii="Arial" w:hAnsi="Arial" w:cs="Arial"/>
        </w:rPr>
      </w:pPr>
      <w:r w:rsidRPr="00775352">
        <w:rPr>
          <w:rFonts w:ascii="Arial" w:hAnsi="Arial" w:cs="Arial"/>
          <w:b/>
        </w:rPr>
        <w:t>§ </w:t>
      </w:r>
      <w:r w:rsidR="00DD777B">
        <w:rPr>
          <w:rFonts w:ascii="Arial" w:hAnsi="Arial" w:cs="Arial"/>
          <w:b/>
        </w:rPr>
        <w:t>9</w:t>
      </w:r>
      <w:r w:rsidR="002B6E0A">
        <w:rPr>
          <w:rFonts w:ascii="Arial" w:hAnsi="Arial" w:cs="Arial"/>
          <w:b/>
        </w:rPr>
        <w:t>2</w:t>
      </w:r>
      <w:r w:rsidR="00B03105" w:rsidRPr="00775352">
        <w:rPr>
          <w:rFonts w:ascii="Arial" w:hAnsi="Arial" w:cs="Arial"/>
          <w:b/>
        </w:rPr>
        <w:t>.  </w:t>
      </w:r>
      <w:r w:rsidR="00B03105" w:rsidRPr="007E7548">
        <w:rPr>
          <w:rFonts w:ascii="Arial" w:hAnsi="Arial" w:cs="Arial"/>
        </w:rPr>
        <w:t>Zadania nauczycieli w zakresie zapewniania bezpieczeństwa uczniom:</w:t>
      </w:r>
    </w:p>
    <w:p w:rsidR="00B03105" w:rsidRPr="00775352" w:rsidRDefault="00B03105" w:rsidP="00196634">
      <w:pPr>
        <w:spacing w:before="240"/>
        <w:ind w:left="426" w:hanging="426"/>
        <w:jc w:val="both"/>
        <w:rPr>
          <w:rFonts w:ascii="Arial" w:hAnsi="Arial" w:cs="Arial"/>
        </w:rPr>
      </w:pPr>
      <w:r w:rsidRPr="00775352">
        <w:rPr>
          <w:rFonts w:ascii="Arial" w:hAnsi="Arial" w:cs="Arial"/>
          <w:b/>
        </w:rPr>
        <w:t>1.</w:t>
      </w:r>
      <w:r w:rsidRPr="00775352">
        <w:rPr>
          <w:rFonts w:ascii="Arial" w:hAnsi="Arial" w:cs="Arial"/>
        </w:rPr>
        <w:t xml:space="preserve">  Nauczyciel jest odpowiedzialny za życie, zdrowie i bezpieczeństwo uczniów, nad którymi sprawuje opiekę podczas zajęć edukacyjnych organizowanych przez </w:t>
      </w:r>
      <w:r w:rsidR="002B6E0A">
        <w:rPr>
          <w:rFonts w:ascii="Arial" w:hAnsi="Arial" w:cs="Arial"/>
        </w:rPr>
        <w:t>S</w:t>
      </w:r>
      <w:r w:rsidRPr="00775352">
        <w:rPr>
          <w:rFonts w:ascii="Arial" w:hAnsi="Arial" w:cs="Arial"/>
        </w:rPr>
        <w:t>zkołę.</w:t>
      </w:r>
    </w:p>
    <w:p w:rsidR="00B03105" w:rsidRPr="00775352" w:rsidRDefault="00B03105" w:rsidP="00196634">
      <w:pPr>
        <w:tabs>
          <w:tab w:val="left" w:pos="720"/>
        </w:tabs>
        <w:spacing w:before="240"/>
        <w:ind w:left="426" w:hanging="426"/>
        <w:jc w:val="both"/>
        <w:rPr>
          <w:rFonts w:ascii="Arial" w:hAnsi="Arial" w:cs="Arial"/>
        </w:rPr>
      </w:pPr>
      <w:r w:rsidRPr="00775352">
        <w:rPr>
          <w:rFonts w:ascii="Arial" w:hAnsi="Arial" w:cs="Arial"/>
          <w:b/>
        </w:rPr>
        <w:t>2.</w:t>
      </w:r>
      <w:r w:rsidR="002B6A04">
        <w:rPr>
          <w:rFonts w:ascii="Arial" w:hAnsi="Arial" w:cs="Arial"/>
        </w:rPr>
        <w:t xml:space="preserve"> </w:t>
      </w:r>
      <w:r w:rsidRPr="00775352">
        <w:rPr>
          <w:rFonts w:ascii="Arial" w:hAnsi="Arial" w:cs="Arial"/>
        </w:rPr>
        <w:t xml:space="preserve">Nauczyciel jest zobowiązany skrupulatnie przestrzegać i stosować przepisy </w:t>
      </w:r>
      <w:r w:rsidRPr="00775352">
        <w:rPr>
          <w:rFonts w:ascii="Arial" w:hAnsi="Arial" w:cs="Arial"/>
        </w:rPr>
        <w:br/>
        <w:t>i zarządzenia odnośnie bhp i p/poż., a także odbywać wymagane szkolenia z tego zakresu.</w:t>
      </w:r>
    </w:p>
    <w:p w:rsidR="00D00E80" w:rsidRDefault="00B03105" w:rsidP="00196634">
      <w:pPr>
        <w:spacing w:before="240"/>
        <w:ind w:left="426" w:hanging="426"/>
        <w:jc w:val="both"/>
        <w:rPr>
          <w:rFonts w:ascii="Arial" w:hAnsi="Arial" w:cs="Arial"/>
        </w:rPr>
      </w:pPr>
      <w:r w:rsidRPr="00775352">
        <w:rPr>
          <w:rFonts w:ascii="Arial" w:hAnsi="Arial" w:cs="Arial"/>
          <w:b/>
        </w:rPr>
        <w:t>3.</w:t>
      </w:r>
      <w:r w:rsidRPr="00775352">
        <w:rPr>
          <w:rFonts w:ascii="Arial" w:hAnsi="Arial" w:cs="Arial"/>
        </w:rPr>
        <w:t xml:space="preserve"> </w:t>
      </w:r>
      <w:r w:rsidR="002B6A04">
        <w:rPr>
          <w:rFonts w:ascii="Arial" w:hAnsi="Arial" w:cs="Arial"/>
        </w:rPr>
        <w:t xml:space="preserve"> </w:t>
      </w:r>
      <w:r w:rsidRPr="00775352">
        <w:rPr>
          <w:rFonts w:ascii="Arial" w:hAnsi="Arial" w:cs="Arial"/>
        </w:rPr>
        <w:t xml:space="preserve">Nauczyciel jest zobowiązany pełnić dyżur w godzinach i miejscach wyznaczonych przez </w:t>
      </w:r>
      <w:r w:rsidR="002B6A04">
        <w:rPr>
          <w:rFonts w:ascii="Arial" w:hAnsi="Arial" w:cs="Arial"/>
        </w:rPr>
        <w:t xml:space="preserve">  </w:t>
      </w:r>
      <w:r w:rsidR="002B6E0A">
        <w:rPr>
          <w:rFonts w:ascii="Arial" w:hAnsi="Arial" w:cs="Arial"/>
        </w:rPr>
        <w:t>D</w:t>
      </w:r>
      <w:r w:rsidRPr="00775352">
        <w:rPr>
          <w:rFonts w:ascii="Arial" w:hAnsi="Arial" w:cs="Arial"/>
        </w:rPr>
        <w:t xml:space="preserve">yrektora </w:t>
      </w:r>
      <w:r w:rsidR="002B6E0A">
        <w:rPr>
          <w:rFonts w:ascii="Arial" w:hAnsi="Arial" w:cs="Arial"/>
        </w:rPr>
        <w:t>S</w:t>
      </w:r>
      <w:r w:rsidRPr="00775352">
        <w:rPr>
          <w:rFonts w:ascii="Arial" w:hAnsi="Arial" w:cs="Arial"/>
        </w:rPr>
        <w:t xml:space="preserve">zkoły. W czasie dyżuru nauczyciel jest zobowiązany do: </w:t>
      </w:r>
    </w:p>
    <w:p w:rsidR="00196634" w:rsidRPr="00775352" w:rsidRDefault="00196634" w:rsidP="00196634">
      <w:pPr>
        <w:jc w:val="both"/>
        <w:rPr>
          <w:rFonts w:ascii="Arial" w:hAnsi="Arial" w:cs="Arial"/>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punktualnego rozpoczynania dyżuru i ciągłej obecności w miejscu podlegającym jego nadzorowi;</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aktywnego pełnienia dyżuru – reagowania na wszelkie przejawy zachowań odbiegających od przyjętych norm. W szczególności powinien reagować na niebezpieczne, zagrażające bezpieczeństwu uczniów zachowania</w:t>
      </w:r>
      <w:r w:rsidR="00DD777B">
        <w:rPr>
          <w:rStyle w:val="Odwoaniedokomentarza"/>
          <w:rFonts w:ascii="Arial" w:hAnsi="Arial" w:cs="Arial"/>
          <w:sz w:val="22"/>
          <w:szCs w:val="22"/>
        </w:rPr>
        <w:t xml:space="preserve">. </w:t>
      </w:r>
      <w:r w:rsidRPr="00775352">
        <w:rPr>
          <w:rStyle w:val="Odwoaniedokomentarza"/>
          <w:rFonts w:ascii="Arial" w:hAnsi="Arial" w:cs="Arial"/>
          <w:sz w:val="22"/>
          <w:szCs w:val="22"/>
        </w:rPr>
        <w:t xml:space="preserve">Nauczyciel nie może zajmować się sprawami postronnymi, jak przeprowadzanie rozmów </w:t>
      </w:r>
      <w:r w:rsidR="00D0344B">
        <w:rPr>
          <w:rStyle w:val="Odwoaniedokomentarza"/>
          <w:rFonts w:ascii="Arial" w:hAnsi="Arial" w:cs="Arial"/>
          <w:sz w:val="22"/>
          <w:szCs w:val="22"/>
        </w:rPr>
        <w:br/>
      </w:r>
      <w:r w:rsidRPr="00775352">
        <w:rPr>
          <w:rStyle w:val="Odwoaniedokomentarza"/>
          <w:rFonts w:ascii="Arial" w:hAnsi="Arial" w:cs="Arial"/>
          <w:sz w:val="22"/>
          <w:szCs w:val="22"/>
        </w:rPr>
        <w:t>z rodzicami i innymi osobami i czynnościami, które przeszkadzają w czynnym spełnianiu dyżuru;</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przestrzegania zakazu otwierania okien na korytarzach, obowiązku zamykania drzwi do sal lekcyjnych;</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dbania, by uczniowie nie śmiecili, nie brudzili, nie dewastowali ścian, ławek  i innych urządzeń szkolnych oraz by nie niszczyli roślin i dekoracji;</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zwracania uwagi na przestrzeganie przez uczniów ustalonych zasad wchodzenia do budynku szkolnego lub sal lekcyjnych;</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24C87"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Pr>
          <w:rStyle w:val="Odwoaniedokomentarza"/>
          <w:rFonts w:ascii="Arial" w:hAnsi="Arial" w:cs="Arial"/>
          <w:sz w:val="22"/>
          <w:szCs w:val="22"/>
        </w:rPr>
        <w:t>egzekwowania,</w:t>
      </w:r>
      <w:r w:rsidR="00B03105" w:rsidRPr="00775352">
        <w:rPr>
          <w:rStyle w:val="Odwoaniedokomentarza"/>
          <w:rFonts w:ascii="Arial" w:hAnsi="Arial" w:cs="Arial"/>
          <w:sz w:val="22"/>
          <w:szCs w:val="22"/>
        </w:rPr>
        <w:t xml:space="preserve"> by uczniowie nie opuszczali terenu </w:t>
      </w:r>
      <w:r w:rsidR="00D0344B">
        <w:rPr>
          <w:rStyle w:val="Odwoaniedokomentarza"/>
          <w:rFonts w:ascii="Arial" w:hAnsi="Arial" w:cs="Arial"/>
          <w:sz w:val="22"/>
          <w:szCs w:val="22"/>
        </w:rPr>
        <w:t>S</w:t>
      </w:r>
      <w:r w:rsidR="00B03105" w:rsidRPr="00775352">
        <w:rPr>
          <w:rStyle w:val="Odwoaniedokomentarza"/>
          <w:rFonts w:ascii="Arial" w:hAnsi="Arial" w:cs="Arial"/>
          <w:sz w:val="22"/>
          <w:szCs w:val="22"/>
        </w:rPr>
        <w:t>zkoły podczas przerw;</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Default="00B03105" w:rsidP="00196634">
      <w:pPr>
        <w:numPr>
          <w:ilvl w:val="0"/>
          <w:numId w:val="63"/>
        </w:numPr>
        <w:tabs>
          <w:tab w:val="clear" w:pos="1506"/>
          <w:tab w:val="left"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 xml:space="preserve">niedopuszczanie do palenia papierosów na terenie </w:t>
      </w:r>
      <w:r w:rsidR="00D0344B">
        <w:rPr>
          <w:rStyle w:val="Odwoaniedokomentarza"/>
          <w:rFonts w:ascii="Arial" w:hAnsi="Arial" w:cs="Arial"/>
          <w:sz w:val="22"/>
          <w:szCs w:val="22"/>
        </w:rPr>
        <w:t>S</w:t>
      </w:r>
      <w:r w:rsidRPr="00775352">
        <w:rPr>
          <w:rStyle w:val="Odwoaniedokomentarza"/>
          <w:rFonts w:ascii="Arial" w:hAnsi="Arial" w:cs="Arial"/>
          <w:sz w:val="22"/>
          <w:szCs w:val="22"/>
        </w:rPr>
        <w:t xml:space="preserve">zkoły – szczególnie </w:t>
      </w:r>
      <w:r w:rsidR="00D0344B">
        <w:rPr>
          <w:rStyle w:val="Odwoaniedokomentarza"/>
          <w:rFonts w:ascii="Arial" w:hAnsi="Arial" w:cs="Arial"/>
          <w:sz w:val="22"/>
          <w:szCs w:val="22"/>
        </w:rPr>
        <w:br/>
      </w:r>
      <w:r w:rsidRPr="00775352">
        <w:rPr>
          <w:rStyle w:val="Odwoaniedokomentarza"/>
          <w:rFonts w:ascii="Arial" w:hAnsi="Arial" w:cs="Arial"/>
          <w:sz w:val="22"/>
          <w:szCs w:val="22"/>
        </w:rPr>
        <w:t xml:space="preserve"> w toaletach szkolnych;</w:t>
      </w:r>
    </w:p>
    <w:p w:rsidR="00196634" w:rsidRPr="00775352" w:rsidRDefault="00196634" w:rsidP="00196634">
      <w:pPr>
        <w:tabs>
          <w:tab w:val="left" w:pos="1134"/>
        </w:tabs>
        <w:autoSpaceDE w:val="0"/>
        <w:autoSpaceDN w:val="0"/>
        <w:adjustRightInd w:val="0"/>
        <w:ind w:left="1134"/>
        <w:jc w:val="both"/>
        <w:rPr>
          <w:rStyle w:val="Odwoaniedokomentarza"/>
          <w:rFonts w:ascii="Arial" w:hAnsi="Arial" w:cs="Arial"/>
          <w:sz w:val="22"/>
          <w:szCs w:val="22"/>
        </w:rPr>
      </w:pPr>
    </w:p>
    <w:p w:rsidR="00B03105" w:rsidRPr="00775352" w:rsidRDefault="00B03105" w:rsidP="00196634">
      <w:pPr>
        <w:numPr>
          <w:ilvl w:val="0"/>
          <w:numId w:val="63"/>
        </w:numPr>
        <w:tabs>
          <w:tab w:val="clear" w:pos="1506"/>
          <w:tab w:val="left" w:pos="1134"/>
        </w:tabs>
        <w:autoSpaceDE w:val="0"/>
        <w:autoSpaceDN w:val="0"/>
        <w:adjustRightInd w:val="0"/>
        <w:ind w:left="1134" w:hanging="425"/>
        <w:jc w:val="both"/>
        <w:rPr>
          <w:rFonts w:ascii="Arial" w:hAnsi="Arial" w:cs="Arial"/>
        </w:rPr>
      </w:pPr>
      <w:r w:rsidRPr="00775352">
        <w:rPr>
          <w:rStyle w:val="Odwoaniedokomentarza"/>
          <w:rFonts w:ascii="Arial" w:hAnsi="Arial" w:cs="Arial"/>
          <w:sz w:val="22"/>
          <w:szCs w:val="22"/>
        </w:rPr>
        <w:t xml:space="preserve">natychmiastowego zgłoszenia </w:t>
      </w:r>
      <w:r w:rsidR="00D0344B">
        <w:rPr>
          <w:rStyle w:val="Odwoaniedokomentarza"/>
          <w:rFonts w:ascii="Arial" w:hAnsi="Arial" w:cs="Arial"/>
          <w:sz w:val="22"/>
          <w:szCs w:val="22"/>
        </w:rPr>
        <w:t>D</w:t>
      </w:r>
      <w:r w:rsidRPr="00775352">
        <w:rPr>
          <w:rStyle w:val="Odwoaniedokomentarza"/>
          <w:rFonts w:ascii="Arial" w:hAnsi="Arial" w:cs="Arial"/>
          <w:sz w:val="22"/>
          <w:szCs w:val="22"/>
        </w:rPr>
        <w:t xml:space="preserve">yrekcji </w:t>
      </w:r>
      <w:r w:rsidR="00D0344B">
        <w:rPr>
          <w:rStyle w:val="Odwoaniedokomentarza"/>
          <w:rFonts w:ascii="Arial" w:hAnsi="Arial" w:cs="Arial"/>
          <w:sz w:val="22"/>
          <w:szCs w:val="22"/>
        </w:rPr>
        <w:t>S</w:t>
      </w:r>
      <w:r w:rsidRPr="00775352">
        <w:rPr>
          <w:rStyle w:val="Odwoaniedokomentarza"/>
          <w:rFonts w:ascii="Arial" w:hAnsi="Arial" w:cs="Arial"/>
          <w:sz w:val="22"/>
          <w:szCs w:val="22"/>
        </w:rPr>
        <w:t>zkoły faktu zaistnienia wypadku i podjęcia działań zmierzających do udzielenia pierwszej pomocy i zapewnienia dalszej opieki oraz zabezpieczenia miejsca wypadku.</w:t>
      </w:r>
    </w:p>
    <w:p w:rsidR="00B03105" w:rsidRPr="00775352" w:rsidRDefault="00B03105" w:rsidP="006F4E53">
      <w:pPr>
        <w:tabs>
          <w:tab w:val="left" w:pos="426"/>
        </w:tabs>
        <w:spacing w:before="240"/>
        <w:ind w:left="426" w:hanging="426"/>
        <w:jc w:val="both"/>
        <w:rPr>
          <w:rStyle w:val="Odwoaniedokomentarza"/>
          <w:rFonts w:ascii="Arial" w:hAnsi="Arial" w:cs="Arial"/>
          <w:sz w:val="22"/>
          <w:szCs w:val="22"/>
        </w:rPr>
      </w:pPr>
      <w:r w:rsidRPr="00775352">
        <w:rPr>
          <w:rFonts w:ascii="Arial" w:hAnsi="Arial" w:cs="Arial"/>
          <w:b/>
        </w:rPr>
        <w:t>4.</w:t>
      </w:r>
      <w:r w:rsidR="002B6A04">
        <w:rPr>
          <w:rFonts w:ascii="Arial" w:hAnsi="Arial" w:cs="Arial"/>
          <w:b/>
        </w:rPr>
        <w:t xml:space="preserve">  </w:t>
      </w:r>
      <w:r w:rsidRPr="00775352">
        <w:rPr>
          <w:rStyle w:val="Odwoaniedokomentarza"/>
          <w:rFonts w:ascii="Arial" w:hAnsi="Arial" w:cs="Arial"/>
          <w:sz w:val="22"/>
          <w:szCs w:val="22"/>
        </w:rPr>
        <w:t xml:space="preserve">Nauczyciel nie może pod żadnym pozorem zejść z dyżuru bez ustalenia zastępstwa </w:t>
      </w:r>
      <w:r w:rsidRPr="00775352">
        <w:rPr>
          <w:rStyle w:val="Odwoaniedokomentarza"/>
          <w:rFonts w:ascii="Arial" w:hAnsi="Arial" w:cs="Arial"/>
          <w:sz w:val="22"/>
          <w:szCs w:val="22"/>
        </w:rPr>
        <w:br/>
        <w:t xml:space="preserve">i poinformowania o tym fakcie </w:t>
      </w:r>
      <w:r w:rsidR="00D0344B">
        <w:rPr>
          <w:rStyle w:val="Odwoaniedokomentarza"/>
          <w:rFonts w:ascii="Arial" w:hAnsi="Arial" w:cs="Arial"/>
          <w:sz w:val="22"/>
          <w:szCs w:val="22"/>
        </w:rPr>
        <w:t>D</w:t>
      </w:r>
      <w:r w:rsidRPr="00775352">
        <w:rPr>
          <w:rStyle w:val="Odwoaniedokomentarza"/>
          <w:rFonts w:ascii="Arial" w:hAnsi="Arial" w:cs="Arial"/>
          <w:sz w:val="22"/>
          <w:szCs w:val="22"/>
        </w:rPr>
        <w:t xml:space="preserve">yrektora Szkoły lub </w:t>
      </w:r>
      <w:r w:rsidR="00D0344B">
        <w:rPr>
          <w:rStyle w:val="Odwoaniedokomentarza"/>
          <w:rFonts w:ascii="Arial" w:hAnsi="Arial" w:cs="Arial"/>
          <w:sz w:val="22"/>
          <w:szCs w:val="22"/>
        </w:rPr>
        <w:t>W</w:t>
      </w:r>
      <w:r w:rsidRPr="00775352">
        <w:rPr>
          <w:rStyle w:val="Odwoaniedokomentarza"/>
          <w:rFonts w:ascii="Arial" w:hAnsi="Arial" w:cs="Arial"/>
          <w:sz w:val="22"/>
          <w:szCs w:val="22"/>
        </w:rPr>
        <w:t>icedyrektora;</w:t>
      </w:r>
    </w:p>
    <w:p w:rsidR="00B03105" w:rsidRPr="00775352" w:rsidRDefault="00B03105" w:rsidP="00AC1D9D">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t>5</w:t>
      </w:r>
      <w:r w:rsidRPr="00775352">
        <w:rPr>
          <w:rStyle w:val="Odwoaniedokomentarza"/>
          <w:rFonts w:ascii="Arial" w:hAnsi="Arial" w:cs="Arial"/>
          <w:sz w:val="22"/>
          <w:szCs w:val="22"/>
        </w:rPr>
        <w:t xml:space="preserve">. </w:t>
      </w:r>
      <w:r w:rsidR="002B6A04">
        <w:rPr>
          <w:rStyle w:val="Odwoaniedokomentarza"/>
          <w:rFonts w:ascii="Arial" w:hAnsi="Arial" w:cs="Arial"/>
          <w:sz w:val="22"/>
          <w:szCs w:val="22"/>
        </w:rPr>
        <w:t xml:space="preserve">  </w:t>
      </w:r>
      <w:r w:rsidRPr="00775352">
        <w:rPr>
          <w:rStyle w:val="Odwoaniedokomentarza"/>
          <w:rFonts w:ascii="Arial" w:hAnsi="Arial" w:cs="Arial"/>
          <w:sz w:val="22"/>
          <w:szCs w:val="22"/>
        </w:rPr>
        <w:t xml:space="preserve">Nauczyciel obowiązany jest zapewnić właściwy nadzór i bezpieczeństwo uczniom biorącym udział w pracach na rzecz </w:t>
      </w:r>
      <w:r w:rsidR="00D0344B">
        <w:rPr>
          <w:rStyle w:val="Odwoaniedokomentarza"/>
          <w:rFonts w:ascii="Arial" w:hAnsi="Arial" w:cs="Arial"/>
          <w:sz w:val="22"/>
          <w:szCs w:val="22"/>
        </w:rPr>
        <w:t>S</w:t>
      </w:r>
      <w:r w:rsidRPr="00775352">
        <w:rPr>
          <w:rStyle w:val="Odwoaniedokomentarza"/>
          <w:rFonts w:ascii="Arial" w:hAnsi="Arial" w:cs="Arial"/>
          <w:sz w:val="22"/>
          <w:szCs w:val="22"/>
        </w:rPr>
        <w:t>zkoły i środowiska. Prace mogą być wykonywane po zaopatrzeniu uczniów w odpowiedni do ich wykonywania sprzęt, urządzenia i środki ochrony indywidualnej.</w:t>
      </w:r>
    </w:p>
    <w:p w:rsidR="00B03105" w:rsidRPr="00775352" w:rsidRDefault="00B03105" w:rsidP="00AC1D9D">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t>6</w:t>
      </w:r>
      <w:r w:rsidRPr="00775352">
        <w:rPr>
          <w:rStyle w:val="Odwoaniedokomentarza"/>
          <w:rFonts w:ascii="Arial" w:hAnsi="Arial" w:cs="Arial"/>
          <w:sz w:val="22"/>
          <w:szCs w:val="22"/>
        </w:rPr>
        <w:t xml:space="preserve">. Nauczyciel jest zobowiązany do niezwłocznego przerwania i wyprowadzenia </w:t>
      </w:r>
      <w:r w:rsidRPr="00775352">
        <w:rPr>
          <w:rStyle w:val="Odwoaniedokomentarza"/>
          <w:rFonts w:ascii="Arial" w:hAnsi="Arial" w:cs="Arial"/>
          <w:sz w:val="22"/>
          <w:szCs w:val="22"/>
        </w:rPr>
        <w:br/>
        <w:t>z zagrożonych miejsc os</w:t>
      </w:r>
      <w:r w:rsidR="00B24C87">
        <w:rPr>
          <w:rStyle w:val="Odwoaniedokomentarza"/>
          <w:rFonts w:ascii="Arial" w:hAnsi="Arial" w:cs="Arial"/>
          <w:sz w:val="22"/>
          <w:szCs w:val="22"/>
        </w:rPr>
        <w:t>ób powierzonych</w:t>
      </w:r>
      <w:r w:rsidRPr="00775352">
        <w:rPr>
          <w:rStyle w:val="Odwoaniedokomentarza"/>
          <w:rFonts w:ascii="Arial" w:hAnsi="Arial" w:cs="Arial"/>
          <w:sz w:val="22"/>
          <w:szCs w:val="22"/>
        </w:rPr>
        <w:t xml:space="preserve"> opiece, jeżeli stan zagrożenia powstanie lub ujawni się w czasie zajęć.</w:t>
      </w:r>
    </w:p>
    <w:p w:rsidR="00B03105" w:rsidRPr="00775352" w:rsidRDefault="00B03105" w:rsidP="006F4E53">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lastRenderedPageBreak/>
        <w:t>7</w:t>
      </w:r>
      <w:r w:rsidRPr="00775352">
        <w:rPr>
          <w:rStyle w:val="Odwoaniedokomentarza"/>
          <w:rFonts w:ascii="Arial" w:hAnsi="Arial" w:cs="Arial"/>
          <w:sz w:val="22"/>
          <w:szCs w:val="22"/>
        </w:rPr>
        <w:t xml:space="preserve">. </w:t>
      </w:r>
      <w:r w:rsidR="00B24C87">
        <w:rPr>
          <w:rStyle w:val="Odwoaniedokomentarza"/>
          <w:rFonts w:ascii="Arial" w:hAnsi="Arial" w:cs="Arial"/>
          <w:sz w:val="22"/>
          <w:szCs w:val="22"/>
        </w:rPr>
        <w:t xml:space="preserve"> Nauczyciel jest zobowiązany do z</w:t>
      </w:r>
      <w:r w:rsidRPr="00775352">
        <w:rPr>
          <w:rStyle w:val="Odwoaniedokomentarza"/>
          <w:rFonts w:ascii="Arial" w:hAnsi="Arial" w:cs="Arial"/>
          <w:sz w:val="22"/>
          <w:szCs w:val="22"/>
        </w:rPr>
        <w:t xml:space="preserve">aznajamiania uczniów przed dopuszczeniem do zajęć </w:t>
      </w:r>
      <w:r w:rsidR="00354F11">
        <w:rPr>
          <w:rStyle w:val="Odwoaniedokomentarza"/>
          <w:rFonts w:ascii="Arial" w:hAnsi="Arial" w:cs="Arial"/>
          <w:sz w:val="22"/>
          <w:szCs w:val="22"/>
        </w:rPr>
        <w:br/>
      </w:r>
      <w:r w:rsidR="00DD777B">
        <w:rPr>
          <w:rStyle w:val="Odwoaniedokomentarza"/>
          <w:rFonts w:ascii="Arial" w:hAnsi="Arial" w:cs="Arial"/>
          <w:sz w:val="22"/>
          <w:szCs w:val="22"/>
        </w:rPr>
        <w:t xml:space="preserve">z wychowania fizycznego oraz </w:t>
      </w:r>
      <w:r w:rsidRPr="00775352">
        <w:rPr>
          <w:rStyle w:val="Odwoaniedokomentarza"/>
          <w:rFonts w:ascii="Arial" w:hAnsi="Arial" w:cs="Arial"/>
          <w:sz w:val="22"/>
          <w:szCs w:val="22"/>
        </w:rPr>
        <w:t xml:space="preserve">przy urządzeniach technicznych w laboratoriach </w:t>
      </w:r>
      <w:r w:rsidR="00354F11">
        <w:rPr>
          <w:rStyle w:val="Odwoaniedokomentarza"/>
          <w:rFonts w:ascii="Arial" w:hAnsi="Arial" w:cs="Arial"/>
          <w:sz w:val="22"/>
          <w:szCs w:val="22"/>
        </w:rPr>
        <w:br/>
      </w:r>
      <w:r w:rsidRPr="00775352">
        <w:rPr>
          <w:rStyle w:val="Odwoaniedokomentarza"/>
          <w:rFonts w:ascii="Arial" w:hAnsi="Arial" w:cs="Arial"/>
          <w:sz w:val="22"/>
          <w:szCs w:val="22"/>
        </w:rPr>
        <w:t xml:space="preserve">i pracowniach z zasadami  i metodami pracy zapewniającymi bezpieczeństwo i higienę pracy przy wykonywaniu czynności na stanowisku roboczym. Rozpoczęcie zajęć może nastąpić po sprawdzeniu  i upewnieniu się przez prowadzącego zajęcia, iż stan maszyn </w:t>
      </w:r>
      <w:r w:rsidR="00354F11">
        <w:rPr>
          <w:rStyle w:val="Odwoaniedokomentarza"/>
          <w:rFonts w:ascii="Arial" w:hAnsi="Arial" w:cs="Arial"/>
          <w:sz w:val="22"/>
          <w:szCs w:val="22"/>
        </w:rPr>
        <w:br/>
      </w:r>
      <w:r w:rsidRPr="00775352">
        <w:rPr>
          <w:rStyle w:val="Odwoaniedokomentarza"/>
          <w:rFonts w:ascii="Arial" w:hAnsi="Arial" w:cs="Arial"/>
          <w:sz w:val="22"/>
          <w:szCs w:val="22"/>
        </w:rPr>
        <w:t>i urządzeń technicznych, instalacji elektrycznej  i narzędzi pracy, a także inne warunki środowiska pracy nie stwarzają zagrożeń dla bezpieczeństwa uczniów.</w:t>
      </w:r>
    </w:p>
    <w:p w:rsidR="008211EC" w:rsidRPr="00775352" w:rsidRDefault="00B03105" w:rsidP="003D4B3F">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t>8</w:t>
      </w:r>
      <w:r w:rsidRPr="00775352">
        <w:rPr>
          <w:rStyle w:val="Odwoaniedokomentarza"/>
          <w:rFonts w:ascii="Arial" w:hAnsi="Arial" w:cs="Arial"/>
          <w:sz w:val="22"/>
          <w:szCs w:val="22"/>
        </w:rPr>
        <w:t xml:space="preserve">. </w:t>
      </w:r>
      <w:r w:rsidR="00354F11">
        <w:rPr>
          <w:rStyle w:val="Odwoaniedokomentarza"/>
          <w:rFonts w:ascii="Arial" w:hAnsi="Arial" w:cs="Arial"/>
          <w:sz w:val="22"/>
          <w:szCs w:val="22"/>
        </w:rPr>
        <w:t xml:space="preserve"> </w:t>
      </w:r>
      <w:r w:rsidR="00B24C87">
        <w:rPr>
          <w:rStyle w:val="Odwoaniedokomentarza"/>
          <w:rFonts w:ascii="Arial" w:hAnsi="Arial" w:cs="Arial"/>
          <w:sz w:val="22"/>
          <w:szCs w:val="22"/>
        </w:rPr>
        <w:t>Nauczyciel nie może rozpocząć zajęć</w:t>
      </w:r>
      <w:r w:rsidRPr="00775352">
        <w:rPr>
          <w:rStyle w:val="Odwoaniedokomentarza"/>
          <w:rFonts w:ascii="Arial" w:hAnsi="Arial" w:cs="Arial"/>
          <w:sz w:val="22"/>
          <w:szCs w:val="22"/>
        </w:rPr>
        <w:t xml:space="preserve">, jeżeli w pomieszczeniach lub innych miejscach, </w:t>
      </w:r>
      <w:r w:rsidR="00354F11">
        <w:rPr>
          <w:rStyle w:val="Odwoaniedokomentarza"/>
          <w:rFonts w:ascii="Arial" w:hAnsi="Arial" w:cs="Arial"/>
          <w:sz w:val="22"/>
          <w:szCs w:val="22"/>
        </w:rPr>
        <w:br/>
      </w:r>
      <w:r w:rsidRPr="00775352">
        <w:rPr>
          <w:rStyle w:val="Odwoaniedokomentarza"/>
          <w:rFonts w:ascii="Arial" w:hAnsi="Arial" w:cs="Arial"/>
          <w:sz w:val="22"/>
          <w:szCs w:val="22"/>
        </w:rPr>
        <w:t>w których mają być prowadzone zajęcia</w:t>
      </w:r>
      <w:r w:rsidR="00B24C87">
        <w:rPr>
          <w:rStyle w:val="Odwoaniedokomentarza"/>
          <w:rFonts w:ascii="Arial" w:hAnsi="Arial" w:cs="Arial"/>
          <w:sz w:val="22"/>
          <w:szCs w:val="22"/>
        </w:rPr>
        <w:t>,</w:t>
      </w:r>
      <w:r w:rsidRPr="00775352">
        <w:rPr>
          <w:rStyle w:val="Odwoaniedokomentarza"/>
          <w:rFonts w:ascii="Arial" w:hAnsi="Arial" w:cs="Arial"/>
          <w:sz w:val="22"/>
          <w:szCs w:val="22"/>
        </w:rPr>
        <w:t xml:space="preserve"> stan znajdującego się wyposażenia stwarza</w:t>
      </w:r>
      <w:r w:rsidR="008A7560">
        <w:rPr>
          <w:rStyle w:val="Odwoaniedokomentarza"/>
          <w:rFonts w:ascii="Arial" w:hAnsi="Arial" w:cs="Arial"/>
          <w:sz w:val="22"/>
          <w:szCs w:val="22"/>
        </w:rPr>
        <w:t xml:space="preserve"> zagrożenie</w:t>
      </w:r>
      <w:r w:rsidR="00D00E80">
        <w:rPr>
          <w:rStyle w:val="Odwoaniedokomentarza"/>
          <w:rFonts w:ascii="Arial" w:hAnsi="Arial" w:cs="Arial"/>
          <w:sz w:val="22"/>
          <w:szCs w:val="22"/>
        </w:rPr>
        <w:t xml:space="preserve"> dla bezpieczeństwa.</w:t>
      </w:r>
    </w:p>
    <w:p w:rsidR="00B03105" w:rsidRPr="00775352" w:rsidRDefault="00B03105" w:rsidP="006F4E53">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t>9.</w:t>
      </w:r>
      <w:r w:rsidRPr="00775352">
        <w:rPr>
          <w:rStyle w:val="Odwoaniedokomentarza"/>
          <w:rFonts w:ascii="Arial" w:hAnsi="Arial" w:cs="Arial"/>
          <w:sz w:val="22"/>
          <w:szCs w:val="22"/>
        </w:rPr>
        <w:t xml:space="preserve"> Nauczyciele zobowiązani są do przestrzegania ustalonych godzin rozpoczynania</w:t>
      </w:r>
      <w:r w:rsidRPr="00775352">
        <w:rPr>
          <w:rStyle w:val="Odwoaniedokomentarza"/>
          <w:rFonts w:ascii="Arial" w:hAnsi="Arial" w:cs="Arial"/>
          <w:sz w:val="22"/>
          <w:szCs w:val="22"/>
        </w:rPr>
        <w:br/>
        <w:t>i kończenia zajęć edukacyjnych oraz respektowania prawa u</w:t>
      </w:r>
      <w:r w:rsidR="008A7560">
        <w:rPr>
          <w:rStyle w:val="Odwoaniedokomentarza"/>
          <w:rFonts w:ascii="Arial" w:hAnsi="Arial" w:cs="Arial"/>
          <w:sz w:val="22"/>
          <w:szCs w:val="22"/>
        </w:rPr>
        <w:t>czniów do pełnych przerw międzyl</w:t>
      </w:r>
      <w:r w:rsidRPr="00775352">
        <w:rPr>
          <w:rStyle w:val="Odwoaniedokomentarza"/>
          <w:rFonts w:ascii="Arial" w:hAnsi="Arial" w:cs="Arial"/>
          <w:sz w:val="22"/>
          <w:szCs w:val="22"/>
        </w:rPr>
        <w:t>ekcyjnych.</w:t>
      </w:r>
    </w:p>
    <w:p w:rsidR="00B03105" w:rsidRPr="00354F11" w:rsidRDefault="00B03105" w:rsidP="00354F11">
      <w:pPr>
        <w:spacing w:before="240"/>
        <w:ind w:left="426" w:hanging="426"/>
        <w:jc w:val="both"/>
        <w:rPr>
          <w:rStyle w:val="Odwoaniedokomentarza"/>
          <w:rFonts w:ascii="Arial" w:hAnsi="Arial" w:cs="Arial"/>
          <w:i/>
          <w:iCs/>
          <w:sz w:val="22"/>
          <w:szCs w:val="22"/>
        </w:rPr>
      </w:pPr>
      <w:r w:rsidRPr="00775352">
        <w:rPr>
          <w:rStyle w:val="Odwoaniedokomentarza"/>
          <w:rFonts w:ascii="Arial" w:hAnsi="Arial" w:cs="Arial"/>
          <w:b/>
          <w:sz w:val="22"/>
          <w:szCs w:val="22"/>
        </w:rPr>
        <w:t>10</w:t>
      </w:r>
      <w:r w:rsidR="00354F11">
        <w:rPr>
          <w:rStyle w:val="Odwoaniedokomentarza"/>
          <w:rFonts w:ascii="Arial" w:hAnsi="Arial" w:cs="Arial"/>
          <w:sz w:val="22"/>
          <w:szCs w:val="22"/>
        </w:rPr>
        <w:t xml:space="preserve">. </w:t>
      </w:r>
      <w:r w:rsidRPr="00775352">
        <w:rPr>
          <w:rStyle w:val="Odwoaniedokomentarza"/>
          <w:rFonts w:ascii="Arial" w:hAnsi="Arial" w:cs="Arial"/>
          <w:sz w:val="22"/>
          <w:szCs w:val="22"/>
        </w:rPr>
        <w:t xml:space="preserve">Nauczyciel ma obowiązek zapoznać się i przestrzegać </w:t>
      </w:r>
      <w:r w:rsidRPr="00775352">
        <w:rPr>
          <w:rStyle w:val="Odwoaniedokomentarza"/>
          <w:rFonts w:ascii="Arial" w:hAnsi="Arial" w:cs="Arial"/>
          <w:i/>
          <w:iCs/>
          <w:sz w:val="22"/>
          <w:szCs w:val="22"/>
        </w:rPr>
        <w:t xml:space="preserve">Instrukcji Bezpieczeństwa </w:t>
      </w:r>
      <w:r w:rsidR="00354F11">
        <w:rPr>
          <w:rStyle w:val="Odwoaniedokomentarza"/>
          <w:rFonts w:ascii="Arial" w:hAnsi="Arial" w:cs="Arial"/>
          <w:i/>
          <w:iCs/>
          <w:sz w:val="22"/>
          <w:szCs w:val="22"/>
        </w:rPr>
        <w:t xml:space="preserve">   </w:t>
      </w:r>
      <w:r w:rsidR="00354F11">
        <w:rPr>
          <w:rStyle w:val="Odwoaniedokomentarza"/>
          <w:rFonts w:ascii="Arial" w:hAnsi="Arial" w:cs="Arial"/>
          <w:i/>
          <w:iCs/>
          <w:sz w:val="22"/>
          <w:szCs w:val="22"/>
        </w:rPr>
        <w:br/>
        <w:t xml:space="preserve"> </w:t>
      </w:r>
      <w:r w:rsidRPr="00775352">
        <w:rPr>
          <w:rStyle w:val="Odwoaniedokomentarza"/>
          <w:rFonts w:ascii="Arial" w:hAnsi="Arial" w:cs="Arial"/>
          <w:i/>
          <w:iCs/>
          <w:sz w:val="22"/>
          <w:szCs w:val="22"/>
        </w:rPr>
        <w:t xml:space="preserve">Pożarowego </w:t>
      </w:r>
      <w:r w:rsidRPr="00775352">
        <w:rPr>
          <w:rStyle w:val="Odwoaniedokomentarza"/>
          <w:rFonts w:ascii="Arial" w:hAnsi="Arial" w:cs="Arial"/>
          <w:sz w:val="22"/>
          <w:szCs w:val="22"/>
        </w:rPr>
        <w:t xml:space="preserve">w </w:t>
      </w:r>
      <w:r w:rsidR="003D4B3F">
        <w:rPr>
          <w:rStyle w:val="Odwoaniedokomentarza"/>
          <w:rFonts w:ascii="Arial" w:hAnsi="Arial" w:cs="Arial"/>
          <w:sz w:val="22"/>
          <w:szCs w:val="22"/>
        </w:rPr>
        <w:t>S</w:t>
      </w:r>
      <w:r w:rsidRPr="00775352">
        <w:rPr>
          <w:rStyle w:val="Odwoaniedokomentarza"/>
          <w:rFonts w:ascii="Arial" w:hAnsi="Arial" w:cs="Arial"/>
          <w:sz w:val="22"/>
          <w:szCs w:val="22"/>
        </w:rPr>
        <w:t>zkole.</w:t>
      </w:r>
    </w:p>
    <w:p w:rsidR="00B03105" w:rsidRPr="003D5720" w:rsidRDefault="00B03105" w:rsidP="006F4E53">
      <w:pPr>
        <w:spacing w:before="240"/>
        <w:ind w:left="426" w:hanging="426"/>
        <w:jc w:val="both"/>
        <w:rPr>
          <w:rStyle w:val="Odwoaniedokomentarza"/>
          <w:rFonts w:ascii="Arial" w:hAnsi="Arial" w:cs="Arial"/>
          <w:sz w:val="22"/>
          <w:szCs w:val="22"/>
        </w:rPr>
      </w:pPr>
      <w:r w:rsidRPr="00775352">
        <w:rPr>
          <w:rStyle w:val="Odwoaniedokomentarza"/>
          <w:rFonts w:ascii="Arial" w:hAnsi="Arial" w:cs="Arial"/>
          <w:b/>
          <w:sz w:val="22"/>
          <w:szCs w:val="22"/>
        </w:rPr>
        <w:t>11</w:t>
      </w:r>
      <w:r w:rsidRPr="00775352">
        <w:rPr>
          <w:rStyle w:val="Odwoaniedokomentarza"/>
          <w:rFonts w:ascii="Arial" w:hAnsi="Arial" w:cs="Arial"/>
          <w:sz w:val="22"/>
          <w:szCs w:val="22"/>
        </w:rPr>
        <w:t xml:space="preserve">. Nauczyciel organizujący wyjście uczniów ze </w:t>
      </w:r>
      <w:r w:rsidR="003D4B3F">
        <w:rPr>
          <w:rStyle w:val="Odwoaniedokomentarza"/>
          <w:rFonts w:ascii="Arial" w:hAnsi="Arial" w:cs="Arial"/>
          <w:sz w:val="22"/>
          <w:szCs w:val="22"/>
        </w:rPr>
        <w:t>S</w:t>
      </w:r>
      <w:r w:rsidRPr="00775352">
        <w:rPr>
          <w:rStyle w:val="Odwoaniedokomentarza"/>
          <w:rFonts w:ascii="Arial" w:hAnsi="Arial" w:cs="Arial"/>
          <w:sz w:val="22"/>
          <w:szCs w:val="22"/>
        </w:rPr>
        <w:t xml:space="preserve">zkoły lub wycieczkę ma obowiązek </w:t>
      </w:r>
      <w:r w:rsidR="00354F11">
        <w:rPr>
          <w:rStyle w:val="Odwoaniedokomentarza"/>
          <w:rFonts w:ascii="Arial" w:hAnsi="Arial" w:cs="Arial"/>
          <w:sz w:val="22"/>
          <w:szCs w:val="22"/>
        </w:rPr>
        <w:t xml:space="preserve"> </w:t>
      </w:r>
      <w:r w:rsidR="00354F11">
        <w:rPr>
          <w:rStyle w:val="Odwoaniedokomentarza"/>
          <w:rFonts w:ascii="Arial" w:hAnsi="Arial" w:cs="Arial"/>
          <w:sz w:val="22"/>
          <w:szCs w:val="22"/>
        </w:rPr>
        <w:br/>
        <w:t xml:space="preserve"> </w:t>
      </w:r>
      <w:r w:rsidRPr="00775352">
        <w:rPr>
          <w:rStyle w:val="Odwoaniedokomentarza"/>
          <w:rFonts w:ascii="Arial" w:hAnsi="Arial" w:cs="Arial"/>
          <w:sz w:val="22"/>
          <w:szCs w:val="22"/>
        </w:rPr>
        <w:t xml:space="preserve">przestrzegać zasad ujętych w procedurze </w:t>
      </w:r>
      <w:r w:rsidRPr="00775352">
        <w:rPr>
          <w:rStyle w:val="Odwoaniedokomentarza"/>
          <w:rFonts w:ascii="Arial" w:hAnsi="Arial" w:cs="Arial"/>
          <w:i/>
          <w:iCs/>
          <w:sz w:val="22"/>
          <w:szCs w:val="22"/>
        </w:rPr>
        <w:t>Organizacji wycieczek szkolnych</w:t>
      </w:r>
      <w:r w:rsidRPr="003D5720">
        <w:rPr>
          <w:rStyle w:val="Odwoaniedokomentarza"/>
          <w:rFonts w:ascii="Arial" w:hAnsi="Arial" w:cs="Arial"/>
          <w:sz w:val="22"/>
          <w:szCs w:val="22"/>
        </w:rPr>
        <w:t xml:space="preserve"> obowiązującej </w:t>
      </w:r>
      <w:r w:rsidR="00354F11">
        <w:rPr>
          <w:rStyle w:val="Odwoaniedokomentarza"/>
          <w:rFonts w:ascii="Arial" w:hAnsi="Arial" w:cs="Arial"/>
          <w:sz w:val="22"/>
          <w:szCs w:val="22"/>
        </w:rPr>
        <w:br/>
        <w:t xml:space="preserve"> </w:t>
      </w:r>
      <w:r w:rsidRPr="003D5720">
        <w:rPr>
          <w:rStyle w:val="Odwoaniedokomentarza"/>
          <w:rFonts w:ascii="Arial" w:hAnsi="Arial" w:cs="Arial"/>
          <w:sz w:val="22"/>
          <w:szCs w:val="22"/>
        </w:rPr>
        <w:t>w Szkole.</w:t>
      </w:r>
    </w:p>
    <w:p w:rsidR="00B03105" w:rsidRPr="003D5720" w:rsidRDefault="00B03105" w:rsidP="006F4E53">
      <w:pPr>
        <w:spacing w:before="240"/>
        <w:ind w:left="426" w:hanging="426"/>
        <w:jc w:val="both"/>
        <w:rPr>
          <w:rStyle w:val="Odwoaniedokomentarza"/>
          <w:rFonts w:ascii="Arial" w:hAnsi="Arial" w:cs="Arial"/>
          <w:sz w:val="22"/>
          <w:szCs w:val="22"/>
        </w:rPr>
      </w:pPr>
      <w:r w:rsidRPr="003D5720">
        <w:rPr>
          <w:rStyle w:val="Odwoaniedokomentarza"/>
          <w:rFonts w:ascii="Arial" w:hAnsi="Arial" w:cs="Arial"/>
          <w:b/>
          <w:sz w:val="22"/>
          <w:szCs w:val="22"/>
        </w:rPr>
        <w:t>12</w:t>
      </w:r>
      <w:r w:rsidRPr="003D5720">
        <w:rPr>
          <w:rStyle w:val="Odwoaniedokomentarza"/>
          <w:rFonts w:ascii="Arial" w:hAnsi="Arial" w:cs="Arial"/>
          <w:sz w:val="22"/>
          <w:szCs w:val="22"/>
        </w:rPr>
        <w:t xml:space="preserve">. </w:t>
      </w:r>
      <w:r w:rsidR="00354F11">
        <w:rPr>
          <w:rStyle w:val="Odwoaniedokomentarza"/>
          <w:rFonts w:ascii="Arial" w:hAnsi="Arial" w:cs="Arial"/>
          <w:sz w:val="22"/>
          <w:szCs w:val="22"/>
        </w:rPr>
        <w:t xml:space="preserve">  </w:t>
      </w:r>
      <w:r w:rsidRPr="003D5720">
        <w:rPr>
          <w:rStyle w:val="Odwoaniedokomentarza"/>
          <w:rFonts w:ascii="Arial" w:hAnsi="Arial" w:cs="Arial"/>
          <w:sz w:val="22"/>
          <w:szCs w:val="22"/>
        </w:rPr>
        <w:t>Nauczyciel w trakcie prowadzonych zajęć w klasie :</w:t>
      </w:r>
    </w:p>
    <w:p w:rsidR="00B03105" w:rsidRPr="00775352" w:rsidRDefault="00B03105" w:rsidP="00085785">
      <w:pPr>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ma ob</w:t>
      </w:r>
      <w:r w:rsidR="00DD425A">
        <w:rPr>
          <w:rStyle w:val="Odwoaniedokomentarza"/>
          <w:rFonts w:ascii="Arial" w:hAnsi="Arial" w:cs="Arial"/>
          <w:sz w:val="22"/>
          <w:szCs w:val="22"/>
        </w:rPr>
        <w:t>owiązek wejść do sali pierwszy,</w:t>
      </w:r>
      <w:r w:rsidRPr="00775352">
        <w:rPr>
          <w:rStyle w:val="Odwoaniedokomentarza"/>
          <w:rFonts w:ascii="Arial" w:hAnsi="Arial" w:cs="Arial"/>
          <w:sz w:val="22"/>
          <w:szCs w:val="22"/>
        </w:rPr>
        <w:t xml:space="preserve"> by sprawdzić czy warunki do prowadzenia lekcji nie zagrażają bezpieczeństwu uczniów  i nauczyciela . Jeżeli sala lekcyjna nie odpowiada warunkom bezpieczeństwa</w:t>
      </w:r>
      <w:r w:rsidR="00DD425A">
        <w:rPr>
          <w:rStyle w:val="Odwoaniedokomentarza"/>
          <w:rFonts w:ascii="Arial" w:hAnsi="Arial" w:cs="Arial"/>
          <w:sz w:val="22"/>
          <w:szCs w:val="22"/>
        </w:rPr>
        <w:t>,</w:t>
      </w:r>
      <w:r w:rsidRPr="00775352">
        <w:rPr>
          <w:rStyle w:val="Odwoaniedokomentarza"/>
          <w:rFonts w:ascii="Arial" w:hAnsi="Arial" w:cs="Arial"/>
          <w:sz w:val="22"/>
          <w:szCs w:val="22"/>
        </w:rPr>
        <w:t xml:space="preserve"> nauczyciel ma obowiązek zgłosić to do </w:t>
      </w:r>
      <w:r w:rsidR="003D4B3F">
        <w:rPr>
          <w:rStyle w:val="Odwoaniedokomentarza"/>
          <w:rFonts w:ascii="Arial" w:hAnsi="Arial" w:cs="Arial"/>
          <w:sz w:val="22"/>
          <w:szCs w:val="22"/>
        </w:rPr>
        <w:t>D</w:t>
      </w:r>
      <w:r w:rsidRPr="00775352">
        <w:rPr>
          <w:rStyle w:val="Odwoaniedokomentarza"/>
          <w:rFonts w:ascii="Arial" w:hAnsi="Arial" w:cs="Arial"/>
          <w:sz w:val="22"/>
          <w:szCs w:val="22"/>
        </w:rPr>
        <w:t>yrektora Szkoły celem usunięcia usterek. Do czasu naprawienia usterek nauczyciel ma prawo odmówić prowadzenia zajęć w danym miejscu;</w:t>
      </w:r>
    </w:p>
    <w:p w:rsidR="00B03105" w:rsidRPr="00775352" w:rsidRDefault="00B03105" w:rsidP="006F4E53">
      <w:pPr>
        <w:tabs>
          <w:tab w:val="num" w:pos="1134"/>
        </w:tabs>
        <w:autoSpaceDE w:val="0"/>
        <w:autoSpaceDN w:val="0"/>
        <w:adjustRightInd w:val="0"/>
        <w:ind w:left="1134" w:hanging="425"/>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podczas zajęć nauczyciel nie może pozostawić uczniów bez żadnej opieki;</w:t>
      </w:r>
    </w:p>
    <w:p w:rsidR="00B03105" w:rsidRPr="00775352" w:rsidRDefault="00B03105" w:rsidP="006F4E53">
      <w:pPr>
        <w:tabs>
          <w:tab w:val="num" w:pos="1134"/>
        </w:tabs>
        <w:autoSpaceDE w:val="0"/>
        <w:autoSpaceDN w:val="0"/>
        <w:adjustRightInd w:val="0"/>
        <w:ind w:left="1134" w:hanging="425"/>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w razie st</w:t>
      </w:r>
      <w:r w:rsidR="00DD425A">
        <w:rPr>
          <w:rStyle w:val="Odwoaniedokomentarza"/>
          <w:rFonts w:ascii="Arial" w:hAnsi="Arial" w:cs="Arial"/>
          <w:sz w:val="22"/>
          <w:szCs w:val="22"/>
        </w:rPr>
        <w:t>wierdzenia niedyspozycji ucznia</w:t>
      </w:r>
      <w:r w:rsidRPr="00775352">
        <w:rPr>
          <w:rStyle w:val="Odwoaniedokomentarza"/>
          <w:rFonts w:ascii="Arial" w:hAnsi="Arial" w:cs="Arial"/>
          <w:sz w:val="22"/>
          <w:szCs w:val="22"/>
        </w:rPr>
        <w:t>, jeśli stan jego zdrowia pozwala, należy skierować go  w towarzystwie drugiej osoby do pielęgniarki szkolnej. Jeśli zaistnieje taka potrzeba udzielić mu pierwszej pomocy. O zaistniałej sytuacji należy powiadomić rodziców ucznia. Jeśli jest to nagły wypadek</w:t>
      </w:r>
      <w:r w:rsidR="00DD425A">
        <w:rPr>
          <w:rStyle w:val="Odwoaniedokomentarza"/>
          <w:rFonts w:ascii="Arial" w:hAnsi="Arial" w:cs="Arial"/>
          <w:sz w:val="22"/>
          <w:szCs w:val="22"/>
        </w:rPr>
        <w:t>,</w:t>
      </w:r>
      <w:r w:rsidRPr="00775352">
        <w:rPr>
          <w:rStyle w:val="Odwoaniedokomentarza"/>
          <w:rFonts w:ascii="Arial" w:hAnsi="Arial" w:cs="Arial"/>
          <w:sz w:val="22"/>
          <w:szCs w:val="22"/>
        </w:rPr>
        <w:t xml:space="preserve"> powiadomić Dyrektora Szkoły;</w:t>
      </w:r>
    </w:p>
    <w:p w:rsidR="00B03105" w:rsidRPr="00775352" w:rsidRDefault="00B03105" w:rsidP="006F4E53">
      <w:pPr>
        <w:tabs>
          <w:tab w:val="num" w:pos="1134"/>
        </w:tabs>
        <w:autoSpaceDE w:val="0"/>
        <w:autoSpaceDN w:val="0"/>
        <w:adjustRightInd w:val="0"/>
        <w:ind w:left="1134" w:hanging="425"/>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nauczyciel powinien kontrolować właściwą postawę uczniów w czasie zajęć. Korygować zauważone błędy i dbać o czystość, ład i porządek podczas trwania lekcji i po jej zakończeniu;</w:t>
      </w:r>
    </w:p>
    <w:p w:rsidR="00B03105" w:rsidRPr="00775352" w:rsidRDefault="00B03105" w:rsidP="006F4E53">
      <w:pPr>
        <w:tabs>
          <w:tab w:val="num" w:pos="1134"/>
        </w:tabs>
        <w:autoSpaceDE w:val="0"/>
        <w:autoSpaceDN w:val="0"/>
        <w:adjustRightInd w:val="0"/>
        <w:ind w:left="1134" w:hanging="425"/>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po skończonej lekcji nauczyciel powinien sam otworzyć drzwi, by nie dopuścić do gwałtownego ich otwarcia przez wybiegających uczniów;</w:t>
      </w:r>
    </w:p>
    <w:p w:rsidR="007D6F11" w:rsidRPr="00775352" w:rsidRDefault="007D6F11" w:rsidP="006F4E53">
      <w:pPr>
        <w:tabs>
          <w:tab w:val="num" w:pos="1134"/>
        </w:tabs>
        <w:autoSpaceDE w:val="0"/>
        <w:autoSpaceDN w:val="0"/>
        <w:adjustRightInd w:val="0"/>
        <w:ind w:left="1134" w:hanging="425"/>
        <w:jc w:val="both"/>
        <w:rPr>
          <w:rStyle w:val="Odwoaniedokomentarza"/>
          <w:rFonts w:ascii="Arial" w:hAnsi="Arial" w:cs="Arial"/>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przed rozpoczęciem lekcji nauczyciel zobowiązany jest do wywietrzenia sali lekcyjnej, zapewnienia właściwego oświetlenia i temperatury;</w:t>
      </w:r>
    </w:p>
    <w:p w:rsidR="00B03105" w:rsidRPr="00775352" w:rsidRDefault="00B03105" w:rsidP="006F4E53">
      <w:pPr>
        <w:tabs>
          <w:tab w:val="num" w:pos="1134"/>
        </w:tabs>
        <w:autoSpaceDE w:val="0"/>
        <w:autoSpaceDN w:val="0"/>
        <w:adjustRightInd w:val="0"/>
        <w:ind w:left="1134" w:hanging="425"/>
        <w:jc w:val="both"/>
        <w:rPr>
          <w:rStyle w:val="Odwoaniedokomentarza"/>
          <w:rFonts w:ascii="Arial" w:hAnsi="Arial" w:cs="Arial"/>
          <w:color w:val="00B050"/>
          <w:sz w:val="22"/>
          <w:szCs w:val="22"/>
        </w:rPr>
      </w:pPr>
    </w:p>
    <w:p w:rsidR="00B03105" w:rsidRPr="00775352" w:rsidRDefault="00B03105" w:rsidP="006F4E53">
      <w:pPr>
        <w:numPr>
          <w:ilvl w:val="0"/>
          <w:numId w:val="64"/>
        </w:numPr>
        <w:tabs>
          <w:tab w:val="clear" w:pos="1506"/>
          <w:tab w:val="num" w:pos="1134"/>
        </w:tabs>
        <w:autoSpaceDE w:val="0"/>
        <w:autoSpaceDN w:val="0"/>
        <w:adjustRightInd w:val="0"/>
        <w:ind w:left="1134" w:hanging="425"/>
        <w:jc w:val="both"/>
        <w:rPr>
          <w:rStyle w:val="Odwoaniedokomentarza"/>
          <w:rFonts w:ascii="Arial" w:hAnsi="Arial" w:cs="Arial"/>
          <w:sz w:val="22"/>
          <w:szCs w:val="22"/>
        </w:rPr>
      </w:pPr>
      <w:r w:rsidRPr="00775352">
        <w:rPr>
          <w:rStyle w:val="Odwoaniedokomentarza"/>
          <w:rFonts w:ascii="Arial" w:hAnsi="Arial" w:cs="Arial"/>
          <w:sz w:val="22"/>
          <w:szCs w:val="22"/>
        </w:rPr>
        <w:t>nauczyciel ustala zasady korzystania z sali lekcyjnej.</w:t>
      </w:r>
    </w:p>
    <w:p w:rsidR="00B03105" w:rsidRPr="00775352" w:rsidRDefault="00B03105" w:rsidP="00085785">
      <w:pPr>
        <w:autoSpaceDE w:val="0"/>
        <w:autoSpaceDN w:val="0"/>
        <w:adjustRightInd w:val="0"/>
        <w:ind w:left="1134"/>
        <w:rPr>
          <w:rStyle w:val="Odwoaniedokomentarza"/>
          <w:rFonts w:ascii="Arial" w:hAnsi="Arial" w:cs="Arial"/>
          <w:sz w:val="22"/>
          <w:szCs w:val="22"/>
        </w:rPr>
      </w:pPr>
    </w:p>
    <w:p w:rsidR="00B03105" w:rsidRPr="00775352" w:rsidRDefault="00B03105" w:rsidP="006F4E53">
      <w:pPr>
        <w:numPr>
          <w:ilvl w:val="1"/>
          <w:numId w:val="60"/>
        </w:numPr>
        <w:tabs>
          <w:tab w:val="clear" w:pos="1800"/>
          <w:tab w:val="left" w:pos="993"/>
        </w:tabs>
        <w:autoSpaceDE w:val="0"/>
        <w:autoSpaceDN w:val="0"/>
        <w:adjustRightInd w:val="0"/>
        <w:ind w:left="426" w:hanging="426"/>
        <w:jc w:val="left"/>
        <w:rPr>
          <w:rStyle w:val="Odwoaniedokomentarza"/>
          <w:rFonts w:ascii="Arial" w:hAnsi="Arial" w:cs="Arial"/>
          <w:sz w:val="22"/>
          <w:szCs w:val="22"/>
        </w:rPr>
      </w:pPr>
      <w:r w:rsidRPr="00775352">
        <w:rPr>
          <w:rStyle w:val="Odwoaniedokomentarza"/>
          <w:rFonts w:ascii="Arial" w:hAnsi="Arial" w:cs="Arial"/>
          <w:sz w:val="22"/>
          <w:szCs w:val="22"/>
        </w:rPr>
        <w:t>Wychowawcy klas</w:t>
      </w:r>
      <w:r w:rsidR="00DD425A">
        <w:rPr>
          <w:rStyle w:val="Odwoaniedokomentarza"/>
          <w:rFonts w:ascii="Arial" w:hAnsi="Arial" w:cs="Arial"/>
          <w:sz w:val="22"/>
          <w:szCs w:val="22"/>
        </w:rPr>
        <w:t>y</w:t>
      </w:r>
      <w:r w:rsidRPr="00775352">
        <w:rPr>
          <w:rStyle w:val="Odwoaniedokomentarza"/>
          <w:rFonts w:ascii="Arial" w:hAnsi="Arial" w:cs="Arial"/>
          <w:sz w:val="22"/>
          <w:szCs w:val="22"/>
        </w:rPr>
        <w:t xml:space="preserve"> są zobowiązani zapoznać uczniów z:</w:t>
      </w:r>
    </w:p>
    <w:p w:rsidR="00B03105" w:rsidRPr="00775352" w:rsidRDefault="00B03105" w:rsidP="00085785">
      <w:pPr>
        <w:tabs>
          <w:tab w:val="left" w:pos="284"/>
        </w:tabs>
        <w:autoSpaceDE w:val="0"/>
        <w:autoSpaceDN w:val="0"/>
        <w:adjustRightInd w:val="0"/>
        <w:rPr>
          <w:rStyle w:val="Odwoaniedokomentarza"/>
          <w:rFonts w:ascii="Arial" w:hAnsi="Arial" w:cs="Arial"/>
          <w:sz w:val="22"/>
          <w:szCs w:val="22"/>
        </w:rPr>
      </w:pPr>
    </w:p>
    <w:p w:rsidR="00B03105" w:rsidRDefault="00B03105" w:rsidP="006F4E53">
      <w:pPr>
        <w:numPr>
          <w:ilvl w:val="0"/>
          <w:numId w:val="61"/>
        </w:numPr>
        <w:tabs>
          <w:tab w:val="clear" w:pos="1215"/>
          <w:tab w:val="left" w:pos="1134"/>
        </w:tabs>
        <w:autoSpaceDE w:val="0"/>
        <w:autoSpaceDN w:val="0"/>
        <w:adjustRightInd w:val="0"/>
        <w:ind w:left="1134" w:hanging="425"/>
        <w:jc w:val="left"/>
        <w:rPr>
          <w:rStyle w:val="Odwoaniedokomentarza"/>
          <w:rFonts w:ascii="Arial" w:hAnsi="Arial" w:cs="Arial"/>
          <w:sz w:val="22"/>
          <w:szCs w:val="22"/>
        </w:rPr>
      </w:pPr>
      <w:r w:rsidRPr="00775352">
        <w:rPr>
          <w:rStyle w:val="Odwoaniedokomentarza"/>
          <w:rFonts w:ascii="Arial" w:hAnsi="Arial" w:cs="Arial"/>
          <w:sz w:val="22"/>
          <w:szCs w:val="22"/>
        </w:rPr>
        <w:t>zasadami postępowania w razie zauważenia ognia;</w:t>
      </w:r>
    </w:p>
    <w:p w:rsidR="0081737D" w:rsidRPr="00775352" w:rsidRDefault="0081737D" w:rsidP="0081737D">
      <w:pPr>
        <w:tabs>
          <w:tab w:val="left" w:pos="1134"/>
        </w:tabs>
        <w:autoSpaceDE w:val="0"/>
        <w:autoSpaceDN w:val="0"/>
        <w:adjustRightInd w:val="0"/>
        <w:ind w:left="709"/>
        <w:jc w:val="left"/>
        <w:rPr>
          <w:rStyle w:val="Odwoaniedokomentarza"/>
          <w:rFonts w:ascii="Arial" w:hAnsi="Arial" w:cs="Arial"/>
          <w:sz w:val="22"/>
          <w:szCs w:val="22"/>
        </w:rPr>
      </w:pPr>
    </w:p>
    <w:p w:rsidR="00B03105" w:rsidRDefault="00B03105" w:rsidP="006F4E53">
      <w:pPr>
        <w:numPr>
          <w:ilvl w:val="0"/>
          <w:numId w:val="61"/>
        </w:numPr>
        <w:tabs>
          <w:tab w:val="clear" w:pos="1215"/>
          <w:tab w:val="left" w:pos="1134"/>
        </w:tabs>
        <w:autoSpaceDE w:val="0"/>
        <w:autoSpaceDN w:val="0"/>
        <w:adjustRightInd w:val="0"/>
        <w:ind w:left="1134" w:hanging="425"/>
        <w:jc w:val="left"/>
        <w:rPr>
          <w:rStyle w:val="Odwoaniedokomentarza"/>
          <w:rFonts w:ascii="Arial" w:hAnsi="Arial" w:cs="Arial"/>
          <w:sz w:val="22"/>
          <w:szCs w:val="22"/>
        </w:rPr>
      </w:pPr>
      <w:r w:rsidRPr="00775352">
        <w:rPr>
          <w:rStyle w:val="Odwoaniedokomentarza"/>
          <w:rFonts w:ascii="Arial" w:hAnsi="Arial" w:cs="Arial"/>
          <w:sz w:val="22"/>
          <w:szCs w:val="22"/>
        </w:rPr>
        <w:t>sygnałami alarmowymi na wypadek zagrożenia;</w:t>
      </w:r>
    </w:p>
    <w:p w:rsidR="0081737D" w:rsidRPr="00775352" w:rsidRDefault="0081737D" w:rsidP="0081737D">
      <w:pPr>
        <w:tabs>
          <w:tab w:val="left" w:pos="1134"/>
        </w:tabs>
        <w:autoSpaceDE w:val="0"/>
        <w:autoSpaceDN w:val="0"/>
        <w:adjustRightInd w:val="0"/>
        <w:ind w:left="1134"/>
        <w:jc w:val="left"/>
        <w:rPr>
          <w:rStyle w:val="Odwoaniedokomentarza"/>
          <w:rFonts w:ascii="Arial" w:hAnsi="Arial" w:cs="Arial"/>
          <w:sz w:val="22"/>
          <w:szCs w:val="22"/>
        </w:rPr>
      </w:pPr>
    </w:p>
    <w:p w:rsidR="00B03105" w:rsidRDefault="00B03105" w:rsidP="006F4E53">
      <w:pPr>
        <w:numPr>
          <w:ilvl w:val="0"/>
          <w:numId w:val="61"/>
        </w:numPr>
        <w:tabs>
          <w:tab w:val="clear" w:pos="1215"/>
          <w:tab w:val="left" w:pos="1134"/>
        </w:tabs>
        <w:autoSpaceDE w:val="0"/>
        <w:autoSpaceDN w:val="0"/>
        <w:adjustRightInd w:val="0"/>
        <w:ind w:left="1134" w:hanging="425"/>
        <w:jc w:val="left"/>
        <w:rPr>
          <w:rStyle w:val="Odwoaniedokomentarza"/>
          <w:rFonts w:ascii="Arial" w:hAnsi="Arial" w:cs="Arial"/>
          <w:sz w:val="22"/>
          <w:szCs w:val="22"/>
        </w:rPr>
      </w:pPr>
      <w:r w:rsidRPr="00775352">
        <w:rPr>
          <w:rStyle w:val="Odwoaniedokomentarza"/>
          <w:rFonts w:ascii="Arial" w:hAnsi="Arial" w:cs="Arial"/>
          <w:sz w:val="22"/>
          <w:szCs w:val="22"/>
        </w:rPr>
        <w:lastRenderedPageBreak/>
        <w:t>z planami ewakuacji, oznakowaniem dróg ewakuacyjnych;</w:t>
      </w:r>
    </w:p>
    <w:p w:rsidR="0081737D" w:rsidRPr="00775352" w:rsidRDefault="0081737D" w:rsidP="0081737D">
      <w:pPr>
        <w:tabs>
          <w:tab w:val="left" w:pos="1134"/>
        </w:tabs>
        <w:autoSpaceDE w:val="0"/>
        <w:autoSpaceDN w:val="0"/>
        <w:adjustRightInd w:val="0"/>
        <w:ind w:left="1134"/>
        <w:jc w:val="left"/>
        <w:rPr>
          <w:rStyle w:val="Odwoaniedokomentarza"/>
          <w:rFonts w:ascii="Arial" w:hAnsi="Arial" w:cs="Arial"/>
          <w:sz w:val="22"/>
          <w:szCs w:val="22"/>
        </w:rPr>
      </w:pPr>
    </w:p>
    <w:p w:rsidR="00B03105" w:rsidRPr="00775352" w:rsidRDefault="00B03105" w:rsidP="006F4E53">
      <w:pPr>
        <w:numPr>
          <w:ilvl w:val="0"/>
          <w:numId w:val="61"/>
        </w:numPr>
        <w:tabs>
          <w:tab w:val="clear" w:pos="1215"/>
          <w:tab w:val="left" w:pos="1134"/>
        </w:tabs>
        <w:autoSpaceDE w:val="0"/>
        <w:autoSpaceDN w:val="0"/>
        <w:adjustRightInd w:val="0"/>
        <w:ind w:left="1134" w:hanging="425"/>
        <w:jc w:val="left"/>
        <w:rPr>
          <w:rFonts w:ascii="Arial" w:hAnsi="Arial" w:cs="Arial"/>
        </w:rPr>
      </w:pPr>
      <w:r w:rsidRPr="00775352">
        <w:rPr>
          <w:rStyle w:val="Odwoaniedokomentarza"/>
          <w:rFonts w:ascii="Arial" w:hAnsi="Arial" w:cs="Arial"/>
          <w:sz w:val="22"/>
          <w:szCs w:val="22"/>
        </w:rPr>
        <w:t>zasadami zachowania i wynikającymi z tego obowiązkami w czasie zagrożenia.</w:t>
      </w:r>
    </w:p>
    <w:p w:rsidR="00B03105" w:rsidRPr="00775352" w:rsidRDefault="00B03105" w:rsidP="00085785">
      <w:pPr>
        <w:tabs>
          <w:tab w:val="left" w:pos="284"/>
        </w:tabs>
        <w:autoSpaceDE w:val="0"/>
        <w:autoSpaceDN w:val="0"/>
        <w:adjustRightInd w:val="0"/>
        <w:rPr>
          <w:rFonts w:ascii="Arial" w:hAnsi="Arial" w:cs="Arial"/>
        </w:rPr>
      </w:pPr>
    </w:p>
    <w:p w:rsidR="00B03105" w:rsidRPr="00775352" w:rsidRDefault="00B03105" w:rsidP="0081737D">
      <w:pPr>
        <w:tabs>
          <w:tab w:val="left" w:pos="851"/>
        </w:tabs>
        <w:autoSpaceDE w:val="0"/>
        <w:autoSpaceDN w:val="0"/>
        <w:adjustRightInd w:val="0"/>
        <w:ind w:left="851" w:hanging="851"/>
        <w:jc w:val="both"/>
        <w:rPr>
          <w:rFonts w:ascii="Arial" w:hAnsi="Arial" w:cs="Arial"/>
        </w:rPr>
      </w:pPr>
      <w:r w:rsidRPr="00775352">
        <w:rPr>
          <w:rFonts w:ascii="Arial" w:hAnsi="Arial" w:cs="Arial"/>
          <w:b/>
        </w:rPr>
        <w:t>§ </w:t>
      </w:r>
      <w:r w:rsidR="0081737D">
        <w:rPr>
          <w:rFonts w:ascii="Arial" w:hAnsi="Arial" w:cs="Arial"/>
          <w:b/>
        </w:rPr>
        <w:t>9</w:t>
      </w:r>
      <w:r w:rsidR="003D4B3F">
        <w:rPr>
          <w:rFonts w:ascii="Arial" w:hAnsi="Arial" w:cs="Arial"/>
          <w:b/>
        </w:rPr>
        <w:t>3</w:t>
      </w:r>
      <w:r w:rsidRPr="00775352">
        <w:rPr>
          <w:rFonts w:ascii="Arial" w:hAnsi="Arial" w:cs="Arial"/>
          <w:b/>
        </w:rPr>
        <w:t>. 1.</w:t>
      </w:r>
      <w:r w:rsidRPr="00775352">
        <w:rPr>
          <w:rFonts w:ascii="Arial" w:hAnsi="Arial" w:cs="Arial"/>
        </w:rPr>
        <w:t xml:space="preserve"> Pracownicy zatrudnieni na umowę o pracę w </w:t>
      </w:r>
      <w:r w:rsidR="003D4B3F">
        <w:rPr>
          <w:rFonts w:ascii="Arial" w:hAnsi="Arial" w:cs="Arial"/>
        </w:rPr>
        <w:t>S</w:t>
      </w:r>
      <w:r w:rsidRPr="00775352">
        <w:rPr>
          <w:rFonts w:ascii="Arial" w:hAnsi="Arial" w:cs="Arial"/>
        </w:rPr>
        <w:t>zkole są pracownikami samorządowymi</w:t>
      </w:r>
      <w:r w:rsidR="003D4B3F">
        <w:rPr>
          <w:rFonts w:ascii="Arial" w:hAnsi="Arial" w:cs="Arial"/>
        </w:rPr>
        <w:br/>
      </w:r>
      <w:r w:rsidRPr="00775352">
        <w:rPr>
          <w:rFonts w:ascii="Arial" w:hAnsi="Arial" w:cs="Arial"/>
        </w:rPr>
        <w:t>i podlegają regulacjom ustawy o pracownikach samorządowych.</w:t>
      </w:r>
    </w:p>
    <w:p w:rsidR="00B03105" w:rsidRPr="00775352" w:rsidRDefault="00B03105" w:rsidP="0081737D">
      <w:pPr>
        <w:ind w:left="426" w:hanging="426"/>
        <w:jc w:val="both"/>
        <w:rPr>
          <w:rFonts w:ascii="Arial" w:hAnsi="Arial" w:cs="Arial"/>
        </w:rPr>
      </w:pPr>
    </w:p>
    <w:p w:rsidR="00B03105" w:rsidRPr="00775352" w:rsidRDefault="00B03105" w:rsidP="001776B7">
      <w:pPr>
        <w:tabs>
          <w:tab w:val="left" w:pos="284"/>
        </w:tabs>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354F11">
        <w:rPr>
          <w:rFonts w:ascii="Arial" w:hAnsi="Arial" w:cs="Arial"/>
        </w:rPr>
        <w:t xml:space="preserve"> </w:t>
      </w:r>
      <w:r w:rsidRPr="00775352">
        <w:rPr>
          <w:rFonts w:ascii="Arial" w:hAnsi="Arial" w:cs="Arial"/>
        </w:rPr>
        <w:t xml:space="preserve">Pracownik zatrudniony w </w:t>
      </w:r>
      <w:r w:rsidR="003D4B3F">
        <w:rPr>
          <w:rFonts w:ascii="Arial" w:hAnsi="Arial" w:cs="Arial"/>
        </w:rPr>
        <w:t>S</w:t>
      </w:r>
      <w:r w:rsidRPr="00775352">
        <w:rPr>
          <w:rFonts w:ascii="Arial" w:hAnsi="Arial" w:cs="Arial"/>
        </w:rPr>
        <w:t>zkole zobowiąza</w:t>
      </w:r>
      <w:r w:rsidR="00DD425A">
        <w:rPr>
          <w:rFonts w:ascii="Arial" w:hAnsi="Arial" w:cs="Arial"/>
        </w:rPr>
        <w:t>ny jest przestrzegać szczegółowego</w:t>
      </w:r>
      <w:r w:rsidRPr="00775352">
        <w:rPr>
          <w:rFonts w:ascii="Arial" w:hAnsi="Arial" w:cs="Arial"/>
        </w:rPr>
        <w:t xml:space="preserve"> zakres</w:t>
      </w:r>
      <w:r w:rsidR="00DD425A">
        <w:rPr>
          <w:rFonts w:ascii="Arial" w:hAnsi="Arial" w:cs="Arial"/>
        </w:rPr>
        <w:t>u</w:t>
      </w:r>
      <w:r w:rsidRPr="00775352">
        <w:rPr>
          <w:rFonts w:ascii="Arial" w:hAnsi="Arial" w:cs="Arial"/>
        </w:rPr>
        <w:t xml:space="preserve"> obowiązków na zajmowanym stanowisku. Przyjęcie szczegółowego zakresu obowiązków jest potwierdzane podpisem pracownika.</w:t>
      </w:r>
    </w:p>
    <w:p w:rsidR="00B03105" w:rsidRPr="00775352" w:rsidRDefault="00B03105" w:rsidP="001776B7">
      <w:pPr>
        <w:tabs>
          <w:tab w:val="left" w:pos="360"/>
        </w:tabs>
        <w:jc w:val="both"/>
        <w:rPr>
          <w:rFonts w:ascii="Arial" w:hAnsi="Arial" w:cs="Arial"/>
        </w:rPr>
      </w:pPr>
    </w:p>
    <w:p w:rsidR="00B03105" w:rsidRPr="00775352" w:rsidRDefault="00B03105" w:rsidP="0081737D">
      <w:pPr>
        <w:tabs>
          <w:tab w:val="left" w:pos="0"/>
        </w:tabs>
        <w:ind w:left="426" w:hanging="426"/>
        <w:jc w:val="both"/>
        <w:rPr>
          <w:rFonts w:ascii="Arial" w:hAnsi="Arial" w:cs="Arial"/>
        </w:rPr>
      </w:pPr>
      <w:r w:rsidRPr="00775352">
        <w:rPr>
          <w:rFonts w:ascii="Arial" w:hAnsi="Arial" w:cs="Arial"/>
          <w:b/>
        </w:rPr>
        <w:t>3.</w:t>
      </w:r>
      <w:r w:rsidR="002439E6">
        <w:rPr>
          <w:rFonts w:ascii="Arial" w:hAnsi="Arial" w:cs="Arial"/>
          <w:b/>
        </w:rPr>
        <w:t xml:space="preserve">    </w:t>
      </w:r>
      <w:r w:rsidRPr="00775352">
        <w:rPr>
          <w:rFonts w:ascii="Arial" w:hAnsi="Arial" w:cs="Arial"/>
        </w:rPr>
        <w:t>Do podstawowych obowiązków pracownika samorządowego należy w szczególności:</w:t>
      </w:r>
    </w:p>
    <w:p w:rsidR="00B03105" w:rsidRPr="00775352" w:rsidRDefault="00B03105" w:rsidP="00085785">
      <w:pPr>
        <w:ind w:left="142" w:hanging="23"/>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przestrzeganie Konstytucji Rzeczypospolitej Polskiej i innych przepisów prawa;</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wykonywanie zadań sumiennie, sprawnie i bezstronnie;</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udzielanie informacji organom, instytucjom i osobom fizycznym oraz udostępnianie dokumentów znajdujących się w posiadaniu jednostki, w której pracownik jest zatrudniony, jeżeli prawo tego nie zabrania;</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dochowanie tajemnicy ustawowo chronionej;</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zachowanie uprzejmości i życzliwości w kontaktach z obywatelami, zwierzchnikami, podwładnymi oraz współpracownikami;</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zachowanie się z godnością w miejscu pracy i poza nim;</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stałe podnoszenie umiejętności i kwalifikacji zawodowych;</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sumienne i staranne wykonywanie poleceń przełożonego;</w:t>
      </w:r>
    </w:p>
    <w:p w:rsidR="001776B7" w:rsidRPr="00775352" w:rsidRDefault="001776B7" w:rsidP="001776B7">
      <w:pPr>
        <w:ind w:left="1134"/>
        <w:jc w:val="both"/>
        <w:rPr>
          <w:rFonts w:ascii="Arial" w:hAnsi="Arial" w:cs="Arial"/>
        </w:rPr>
      </w:pPr>
    </w:p>
    <w:p w:rsidR="00B03105"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 xml:space="preserve">złożenie oświadczenia przez pracowników na stanowiskach urzędniczych </w:t>
      </w:r>
      <w:r w:rsidR="003D4B3F">
        <w:rPr>
          <w:rFonts w:ascii="Arial" w:hAnsi="Arial" w:cs="Arial"/>
        </w:rPr>
        <w:br/>
      </w:r>
      <w:r w:rsidRPr="00775352">
        <w:rPr>
          <w:rFonts w:ascii="Arial" w:hAnsi="Arial" w:cs="Arial"/>
        </w:rPr>
        <w:t>o prowadzeniu działalności gospodarczej, zgodnie z wymogami ustawy;</w:t>
      </w:r>
    </w:p>
    <w:p w:rsidR="001776B7" w:rsidRPr="00775352" w:rsidRDefault="001776B7" w:rsidP="001776B7">
      <w:pPr>
        <w:ind w:left="1134"/>
        <w:jc w:val="both"/>
        <w:rPr>
          <w:rFonts w:ascii="Arial" w:hAnsi="Arial" w:cs="Arial"/>
        </w:rPr>
      </w:pPr>
    </w:p>
    <w:p w:rsidR="00B03105" w:rsidRPr="00775352" w:rsidRDefault="00B03105" w:rsidP="001776B7">
      <w:pPr>
        <w:numPr>
          <w:ilvl w:val="0"/>
          <w:numId w:val="59"/>
        </w:numPr>
        <w:tabs>
          <w:tab w:val="clear" w:pos="1559"/>
          <w:tab w:val="num" w:pos="1134"/>
        </w:tabs>
        <w:ind w:left="1134" w:hanging="425"/>
        <w:jc w:val="both"/>
        <w:rPr>
          <w:rFonts w:ascii="Arial" w:hAnsi="Arial" w:cs="Arial"/>
        </w:rPr>
      </w:pPr>
      <w:r w:rsidRPr="00775352">
        <w:rPr>
          <w:rFonts w:ascii="Arial" w:hAnsi="Arial" w:cs="Arial"/>
        </w:rPr>
        <w:t xml:space="preserve"> złożenie przez pracownika na stanowiskach urzędniczy</w:t>
      </w:r>
      <w:r w:rsidR="00D9634C" w:rsidRPr="00775352">
        <w:rPr>
          <w:rFonts w:ascii="Arial" w:hAnsi="Arial" w:cs="Arial"/>
        </w:rPr>
        <w:t>ch, na życzenie Dyrektora S</w:t>
      </w:r>
      <w:r w:rsidRPr="00775352">
        <w:rPr>
          <w:rFonts w:ascii="Arial" w:hAnsi="Arial" w:cs="Arial"/>
        </w:rPr>
        <w:t>zkoły, oświadczenia o stanie majątkowym.</w:t>
      </w:r>
    </w:p>
    <w:p w:rsidR="00B03105" w:rsidRPr="00775352" w:rsidRDefault="00B03105" w:rsidP="00085785">
      <w:pPr>
        <w:ind w:left="119"/>
        <w:jc w:val="both"/>
        <w:rPr>
          <w:rFonts w:ascii="Arial" w:hAnsi="Arial" w:cs="Arial"/>
          <w:color w:val="FF0000"/>
        </w:rPr>
      </w:pPr>
    </w:p>
    <w:p w:rsidR="00B03105" w:rsidRPr="00775352" w:rsidRDefault="0067608E" w:rsidP="001776B7">
      <w:pPr>
        <w:tabs>
          <w:tab w:val="left" w:pos="709"/>
        </w:tabs>
        <w:ind w:left="709" w:hanging="709"/>
        <w:jc w:val="both"/>
        <w:rPr>
          <w:rFonts w:ascii="Arial" w:hAnsi="Arial" w:cs="Arial"/>
          <w:i/>
          <w:color w:val="000000"/>
        </w:rPr>
      </w:pPr>
      <w:r w:rsidRPr="00775352">
        <w:rPr>
          <w:rFonts w:ascii="Arial" w:hAnsi="Arial" w:cs="Arial"/>
          <w:b/>
          <w:color w:val="000000"/>
        </w:rPr>
        <w:t>§ </w:t>
      </w:r>
      <w:r w:rsidR="001776B7">
        <w:rPr>
          <w:rFonts w:ascii="Arial" w:hAnsi="Arial" w:cs="Arial"/>
          <w:b/>
          <w:color w:val="000000"/>
        </w:rPr>
        <w:t>9</w:t>
      </w:r>
      <w:r w:rsidR="003D4B3F">
        <w:rPr>
          <w:rFonts w:ascii="Arial" w:hAnsi="Arial" w:cs="Arial"/>
          <w:b/>
          <w:color w:val="000000"/>
        </w:rPr>
        <w:t>4</w:t>
      </w:r>
      <w:r w:rsidR="00B03105" w:rsidRPr="00775352">
        <w:rPr>
          <w:rFonts w:ascii="Arial" w:hAnsi="Arial" w:cs="Arial"/>
          <w:b/>
          <w:color w:val="000000"/>
        </w:rPr>
        <w:t xml:space="preserve">. </w:t>
      </w:r>
      <w:r w:rsidR="00B03105" w:rsidRPr="00775352">
        <w:rPr>
          <w:rFonts w:ascii="Arial" w:hAnsi="Arial" w:cs="Arial"/>
          <w:color w:val="000000"/>
        </w:rPr>
        <w:t xml:space="preserve">Zakresy zadań na poszczególnych stanowiskach pracy określa </w:t>
      </w:r>
      <w:r w:rsidR="00B03105" w:rsidRPr="00775352">
        <w:rPr>
          <w:rFonts w:ascii="Arial" w:hAnsi="Arial" w:cs="Arial"/>
          <w:i/>
          <w:color w:val="000000"/>
        </w:rPr>
        <w:t>Regulamin Organizacyjny Szkoły.</w:t>
      </w:r>
    </w:p>
    <w:p w:rsidR="00B03105" w:rsidRPr="00775352" w:rsidRDefault="00B03105" w:rsidP="00085785">
      <w:pPr>
        <w:tabs>
          <w:tab w:val="left" w:pos="360"/>
        </w:tabs>
        <w:jc w:val="both"/>
        <w:rPr>
          <w:rFonts w:ascii="Arial" w:hAnsi="Arial" w:cs="Arial"/>
          <w:color w:val="000000"/>
        </w:rPr>
      </w:pPr>
    </w:p>
    <w:p w:rsidR="00B03105" w:rsidRPr="00775352" w:rsidRDefault="00B03105" w:rsidP="00B260D9">
      <w:pPr>
        <w:autoSpaceDE w:val="0"/>
        <w:autoSpaceDN w:val="0"/>
        <w:adjustRightInd w:val="0"/>
        <w:jc w:val="both"/>
        <w:rPr>
          <w:rFonts w:ascii="Arial" w:hAnsi="Arial" w:cs="Arial"/>
          <w:b/>
          <w:bCs/>
        </w:rPr>
      </w:pPr>
      <w:r w:rsidRPr="003D5720">
        <w:rPr>
          <w:rFonts w:ascii="Arial" w:hAnsi="Arial" w:cs="Arial"/>
          <w:b/>
          <w:bCs/>
        </w:rPr>
        <w:t xml:space="preserve">§ </w:t>
      </w:r>
      <w:r w:rsidR="003D5720" w:rsidRPr="003D5720">
        <w:rPr>
          <w:rFonts w:ascii="Arial" w:hAnsi="Arial" w:cs="Arial"/>
          <w:b/>
          <w:bCs/>
        </w:rPr>
        <w:t>9</w:t>
      </w:r>
      <w:r w:rsidR="003D4B3F">
        <w:rPr>
          <w:rFonts w:ascii="Arial" w:hAnsi="Arial" w:cs="Arial"/>
          <w:b/>
          <w:bCs/>
        </w:rPr>
        <w:t>5</w:t>
      </w:r>
      <w:r w:rsidRPr="003D5720">
        <w:rPr>
          <w:rFonts w:ascii="Arial" w:hAnsi="Arial" w:cs="Arial"/>
          <w:b/>
          <w:bCs/>
        </w:rPr>
        <w:t xml:space="preserve">.  </w:t>
      </w:r>
      <w:r w:rsidR="00185DC4">
        <w:rPr>
          <w:rFonts w:ascii="Arial" w:hAnsi="Arial" w:cs="Arial"/>
          <w:bCs/>
        </w:rPr>
        <w:t>Wicedyrektor.</w:t>
      </w:r>
    </w:p>
    <w:p w:rsidR="00B03105" w:rsidRPr="00775352" w:rsidRDefault="00B03105" w:rsidP="00085785">
      <w:pPr>
        <w:autoSpaceDE w:val="0"/>
        <w:autoSpaceDN w:val="0"/>
        <w:adjustRightInd w:val="0"/>
        <w:rPr>
          <w:rFonts w:ascii="Arial" w:hAnsi="Arial" w:cs="Arial"/>
          <w:b/>
        </w:rPr>
      </w:pPr>
    </w:p>
    <w:p w:rsidR="00B03105" w:rsidRPr="008A13B0" w:rsidRDefault="00B03105" w:rsidP="00C7706E">
      <w:pPr>
        <w:numPr>
          <w:ilvl w:val="0"/>
          <w:numId w:val="126"/>
        </w:numPr>
        <w:tabs>
          <w:tab w:val="left" w:pos="426"/>
        </w:tabs>
        <w:autoSpaceDE w:val="0"/>
        <w:autoSpaceDN w:val="0"/>
        <w:adjustRightInd w:val="0"/>
        <w:ind w:left="426" w:hanging="426"/>
        <w:jc w:val="both"/>
        <w:rPr>
          <w:rFonts w:ascii="Arial" w:hAnsi="Arial" w:cs="Arial"/>
        </w:rPr>
      </w:pPr>
      <w:r w:rsidRPr="00775352">
        <w:rPr>
          <w:rFonts w:ascii="Arial" w:hAnsi="Arial" w:cs="Arial"/>
        </w:rPr>
        <w:t xml:space="preserve">Stanowisko </w:t>
      </w:r>
      <w:r w:rsidR="003D4B3F">
        <w:rPr>
          <w:rFonts w:ascii="Arial" w:hAnsi="Arial" w:cs="Arial"/>
        </w:rPr>
        <w:t>W</w:t>
      </w:r>
      <w:r w:rsidRPr="00775352">
        <w:rPr>
          <w:rFonts w:ascii="Arial" w:hAnsi="Arial" w:cs="Arial"/>
        </w:rPr>
        <w:t xml:space="preserve">icedyrektora </w:t>
      </w:r>
      <w:r w:rsidR="003D4B3F">
        <w:rPr>
          <w:rFonts w:ascii="Arial" w:hAnsi="Arial" w:cs="Arial"/>
        </w:rPr>
        <w:t>S</w:t>
      </w:r>
      <w:r w:rsidRPr="00775352">
        <w:rPr>
          <w:rFonts w:ascii="Arial" w:hAnsi="Arial" w:cs="Arial"/>
        </w:rPr>
        <w:t>zkoły i inne stan</w:t>
      </w:r>
      <w:r w:rsidR="000359A9">
        <w:rPr>
          <w:rFonts w:ascii="Arial" w:hAnsi="Arial" w:cs="Arial"/>
        </w:rPr>
        <w:t xml:space="preserve">owiska kierownicze, </w:t>
      </w:r>
      <w:r w:rsidR="00C7706E">
        <w:rPr>
          <w:rFonts w:ascii="Arial" w:hAnsi="Arial" w:cs="Arial"/>
        </w:rPr>
        <w:br/>
      </w:r>
      <w:r w:rsidR="003D4B3F">
        <w:rPr>
          <w:rFonts w:ascii="Arial" w:hAnsi="Arial" w:cs="Arial"/>
        </w:rPr>
        <w:t xml:space="preserve">w </w:t>
      </w:r>
      <w:r w:rsidR="000359A9">
        <w:rPr>
          <w:rFonts w:ascii="Arial" w:hAnsi="Arial" w:cs="Arial"/>
        </w:rPr>
        <w:t>przypadkach</w:t>
      </w:r>
      <w:r w:rsidRPr="008A13B0">
        <w:rPr>
          <w:rFonts w:ascii="Arial" w:hAnsi="Arial" w:cs="Arial"/>
        </w:rPr>
        <w:t xml:space="preserve">uzasadnionych potrzebami organizacyjnymi </w:t>
      </w:r>
      <w:r w:rsidR="003D4B3F">
        <w:rPr>
          <w:rFonts w:ascii="Arial" w:hAnsi="Arial" w:cs="Arial"/>
        </w:rPr>
        <w:t>S</w:t>
      </w:r>
      <w:r w:rsidRPr="008A13B0">
        <w:rPr>
          <w:rFonts w:ascii="Arial" w:hAnsi="Arial" w:cs="Arial"/>
        </w:rPr>
        <w:t xml:space="preserve">zkoły, tworzy </w:t>
      </w:r>
      <w:r w:rsidR="003D4B3F">
        <w:rPr>
          <w:rFonts w:ascii="Arial" w:hAnsi="Arial" w:cs="Arial"/>
        </w:rPr>
        <w:t>D</w:t>
      </w:r>
      <w:r w:rsidRPr="008A13B0">
        <w:rPr>
          <w:rFonts w:ascii="Arial" w:hAnsi="Arial" w:cs="Arial"/>
        </w:rPr>
        <w:t xml:space="preserve">yrektor </w:t>
      </w:r>
      <w:r w:rsidR="003D4B3F">
        <w:rPr>
          <w:rFonts w:ascii="Arial" w:hAnsi="Arial" w:cs="Arial"/>
        </w:rPr>
        <w:t>S</w:t>
      </w:r>
      <w:r w:rsidRPr="008A13B0">
        <w:rPr>
          <w:rFonts w:ascii="Arial" w:hAnsi="Arial" w:cs="Arial"/>
        </w:rPr>
        <w:t>zkoły, za zgodą organ</w:t>
      </w:r>
      <w:r w:rsidR="000B6DA9">
        <w:rPr>
          <w:rFonts w:ascii="Arial" w:hAnsi="Arial" w:cs="Arial"/>
        </w:rPr>
        <w:t>u</w:t>
      </w:r>
      <w:r w:rsidRPr="008A13B0">
        <w:rPr>
          <w:rFonts w:ascii="Arial" w:hAnsi="Arial" w:cs="Arial"/>
        </w:rPr>
        <w:t xml:space="preserve"> prowadzącego. </w:t>
      </w:r>
    </w:p>
    <w:p w:rsidR="00B03105" w:rsidRPr="00775352" w:rsidRDefault="00B03105" w:rsidP="008A13B0">
      <w:pPr>
        <w:tabs>
          <w:tab w:val="left" w:pos="284"/>
          <w:tab w:val="left" w:pos="426"/>
        </w:tabs>
        <w:autoSpaceDE w:val="0"/>
        <w:autoSpaceDN w:val="0"/>
        <w:adjustRightInd w:val="0"/>
        <w:jc w:val="both"/>
        <w:rPr>
          <w:rFonts w:ascii="Arial" w:hAnsi="Arial" w:cs="Arial"/>
        </w:rPr>
      </w:pPr>
    </w:p>
    <w:p w:rsidR="00B03105" w:rsidRPr="00775352" w:rsidRDefault="00B03105" w:rsidP="00F02A9F">
      <w:pPr>
        <w:numPr>
          <w:ilvl w:val="0"/>
          <w:numId w:val="126"/>
        </w:numPr>
        <w:tabs>
          <w:tab w:val="left" w:pos="426"/>
        </w:tabs>
        <w:autoSpaceDE w:val="0"/>
        <w:autoSpaceDN w:val="0"/>
        <w:adjustRightInd w:val="0"/>
        <w:ind w:left="426" w:hanging="426"/>
        <w:jc w:val="both"/>
        <w:rPr>
          <w:rFonts w:ascii="Arial" w:hAnsi="Arial" w:cs="Arial"/>
        </w:rPr>
      </w:pPr>
      <w:r w:rsidRPr="00775352">
        <w:rPr>
          <w:rFonts w:ascii="Arial" w:hAnsi="Arial" w:cs="Arial"/>
        </w:rPr>
        <w:t xml:space="preserve">Po zasięgnięciu opinii Rady Pedagogicznej, </w:t>
      </w:r>
      <w:r w:rsidR="00144DD3">
        <w:rPr>
          <w:rFonts w:ascii="Arial" w:hAnsi="Arial" w:cs="Arial"/>
        </w:rPr>
        <w:t>Rady Rodziców</w:t>
      </w:r>
      <w:r w:rsidRPr="00775352">
        <w:rPr>
          <w:rFonts w:ascii="Arial" w:hAnsi="Arial" w:cs="Arial"/>
        </w:rPr>
        <w:t xml:space="preserve"> oraz organu prowadzącego</w:t>
      </w:r>
      <w:r w:rsidR="00C46113" w:rsidRPr="00775352">
        <w:rPr>
          <w:rFonts w:ascii="Arial" w:hAnsi="Arial" w:cs="Arial"/>
        </w:rPr>
        <w:t>,</w:t>
      </w:r>
      <w:r w:rsidRPr="00775352">
        <w:rPr>
          <w:rFonts w:ascii="Arial" w:hAnsi="Arial" w:cs="Arial"/>
        </w:rPr>
        <w:t xml:space="preserve"> Dyrektor Szkoły powołuje osobę na stanowisko </w:t>
      </w:r>
      <w:r w:rsidR="00144DD3">
        <w:rPr>
          <w:rFonts w:ascii="Arial" w:hAnsi="Arial" w:cs="Arial"/>
        </w:rPr>
        <w:t>W</w:t>
      </w:r>
      <w:r w:rsidRPr="00775352">
        <w:rPr>
          <w:rFonts w:ascii="Arial" w:hAnsi="Arial" w:cs="Arial"/>
        </w:rPr>
        <w:t xml:space="preserve">icedyrektora lub inne </w:t>
      </w:r>
      <w:r w:rsidR="00185DC4">
        <w:rPr>
          <w:rFonts w:ascii="Arial" w:hAnsi="Arial" w:cs="Arial"/>
        </w:rPr>
        <w:t xml:space="preserve">stanowisko </w:t>
      </w:r>
      <w:r w:rsidRPr="00775352">
        <w:rPr>
          <w:rFonts w:ascii="Arial" w:hAnsi="Arial" w:cs="Arial"/>
        </w:rPr>
        <w:t>kierownicze.</w:t>
      </w:r>
    </w:p>
    <w:p w:rsidR="00B03105" w:rsidRPr="00775352" w:rsidRDefault="00B03105" w:rsidP="000359A9">
      <w:pPr>
        <w:tabs>
          <w:tab w:val="left" w:pos="426"/>
        </w:tabs>
        <w:autoSpaceDE w:val="0"/>
        <w:autoSpaceDN w:val="0"/>
        <w:adjustRightInd w:val="0"/>
        <w:ind w:left="426" w:hanging="426"/>
        <w:jc w:val="both"/>
        <w:rPr>
          <w:rFonts w:ascii="Arial" w:hAnsi="Arial" w:cs="Arial"/>
        </w:rPr>
      </w:pPr>
    </w:p>
    <w:p w:rsidR="00B03105" w:rsidRPr="00775352" w:rsidRDefault="00B03105" w:rsidP="00F02A9F">
      <w:pPr>
        <w:numPr>
          <w:ilvl w:val="0"/>
          <w:numId w:val="126"/>
        </w:numPr>
        <w:tabs>
          <w:tab w:val="left" w:pos="426"/>
        </w:tabs>
        <w:autoSpaceDE w:val="0"/>
        <w:autoSpaceDN w:val="0"/>
        <w:adjustRightInd w:val="0"/>
        <w:ind w:left="426" w:hanging="426"/>
        <w:jc w:val="both"/>
        <w:rPr>
          <w:rFonts w:ascii="Arial" w:hAnsi="Arial" w:cs="Arial"/>
        </w:rPr>
      </w:pPr>
      <w:r w:rsidRPr="00775352">
        <w:rPr>
          <w:rFonts w:ascii="Arial" w:hAnsi="Arial" w:cs="Arial"/>
        </w:rPr>
        <w:t xml:space="preserve"> Zakres obowiązków </w:t>
      </w:r>
      <w:r w:rsidR="006B4B69">
        <w:rPr>
          <w:rFonts w:ascii="Arial" w:hAnsi="Arial" w:cs="Arial"/>
        </w:rPr>
        <w:t>W</w:t>
      </w:r>
      <w:r w:rsidRPr="00775352">
        <w:rPr>
          <w:rFonts w:ascii="Arial" w:hAnsi="Arial" w:cs="Arial"/>
        </w:rPr>
        <w:t xml:space="preserve">icedyrektora </w:t>
      </w:r>
      <w:r w:rsidR="003D5720">
        <w:rPr>
          <w:rFonts w:ascii="Arial" w:hAnsi="Arial" w:cs="Arial"/>
        </w:rPr>
        <w:t xml:space="preserve">ustala Dyrektor Szkoły. Zakres zadań znajduje się </w:t>
      </w:r>
      <w:r w:rsidR="003E48F4">
        <w:rPr>
          <w:rFonts w:ascii="Arial" w:hAnsi="Arial" w:cs="Arial"/>
        </w:rPr>
        <w:br/>
      </w:r>
      <w:r w:rsidR="003D5720">
        <w:rPr>
          <w:rFonts w:ascii="Arial" w:hAnsi="Arial" w:cs="Arial"/>
        </w:rPr>
        <w:t>w dokumentacji pracownika.</w:t>
      </w:r>
    </w:p>
    <w:p w:rsidR="00B03105" w:rsidRPr="00775352" w:rsidRDefault="001F5671" w:rsidP="00B260D9">
      <w:pPr>
        <w:spacing w:before="240"/>
        <w:ind w:left="709" w:hanging="709"/>
        <w:jc w:val="both"/>
        <w:rPr>
          <w:rFonts w:ascii="Arial" w:hAnsi="Arial" w:cs="Arial"/>
        </w:rPr>
      </w:pPr>
      <w:r w:rsidRPr="00775352">
        <w:rPr>
          <w:rFonts w:ascii="Arial" w:hAnsi="Arial" w:cs="Arial"/>
          <w:b/>
        </w:rPr>
        <w:t>§ </w:t>
      </w:r>
      <w:r w:rsidR="003D5720">
        <w:rPr>
          <w:rFonts w:ascii="Arial" w:hAnsi="Arial" w:cs="Arial"/>
          <w:b/>
        </w:rPr>
        <w:t>9</w:t>
      </w:r>
      <w:r w:rsidR="008867B9">
        <w:rPr>
          <w:rFonts w:ascii="Arial" w:hAnsi="Arial" w:cs="Arial"/>
          <w:b/>
        </w:rPr>
        <w:t>6</w:t>
      </w:r>
      <w:r w:rsidR="00B03105" w:rsidRPr="00775352">
        <w:rPr>
          <w:rFonts w:ascii="Arial" w:hAnsi="Arial" w:cs="Arial"/>
          <w:b/>
        </w:rPr>
        <w:t xml:space="preserve">. 1. </w:t>
      </w:r>
      <w:r w:rsidR="00B03105" w:rsidRPr="00775352">
        <w:rPr>
          <w:rFonts w:ascii="Arial" w:hAnsi="Arial" w:cs="Arial"/>
        </w:rPr>
        <w:t xml:space="preserve">W </w:t>
      </w:r>
      <w:r w:rsidR="00E75FEB" w:rsidRPr="00775352">
        <w:rPr>
          <w:rFonts w:ascii="Arial" w:hAnsi="Arial" w:cs="Arial"/>
        </w:rPr>
        <w:t>Szkole</w:t>
      </w:r>
      <w:r w:rsidR="00B03105" w:rsidRPr="00775352">
        <w:rPr>
          <w:rFonts w:ascii="Arial" w:hAnsi="Arial" w:cs="Arial"/>
        </w:rPr>
        <w:t xml:space="preserve"> obowiązuje Regulamin Pracy, ustalony przez </w:t>
      </w:r>
      <w:r w:rsidR="008867B9">
        <w:rPr>
          <w:rFonts w:ascii="Arial" w:hAnsi="Arial" w:cs="Arial"/>
        </w:rPr>
        <w:t>D</w:t>
      </w:r>
      <w:r w:rsidR="00B03105" w:rsidRPr="00775352">
        <w:rPr>
          <w:rFonts w:ascii="Arial" w:hAnsi="Arial" w:cs="Arial"/>
        </w:rPr>
        <w:t xml:space="preserve">yrektora </w:t>
      </w:r>
      <w:r w:rsidR="008867B9">
        <w:rPr>
          <w:rFonts w:ascii="Arial" w:hAnsi="Arial" w:cs="Arial"/>
        </w:rPr>
        <w:t>S</w:t>
      </w:r>
      <w:r w:rsidR="00B03105" w:rsidRPr="00775352">
        <w:rPr>
          <w:rFonts w:ascii="Arial" w:hAnsi="Arial" w:cs="Arial"/>
        </w:rPr>
        <w:t>zkoły w uzgodnie</w:t>
      </w:r>
      <w:r w:rsidR="008867B9">
        <w:rPr>
          <w:rFonts w:ascii="Arial" w:hAnsi="Arial" w:cs="Arial"/>
        </w:rPr>
        <w:t>-</w:t>
      </w:r>
      <w:r w:rsidR="00B03105" w:rsidRPr="00775352">
        <w:rPr>
          <w:rFonts w:ascii="Arial" w:hAnsi="Arial" w:cs="Arial"/>
        </w:rPr>
        <w:t xml:space="preserve">niu ze związkami zawodowymi działającymi w placówce. </w:t>
      </w:r>
    </w:p>
    <w:p w:rsidR="00B03105" w:rsidRPr="00775352" w:rsidRDefault="00B03105" w:rsidP="00BA5911">
      <w:pPr>
        <w:spacing w:before="240"/>
        <w:ind w:left="426" w:hanging="426"/>
        <w:jc w:val="both"/>
        <w:rPr>
          <w:rFonts w:ascii="Arial" w:hAnsi="Arial" w:cs="Arial"/>
        </w:rPr>
      </w:pPr>
      <w:r w:rsidRPr="00775352">
        <w:rPr>
          <w:rFonts w:ascii="Arial" w:hAnsi="Arial" w:cs="Arial"/>
          <w:b/>
        </w:rPr>
        <w:lastRenderedPageBreak/>
        <w:t>2</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Każdy pracownik </w:t>
      </w:r>
      <w:r w:rsidR="001B356C">
        <w:rPr>
          <w:rFonts w:ascii="Arial" w:hAnsi="Arial" w:cs="Arial"/>
        </w:rPr>
        <w:t>S</w:t>
      </w:r>
      <w:r w:rsidRPr="00775352">
        <w:rPr>
          <w:rFonts w:ascii="Arial" w:hAnsi="Arial" w:cs="Arial"/>
        </w:rPr>
        <w:t xml:space="preserve">zkoły jest obowiązany znać i przestrzegać postanowień zawartych  </w:t>
      </w:r>
      <w:r w:rsidR="00C7706E">
        <w:rPr>
          <w:rFonts w:ascii="Arial" w:hAnsi="Arial" w:cs="Arial"/>
        </w:rPr>
        <w:t xml:space="preserve"> </w:t>
      </w:r>
      <w:r w:rsidR="00C7706E">
        <w:rPr>
          <w:rFonts w:ascii="Arial" w:hAnsi="Arial" w:cs="Arial"/>
        </w:rPr>
        <w:br/>
      </w:r>
      <w:r w:rsidRPr="00775352">
        <w:rPr>
          <w:rFonts w:ascii="Arial" w:hAnsi="Arial" w:cs="Arial"/>
        </w:rPr>
        <w:t xml:space="preserve">w Regulaminie Pracy. Fakt zapoznania się z Regulaminem Pracy pracownik </w:t>
      </w:r>
      <w:r w:rsidR="001B356C">
        <w:rPr>
          <w:rFonts w:ascii="Arial" w:hAnsi="Arial" w:cs="Arial"/>
        </w:rPr>
        <w:t>S</w:t>
      </w:r>
      <w:r w:rsidRPr="00775352">
        <w:rPr>
          <w:rFonts w:ascii="Arial" w:hAnsi="Arial" w:cs="Arial"/>
        </w:rPr>
        <w:t>zkoły potwierdza własnoręcznym podpisem.</w:t>
      </w:r>
    </w:p>
    <w:p w:rsidR="00B03105" w:rsidRPr="00775352" w:rsidRDefault="00B03105" w:rsidP="00085785">
      <w:pPr>
        <w:autoSpaceDE w:val="0"/>
        <w:autoSpaceDN w:val="0"/>
        <w:adjustRightInd w:val="0"/>
        <w:jc w:val="both"/>
        <w:rPr>
          <w:rFonts w:ascii="Arial" w:hAnsi="Arial" w:cs="Arial"/>
        </w:rPr>
      </w:pPr>
    </w:p>
    <w:p w:rsidR="00B03105" w:rsidRPr="00775352" w:rsidRDefault="00B03105" w:rsidP="001760ED">
      <w:pPr>
        <w:autoSpaceDE w:val="0"/>
        <w:autoSpaceDN w:val="0"/>
        <w:adjustRightInd w:val="0"/>
        <w:ind w:left="709" w:hanging="709"/>
        <w:jc w:val="both"/>
        <w:rPr>
          <w:rFonts w:ascii="Arial" w:hAnsi="Arial" w:cs="Arial"/>
        </w:rPr>
      </w:pPr>
      <w:r w:rsidRPr="00775352">
        <w:rPr>
          <w:rFonts w:ascii="Arial" w:hAnsi="Arial" w:cs="Arial"/>
          <w:b/>
        </w:rPr>
        <w:t>§ </w:t>
      </w:r>
      <w:r w:rsidR="003D5720">
        <w:rPr>
          <w:rFonts w:ascii="Arial" w:hAnsi="Arial" w:cs="Arial"/>
          <w:b/>
        </w:rPr>
        <w:t>9</w:t>
      </w:r>
      <w:r w:rsidR="001B356C">
        <w:rPr>
          <w:rFonts w:ascii="Arial" w:hAnsi="Arial" w:cs="Arial"/>
          <w:b/>
        </w:rPr>
        <w:t>7</w:t>
      </w:r>
      <w:r w:rsidRPr="00775352">
        <w:rPr>
          <w:rFonts w:ascii="Arial" w:hAnsi="Arial" w:cs="Arial"/>
          <w:b/>
        </w:rPr>
        <w:t xml:space="preserve">.  </w:t>
      </w:r>
      <w:r w:rsidRPr="00775352">
        <w:rPr>
          <w:rFonts w:ascii="Arial" w:hAnsi="Arial" w:cs="Arial"/>
        </w:rPr>
        <w:t xml:space="preserve">W </w:t>
      </w:r>
      <w:r w:rsidR="001B356C">
        <w:rPr>
          <w:rFonts w:ascii="Arial" w:hAnsi="Arial" w:cs="Arial"/>
        </w:rPr>
        <w:t>S</w:t>
      </w:r>
      <w:r w:rsidRPr="00775352">
        <w:rPr>
          <w:rFonts w:ascii="Arial" w:hAnsi="Arial" w:cs="Arial"/>
        </w:rPr>
        <w:t>zkole mogą działać, zgodnie ze swoimi statutami i obowiązującymi w tym względzie przepisami prawnymi</w:t>
      </w:r>
      <w:r w:rsidR="00E4177E">
        <w:rPr>
          <w:rFonts w:ascii="Arial" w:hAnsi="Arial" w:cs="Arial"/>
        </w:rPr>
        <w:t>,</w:t>
      </w:r>
      <w:r w:rsidRPr="00775352">
        <w:rPr>
          <w:rFonts w:ascii="Arial" w:hAnsi="Arial" w:cs="Arial"/>
        </w:rPr>
        <w:t xml:space="preserve"> związki zawodowe zrzeszające nauczycieli lub innych pracowników </w:t>
      </w:r>
      <w:r w:rsidR="001B356C">
        <w:rPr>
          <w:rFonts w:ascii="Arial" w:hAnsi="Arial" w:cs="Arial"/>
        </w:rPr>
        <w:t>S</w:t>
      </w:r>
      <w:r w:rsidRPr="00775352">
        <w:rPr>
          <w:rFonts w:ascii="Arial" w:hAnsi="Arial" w:cs="Arial"/>
        </w:rPr>
        <w:t>zkoły.</w:t>
      </w:r>
    </w:p>
    <w:p w:rsidR="00B03105" w:rsidRPr="00775352" w:rsidRDefault="00B03105" w:rsidP="001760ED">
      <w:pPr>
        <w:autoSpaceDE w:val="0"/>
        <w:autoSpaceDN w:val="0"/>
        <w:adjustRightInd w:val="0"/>
        <w:ind w:firstLine="426"/>
        <w:jc w:val="both"/>
        <w:rPr>
          <w:rFonts w:ascii="Arial" w:hAnsi="Arial" w:cs="Arial"/>
        </w:rPr>
      </w:pPr>
    </w:p>
    <w:p w:rsidR="00B03105" w:rsidRPr="00E4177E" w:rsidRDefault="00B03105" w:rsidP="00E4177E">
      <w:pPr>
        <w:autoSpaceDE w:val="0"/>
        <w:autoSpaceDN w:val="0"/>
        <w:adjustRightInd w:val="0"/>
        <w:ind w:left="709" w:hanging="709"/>
        <w:jc w:val="both"/>
        <w:rPr>
          <w:rFonts w:ascii="Arial" w:hAnsi="Arial" w:cs="Arial"/>
        </w:rPr>
      </w:pPr>
      <w:r w:rsidRPr="00775352">
        <w:rPr>
          <w:rFonts w:ascii="Arial" w:hAnsi="Arial" w:cs="Arial"/>
          <w:b/>
          <w:bCs/>
        </w:rPr>
        <w:t xml:space="preserve">§ </w:t>
      </w:r>
      <w:r w:rsidR="003D5720">
        <w:rPr>
          <w:rFonts w:ascii="Arial" w:hAnsi="Arial" w:cs="Arial"/>
          <w:b/>
          <w:bCs/>
        </w:rPr>
        <w:t>9</w:t>
      </w:r>
      <w:r w:rsidR="001B356C">
        <w:rPr>
          <w:rFonts w:ascii="Arial" w:hAnsi="Arial" w:cs="Arial"/>
          <w:b/>
          <w:bCs/>
        </w:rPr>
        <w:t>8</w:t>
      </w:r>
      <w:r w:rsidRPr="00775352">
        <w:rPr>
          <w:rFonts w:ascii="Arial" w:hAnsi="Arial" w:cs="Arial"/>
          <w:bCs/>
        </w:rPr>
        <w:t xml:space="preserve">. </w:t>
      </w:r>
      <w:r w:rsidR="001B356C">
        <w:rPr>
          <w:rFonts w:ascii="Arial" w:hAnsi="Arial" w:cs="Arial"/>
          <w:bCs/>
        </w:rPr>
        <w:tab/>
      </w:r>
      <w:r w:rsidRPr="00775352">
        <w:rPr>
          <w:rFonts w:ascii="Arial" w:hAnsi="Arial" w:cs="Arial"/>
        </w:rPr>
        <w:t xml:space="preserve">W Szkole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r w:rsidR="00E4177E">
        <w:rPr>
          <w:rFonts w:ascii="Arial" w:hAnsi="Arial" w:cs="Arial"/>
        </w:rPr>
        <w:t>i Rady</w:t>
      </w:r>
      <w:r w:rsidRPr="00775352">
        <w:rPr>
          <w:rFonts w:ascii="Arial" w:hAnsi="Arial" w:cs="Arial"/>
        </w:rPr>
        <w:t>Pedagogicznej.</w:t>
      </w:r>
    </w:p>
    <w:p w:rsidR="003C0D1A" w:rsidRDefault="003C0D1A" w:rsidP="003C0D1A">
      <w:pPr>
        <w:autoSpaceDE w:val="0"/>
        <w:autoSpaceDN w:val="0"/>
        <w:adjustRightInd w:val="0"/>
        <w:ind w:left="709" w:hanging="709"/>
        <w:jc w:val="both"/>
        <w:rPr>
          <w:rFonts w:ascii="Arial" w:hAnsi="Arial" w:cs="Arial"/>
          <w:bCs/>
        </w:rPr>
      </w:pPr>
    </w:p>
    <w:p w:rsidR="003C0D1A" w:rsidRPr="003C0D1A" w:rsidRDefault="003C0D1A" w:rsidP="003C0D1A">
      <w:pPr>
        <w:autoSpaceDE w:val="0"/>
        <w:autoSpaceDN w:val="0"/>
        <w:adjustRightInd w:val="0"/>
        <w:ind w:left="709" w:hanging="709"/>
        <w:jc w:val="both"/>
        <w:rPr>
          <w:rFonts w:ascii="Arial" w:hAnsi="Arial" w:cs="Arial"/>
          <w:bCs/>
        </w:rPr>
      </w:pPr>
    </w:p>
    <w:p w:rsidR="00B03105" w:rsidRPr="003C0D1A" w:rsidRDefault="00B03105" w:rsidP="003C0D1A">
      <w:pPr>
        <w:pStyle w:val="Nagwek2"/>
        <w:spacing w:before="0"/>
        <w:rPr>
          <w:rFonts w:ascii="Arial" w:hAnsi="Arial" w:cs="Arial"/>
          <w:b w:val="0"/>
          <w:bCs w:val="0"/>
          <w:color w:val="auto"/>
          <w:sz w:val="22"/>
          <w:szCs w:val="22"/>
        </w:rPr>
      </w:pPr>
      <w:bookmarkStart w:id="32" w:name="_Toc498200483"/>
      <w:r w:rsidRPr="003C0D1A">
        <w:rPr>
          <w:rFonts w:ascii="Arial" w:hAnsi="Arial" w:cs="Arial"/>
          <w:color w:val="auto"/>
          <w:sz w:val="22"/>
          <w:szCs w:val="22"/>
        </w:rPr>
        <w:t>DZIAŁ VI</w:t>
      </w:r>
      <w:bookmarkEnd w:id="32"/>
    </w:p>
    <w:p w:rsidR="00B03105" w:rsidRPr="003C0D1A" w:rsidRDefault="00B03105" w:rsidP="00085785">
      <w:pPr>
        <w:pStyle w:val="Nagwek2"/>
        <w:rPr>
          <w:rFonts w:ascii="Arial" w:hAnsi="Arial" w:cs="Arial"/>
          <w:bCs w:val="0"/>
          <w:color w:val="auto"/>
          <w:sz w:val="22"/>
          <w:szCs w:val="22"/>
        </w:rPr>
      </w:pPr>
      <w:bookmarkStart w:id="33" w:name="_Toc498200484"/>
      <w:r w:rsidRPr="003C0D1A">
        <w:rPr>
          <w:rFonts w:ascii="Arial" w:hAnsi="Arial" w:cs="Arial"/>
          <w:color w:val="auto"/>
          <w:sz w:val="22"/>
          <w:szCs w:val="22"/>
        </w:rPr>
        <w:t>Rozdział 1</w:t>
      </w:r>
      <w:r w:rsidR="00B02871" w:rsidRPr="003C0D1A">
        <w:rPr>
          <w:rFonts w:ascii="Arial" w:hAnsi="Arial" w:cs="Arial"/>
          <w:color w:val="auto"/>
          <w:sz w:val="22"/>
          <w:szCs w:val="22"/>
        </w:rPr>
        <w:br/>
      </w:r>
      <w:r w:rsidRPr="003C0D1A">
        <w:rPr>
          <w:rFonts w:ascii="Arial" w:hAnsi="Arial" w:cs="Arial"/>
          <w:color w:val="auto"/>
          <w:sz w:val="22"/>
          <w:szCs w:val="22"/>
        </w:rPr>
        <w:t>Obowiązek szkolny</w:t>
      </w:r>
      <w:bookmarkEnd w:id="33"/>
    </w:p>
    <w:p w:rsidR="00B03105" w:rsidRPr="00775352" w:rsidRDefault="00B03105" w:rsidP="004C7858">
      <w:pPr>
        <w:ind w:left="851"/>
        <w:rPr>
          <w:rFonts w:ascii="Arial" w:hAnsi="Arial" w:cs="Arial"/>
          <w:b/>
        </w:rPr>
      </w:pPr>
    </w:p>
    <w:p w:rsidR="00B03105" w:rsidRPr="00775352" w:rsidRDefault="001F5671" w:rsidP="004C7858">
      <w:pPr>
        <w:tabs>
          <w:tab w:val="left" w:pos="851"/>
        </w:tabs>
        <w:ind w:left="851" w:hanging="851"/>
        <w:jc w:val="both"/>
        <w:rPr>
          <w:rFonts w:ascii="Arial" w:hAnsi="Arial" w:cs="Arial"/>
          <w:b/>
        </w:rPr>
      </w:pPr>
      <w:r w:rsidRPr="00775352">
        <w:rPr>
          <w:rFonts w:ascii="Arial" w:hAnsi="Arial" w:cs="Arial"/>
          <w:b/>
        </w:rPr>
        <w:t>§ </w:t>
      </w:r>
      <w:r w:rsidR="003D5720">
        <w:rPr>
          <w:rFonts w:ascii="Arial" w:hAnsi="Arial" w:cs="Arial"/>
          <w:b/>
        </w:rPr>
        <w:t>9</w:t>
      </w:r>
      <w:r w:rsidR="001B356C">
        <w:rPr>
          <w:rFonts w:ascii="Arial" w:hAnsi="Arial" w:cs="Arial"/>
          <w:b/>
        </w:rPr>
        <w:t>9.  </w:t>
      </w:r>
      <w:r w:rsidR="00B03105" w:rsidRPr="00775352">
        <w:rPr>
          <w:rFonts w:ascii="Arial" w:hAnsi="Arial" w:cs="Arial"/>
          <w:bCs/>
        </w:rPr>
        <w:t>Obowiązek szkolny dziecka rozpoczyna się z początkiem roku szkolnego w roku kalendar</w:t>
      </w:r>
      <w:r w:rsidR="00F32C24" w:rsidRPr="00775352">
        <w:rPr>
          <w:rFonts w:ascii="Arial" w:hAnsi="Arial" w:cs="Arial"/>
          <w:bCs/>
        </w:rPr>
        <w:t>zowym, w którym dziecko kończy 7</w:t>
      </w:r>
      <w:r w:rsidR="00B03105" w:rsidRPr="00775352">
        <w:rPr>
          <w:rFonts w:ascii="Arial" w:hAnsi="Arial" w:cs="Arial"/>
          <w:bCs/>
        </w:rPr>
        <w:t xml:space="preserve"> lat,  nie dłużej jednak niż do ukończenia 18 roku życia.</w:t>
      </w:r>
    </w:p>
    <w:p w:rsidR="00B03105" w:rsidRPr="003D5720" w:rsidRDefault="00985588" w:rsidP="00C83113">
      <w:pPr>
        <w:pStyle w:val="ust"/>
        <w:spacing w:after="0" w:afterAutospacing="0"/>
        <w:ind w:left="993" w:hanging="993"/>
        <w:jc w:val="both"/>
        <w:rPr>
          <w:rFonts w:ascii="Arial" w:hAnsi="Arial" w:cs="Arial"/>
          <w:sz w:val="22"/>
          <w:szCs w:val="22"/>
        </w:rPr>
      </w:pPr>
      <w:r w:rsidRPr="00775352">
        <w:rPr>
          <w:rFonts w:ascii="Arial" w:hAnsi="Arial" w:cs="Arial"/>
          <w:b/>
          <w:sz w:val="22"/>
          <w:szCs w:val="22"/>
        </w:rPr>
        <w:t>§ </w:t>
      </w:r>
      <w:r w:rsidR="00C83113">
        <w:rPr>
          <w:rFonts w:ascii="Arial" w:hAnsi="Arial" w:cs="Arial"/>
          <w:b/>
          <w:sz w:val="22"/>
          <w:szCs w:val="22"/>
        </w:rPr>
        <w:t xml:space="preserve">100. </w:t>
      </w:r>
      <w:r w:rsidR="00B03105" w:rsidRPr="00775352">
        <w:rPr>
          <w:rFonts w:ascii="Arial" w:hAnsi="Arial" w:cs="Arial"/>
          <w:b/>
          <w:sz w:val="22"/>
          <w:szCs w:val="22"/>
        </w:rPr>
        <w:t>1.</w:t>
      </w:r>
      <w:r w:rsidR="00B03105" w:rsidRPr="00775352">
        <w:rPr>
          <w:rFonts w:ascii="Arial" w:hAnsi="Arial" w:cs="Arial"/>
          <w:bCs/>
          <w:sz w:val="22"/>
          <w:szCs w:val="22"/>
        </w:rPr>
        <w:t>Na wniosek rodziców naukę w szkole podstawowej może także rozpocząć dziecko, które w d</w:t>
      </w:r>
      <w:r w:rsidR="00B12134" w:rsidRPr="00775352">
        <w:rPr>
          <w:rFonts w:ascii="Arial" w:hAnsi="Arial" w:cs="Arial"/>
          <w:bCs/>
          <w:sz w:val="22"/>
          <w:szCs w:val="22"/>
        </w:rPr>
        <w:t>anym roku kalendarzowym kończy 6</w:t>
      </w:r>
      <w:r w:rsidR="00B03105" w:rsidRPr="00775352">
        <w:rPr>
          <w:rFonts w:ascii="Arial" w:hAnsi="Arial" w:cs="Arial"/>
          <w:bCs/>
          <w:sz w:val="22"/>
          <w:szCs w:val="22"/>
        </w:rPr>
        <w:t xml:space="preserve"> lat, jeżeli wykazuje psychofizyczną dojrzałość do podjęcia nauki szkolnej.</w:t>
      </w:r>
    </w:p>
    <w:p w:rsidR="00F77527" w:rsidRPr="00775352" w:rsidRDefault="00F77527" w:rsidP="00085785">
      <w:pPr>
        <w:ind w:firstLine="426"/>
        <w:jc w:val="both"/>
        <w:rPr>
          <w:rFonts w:ascii="Arial" w:hAnsi="Arial" w:cs="Arial"/>
          <w:b/>
        </w:rPr>
      </w:pPr>
    </w:p>
    <w:p w:rsidR="00B03105" w:rsidRPr="00775352" w:rsidRDefault="003D5720" w:rsidP="004C7858">
      <w:pPr>
        <w:ind w:left="426" w:hanging="426"/>
        <w:jc w:val="both"/>
        <w:rPr>
          <w:rFonts w:ascii="Arial" w:hAnsi="Arial" w:cs="Arial"/>
        </w:rPr>
      </w:pPr>
      <w:r>
        <w:rPr>
          <w:rFonts w:ascii="Arial" w:hAnsi="Arial" w:cs="Arial"/>
          <w:b/>
        </w:rPr>
        <w:t>2</w:t>
      </w:r>
      <w:r w:rsidR="00B03105" w:rsidRPr="00775352">
        <w:rPr>
          <w:rFonts w:ascii="Arial" w:hAnsi="Arial" w:cs="Arial"/>
          <w:b/>
        </w:rPr>
        <w:t xml:space="preserve">. </w:t>
      </w:r>
      <w:r w:rsidR="00C7706E">
        <w:rPr>
          <w:rFonts w:ascii="Arial" w:hAnsi="Arial" w:cs="Arial"/>
          <w:b/>
        </w:rPr>
        <w:t xml:space="preserve">   </w:t>
      </w:r>
      <w:r>
        <w:rPr>
          <w:rFonts w:ascii="Arial" w:hAnsi="Arial" w:cs="Arial"/>
        </w:rPr>
        <w:t xml:space="preserve">Dyrektor Szkoły przyjmuje dziecko, o którym </w:t>
      </w:r>
      <w:r w:rsidR="00920F1D">
        <w:rPr>
          <w:rFonts w:ascii="Arial" w:hAnsi="Arial" w:cs="Arial"/>
        </w:rPr>
        <w:t>mowa w</w:t>
      </w:r>
      <w:r w:rsidR="00C7706E">
        <w:rPr>
          <w:rFonts w:ascii="Arial" w:hAnsi="Arial" w:cs="Arial"/>
        </w:rPr>
        <w:t xml:space="preserve"> </w:t>
      </w:r>
      <w:r w:rsidR="00C83113" w:rsidRPr="00C83113">
        <w:rPr>
          <w:rFonts w:ascii="Arial" w:hAnsi="Arial" w:cs="Arial"/>
        </w:rPr>
        <w:t>§</w:t>
      </w:r>
      <w:r w:rsidR="00C7706E">
        <w:rPr>
          <w:rFonts w:ascii="Arial" w:hAnsi="Arial" w:cs="Arial"/>
        </w:rPr>
        <w:t xml:space="preserve"> </w:t>
      </w:r>
      <w:r w:rsidR="00C83113">
        <w:rPr>
          <w:rFonts w:ascii="Arial" w:hAnsi="Arial" w:cs="Arial"/>
        </w:rPr>
        <w:t>100</w:t>
      </w:r>
      <w:r w:rsidR="00920F1D">
        <w:rPr>
          <w:rFonts w:ascii="Arial" w:hAnsi="Arial" w:cs="Arial"/>
        </w:rPr>
        <w:t>.1, jeżeli:</w:t>
      </w:r>
    </w:p>
    <w:p w:rsidR="00B03105" w:rsidRPr="00775352" w:rsidRDefault="00B03105" w:rsidP="00085785">
      <w:pPr>
        <w:jc w:val="both"/>
        <w:rPr>
          <w:rFonts w:ascii="Arial" w:hAnsi="Arial" w:cs="Arial"/>
        </w:rPr>
      </w:pPr>
    </w:p>
    <w:p w:rsidR="000B780D" w:rsidRDefault="00920F1D" w:rsidP="00E96BE4">
      <w:pPr>
        <w:pStyle w:val="Akapitzlist"/>
        <w:numPr>
          <w:ilvl w:val="0"/>
          <w:numId w:val="92"/>
        </w:numPr>
        <w:tabs>
          <w:tab w:val="left" w:pos="284"/>
        </w:tabs>
        <w:spacing w:line="240" w:lineRule="auto"/>
        <w:ind w:left="1134" w:hanging="425"/>
        <w:rPr>
          <w:rFonts w:ascii="Arial" w:hAnsi="Arial" w:cs="Arial"/>
        </w:rPr>
      </w:pPr>
      <w:r>
        <w:rPr>
          <w:rFonts w:ascii="Arial" w:hAnsi="Arial" w:cs="Arial"/>
        </w:rPr>
        <w:t>korzystało z wychowania przedszkolnego w roku szkolnym poprzedzającym rok szkolny, w którym ma rozpocząć naukę w szkole podstawowej</w:t>
      </w:r>
      <w:r w:rsidR="000B780D">
        <w:rPr>
          <w:rFonts w:ascii="Arial" w:hAnsi="Arial" w:cs="Arial"/>
        </w:rPr>
        <w:t>;</w:t>
      </w:r>
    </w:p>
    <w:p w:rsidR="00B03105" w:rsidRPr="00775352" w:rsidRDefault="00920F1D" w:rsidP="000B780D">
      <w:pPr>
        <w:pStyle w:val="Akapitzlist"/>
        <w:tabs>
          <w:tab w:val="left" w:pos="284"/>
        </w:tabs>
        <w:spacing w:line="240" w:lineRule="auto"/>
        <w:ind w:left="1134"/>
        <w:rPr>
          <w:rFonts w:ascii="Arial" w:hAnsi="Arial" w:cs="Arial"/>
        </w:rPr>
      </w:pPr>
      <w:r>
        <w:rPr>
          <w:rFonts w:ascii="Arial" w:hAnsi="Arial" w:cs="Arial"/>
        </w:rPr>
        <w:t>albo</w:t>
      </w:r>
    </w:p>
    <w:p w:rsidR="00B03105" w:rsidRPr="00775352" w:rsidRDefault="00920F1D" w:rsidP="00E96BE4">
      <w:pPr>
        <w:pStyle w:val="Akapitzlist"/>
        <w:numPr>
          <w:ilvl w:val="0"/>
          <w:numId w:val="92"/>
        </w:numPr>
        <w:tabs>
          <w:tab w:val="left" w:pos="284"/>
        </w:tabs>
        <w:spacing w:line="240" w:lineRule="auto"/>
        <w:ind w:left="1134" w:hanging="425"/>
        <w:rPr>
          <w:rFonts w:ascii="Arial" w:hAnsi="Arial" w:cs="Arial"/>
        </w:rPr>
      </w:pPr>
      <w:r>
        <w:rPr>
          <w:rFonts w:ascii="Arial" w:hAnsi="Arial" w:cs="Arial"/>
        </w:rPr>
        <w:t xml:space="preserve">posiada opinię o możliwości rozpoczęcia nauki w szkole podstawowej, wydaną przez publiczną </w:t>
      </w:r>
      <w:r w:rsidR="00197E70">
        <w:rPr>
          <w:rFonts w:ascii="Arial" w:hAnsi="Arial" w:cs="Arial"/>
        </w:rPr>
        <w:t>lub niepubliczną</w:t>
      </w:r>
      <w:r w:rsidR="00C61874">
        <w:rPr>
          <w:rFonts w:ascii="Arial" w:hAnsi="Arial" w:cs="Arial"/>
        </w:rPr>
        <w:t xml:space="preserve"> p</w:t>
      </w:r>
      <w:r w:rsidR="00197E70">
        <w:rPr>
          <w:rFonts w:ascii="Arial" w:hAnsi="Arial" w:cs="Arial"/>
        </w:rPr>
        <w:t xml:space="preserve">oradnię </w:t>
      </w:r>
      <w:r w:rsidR="00C61874">
        <w:rPr>
          <w:rFonts w:ascii="Arial" w:hAnsi="Arial" w:cs="Arial"/>
        </w:rPr>
        <w:t>p</w:t>
      </w:r>
      <w:r w:rsidR="00197E70">
        <w:rPr>
          <w:rFonts w:ascii="Arial" w:hAnsi="Arial" w:cs="Arial"/>
        </w:rPr>
        <w:t>sychologiczno-</w:t>
      </w:r>
      <w:r w:rsidR="00C61874">
        <w:rPr>
          <w:rFonts w:ascii="Arial" w:hAnsi="Arial" w:cs="Arial"/>
        </w:rPr>
        <w:t>p</w:t>
      </w:r>
      <w:r w:rsidR="00197E70">
        <w:rPr>
          <w:rFonts w:ascii="Arial" w:hAnsi="Arial" w:cs="Arial"/>
        </w:rPr>
        <w:t>edag</w:t>
      </w:r>
      <w:r w:rsidR="00392939">
        <w:rPr>
          <w:rFonts w:ascii="Arial" w:hAnsi="Arial" w:cs="Arial"/>
        </w:rPr>
        <w:t>og</w:t>
      </w:r>
      <w:r w:rsidR="00197E70">
        <w:rPr>
          <w:rFonts w:ascii="Arial" w:hAnsi="Arial" w:cs="Arial"/>
        </w:rPr>
        <w:t>iczną</w:t>
      </w:r>
      <w:r w:rsidR="000B780D">
        <w:rPr>
          <w:rFonts w:ascii="Arial" w:hAnsi="Arial" w:cs="Arial"/>
        </w:rPr>
        <w:t>.</w:t>
      </w:r>
    </w:p>
    <w:p w:rsidR="00B03105" w:rsidRPr="00D63488" w:rsidRDefault="00B03105" w:rsidP="00E96BE4">
      <w:pPr>
        <w:ind w:left="709" w:hanging="709"/>
        <w:jc w:val="both"/>
        <w:rPr>
          <w:rFonts w:ascii="Arial" w:hAnsi="Arial" w:cs="Arial"/>
        </w:rPr>
      </w:pPr>
      <w:r w:rsidRPr="00775352">
        <w:rPr>
          <w:rFonts w:ascii="Arial" w:hAnsi="Arial" w:cs="Arial"/>
          <w:b/>
        </w:rPr>
        <w:t>§ 1</w:t>
      </w:r>
      <w:r w:rsidR="00197E70">
        <w:rPr>
          <w:rFonts w:ascii="Arial" w:hAnsi="Arial" w:cs="Arial"/>
          <w:b/>
        </w:rPr>
        <w:t>0</w:t>
      </w:r>
      <w:r w:rsidR="000B780D">
        <w:rPr>
          <w:rFonts w:ascii="Arial" w:hAnsi="Arial" w:cs="Arial"/>
          <w:b/>
        </w:rPr>
        <w:t>1</w:t>
      </w:r>
      <w:r w:rsidRPr="00D63488">
        <w:rPr>
          <w:rFonts w:ascii="Arial" w:hAnsi="Arial" w:cs="Arial"/>
        </w:rPr>
        <w:t xml:space="preserve">. </w:t>
      </w:r>
      <w:r w:rsidRPr="00326EAC">
        <w:rPr>
          <w:rFonts w:ascii="Arial" w:hAnsi="Arial" w:cs="Arial"/>
        </w:rPr>
        <w:t>Odroczenie obowiązku szkolnego</w:t>
      </w:r>
      <w:r w:rsidRPr="00D63488">
        <w:rPr>
          <w:rFonts w:ascii="Arial" w:hAnsi="Arial" w:cs="Arial"/>
          <w:b/>
        </w:rPr>
        <w:t>.</w:t>
      </w:r>
    </w:p>
    <w:p w:rsidR="00B03105" w:rsidRPr="00D63488" w:rsidRDefault="00B03105" w:rsidP="00085785">
      <w:pPr>
        <w:jc w:val="both"/>
        <w:rPr>
          <w:rFonts w:ascii="Arial" w:hAnsi="Arial" w:cs="Arial"/>
        </w:rPr>
      </w:pPr>
    </w:p>
    <w:p w:rsidR="00B03105" w:rsidRPr="00775352" w:rsidRDefault="00B03105" w:rsidP="00E96BE4">
      <w:pPr>
        <w:ind w:left="426" w:hanging="426"/>
        <w:jc w:val="both"/>
        <w:rPr>
          <w:rFonts w:ascii="Arial" w:hAnsi="Arial" w:cs="Arial"/>
        </w:rPr>
      </w:pPr>
      <w:r w:rsidRPr="00775352">
        <w:rPr>
          <w:rFonts w:ascii="Arial" w:hAnsi="Arial" w:cs="Arial"/>
          <w:b/>
        </w:rPr>
        <w:t>1.</w:t>
      </w:r>
      <w:r w:rsidR="00C61874">
        <w:rPr>
          <w:rFonts w:ascii="Arial" w:hAnsi="Arial" w:cs="Arial"/>
        </w:rPr>
        <w:tab/>
      </w:r>
      <w:r w:rsidR="00D63488">
        <w:rPr>
          <w:rFonts w:ascii="Arial" w:hAnsi="Arial" w:cs="Arial"/>
        </w:rPr>
        <w:t>Odroczenia</w:t>
      </w:r>
      <w:r w:rsidRPr="00775352">
        <w:rPr>
          <w:rFonts w:ascii="Arial" w:hAnsi="Arial" w:cs="Arial"/>
        </w:rPr>
        <w:t xml:space="preserve"> obowiązku szkolnego dokonuje </w:t>
      </w:r>
      <w:r w:rsidR="000B780D">
        <w:rPr>
          <w:rFonts w:ascii="Arial" w:hAnsi="Arial" w:cs="Arial"/>
        </w:rPr>
        <w:t>D</w:t>
      </w:r>
      <w:r w:rsidRPr="00775352">
        <w:rPr>
          <w:rFonts w:ascii="Arial" w:hAnsi="Arial" w:cs="Arial"/>
        </w:rPr>
        <w:t>yrektor szkoły podstawowej</w:t>
      </w:r>
      <w:r w:rsidR="00C61874">
        <w:rPr>
          <w:rFonts w:ascii="Arial" w:hAnsi="Arial" w:cs="Arial"/>
        </w:rPr>
        <w:t>,</w:t>
      </w:r>
      <w:r w:rsidRPr="00775352">
        <w:rPr>
          <w:rFonts w:ascii="Arial" w:hAnsi="Arial" w:cs="Arial"/>
        </w:rPr>
        <w:t xml:space="preserve"> do której zostało przyjęte dziecko. </w:t>
      </w:r>
    </w:p>
    <w:p w:rsidR="00B03105" w:rsidRPr="00775352" w:rsidRDefault="00B03105" w:rsidP="00E96BE4">
      <w:pPr>
        <w:ind w:left="426" w:hanging="426"/>
        <w:jc w:val="both"/>
        <w:rPr>
          <w:rFonts w:ascii="Arial" w:hAnsi="Arial" w:cs="Arial"/>
        </w:rPr>
      </w:pPr>
    </w:p>
    <w:p w:rsidR="00B03105" w:rsidRPr="00775352" w:rsidRDefault="00B03105" w:rsidP="00E96BE4">
      <w:pPr>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C61874">
        <w:rPr>
          <w:rFonts w:ascii="Arial" w:hAnsi="Arial" w:cs="Arial"/>
        </w:rPr>
        <w:tab/>
      </w:r>
      <w:r w:rsidRPr="00775352">
        <w:rPr>
          <w:rFonts w:ascii="Arial" w:hAnsi="Arial" w:cs="Arial"/>
        </w:rPr>
        <w:t>Odroczenia dokonuje się  na wniosek rodziców. Rodzic jest obowiązany dostarczyć opinię poradni psychologiczno-pedagogicznej o potrzebie odroczenia obowiązku szkolnego.</w:t>
      </w:r>
    </w:p>
    <w:p w:rsidR="00B03105" w:rsidRPr="00775352" w:rsidRDefault="00B03105" w:rsidP="00E96BE4">
      <w:pPr>
        <w:ind w:left="426" w:hanging="426"/>
        <w:jc w:val="both"/>
        <w:rPr>
          <w:rFonts w:ascii="Arial" w:hAnsi="Arial" w:cs="Arial"/>
        </w:rPr>
      </w:pPr>
    </w:p>
    <w:p w:rsidR="00B03105" w:rsidRPr="00775352" w:rsidRDefault="00B03105" w:rsidP="00E96BE4">
      <w:pPr>
        <w:ind w:left="426" w:hanging="426"/>
        <w:jc w:val="both"/>
        <w:rPr>
          <w:rFonts w:ascii="Arial" w:hAnsi="Arial" w:cs="Arial"/>
        </w:rPr>
      </w:pPr>
      <w:r w:rsidRPr="00775352">
        <w:rPr>
          <w:rFonts w:ascii="Arial" w:hAnsi="Arial" w:cs="Arial"/>
          <w:b/>
        </w:rPr>
        <w:t>3.</w:t>
      </w:r>
      <w:r w:rsidR="00C7706E">
        <w:rPr>
          <w:rFonts w:ascii="Arial" w:hAnsi="Arial" w:cs="Arial"/>
          <w:b/>
        </w:rPr>
        <w:t xml:space="preserve">  </w:t>
      </w:r>
      <w:r w:rsidRPr="00775352">
        <w:rPr>
          <w:rFonts w:ascii="Arial" w:hAnsi="Arial" w:cs="Arial"/>
        </w:rPr>
        <w:t xml:space="preserve">Wniosek składa się w roku kalendarzowym, w którym dziecko kończy </w:t>
      </w:r>
      <w:r w:rsidR="00E4177E">
        <w:rPr>
          <w:rFonts w:ascii="Arial" w:hAnsi="Arial" w:cs="Arial"/>
        </w:rPr>
        <w:t>7</w:t>
      </w:r>
      <w:r w:rsidRPr="00775352">
        <w:rPr>
          <w:rFonts w:ascii="Arial" w:hAnsi="Arial" w:cs="Arial"/>
        </w:rPr>
        <w:t xml:space="preserve"> lat. Odroczenie dotyczy roku szkolnego, w którym dziecko ma rozpocząć lub już rozpoczęło spełnianie obowiązku szkolnego. </w:t>
      </w:r>
    </w:p>
    <w:p w:rsidR="00B03105" w:rsidRPr="00775352" w:rsidRDefault="00B03105" w:rsidP="00E96BE4">
      <w:pPr>
        <w:ind w:left="426" w:hanging="426"/>
        <w:jc w:val="both"/>
        <w:rPr>
          <w:rFonts w:ascii="Arial" w:hAnsi="Arial" w:cs="Arial"/>
        </w:rPr>
      </w:pPr>
    </w:p>
    <w:p w:rsidR="00B03105" w:rsidRPr="00775352" w:rsidRDefault="00B03105" w:rsidP="00E96BE4">
      <w:pPr>
        <w:ind w:left="426" w:hanging="426"/>
        <w:jc w:val="both"/>
        <w:rPr>
          <w:rFonts w:ascii="Arial" w:hAnsi="Arial" w:cs="Arial"/>
        </w:rPr>
      </w:pPr>
      <w:r w:rsidRPr="00775352">
        <w:rPr>
          <w:rFonts w:ascii="Arial" w:hAnsi="Arial" w:cs="Arial"/>
          <w:b/>
        </w:rPr>
        <w:t xml:space="preserve">4. </w:t>
      </w:r>
      <w:r w:rsidR="00C7706E">
        <w:rPr>
          <w:rFonts w:ascii="Arial" w:hAnsi="Arial" w:cs="Arial"/>
          <w:b/>
        </w:rPr>
        <w:t xml:space="preserve"> </w:t>
      </w:r>
      <w:r w:rsidRPr="00775352">
        <w:rPr>
          <w:rFonts w:ascii="Arial" w:hAnsi="Arial" w:cs="Arial"/>
        </w:rPr>
        <w:t xml:space="preserve">Dyrektor szkoły podstawowej w sytuacji, gdy odroczenie dotyczy dziecka z poza obwodu szkoły, zawiadamia </w:t>
      </w:r>
      <w:r w:rsidR="00E4177E">
        <w:rPr>
          <w:rFonts w:ascii="Arial" w:hAnsi="Arial" w:cs="Arial"/>
        </w:rPr>
        <w:t>d</w:t>
      </w:r>
      <w:r w:rsidRPr="00775352">
        <w:rPr>
          <w:rFonts w:ascii="Arial" w:hAnsi="Arial" w:cs="Arial"/>
        </w:rPr>
        <w:t xml:space="preserve">yrektora szkoły „obwodowej” dla  dziecka o odroczeniu przez niego spełniania obowiązku szkolnego. </w:t>
      </w:r>
    </w:p>
    <w:p w:rsidR="00B03105" w:rsidRPr="00775352" w:rsidRDefault="00B03105" w:rsidP="00085785">
      <w:pPr>
        <w:jc w:val="both"/>
        <w:rPr>
          <w:rFonts w:ascii="Arial" w:hAnsi="Arial" w:cs="Arial"/>
        </w:rPr>
      </w:pPr>
    </w:p>
    <w:p w:rsidR="00B03105" w:rsidRPr="00775352" w:rsidRDefault="00B03105" w:rsidP="00E96BE4">
      <w:pPr>
        <w:ind w:left="709" w:hanging="709"/>
        <w:jc w:val="both"/>
        <w:rPr>
          <w:rFonts w:ascii="Arial" w:hAnsi="Arial" w:cs="Arial"/>
        </w:rPr>
      </w:pPr>
      <w:r w:rsidRPr="00775352">
        <w:rPr>
          <w:rFonts w:ascii="Arial" w:hAnsi="Arial" w:cs="Arial"/>
          <w:b/>
        </w:rPr>
        <w:t>§ 1</w:t>
      </w:r>
      <w:r w:rsidR="00D63488">
        <w:rPr>
          <w:rFonts w:ascii="Arial" w:hAnsi="Arial" w:cs="Arial"/>
          <w:b/>
        </w:rPr>
        <w:t>0</w:t>
      </w:r>
      <w:r w:rsidR="00C61874">
        <w:rPr>
          <w:rFonts w:ascii="Arial" w:hAnsi="Arial" w:cs="Arial"/>
          <w:b/>
        </w:rPr>
        <w:t>2</w:t>
      </w:r>
      <w:r w:rsidRPr="00775352">
        <w:rPr>
          <w:rFonts w:ascii="Arial" w:hAnsi="Arial" w:cs="Arial"/>
          <w:color w:val="000000"/>
        </w:rPr>
        <w:t xml:space="preserve">. </w:t>
      </w:r>
      <w:r w:rsidRPr="00FE78BB">
        <w:rPr>
          <w:rFonts w:ascii="Arial" w:hAnsi="Arial" w:cs="Arial"/>
        </w:rPr>
        <w:t>Inne formy spełniania obowiązku szkolnego.</w:t>
      </w:r>
    </w:p>
    <w:p w:rsidR="00B03105" w:rsidRPr="00775352" w:rsidRDefault="00B03105" w:rsidP="00085785">
      <w:pPr>
        <w:jc w:val="both"/>
        <w:rPr>
          <w:rFonts w:ascii="Arial" w:hAnsi="Arial" w:cs="Arial"/>
        </w:rPr>
      </w:pPr>
    </w:p>
    <w:p w:rsidR="00B03105" w:rsidRPr="00775352" w:rsidRDefault="00B03105" w:rsidP="00326EAC">
      <w:pPr>
        <w:ind w:left="426" w:hanging="426"/>
        <w:jc w:val="both"/>
        <w:rPr>
          <w:rFonts w:ascii="Arial" w:hAnsi="Arial" w:cs="Arial"/>
        </w:rPr>
      </w:pPr>
      <w:r w:rsidRPr="00775352">
        <w:rPr>
          <w:rFonts w:ascii="Arial" w:hAnsi="Arial" w:cs="Arial"/>
          <w:b/>
        </w:rPr>
        <w:t>1.</w:t>
      </w:r>
      <w:r w:rsidR="00C7706E">
        <w:rPr>
          <w:rFonts w:ascii="Arial" w:hAnsi="Arial" w:cs="Arial"/>
          <w:b/>
        </w:rPr>
        <w:t xml:space="preserve">  </w:t>
      </w:r>
      <w:r w:rsidRPr="00775352">
        <w:rPr>
          <w:rFonts w:ascii="Arial" w:hAnsi="Arial" w:cs="Arial"/>
        </w:rPr>
        <w:t xml:space="preserve">Obowiązek szkolny może być także spełniany przez dziecko poza </w:t>
      </w:r>
      <w:r w:rsidR="00C61874">
        <w:rPr>
          <w:rFonts w:ascii="Arial" w:hAnsi="Arial" w:cs="Arial"/>
        </w:rPr>
        <w:t>S</w:t>
      </w:r>
      <w:r w:rsidRPr="00775352">
        <w:rPr>
          <w:rFonts w:ascii="Arial" w:hAnsi="Arial" w:cs="Arial"/>
        </w:rPr>
        <w:t xml:space="preserve">zkołą na podstawie decyzji administracyjnej </w:t>
      </w:r>
      <w:r w:rsidR="00C61874">
        <w:rPr>
          <w:rFonts w:ascii="Arial" w:hAnsi="Arial" w:cs="Arial"/>
        </w:rPr>
        <w:t>D</w:t>
      </w:r>
      <w:r w:rsidRPr="00775352">
        <w:rPr>
          <w:rFonts w:ascii="Arial" w:hAnsi="Arial" w:cs="Arial"/>
        </w:rPr>
        <w:t xml:space="preserve">yrektora </w:t>
      </w:r>
      <w:r w:rsidR="00C61874">
        <w:rPr>
          <w:rFonts w:ascii="Arial" w:hAnsi="Arial" w:cs="Arial"/>
        </w:rPr>
        <w:t>S</w:t>
      </w:r>
      <w:r w:rsidRPr="00775352">
        <w:rPr>
          <w:rFonts w:ascii="Arial" w:hAnsi="Arial" w:cs="Arial"/>
        </w:rPr>
        <w:t xml:space="preserve">zkoły, w obwodzie której dziecko mieszka i na wniosek </w:t>
      </w:r>
      <w:r w:rsidRPr="00775352">
        <w:rPr>
          <w:rFonts w:ascii="Arial" w:hAnsi="Arial" w:cs="Arial"/>
        </w:rPr>
        <w:lastRenderedPageBreak/>
        <w:t xml:space="preserve">rodzica/prawnego opiekuna. Sposób postępowania w tym zakresie reguluje art. </w:t>
      </w:r>
      <w:r w:rsidR="00D63488">
        <w:rPr>
          <w:rFonts w:ascii="Arial" w:hAnsi="Arial" w:cs="Arial"/>
        </w:rPr>
        <w:t xml:space="preserve">37 Ustawy z dn. 14 grudnia 2016r. – Prawo </w:t>
      </w:r>
      <w:r w:rsidR="00C61874">
        <w:rPr>
          <w:rFonts w:ascii="Arial" w:hAnsi="Arial" w:cs="Arial"/>
        </w:rPr>
        <w:t>O</w:t>
      </w:r>
      <w:r w:rsidR="00D63488">
        <w:rPr>
          <w:rFonts w:ascii="Arial" w:hAnsi="Arial" w:cs="Arial"/>
        </w:rPr>
        <w:t>światowe</w:t>
      </w:r>
      <w:r w:rsidR="00C61874">
        <w:rPr>
          <w:rFonts w:ascii="Arial" w:hAnsi="Arial" w:cs="Arial"/>
        </w:rPr>
        <w:t>.</w:t>
      </w:r>
    </w:p>
    <w:p w:rsidR="00B03105" w:rsidRPr="00775352" w:rsidRDefault="00B03105" w:rsidP="00326EAC">
      <w:pPr>
        <w:ind w:left="426" w:hanging="426"/>
        <w:jc w:val="both"/>
        <w:rPr>
          <w:rFonts w:ascii="Arial" w:hAnsi="Arial" w:cs="Arial"/>
          <w:color w:val="000000"/>
        </w:rPr>
      </w:pPr>
    </w:p>
    <w:p w:rsidR="00B03105" w:rsidRPr="00775352" w:rsidRDefault="00B03105" w:rsidP="00326EAC">
      <w:pPr>
        <w:ind w:left="426" w:hanging="426"/>
        <w:jc w:val="both"/>
        <w:rPr>
          <w:rFonts w:ascii="Arial" w:hAnsi="Arial" w:cs="Arial"/>
          <w:color w:val="000000"/>
        </w:rPr>
      </w:pPr>
      <w:r w:rsidRPr="00775352">
        <w:rPr>
          <w:rFonts w:ascii="Arial" w:hAnsi="Arial" w:cs="Arial"/>
          <w:b/>
          <w:color w:val="000000"/>
        </w:rPr>
        <w:t>2</w:t>
      </w:r>
      <w:r w:rsidRPr="00775352">
        <w:rPr>
          <w:rFonts w:ascii="Arial" w:hAnsi="Arial" w:cs="Arial"/>
          <w:color w:val="000000"/>
        </w:rPr>
        <w:t xml:space="preserve">. </w:t>
      </w:r>
      <w:r w:rsidR="00C7706E">
        <w:rPr>
          <w:rFonts w:ascii="Arial" w:hAnsi="Arial" w:cs="Arial"/>
          <w:color w:val="000000"/>
        </w:rPr>
        <w:t xml:space="preserve"> </w:t>
      </w:r>
      <w:r w:rsidRPr="00775352">
        <w:rPr>
          <w:rFonts w:ascii="Arial" w:hAnsi="Arial" w:cs="Arial"/>
        </w:rPr>
        <w:t>Dziecko</w:t>
      </w:r>
      <w:r w:rsidR="00E4177E">
        <w:rPr>
          <w:rFonts w:ascii="Arial" w:hAnsi="Arial" w:cs="Arial"/>
        </w:rPr>
        <w:t>,</w:t>
      </w:r>
      <w:r w:rsidRPr="00775352">
        <w:rPr>
          <w:rFonts w:ascii="Arial" w:hAnsi="Arial" w:cs="Arial"/>
        </w:rPr>
        <w:t xml:space="preserve"> spełniając odpowiednio obowiązek szkolny</w:t>
      </w:r>
      <w:r w:rsidR="00D63488">
        <w:rPr>
          <w:rFonts w:ascii="Arial" w:hAnsi="Arial" w:cs="Arial"/>
        </w:rPr>
        <w:t xml:space="preserve"> w</w:t>
      </w:r>
      <w:r w:rsidRPr="00775352">
        <w:rPr>
          <w:rFonts w:ascii="Arial" w:hAnsi="Arial" w:cs="Arial"/>
        </w:rPr>
        <w:t xml:space="preserve"> formie, jak w </w:t>
      </w:r>
      <w:r w:rsidR="00C61874">
        <w:rPr>
          <w:rFonts w:ascii="Arial" w:hAnsi="Arial" w:cs="Arial"/>
        </w:rPr>
        <w:t>pkt</w:t>
      </w:r>
      <w:r w:rsidRPr="00775352">
        <w:rPr>
          <w:rFonts w:ascii="Arial" w:hAnsi="Arial" w:cs="Arial"/>
        </w:rPr>
        <w:t>. 1 może otrzymać świadectwo ukoń</w:t>
      </w:r>
      <w:r w:rsidR="00F806E6" w:rsidRPr="00775352">
        <w:rPr>
          <w:rFonts w:ascii="Arial" w:hAnsi="Arial" w:cs="Arial"/>
        </w:rPr>
        <w:t>czenia poszczególnych klas</w:t>
      </w:r>
      <w:r w:rsidRPr="00775352">
        <w:rPr>
          <w:rFonts w:ascii="Arial" w:hAnsi="Arial" w:cs="Arial"/>
        </w:rPr>
        <w:t xml:space="preserve"> szkoły lub ukończenia tej szkoły na podstawie egzaminów klasyfikacyjnych przeprowadzonych przez szkołę, której </w:t>
      </w:r>
      <w:r w:rsidR="00C61874">
        <w:rPr>
          <w:rFonts w:ascii="Arial" w:hAnsi="Arial" w:cs="Arial"/>
        </w:rPr>
        <w:t>D</w:t>
      </w:r>
      <w:r w:rsidRPr="00775352">
        <w:rPr>
          <w:rFonts w:ascii="Arial" w:hAnsi="Arial" w:cs="Arial"/>
        </w:rPr>
        <w:t>yrektor zezwolił na tak</w:t>
      </w:r>
      <w:r w:rsidR="00E4177E">
        <w:rPr>
          <w:rFonts w:ascii="Arial" w:hAnsi="Arial" w:cs="Arial"/>
        </w:rPr>
        <w:t>ą</w:t>
      </w:r>
      <w:r w:rsidRPr="00775352">
        <w:rPr>
          <w:rFonts w:ascii="Arial" w:hAnsi="Arial" w:cs="Arial"/>
        </w:rPr>
        <w:t xml:space="preserve"> formę spełniania obowiązku szkolnego lub nauki.</w:t>
      </w:r>
    </w:p>
    <w:p w:rsidR="00B03105" w:rsidRPr="00775352" w:rsidRDefault="00B03105" w:rsidP="00FE78BB">
      <w:pPr>
        <w:spacing w:before="100" w:beforeAutospacing="1" w:after="100" w:afterAutospacing="1"/>
        <w:ind w:left="709" w:hanging="709"/>
        <w:jc w:val="both"/>
        <w:rPr>
          <w:rFonts w:ascii="Arial" w:hAnsi="Arial" w:cs="Arial"/>
        </w:rPr>
      </w:pPr>
      <w:r w:rsidRPr="00775352">
        <w:rPr>
          <w:rFonts w:ascii="Arial" w:hAnsi="Arial" w:cs="Arial"/>
          <w:b/>
        </w:rPr>
        <w:t>§ 1</w:t>
      </w:r>
      <w:r w:rsidR="00D63488">
        <w:rPr>
          <w:rFonts w:ascii="Arial" w:hAnsi="Arial" w:cs="Arial"/>
          <w:b/>
        </w:rPr>
        <w:t>0</w:t>
      </w:r>
      <w:r w:rsidR="00C61874">
        <w:rPr>
          <w:rFonts w:ascii="Arial" w:hAnsi="Arial" w:cs="Arial"/>
          <w:b/>
        </w:rPr>
        <w:t>3</w:t>
      </w:r>
      <w:r w:rsidRPr="00775352">
        <w:rPr>
          <w:rFonts w:ascii="Arial" w:hAnsi="Arial" w:cs="Arial"/>
          <w:color w:val="000000"/>
        </w:rPr>
        <w:t xml:space="preserve">. </w:t>
      </w:r>
      <w:r w:rsidRPr="00775352">
        <w:rPr>
          <w:rFonts w:ascii="Arial" w:hAnsi="Arial" w:cs="Arial"/>
          <w:bCs/>
        </w:rPr>
        <w:t xml:space="preserve">Niespełnianie </w:t>
      </w:r>
      <w:r w:rsidRPr="00775352">
        <w:rPr>
          <w:rFonts w:ascii="Arial" w:hAnsi="Arial" w:cs="Arial"/>
        </w:rPr>
        <w:t>obowiązku szkolnego lub obowiązku nauki podlega egzekucji w trybie przepisów o postępowaniu egzekucyjnym w administracji.</w:t>
      </w:r>
    </w:p>
    <w:p w:rsidR="00B03105" w:rsidRPr="00775352" w:rsidRDefault="00B03105" w:rsidP="00FE78BB">
      <w:pPr>
        <w:pStyle w:val="NormalnyWeb"/>
        <w:ind w:left="709" w:hanging="709"/>
        <w:jc w:val="both"/>
        <w:rPr>
          <w:rFonts w:ascii="Arial" w:hAnsi="Arial" w:cs="Arial"/>
          <w:sz w:val="22"/>
          <w:szCs w:val="22"/>
        </w:rPr>
      </w:pPr>
      <w:r w:rsidRPr="00775352">
        <w:rPr>
          <w:rFonts w:ascii="Arial" w:hAnsi="Arial" w:cs="Arial"/>
          <w:b/>
          <w:sz w:val="22"/>
          <w:szCs w:val="22"/>
        </w:rPr>
        <w:t>§ 1</w:t>
      </w:r>
      <w:r w:rsidR="00D63488">
        <w:rPr>
          <w:rFonts w:ascii="Arial" w:hAnsi="Arial" w:cs="Arial"/>
          <w:b/>
          <w:sz w:val="22"/>
          <w:szCs w:val="22"/>
        </w:rPr>
        <w:t>0</w:t>
      </w:r>
      <w:r w:rsidR="00C61874">
        <w:rPr>
          <w:rFonts w:ascii="Arial" w:hAnsi="Arial" w:cs="Arial"/>
          <w:b/>
          <w:sz w:val="22"/>
          <w:szCs w:val="22"/>
        </w:rPr>
        <w:t>4</w:t>
      </w:r>
      <w:r w:rsidRPr="00775352">
        <w:rPr>
          <w:rFonts w:ascii="Arial" w:hAnsi="Arial" w:cs="Arial"/>
          <w:color w:val="000000"/>
          <w:sz w:val="22"/>
          <w:szCs w:val="22"/>
        </w:rPr>
        <w:t xml:space="preserve">. </w:t>
      </w:r>
      <w:r w:rsidRPr="00775352">
        <w:rPr>
          <w:rStyle w:val="Pogrubienie"/>
          <w:rFonts w:ascii="Arial" w:hAnsi="Arial" w:cs="Arial"/>
          <w:b w:val="0"/>
          <w:sz w:val="22"/>
          <w:szCs w:val="22"/>
        </w:rPr>
        <w:t>Przez niespełnienie obowiązku szkolnego rozumie się nieusprawiedliwioną nieobecność w okresie jednego miesiąca na co najmniej 50</w:t>
      </w:r>
      <w:r w:rsidRPr="00775352">
        <w:rPr>
          <w:rStyle w:val="Pogrubienie"/>
          <w:rFonts w:ascii="Arial" w:hAnsi="Arial" w:cs="Arial"/>
          <w:sz w:val="22"/>
          <w:szCs w:val="22"/>
        </w:rPr>
        <w:t xml:space="preserve">% </w:t>
      </w:r>
      <w:r w:rsidRPr="00775352">
        <w:rPr>
          <w:rFonts w:ascii="Arial" w:hAnsi="Arial" w:cs="Arial"/>
          <w:sz w:val="22"/>
          <w:szCs w:val="22"/>
        </w:rPr>
        <w:t>obowiązkowych zaję</w:t>
      </w:r>
      <w:r w:rsidR="00D63488">
        <w:rPr>
          <w:rFonts w:ascii="Arial" w:hAnsi="Arial" w:cs="Arial"/>
          <w:sz w:val="22"/>
          <w:szCs w:val="22"/>
        </w:rPr>
        <w:t xml:space="preserve">ć </w:t>
      </w:r>
      <w:r w:rsidRPr="00775352">
        <w:rPr>
          <w:rFonts w:ascii="Arial" w:hAnsi="Arial" w:cs="Arial"/>
          <w:sz w:val="22"/>
          <w:szCs w:val="22"/>
        </w:rPr>
        <w:t xml:space="preserve">edukacyjnych </w:t>
      </w:r>
      <w:r w:rsidR="00C61874">
        <w:rPr>
          <w:rFonts w:ascii="Arial" w:hAnsi="Arial" w:cs="Arial"/>
          <w:sz w:val="22"/>
          <w:szCs w:val="22"/>
        </w:rPr>
        <w:br/>
      </w:r>
      <w:r w:rsidRPr="00775352">
        <w:rPr>
          <w:rFonts w:ascii="Arial" w:hAnsi="Arial" w:cs="Arial"/>
          <w:sz w:val="22"/>
          <w:szCs w:val="22"/>
        </w:rPr>
        <w:t>w szkole podstawowej.</w:t>
      </w:r>
    </w:p>
    <w:p w:rsidR="00B03105" w:rsidRPr="00775352" w:rsidRDefault="00B03105" w:rsidP="00326EAC">
      <w:pPr>
        <w:spacing w:before="100" w:beforeAutospacing="1" w:after="100" w:afterAutospacing="1"/>
        <w:ind w:left="426" w:hanging="426"/>
        <w:jc w:val="both"/>
        <w:rPr>
          <w:rFonts w:ascii="Arial" w:hAnsi="Arial" w:cs="Arial"/>
        </w:rPr>
      </w:pPr>
      <w:r w:rsidRPr="00775352">
        <w:rPr>
          <w:rFonts w:ascii="Arial" w:hAnsi="Arial" w:cs="Arial"/>
          <w:b/>
        </w:rPr>
        <w:t>§ 1</w:t>
      </w:r>
      <w:r w:rsidR="00D63488">
        <w:rPr>
          <w:rFonts w:ascii="Arial" w:hAnsi="Arial" w:cs="Arial"/>
          <w:b/>
        </w:rPr>
        <w:t>0</w:t>
      </w:r>
      <w:r w:rsidR="00C61874">
        <w:rPr>
          <w:rFonts w:ascii="Arial" w:hAnsi="Arial" w:cs="Arial"/>
          <w:b/>
        </w:rPr>
        <w:t>5</w:t>
      </w:r>
      <w:r w:rsidRPr="00775352">
        <w:rPr>
          <w:rFonts w:ascii="Arial" w:hAnsi="Arial" w:cs="Arial"/>
          <w:color w:val="000000"/>
        </w:rPr>
        <w:t xml:space="preserve">. </w:t>
      </w:r>
      <w:r w:rsidR="002E4CD6" w:rsidRPr="00775352">
        <w:rPr>
          <w:rFonts w:ascii="Arial" w:hAnsi="Arial" w:cs="Arial"/>
          <w:bCs/>
        </w:rPr>
        <w:t>R</w:t>
      </w:r>
      <w:r w:rsidRPr="00775352">
        <w:rPr>
          <w:rFonts w:ascii="Arial" w:hAnsi="Arial" w:cs="Arial"/>
          <w:bCs/>
        </w:rPr>
        <w:t>odzice dziecka podlegającego obowiązkowi szkolnemu są obowiązani do:</w:t>
      </w:r>
    </w:p>
    <w:p w:rsidR="00100CBA" w:rsidRPr="00100CBA" w:rsidRDefault="00B03105" w:rsidP="00100CBA">
      <w:pPr>
        <w:numPr>
          <w:ilvl w:val="0"/>
          <w:numId w:val="91"/>
        </w:numPr>
        <w:tabs>
          <w:tab w:val="left" w:pos="284"/>
        </w:tabs>
        <w:ind w:left="1134" w:hanging="425"/>
        <w:jc w:val="left"/>
        <w:rPr>
          <w:rFonts w:ascii="Arial" w:hAnsi="Arial" w:cs="Arial"/>
        </w:rPr>
      </w:pPr>
      <w:r w:rsidRPr="00775352">
        <w:rPr>
          <w:rFonts w:ascii="Arial" w:hAnsi="Arial" w:cs="Arial"/>
          <w:bCs/>
        </w:rPr>
        <w:t>dopełnienia czynności związanych z</w:t>
      </w:r>
      <w:r w:rsidR="00E4177E">
        <w:rPr>
          <w:rFonts w:ascii="Arial" w:hAnsi="Arial" w:cs="Arial"/>
          <w:bCs/>
        </w:rPr>
        <w:t>e</w:t>
      </w:r>
      <w:r w:rsidRPr="00775352">
        <w:rPr>
          <w:rFonts w:ascii="Arial" w:hAnsi="Arial" w:cs="Arial"/>
          <w:bCs/>
        </w:rPr>
        <w:t xml:space="preserve"> zgłoszeniem dziecka do </w:t>
      </w:r>
      <w:r w:rsidR="00E55CFB">
        <w:rPr>
          <w:rFonts w:ascii="Arial" w:hAnsi="Arial" w:cs="Arial"/>
          <w:bCs/>
        </w:rPr>
        <w:t>S</w:t>
      </w:r>
      <w:r w:rsidRPr="00775352">
        <w:rPr>
          <w:rFonts w:ascii="Arial" w:hAnsi="Arial" w:cs="Arial"/>
          <w:bCs/>
        </w:rPr>
        <w:t>zkoły;</w:t>
      </w:r>
    </w:p>
    <w:p w:rsidR="00100CBA" w:rsidRPr="00100CBA" w:rsidRDefault="00100CBA" w:rsidP="00100CBA">
      <w:pPr>
        <w:tabs>
          <w:tab w:val="left" w:pos="284"/>
        </w:tabs>
        <w:ind w:left="1134"/>
        <w:jc w:val="left"/>
        <w:rPr>
          <w:rFonts w:ascii="Arial" w:hAnsi="Arial" w:cs="Arial"/>
        </w:rPr>
      </w:pPr>
    </w:p>
    <w:p w:rsidR="00B03105" w:rsidRPr="00100CBA" w:rsidRDefault="00B03105" w:rsidP="00100CBA">
      <w:pPr>
        <w:numPr>
          <w:ilvl w:val="0"/>
          <w:numId w:val="91"/>
        </w:numPr>
        <w:tabs>
          <w:tab w:val="left" w:pos="284"/>
        </w:tabs>
        <w:ind w:left="1134" w:hanging="425"/>
        <w:jc w:val="left"/>
        <w:rPr>
          <w:rFonts w:ascii="Arial" w:hAnsi="Arial" w:cs="Arial"/>
        </w:rPr>
      </w:pPr>
      <w:r w:rsidRPr="00775352">
        <w:rPr>
          <w:rFonts w:ascii="Arial" w:hAnsi="Arial" w:cs="Arial"/>
          <w:bCs/>
        </w:rPr>
        <w:t>zapewnienia regularnego uczęszczania na zajęcia szkolne;</w:t>
      </w:r>
    </w:p>
    <w:p w:rsidR="00100CBA" w:rsidRPr="00775352" w:rsidRDefault="00100CBA" w:rsidP="00100CBA">
      <w:pPr>
        <w:tabs>
          <w:tab w:val="left" w:pos="284"/>
        </w:tabs>
        <w:ind w:left="1134"/>
        <w:jc w:val="left"/>
        <w:rPr>
          <w:rFonts w:ascii="Arial" w:hAnsi="Arial" w:cs="Arial"/>
        </w:rPr>
      </w:pPr>
    </w:p>
    <w:p w:rsidR="00B03105" w:rsidRPr="00100CBA" w:rsidRDefault="00B03105" w:rsidP="00100CBA">
      <w:pPr>
        <w:numPr>
          <w:ilvl w:val="0"/>
          <w:numId w:val="91"/>
        </w:numPr>
        <w:tabs>
          <w:tab w:val="left" w:pos="284"/>
        </w:tabs>
        <w:ind w:left="1134" w:hanging="425"/>
        <w:jc w:val="left"/>
        <w:rPr>
          <w:rFonts w:ascii="Arial" w:hAnsi="Arial" w:cs="Arial"/>
        </w:rPr>
      </w:pPr>
      <w:r w:rsidRPr="00775352">
        <w:rPr>
          <w:rFonts w:ascii="Arial" w:hAnsi="Arial" w:cs="Arial"/>
          <w:bCs/>
        </w:rPr>
        <w:t>zapewnienia dziecku warunków umożliwiających przygotowanie się do zajęć;</w:t>
      </w:r>
    </w:p>
    <w:p w:rsidR="00100CBA" w:rsidRPr="00775352" w:rsidRDefault="00100CBA" w:rsidP="00100CBA">
      <w:pPr>
        <w:tabs>
          <w:tab w:val="left" w:pos="284"/>
        </w:tabs>
        <w:ind w:left="1134"/>
        <w:jc w:val="left"/>
        <w:rPr>
          <w:rFonts w:ascii="Arial" w:hAnsi="Arial" w:cs="Arial"/>
        </w:rPr>
      </w:pPr>
    </w:p>
    <w:p w:rsidR="00B03105" w:rsidRPr="00E55CFB" w:rsidRDefault="00B03105" w:rsidP="00E55CFB">
      <w:pPr>
        <w:numPr>
          <w:ilvl w:val="0"/>
          <w:numId w:val="91"/>
        </w:numPr>
        <w:tabs>
          <w:tab w:val="left" w:pos="284"/>
        </w:tabs>
        <w:ind w:left="1134" w:hanging="425"/>
        <w:jc w:val="both"/>
        <w:rPr>
          <w:rFonts w:ascii="Arial" w:hAnsi="Arial" w:cs="Arial"/>
        </w:rPr>
      </w:pPr>
      <w:r w:rsidRPr="00775352">
        <w:rPr>
          <w:rFonts w:ascii="Arial" w:hAnsi="Arial" w:cs="Arial"/>
          <w:bCs/>
        </w:rPr>
        <w:t>informowania w terminie do 30 września każdego roku</w:t>
      </w:r>
      <w:r w:rsidR="00FE78BB">
        <w:rPr>
          <w:rFonts w:ascii="Arial" w:hAnsi="Arial" w:cs="Arial"/>
          <w:bCs/>
        </w:rPr>
        <w:t xml:space="preserve">, </w:t>
      </w:r>
      <w:r w:rsidR="00E4177E">
        <w:rPr>
          <w:rFonts w:ascii="Arial" w:hAnsi="Arial" w:cs="Arial"/>
          <w:bCs/>
        </w:rPr>
        <w:t>d</w:t>
      </w:r>
      <w:r w:rsidR="00FE78BB">
        <w:rPr>
          <w:rFonts w:ascii="Arial" w:hAnsi="Arial" w:cs="Arial"/>
          <w:bCs/>
        </w:rPr>
        <w:t xml:space="preserve">yrektora </w:t>
      </w:r>
      <w:r w:rsidR="00E4177E">
        <w:rPr>
          <w:rFonts w:ascii="Arial" w:hAnsi="Arial" w:cs="Arial"/>
          <w:bCs/>
        </w:rPr>
        <w:t>s</w:t>
      </w:r>
      <w:r w:rsidR="00FE78BB">
        <w:rPr>
          <w:rFonts w:ascii="Arial" w:hAnsi="Arial" w:cs="Arial"/>
          <w:bCs/>
        </w:rPr>
        <w:t xml:space="preserve">zkoły </w:t>
      </w:r>
      <w:r w:rsidR="00FE78BB" w:rsidRPr="00100CBA">
        <w:rPr>
          <w:rFonts w:ascii="Arial" w:hAnsi="Arial" w:cs="Arial"/>
          <w:bCs/>
        </w:rPr>
        <w:t>podstawowej</w:t>
      </w:r>
      <w:r w:rsidR="00E55CFB">
        <w:rPr>
          <w:rFonts w:ascii="Arial" w:hAnsi="Arial" w:cs="Arial"/>
          <w:bCs/>
        </w:rPr>
        <w:t>,</w:t>
      </w:r>
      <w:r w:rsidRPr="00100CBA">
        <w:rPr>
          <w:rFonts w:ascii="Arial" w:hAnsi="Arial" w:cs="Arial"/>
          <w:bCs/>
        </w:rPr>
        <w:t>w obwodzie któr</w:t>
      </w:r>
      <w:r w:rsidR="00E55CFB">
        <w:rPr>
          <w:rFonts w:ascii="Arial" w:hAnsi="Arial" w:cs="Arial"/>
          <w:bCs/>
        </w:rPr>
        <w:t>ej</w:t>
      </w:r>
      <w:r w:rsidRPr="00100CBA">
        <w:rPr>
          <w:rFonts w:ascii="Arial" w:hAnsi="Arial" w:cs="Arial"/>
          <w:bCs/>
        </w:rPr>
        <w:t xml:space="preserve"> dziecko mieszka, o realizacji obowiązku szkolnego poza szkołą obwodową.</w:t>
      </w:r>
    </w:p>
    <w:p w:rsidR="00B03105" w:rsidRPr="00180C02" w:rsidRDefault="00B03105" w:rsidP="00085785">
      <w:pPr>
        <w:pStyle w:val="Nagwek2"/>
        <w:rPr>
          <w:rFonts w:ascii="Arial" w:hAnsi="Arial" w:cs="Arial"/>
          <w:b w:val="0"/>
          <w:bCs w:val="0"/>
          <w:color w:val="auto"/>
          <w:sz w:val="22"/>
          <w:szCs w:val="22"/>
        </w:rPr>
      </w:pPr>
      <w:bookmarkStart w:id="34" w:name="_Toc498200485"/>
      <w:r w:rsidRPr="00180C02">
        <w:rPr>
          <w:rFonts w:ascii="Arial" w:hAnsi="Arial" w:cs="Arial"/>
          <w:color w:val="auto"/>
          <w:sz w:val="22"/>
          <w:szCs w:val="22"/>
        </w:rPr>
        <w:t>Rozdział 2</w:t>
      </w:r>
      <w:r w:rsidR="00B02871" w:rsidRPr="00180C02">
        <w:rPr>
          <w:rFonts w:ascii="Arial" w:hAnsi="Arial" w:cs="Arial"/>
          <w:b w:val="0"/>
          <w:bCs w:val="0"/>
          <w:color w:val="auto"/>
          <w:sz w:val="22"/>
          <w:szCs w:val="22"/>
        </w:rPr>
        <w:br/>
      </w:r>
      <w:r w:rsidRPr="00180C02">
        <w:rPr>
          <w:rFonts w:ascii="Arial" w:hAnsi="Arial" w:cs="Arial"/>
          <w:color w:val="auto"/>
          <w:sz w:val="22"/>
          <w:szCs w:val="22"/>
        </w:rPr>
        <w:t>Prawa i obowiązki członków społeczności szkolnej</w:t>
      </w:r>
      <w:bookmarkEnd w:id="34"/>
    </w:p>
    <w:p w:rsidR="00B03105" w:rsidRPr="00775352" w:rsidRDefault="00B03105" w:rsidP="00085785">
      <w:pPr>
        <w:autoSpaceDE w:val="0"/>
        <w:autoSpaceDN w:val="0"/>
        <w:adjustRightInd w:val="0"/>
        <w:ind w:firstLine="567"/>
        <w:jc w:val="both"/>
        <w:rPr>
          <w:rFonts w:ascii="Arial" w:hAnsi="Arial" w:cs="Arial"/>
        </w:rPr>
      </w:pPr>
    </w:p>
    <w:p w:rsidR="00B03105" w:rsidRPr="00775352" w:rsidRDefault="00F67E17" w:rsidP="003B2E1E">
      <w:pPr>
        <w:autoSpaceDE w:val="0"/>
        <w:autoSpaceDN w:val="0"/>
        <w:adjustRightInd w:val="0"/>
        <w:jc w:val="both"/>
        <w:rPr>
          <w:rFonts w:ascii="Arial" w:hAnsi="Arial" w:cs="Arial"/>
          <w:b/>
          <w:bCs/>
        </w:rPr>
      </w:pPr>
      <w:r w:rsidRPr="00775352">
        <w:rPr>
          <w:rFonts w:ascii="Arial" w:hAnsi="Arial" w:cs="Arial"/>
          <w:b/>
        </w:rPr>
        <w:t>§ 1</w:t>
      </w:r>
      <w:r w:rsidR="00D63488">
        <w:rPr>
          <w:rFonts w:ascii="Arial" w:hAnsi="Arial" w:cs="Arial"/>
          <w:b/>
        </w:rPr>
        <w:t>0</w:t>
      </w:r>
      <w:r w:rsidR="00E55CFB">
        <w:rPr>
          <w:rFonts w:ascii="Arial" w:hAnsi="Arial" w:cs="Arial"/>
          <w:b/>
        </w:rPr>
        <w:t>6</w:t>
      </w:r>
      <w:r w:rsidR="00B03105" w:rsidRPr="00775352">
        <w:rPr>
          <w:rFonts w:ascii="Arial" w:hAnsi="Arial" w:cs="Arial"/>
          <w:b/>
        </w:rPr>
        <w:t xml:space="preserve">. </w:t>
      </w:r>
      <w:r w:rsidR="00B03105" w:rsidRPr="00775352">
        <w:rPr>
          <w:rFonts w:ascii="Arial" w:hAnsi="Arial" w:cs="Arial"/>
        </w:rPr>
        <w:t xml:space="preserve">Członek społeczności szkolnej. </w:t>
      </w:r>
    </w:p>
    <w:p w:rsidR="00B03105" w:rsidRPr="00775352" w:rsidRDefault="00B03105" w:rsidP="00085785">
      <w:pPr>
        <w:autoSpaceDE w:val="0"/>
        <w:autoSpaceDN w:val="0"/>
        <w:adjustRightInd w:val="0"/>
        <w:rPr>
          <w:rFonts w:ascii="Arial" w:hAnsi="Arial" w:cs="Arial"/>
          <w:b/>
          <w:bCs/>
        </w:rPr>
      </w:pPr>
    </w:p>
    <w:p w:rsidR="00B03105" w:rsidRPr="00775352" w:rsidRDefault="00B03105" w:rsidP="003B2E1E">
      <w:pPr>
        <w:autoSpaceDE w:val="0"/>
        <w:autoSpaceDN w:val="0"/>
        <w:adjustRightInd w:val="0"/>
        <w:ind w:left="426" w:hanging="426"/>
        <w:jc w:val="both"/>
        <w:rPr>
          <w:rFonts w:ascii="Arial" w:hAnsi="Arial" w:cs="Arial"/>
        </w:rPr>
      </w:pPr>
      <w:r w:rsidRPr="00775352">
        <w:rPr>
          <w:rFonts w:ascii="Arial" w:hAnsi="Arial" w:cs="Arial"/>
          <w:b/>
        </w:rPr>
        <w:t>1</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Członkiem społeczności Szkoły staje się każdy, kto został przyjęty do Szkoły </w:t>
      </w:r>
      <w:r w:rsidR="00000787">
        <w:rPr>
          <w:rFonts w:ascii="Arial" w:hAnsi="Arial" w:cs="Arial"/>
        </w:rPr>
        <w:t>weedług zasad przyjmowania obowiązujących w Szkole.</w:t>
      </w:r>
    </w:p>
    <w:p w:rsidR="00B03105" w:rsidRPr="00775352" w:rsidRDefault="00B03105" w:rsidP="003B2E1E">
      <w:pPr>
        <w:autoSpaceDE w:val="0"/>
        <w:autoSpaceDN w:val="0"/>
        <w:adjustRightInd w:val="0"/>
        <w:ind w:left="426" w:hanging="426"/>
        <w:rPr>
          <w:rFonts w:ascii="Arial" w:hAnsi="Arial" w:cs="Arial"/>
        </w:rPr>
      </w:pPr>
    </w:p>
    <w:p w:rsidR="00B03105" w:rsidRPr="00775352" w:rsidRDefault="00B03105" w:rsidP="003B2E1E">
      <w:pPr>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Wraz z zakończeniem nauki lub pracy w </w:t>
      </w:r>
      <w:r w:rsidR="00E55CFB">
        <w:rPr>
          <w:rFonts w:ascii="Arial" w:hAnsi="Arial" w:cs="Arial"/>
        </w:rPr>
        <w:t>S</w:t>
      </w:r>
      <w:r w:rsidRPr="00775352">
        <w:rPr>
          <w:rFonts w:ascii="Arial" w:hAnsi="Arial" w:cs="Arial"/>
        </w:rPr>
        <w:t xml:space="preserve">zkole traci się członkostwo społeczności szkolnej. </w:t>
      </w:r>
    </w:p>
    <w:p w:rsidR="00B03105" w:rsidRPr="00775352" w:rsidRDefault="00B03105" w:rsidP="003B2E1E">
      <w:pPr>
        <w:autoSpaceDE w:val="0"/>
        <w:autoSpaceDN w:val="0"/>
        <w:adjustRightInd w:val="0"/>
        <w:ind w:left="426" w:hanging="426"/>
        <w:jc w:val="both"/>
        <w:rPr>
          <w:rFonts w:ascii="Arial" w:hAnsi="Arial" w:cs="Arial"/>
        </w:rPr>
      </w:pPr>
    </w:p>
    <w:p w:rsidR="00B03105" w:rsidRPr="00775352" w:rsidRDefault="00B03105" w:rsidP="003B2E1E">
      <w:pPr>
        <w:autoSpaceDE w:val="0"/>
        <w:autoSpaceDN w:val="0"/>
        <w:adjustRightInd w:val="0"/>
        <w:ind w:left="426" w:hanging="426"/>
        <w:jc w:val="both"/>
        <w:rPr>
          <w:rFonts w:ascii="Arial" w:hAnsi="Arial" w:cs="Arial"/>
          <w:b/>
          <w:bCs/>
        </w:rPr>
      </w:pPr>
      <w:r w:rsidRPr="00775352">
        <w:rPr>
          <w:rFonts w:ascii="Arial" w:hAnsi="Arial" w:cs="Arial"/>
          <w:b/>
          <w:bCs/>
        </w:rPr>
        <w:t xml:space="preserve">3. </w:t>
      </w:r>
      <w:r w:rsidR="00E55CFB">
        <w:rPr>
          <w:rFonts w:ascii="Arial" w:hAnsi="Arial" w:cs="Arial"/>
          <w:b/>
          <w:bCs/>
        </w:rPr>
        <w:tab/>
      </w:r>
      <w:r w:rsidRPr="00775352">
        <w:rPr>
          <w:rFonts w:ascii="Arial" w:hAnsi="Arial" w:cs="Arial"/>
        </w:rPr>
        <w:t xml:space="preserve">Żadne prawa obowiązujące w </w:t>
      </w:r>
      <w:r w:rsidR="00E55CFB">
        <w:rPr>
          <w:rFonts w:ascii="Arial" w:hAnsi="Arial" w:cs="Arial"/>
        </w:rPr>
        <w:t>S</w:t>
      </w:r>
      <w:r w:rsidRPr="00775352">
        <w:rPr>
          <w:rFonts w:ascii="Arial" w:hAnsi="Arial" w:cs="Arial"/>
        </w:rPr>
        <w:t xml:space="preserve">zkole </w:t>
      </w:r>
      <w:r w:rsidR="00E55CFB">
        <w:rPr>
          <w:rFonts w:ascii="Arial" w:hAnsi="Arial" w:cs="Arial"/>
        </w:rPr>
        <w:t>nie mogą być sprzeczne z między</w:t>
      </w:r>
      <w:r w:rsidRPr="00775352">
        <w:rPr>
          <w:rFonts w:ascii="Arial" w:hAnsi="Arial" w:cs="Arial"/>
        </w:rPr>
        <w:t xml:space="preserve">narodowymi prawami człowieka i  dziecka.   </w:t>
      </w:r>
    </w:p>
    <w:p w:rsidR="00B03105" w:rsidRPr="00775352" w:rsidRDefault="00B03105" w:rsidP="003B2E1E">
      <w:pPr>
        <w:autoSpaceDE w:val="0"/>
        <w:autoSpaceDN w:val="0"/>
        <w:adjustRightInd w:val="0"/>
        <w:ind w:left="426" w:hanging="426"/>
        <w:jc w:val="both"/>
        <w:rPr>
          <w:rFonts w:ascii="Arial" w:hAnsi="Arial" w:cs="Arial"/>
        </w:rPr>
      </w:pPr>
    </w:p>
    <w:p w:rsidR="00B03105" w:rsidRPr="00775352" w:rsidRDefault="00B03105" w:rsidP="003B2E1E">
      <w:pPr>
        <w:autoSpaceDE w:val="0"/>
        <w:autoSpaceDN w:val="0"/>
        <w:adjustRightInd w:val="0"/>
        <w:ind w:left="426" w:hanging="426"/>
        <w:jc w:val="both"/>
        <w:rPr>
          <w:rFonts w:ascii="Arial" w:hAnsi="Arial" w:cs="Arial"/>
        </w:rPr>
      </w:pPr>
      <w:r w:rsidRPr="00775352">
        <w:rPr>
          <w:rFonts w:ascii="Arial" w:hAnsi="Arial" w:cs="Arial"/>
          <w:b/>
          <w:bCs/>
        </w:rPr>
        <w:t xml:space="preserve">4. </w:t>
      </w:r>
      <w:r w:rsidR="00C7706E">
        <w:rPr>
          <w:rFonts w:ascii="Arial" w:hAnsi="Arial" w:cs="Arial"/>
          <w:b/>
          <w:bCs/>
        </w:rPr>
        <w:t xml:space="preserve">  </w:t>
      </w:r>
      <w:r w:rsidRPr="00775352">
        <w:rPr>
          <w:rFonts w:ascii="Arial" w:hAnsi="Arial" w:cs="Arial"/>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03105" w:rsidRPr="00775352" w:rsidRDefault="00B03105" w:rsidP="003B2E1E">
      <w:pPr>
        <w:autoSpaceDE w:val="0"/>
        <w:autoSpaceDN w:val="0"/>
        <w:adjustRightInd w:val="0"/>
        <w:ind w:left="426" w:hanging="426"/>
        <w:jc w:val="both"/>
        <w:rPr>
          <w:rFonts w:ascii="Arial" w:hAnsi="Arial" w:cs="Arial"/>
        </w:rPr>
      </w:pPr>
    </w:p>
    <w:p w:rsidR="00B03105" w:rsidRPr="00775352" w:rsidRDefault="00B03105" w:rsidP="003B2E1E">
      <w:pPr>
        <w:autoSpaceDE w:val="0"/>
        <w:autoSpaceDN w:val="0"/>
        <w:adjustRightInd w:val="0"/>
        <w:ind w:left="426" w:hanging="426"/>
        <w:jc w:val="both"/>
        <w:rPr>
          <w:rFonts w:ascii="Arial" w:hAnsi="Arial" w:cs="Arial"/>
        </w:rPr>
      </w:pPr>
      <w:r w:rsidRPr="00775352">
        <w:rPr>
          <w:rFonts w:ascii="Arial" w:hAnsi="Arial" w:cs="Arial"/>
          <w:b/>
          <w:bCs/>
        </w:rPr>
        <w:t>5.</w:t>
      </w:r>
      <w:r w:rsidR="00C7706E">
        <w:rPr>
          <w:rFonts w:ascii="Arial" w:hAnsi="Arial" w:cs="Arial"/>
          <w:b/>
          <w:bCs/>
        </w:rPr>
        <w:t xml:space="preserve">    </w:t>
      </w:r>
      <w:r w:rsidR="00D63488">
        <w:rPr>
          <w:rFonts w:ascii="Arial" w:hAnsi="Arial" w:cs="Arial"/>
        </w:rPr>
        <w:t>Traktowanie członków sołeczności szkolnej.</w:t>
      </w:r>
    </w:p>
    <w:p w:rsidR="00B03105" w:rsidRPr="00775352" w:rsidRDefault="00B03105" w:rsidP="00085785">
      <w:pPr>
        <w:autoSpaceDE w:val="0"/>
        <w:autoSpaceDN w:val="0"/>
        <w:adjustRightInd w:val="0"/>
        <w:ind w:firstLine="567"/>
        <w:jc w:val="both"/>
        <w:rPr>
          <w:rFonts w:ascii="Arial" w:hAnsi="Arial" w:cs="Arial"/>
          <w:b/>
          <w:bCs/>
        </w:rPr>
      </w:pPr>
    </w:p>
    <w:p w:rsidR="00B03105" w:rsidRPr="00775352" w:rsidRDefault="003A2691" w:rsidP="00F02A9F">
      <w:pPr>
        <w:numPr>
          <w:ilvl w:val="0"/>
          <w:numId w:val="107"/>
        </w:numPr>
        <w:tabs>
          <w:tab w:val="left" w:pos="1134"/>
        </w:tabs>
        <w:autoSpaceDE w:val="0"/>
        <w:autoSpaceDN w:val="0"/>
        <w:adjustRightInd w:val="0"/>
        <w:ind w:left="1134" w:hanging="425"/>
        <w:jc w:val="both"/>
        <w:rPr>
          <w:rFonts w:ascii="Arial" w:hAnsi="Arial" w:cs="Arial"/>
        </w:rPr>
      </w:pPr>
      <w:r>
        <w:rPr>
          <w:rFonts w:ascii="Arial" w:hAnsi="Arial" w:cs="Arial"/>
        </w:rPr>
        <w:t>n</w:t>
      </w:r>
      <w:r w:rsidR="00B03105" w:rsidRPr="00775352">
        <w:rPr>
          <w:rFonts w:ascii="Arial" w:hAnsi="Arial" w:cs="Arial"/>
        </w:rPr>
        <w:t>ikt nie może być poddawany okrutnemu, nieludzkiemu, upokarzającemu traktowaniu lub karaniu;</w:t>
      </w:r>
    </w:p>
    <w:p w:rsidR="00B03105" w:rsidRPr="00775352" w:rsidRDefault="00B03105" w:rsidP="003B2E1E">
      <w:pPr>
        <w:tabs>
          <w:tab w:val="left" w:pos="1134"/>
        </w:tabs>
        <w:autoSpaceDE w:val="0"/>
        <w:autoSpaceDN w:val="0"/>
        <w:adjustRightInd w:val="0"/>
        <w:ind w:left="1134" w:hanging="425"/>
        <w:jc w:val="both"/>
        <w:rPr>
          <w:rFonts w:ascii="Arial" w:hAnsi="Arial" w:cs="Arial"/>
        </w:rPr>
      </w:pPr>
    </w:p>
    <w:p w:rsidR="00B03105" w:rsidRPr="00775352" w:rsidRDefault="003A2691" w:rsidP="00F02A9F">
      <w:pPr>
        <w:numPr>
          <w:ilvl w:val="0"/>
          <w:numId w:val="107"/>
        </w:numPr>
        <w:tabs>
          <w:tab w:val="left" w:pos="1134"/>
        </w:tabs>
        <w:autoSpaceDE w:val="0"/>
        <w:autoSpaceDN w:val="0"/>
        <w:adjustRightInd w:val="0"/>
        <w:ind w:left="1134" w:hanging="425"/>
        <w:jc w:val="both"/>
        <w:rPr>
          <w:rFonts w:ascii="Arial" w:hAnsi="Arial" w:cs="Arial"/>
        </w:rPr>
      </w:pPr>
      <w:r>
        <w:rPr>
          <w:rFonts w:ascii="Arial" w:hAnsi="Arial" w:cs="Arial"/>
        </w:rPr>
        <w:t>ż</w:t>
      </w:r>
      <w:r w:rsidR="00B03105" w:rsidRPr="00775352">
        <w:rPr>
          <w:rFonts w:ascii="Arial" w:hAnsi="Arial" w:cs="Arial"/>
        </w:rPr>
        <w:t>aden członek społeczności Szkoły nie może podlegać arbit</w:t>
      </w:r>
      <w:r w:rsidR="00E55CFB">
        <w:rPr>
          <w:rFonts w:ascii="Arial" w:hAnsi="Arial" w:cs="Arial"/>
        </w:rPr>
        <w:t xml:space="preserve">ralnej i bezprawnej ingerencji </w:t>
      </w:r>
      <w:r w:rsidR="00B03105" w:rsidRPr="00775352">
        <w:rPr>
          <w:rFonts w:ascii="Arial" w:hAnsi="Arial" w:cs="Arial"/>
        </w:rPr>
        <w:t>w sferę jego życia prywatnego;</w:t>
      </w:r>
    </w:p>
    <w:p w:rsidR="00B03105" w:rsidRPr="00775352" w:rsidRDefault="00B03105" w:rsidP="003B2E1E">
      <w:pPr>
        <w:tabs>
          <w:tab w:val="left" w:pos="1134"/>
        </w:tabs>
        <w:autoSpaceDE w:val="0"/>
        <w:autoSpaceDN w:val="0"/>
        <w:adjustRightInd w:val="0"/>
        <w:ind w:left="1134" w:hanging="425"/>
        <w:jc w:val="both"/>
        <w:rPr>
          <w:rFonts w:ascii="Arial" w:hAnsi="Arial" w:cs="Arial"/>
        </w:rPr>
      </w:pPr>
    </w:p>
    <w:p w:rsidR="00B03105" w:rsidRPr="00775352" w:rsidRDefault="003A2691" w:rsidP="00F02A9F">
      <w:pPr>
        <w:numPr>
          <w:ilvl w:val="0"/>
          <w:numId w:val="107"/>
        </w:numPr>
        <w:tabs>
          <w:tab w:val="left" w:pos="1134"/>
        </w:tabs>
        <w:autoSpaceDE w:val="0"/>
        <w:autoSpaceDN w:val="0"/>
        <w:adjustRightInd w:val="0"/>
        <w:ind w:left="1134" w:hanging="425"/>
        <w:jc w:val="both"/>
        <w:rPr>
          <w:rFonts w:ascii="Arial" w:hAnsi="Arial" w:cs="Arial"/>
        </w:rPr>
      </w:pPr>
      <w:r>
        <w:rPr>
          <w:rFonts w:ascii="Arial" w:hAnsi="Arial" w:cs="Arial"/>
        </w:rPr>
        <w:t>s</w:t>
      </w:r>
      <w:r w:rsidR="00B03105" w:rsidRPr="00775352">
        <w:rPr>
          <w:rFonts w:ascii="Arial" w:hAnsi="Arial" w:cs="Arial"/>
        </w:rPr>
        <w:t>zerzenie nienawiści lub pogardy, wywoływanie waśni lub poniżanie członka społeczności Szkoły ze względu  na różnice narodowości, rasy, wyznania jest zakazane i karane;</w:t>
      </w:r>
    </w:p>
    <w:p w:rsidR="00B03105" w:rsidRPr="00775352" w:rsidRDefault="00B03105" w:rsidP="003B2E1E">
      <w:pPr>
        <w:tabs>
          <w:tab w:val="left" w:pos="1134"/>
        </w:tabs>
        <w:autoSpaceDE w:val="0"/>
        <w:autoSpaceDN w:val="0"/>
        <w:adjustRightInd w:val="0"/>
        <w:ind w:left="1134" w:hanging="425"/>
        <w:jc w:val="both"/>
        <w:rPr>
          <w:rFonts w:ascii="Arial" w:hAnsi="Arial" w:cs="Arial"/>
        </w:rPr>
      </w:pPr>
    </w:p>
    <w:p w:rsidR="00F67E17" w:rsidRPr="00775352" w:rsidRDefault="003A2691" w:rsidP="00F02A9F">
      <w:pPr>
        <w:numPr>
          <w:ilvl w:val="0"/>
          <w:numId w:val="107"/>
        </w:numPr>
        <w:tabs>
          <w:tab w:val="left" w:pos="1134"/>
        </w:tabs>
        <w:autoSpaceDE w:val="0"/>
        <w:autoSpaceDN w:val="0"/>
        <w:adjustRightInd w:val="0"/>
        <w:ind w:left="1134" w:hanging="425"/>
        <w:jc w:val="both"/>
        <w:rPr>
          <w:rFonts w:ascii="Arial" w:hAnsi="Arial" w:cs="Arial"/>
        </w:rPr>
      </w:pPr>
      <w:r>
        <w:rPr>
          <w:rFonts w:ascii="Arial" w:hAnsi="Arial" w:cs="Arial"/>
        </w:rPr>
        <w:lastRenderedPageBreak/>
        <w:t>n</w:t>
      </w:r>
      <w:r w:rsidR="00B03105" w:rsidRPr="00775352">
        <w:rPr>
          <w:rFonts w:ascii="Arial" w:hAnsi="Arial" w:cs="Arial"/>
        </w:rPr>
        <w:t xml:space="preserve">ikogo nie wolno zmuszać do uczestniczenia lub nieuczestniczenia </w:t>
      </w:r>
      <w:r w:rsidR="00E55CFB">
        <w:rPr>
          <w:rFonts w:ascii="Arial" w:hAnsi="Arial" w:cs="Arial"/>
        </w:rPr>
        <w:br/>
      </w:r>
      <w:r w:rsidR="00B03105" w:rsidRPr="00775352">
        <w:rPr>
          <w:rFonts w:ascii="Arial" w:hAnsi="Arial" w:cs="Arial"/>
        </w:rPr>
        <w:t>w czynnościach, obrzędach religijnych lub  nauce religii;</w:t>
      </w:r>
    </w:p>
    <w:p w:rsidR="00F67E17" w:rsidRPr="00775352" w:rsidRDefault="00F67E17" w:rsidP="003B2E1E">
      <w:pPr>
        <w:tabs>
          <w:tab w:val="left" w:pos="1134"/>
        </w:tabs>
        <w:autoSpaceDE w:val="0"/>
        <w:autoSpaceDN w:val="0"/>
        <w:adjustRightInd w:val="0"/>
        <w:ind w:left="1134" w:hanging="425"/>
        <w:jc w:val="both"/>
        <w:rPr>
          <w:rFonts w:ascii="Arial" w:hAnsi="Arial" w:cs="Arial"/>
        </w:rPr>
      </w:pPr>
    </w:p>
    <w:p w:rsidR="00B03105" w:rsidRPr="00775352" w:rsidRDefault="003A2691" w:rsidP="00F02A9F">
      <w:pPr>
        <w:numPr>
          <w:ilvl w:val="0"/>
          <w:numId w:val="107"/>
        </w:numPr>
        <w:tabs>
          <w:tab w:val="left" w:pos="1134"/>
        </w:tabs>
        <w:autoSpaceDE w:val="0"/>
        <w:autoSpaceDN w:val="0"/>
        <w:adjustRightInd w:val="0"/>
        <w:ind w:left="1134" w:hanging="425"/>
        <w:jc w:val="both"/>
        <w:rPr>
          <w:rFonts w:ascii="Arial" w:hAnsi="Arial" w:cs="Arial"/>
        </w:rPr>
      </w:pPr>
      <w:r>
        <w:rPr>
          <w:rFonts w:ascii="Arial" w:hAnsi="Arial" w:cs="Arial"/>
        </w:rPr>
        <w:t>k</w:t>
      </w:r>
      <w:r w:rsidR="00B03105" w:rsidRPr="00775352">
        <w:rPr>
          <w:rFonts w:ascii="Arial" w:hAnsi="Arial" w:cs="Arial"/>
        </w:rPr>
        <w:t xml:space="preserve">ażdy bez względu na swój wiek i funkcję w </w:t>
      </w:r>
      <w:r w:rsidR="00E55CFB">
        <w:rPr>
          <w:rFonts w:ascii="Arial" w:hAnsi="Arial" w:cs="Arial"/>
        </w:rPr>
        <w:t>S</w:t>
      </w:r>
      <w:r w:rsidR="00B03105" w:rsidRPr="00775352">
        <w:rPr>
          <w:rFonts w:ascii="Arial" w:hAnsi="Arial" w:cs="Arial"/>
        </w:rPr>
        <w:t>zkole ma obowiązek:</w:t>
      </w:r>
    </w:p>
    <w:p w:rsidR="00B03105" w:rsidRPr="00775352" w:rsidRDefault="00B03105" w:rsidP="00085785">
      <w:pPr>
        <w:tabs>
          <w:tab w:val="left" w:pos="426"/>
        </w:tabs>
        <w:autoSpaceDE w:val="0"/>
        <w:autoSpaceDN w:val="0"/>
        <w:adjustRightInd w:val="0"/>
        <w:jc w:val="both"/>
        <w:rPr>
          <w:rFonts w:ascii="Arial" w:hAnsi="Arial" w:cs="Arial"/>
        </w:rPr>
      </w:pPr>
    </w:p>
    <w:p w:rsidR="00B03105" w:rsidRPr="00775352" w:rsidRDefault="00B03105" w:rsidP="003B2E1E">
      <w:pPr>
        <w:pStyle w:val="Tekstpodstawowywcity3"/>
        <w:numPr>
          <w:ilvl w:val="0"/>
          <w:numId w:val="68"/>
        </w:numPr>
        <w:tabs>
          <w:tab w:val="clear" w:pos="2880"/>
          <w:tab w:val="num" w:pos="1418"/>
        </w:tabs>
        <w:spacing w:after="0"/>
        <w:ind w:left="1418" w:hanging="284"/>
        <w:jc w:val="both"/>
        <w:rPr>
          <w:rFonts w:ascii="Arial" w:hAnsi="Arial" w:cs="Arial"/>
          <w:sz w:val="22"/>
          <w:szCs w:val="22"/>
        </w:rPr>
      </w:pPr>
      <w:r w:rsidRPr="00775352">
        <w:rPr>
          <w:rFonts w:ascii="Arial" w:hAnsi="Arial" w:cs="Arial"/>
          <w:sz w:val="22"/>
          <w:szCs w:val="22"/>
        </w:rPr>
        <w:t>poszanowania godności osobistej, dobrego imienia i własności pozostałych osób,</w:t>
      </w:r>
    </w:p>
    <w:p w:rsidR="00B03105" w:rsidRPr="00775352" w:rsidRDefault="00B03105" w:rsidP="003B2E1E">
      <w:pPr>
        <w:pStyle w:val="Tekstpodstawowywcity3"/>
        <w:numPr>
          <w:ilvl w:val="0"/>
          <w:numId w:val="68"/>
        </w:numPr>
        <w:tabs>
          <w:tab w:val="clear" w:pos="2880"/>
          <w:tab w:val="num" w:pos="1418"/>
        </w:tabs>
        <w:spacing w:after="0"/>
        <w:ind w:left="1418" w:hanging="284"/>
        <w:jc w:val="both"/>
        <w:rPr>
          <w:rFonts w:ascii="Arial" w:hAnsi="Arial" w:cs="Arial"/>
          <w:sz w:val="22"/>
          <w:szCs w:val="22"/>
        </w:rPr>
      </w:pPr>
      <w:r w:rsidRPr="00775352">
        <w:rPr>
          <w:rFonts w:ascii="Arial" w:hAnsi="Arial" w:cs="Arial"/>
          <w:sz w:val="22"/>
          <w:szCs w:val="22"/>
        </w:rPr>
        <w:t>przestrzegania zasady poszanowania cudzej godności w kontaktach z innymi ludźmi,</w:t>
      </w:r>
    </w:p>
    <w:p w:rsidR="00B03105" w:rsidRPr="00775352" w:rsidRDefault="00B03105" w:rsidP="003B2E1E">
      <w:pPr>
        <w:pStyle w:val="Tekstpodstawowywcity3"/>
        <w:numPr>
          <w:ilvl w:val="0"/>
          <w:numId w:val="68"/>
        </w:numPr>
        <w:tabs>
          <w:tab w:val="clear" w:pos="2880"/>
          <w:tab w:val="num" w:pos="1418"/>
        </w:tabs>
        <w:spacing w:after="0"/>
        <w:ind w:left="1418" w:hanging="284"/>
        <w:jc w:val="both"/>
        <w:rPr>
          <w:rFonts w:ascii="Arial" w:hAnsi="Arial" w:cs="Arial"/>
          <w:sz w:val="22"/>
          <w:szCs w:val="22"/>
        </w:rPr>
      </w:pPr>
      <w:r w:rsidRPr="00775352">
        <w:rPr>
          <w:rFonts w:ascii="Arial" w:hAnsi="Arial" w:cs="Arial"/>
          <w:sz w:val="22"/>
          <w:szCs w:val="22"/>
        </w:rPr>
        <w:t>zachowania tajemnicy dotyczącej ważnych spraw osobistych i rodzinnych,</w:t>
      </w:r>
    </w:p>
    <w:p w:rsidR="00B03105" w:rsidRPr="00775352" w:rsidRDefault="00B03105" w:rsidP="003B2E1E">
      <w:pPr>
        <w:pStyle w:val="Tekstpodstawowywcity3"/>
        <w:numPr>
          <w:ilvl w:val="0"/>
          <w:numId w:val="68"/>
        </w:numPr>
        <w:tabs>
          <w:tab w:val="clear" w:pos="2880"/>
          <w:tab w:val="num" w:pos="709"/>
          <w:tab w:val="num" w:pos="1418"/>
        </w:tabs>
        <w:spacing w:after="0"/>
        <w:ind w:left="1418" w:hanging="284"/>
        <w:jc w:val="both"/>
        <w:rPr>
          <w:rFonts w:ascii="Arial" w:hAnsi="Arial" w:cs="Arial"/>
          <w:sz w:val="22"/>
          <w:szCs w:val="22"/>
        </w:rPr>
      </w:pPr>
      <w:r w:rsidRPr="00775352">
        <w:rPr>
          <w:rFonts w:ascii="Arial" w:hAnsi="Arial" w:cs="Arial"/>
          <w:sz w:val="22"/>
          <w:szCs w:val="22"/>
        </w:rPr>
        <w:t>zabronione są wszelkie działania agresywne skierowane do innej osoby oraz używanie wulgarnych słów, zwrotów i gestów.</w:t>
      </w:r>
    </w:p>
    <w:p w:rsidR="00B03105" w:rsidRPr="00775352" w:rsidRDefault="00B03105" w:rsidP="00085785">
      <w:pPr>
        <w:ind w:left="360" w:hanging="360"/>
        <w:jc w:val="both"/>
        <w:rPr>
          <w:rFonts w:ascii="Arial" w:hAnsi="Arial" w:cs="Arial"/>
        </w:rPr>
      </w:pPr>
    </w:p>
    <w:p w:rsidR="00B03105" w:rsidRPr="00775352" w:rsidRDefault="00B03105" w:rsidP="00C7706E">
      <w:pPr>
        <w:pStyle w:val="Tekstpodstawowywcity3"/>
        <w:tabs>
          <w:tab w:val="left" w:pos="709"/>
          <w:tab w:val="num" w:pos="1730"/>
        </w:tabs>
        <w:ind w:left="1134" w:hanging="425"/>
        <w:jc w:val="both"/>
        <w:rPr>
          <w:rFonts w:ascii="Arial" w:hAnsi="Arial" w:cs="Arial"/>
          <w:sz w:val="22"/>
          <w:szCs w:val="22"/>
        </w:rPr>
      </w:pPr>
      <w:r w:rsidRPr="00775352">
        <w:rPr>
          <w:rFonts w:ascii="Arial" w:hAnsi="Arial" w:cs="Arial"/>
          <w:sz w:val="22"/>
          <w:szCs w:val="22"/>
        </w:rPr>
        <w:t xml:space="preserve">6) </w:t>
      </w:r>
      <w:r w:rsidR="00C7706E">
        <w:rPr>
          <w:rFonts w:ascii="Arial" w:hAnsi="Arial" w:cs="Arial"/>
          <w:sz w:val="22"/>
          <w:szCs w:val="22"/>
        </w:rPr>
        <w:t xml:space="preserve"> </w:t>
      </w:r>
      <w:r w:rsidR="003A2691">
        <w:rPr>
          <w:rFonts w:ascii="Arial" w:hAnsi="Arial" w:cs="Arial"/>
          <w:sz w:val="22"/>
          <w:szCs w:val="22"/>
        </w:rPr>
        <w:t>n</w:t>
      </w:r>
      <w:r w:rsidRPr="00775352">
        <w:rPr>
          <w:rFonts w:ascii="Arial" w:hAnsi="Arial" w:cs="Arial"/>
          <w:sz w:val="22"/>
          <w:szCs w:val="22"/>
        </w:rPr>
        <w:t>ikt nie ma prawa do wykorzystania swej przewagi: wieku, funkcji, siły fizycznej lub psychicznej do naruszania godności i praw innego człowieka.</w:t>
      </w:r>
    </w:p>
    <w:p w:rsidR="00B03105" w:rsidRPr="00775352" w:rsidRDefault="00B03105" w:rsidP="00EF1CC0">
      <w:pPr>
        <w:autoSpaceDE w:val="0"/>
        <w:autoSpaceDN w:val="0"/>
        <w:adjustRightInd w:val="0"/>
        <w:ind w:left="426" w:hanging="426"/>
        <w:jc w:val="both"/>
        <w:rPr>
          <w:rFonts w:ascii="Arial" w:hAnsi="Arial" w:cs="Arial"/>
        </w:rPr>
      </w:pPr>
      <w:r w:rsidRPr="00775352">
        <w:rPr>
          <w:rFonts w:ascii="Arial" w:hAnsi="Arial" w:cs="Arial"/>
          <w:b/>
          <w:bCs/>
        </w:rPr>
        <w:t>6</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Wszyscy członkowie społeczności szkolnej odpowiadają za dobra materialne zgromadzone w Szkole. </w:t>
      </w:r>
    </w:p>
    <w:p w:rsidR="00B03105" w:rsidRPr="00775352" w:rsidRDefault="00B03105" w:rsidP="00100CBA">
      <w:pPr>
        <w:autoSpaceDE w:val="0"/>
        <w:autoSpaceDN w:val="0"/>
        <w:adjustRightInd w:val="0"/>
        <w:ind w:left="426" w:hanging="567"/>
        <w:jc w:val="both"/>
        <w:rPr>
          <w:rFonts w:ascii="Arial" w:hAnsi="Arial" w:cs="Arial"/>
        </w:rPr>
      </w:pPr>
    </w:p>
    <w:p w:rsidR="00D00E80" w:rsidRDefault="00B03105" w:rsidP="00EF1CC0">
      <w:pPr>
        <w:autoSpaceDE w:val="0"/>
        <w:autoSpaceDN w:val="0"/>
        <w:adjustRightInd w:val="0"/>
        <w:ind w:left="426" w:hanging="426"/>
        <w:jc w:val="both"/>
        <w:rPr>
          <w:rFonts w:ascii="Arial" w:hAnsi="Arial" w:cs="Arial"/>
        </w:rPr>
      </w:pPr>
      <w:r w:rsidRPr="00775352">
        <w:rPr>
          <w:rFonts w:ascii="Arial" w:hAnsi="Arial" w:cs="Arial"/>
          <w:b/>
        </w:rPr>
        <w:t>7.</w:t>
      </w:r>
      <w:r w:rsidRPr="00775352">
        <w:rPr>
          <w:rFonts w:ascii="Arial" w:hAnsi="Arial" w:cs="Arial"/>
        </w:rPr>
        <w:t xml:space="preserve">  Uczeń i jego rodzice odpowiadają materialnie za świadomie </w:t>
      </w:r>
      <w:r w:rsidR="00F67E17" w:rsidRPr="00775352">
        <w:rPr>
          <w:rFonts w:ascii="Arial" w:hAnsi="Arial" w:cs="Arial"/>
        </w:rPr>
        <w:t>wyrządzone przez ucznia szkody.</w:t>
      </w:r>
    </w:p>
    <w:p w:rsidR="00100CBA" w:rsidRDefault="00100CBA" w:rsidP="00100CBA">
      <w:pPr>
        <w:autoSpaceDE w:val="0"/>
        <w:autoSpaceDN w:val="0"/>
        <w:adjustRightInd w:val="0"/>
        <w:ind w:left="426" w:hanging="567"/>
        <w:jc w:val="both"/>
        <w:rPr>
          <w:rFonts w:ascii="Arial" w:hAnsi="Arial" w:cs="Arial"/>
        </w:rPr>
      </w:pPr>
    </w:p>
    <w:p w:rsidR="00965972" w:rsidRDefault="00B03105" w:rsidP="00EF1CC0">
      <w:pPr>
        <w:autoSpaceDE w:val="0"/>
        <w:autoSpaceDN w:val="0"/>
        <w:adjustRightInd w:val="0"/>
        <w:ind w:left="426" w:hanging="426"/>
        <w:jc w:val="both"/>
        <w:rPr>
          <w:rFonts w:ascii="Arial" w:hAnsi="Arial" w:cs="Arial"/>
        </w:rPr>
      </w:pPr>
      <w:r w:rsidRPr="00DB6FD1">
        <w:rPr>
          <w:rFonts w:ascii="Arial" w:hAnsi="Arial" w:cs="Arial"/>
          <w:b/>
        </w:rPr>
        <w:t>8</w:t>
      </w:r>
      <w:r w:rsidR="003A2691">
        <w:rPr>
          <w:rFonts w:ascii="Arial" w:hAnsi="Arial" w:cs="Arial"/>
        </w:rPr>
        <w:t>.</w:t>
      </w:r>
      <w:r w:rsidR="003A2691">
        <w:rPr>
          <w:rFonts w:ascii="Arial" w:hAnsi="Arial" w:cs="Arial"/>
        </w:rPr>
        <w:tab/>
      </w:r>
      <w:r w:rsidR="00DB6FD1">
        <w:rPr>
          <w:rFonts w:ascii="Arial" w:hAnsi="Arial" w:cs="Arial"/>
        </w:rPr>
        <w:t xml:space="preserve">Wszyscy uczniowie </w:t>
      </w:r>
      <w:r w:rsidRPr="00775352">
        <w:rPr>
          <w:rFonts w:ascii="Arial" w:hAnsi="Arial" w:cs="Arial"/>
        </w:rPr>
        <w:t xml:space="preserve">mają obowiązek troszczyć się o honor Szkoły </w:t>
      </w:r>
      <w:r w:rsidR="003A2691">
        <w:rPr>
          <w:rFonts w:ascii="Arial" w:hAnsi="Arial" w:cs="Arial"/>
        </w:rPr>
        <w:br/>
        <w:t xml:space="preserve">i </w:t>
      </w:r>
      <w:r w:rsidRPr="00775352">
        <w:rPr>
          <w:rFonts w:ascii="Arial" w:hAnsi="Arial" w:cs="Arial"/>
        </w:rPr>
        <w:t>kultywować jej tradycje.</w:t>
      </w:r>
    </w:p>
    <w:p w:rsidR="00EF1CC0" w:rsidRDefault="00EF1CC0" w:rsidP="00EF1CC0">
      <w:pPr>
        <w:autoSpaceDE w:val="0"/>
        <w:autoSpaceDN w:val="0"/>
        <w:adjustRightInd w:val="0"/>
        <w:ind w:left="426" w:hanging="426"/>
        <w:jc w:val="both"/>
        <w:rPr>
          <w:rFonts w:ascii="Arial" w:hAnsi="Arial" w:cs="Arial"/>
        </w:rPr>
      </w:pPr>
    </w:p>
    <w:p w:rsidR="00EF1CC0" w:rsidRPr="00EF1CC0" w:rsidRDefault="00EF1CC0" w:rsidP="00EF1CC0">
      <w:pPr>
        <w:autoSpaceDE w:val="0"/>
        <w:autoSpaceDN w:val="0"/>
        <w:adjustRightInd w:val="0"/>
        <w:ind w:left="426" w:hanging="426"/>
        <w:jc w:val="both"/>
        <w:rPr>
          <w:rFonts w:ascii="Arial" w:hAnsi="Arial" w:cs="Arial"/>
        </w:rPr>
      </w:pPr>
    </w:p>
    <w:p w:rsidR="00B03105" w:rsidRPr="00EF1CC0" w:rsidRDefault="00F67E17" w:rsidP="00EF1CC0">
      <w:pPr>
        <w:pStyle w:val="Nagwek2"/>
        <w:spacing w:before="0"/>
        <w:rPr>
          <w:rFonts w:ascii="Arial" w:hAnsi="Arial" w:cs="Arial"/>
          <w:b w:val="0"/>
          <w:bCs w:val="0"/>
          <w:color w:val="auto"/>
          <w:sz w:val="22"/>
          <w:szCs w:val="22"/>
        </w:rPr>
      </w:pPr>
      <w:bookmarkStart w:id="35" w:name="_Toc498200486"/>
      <w:r w:rsidRPr="00EF1CC0">
        <w:rPr>
          <w:rFonts w:ascii="Arial" w:hAnsi="Arial" w:cs="Arial"/>
          <w:color w:val="auto"/>
          <w:sz w:val="22"/>
          <w:szCs w:val="22"/>
        </w:rPr>
        <w:t>Rozdział 3</w:t>
      </w:r>
      <w:r w:rsidR="00B02871" w:rsidRPr="00EF1CC0">
        <w:rPr>
          <w:rFonts w:ascii="Arial" w:hAnsi="Arial" w:cs="Arial"/>
          <w:color w:val="auto"/>
          <w:sz w:val="22"/>
          <w:szCs w:val="22"/>
        </w:rPr>
        <w:br/>
      </w:r>
      <w:r w:rsidR="00B03105" w:rsidRPr="00EF1CC0">
        <w:rPr>
          <w:rFonts w:ascii="Arial" w:hAnsi="Arial" w:cs="Arial"/>
          <w:color w:val="auto"/>
          <w:sz w:val="22"/>
          <w:szCs w:val="22"/>
        </w:rPr>
        <w:t>Prawa i obowiązki uczniów</w:t>
      </w:r>
      <w:bookmarkEnd w:id="35"/>
    </w:p>
    <w:p w:rsidR="00B03105" w:rsidRPr="00775352" w:rsidRDefault="00B03105" w:rsidP="00085785">
      <w:pPr>
        <w:autoSpaceDE w:val="0"/>
        <w:autoSpaceDN w:val="0"/>
        <w:adjustRightInd w:val="0"/>
        <w:rPr>
          <w:rFonts w:ascii="Arial" w:hAnsi="Arial" w:cs="Arial"/>
          <w:b/>
        </w:rPr>
      </w:pPr>
    </w:p>
    <w:p w:rsidR="00B03105" w:rsidRPr="00775352" w:rsidRDefault="00F67E17" w:rsidP="004E5188">
      <w:pPr>
        <w:autoSpaceDE w:val="0"/>
        <w:autoSpaceDN w:val="0"/>
        <w:adjustRightInd w:val="0"/>
        <w:jc w:val="both"/>
        <w:rPr>
          <w:rFonts w:ascii="Arial" w:hAnsi="Arial" w:cs="Arial"/>
          <w:b/>
        </w:rPr>
      </w:pPr>
      <w:r w:rsidRPr="00775352">
        <w:rPr>
          <w:rFonts w:ascii="Arial" w:hAnsi="Arial" w:cs="Arial"/>
          <w:b/>
        </w:rPr>
        <w:t>§ 1</w:t>
      </w:r>
      <w:r w:rsidR="00DB6FD1">
        <w:rPr>
          <w:rFonts w:ascii="Arial" w:hAnsi="Arial" w:cs="Arial"/>
          <w:b/>
        </w:rPr>
        <w:t>0</w:t>
      </w:r>
      <w:r w:rsidR="003A2691">
        <w:rPr>
          <w:rFonts w:ascii="Arial" w:hAnsi="Arial" w:cs="Arial"/>
          <w:b/>
        </w:rPr>
        <w:t>7</w:t>
      </w:r>
      <w:r w:rsidR="00B03105" w:rsidRPr="00775352">
        <w:rPr>
          <w:rFonts w:ascii="Arial" w:hAnsi="Arial" w:cs="Arial"/>
          <w:b/>
        </w:rPr>
        <w:t>.</w:t>
      </w:r>
      <w:r w:rsidR="00C7706E">
        <w:rPr>
          <w:rFonts w:ascii="Arial" w:hAnsi="Arial" w:cs="Arial"/>
          <w:b/>
        </w:rPr>
        <w:t xml:space="preserve"> </w:t>
      </w:r>
      <w:r w:rsidR="00B03105" w:rsidRPr="00180C02">
        <w:rPr>
          <w:rFonts w:ascii="Arial" w:hAnsi="Arial" w:cs="Arial"/>
        </w:rPr>
        <w:t>Prawa i obowiązki uczniów</w:t>
      </w:r>
      <w:r w:rsidR="00B03105" w:rsidRPr="00775352">
        <w:rPr>
          <w:rFonts w:ascii="Arial" w:hAnsi="Arial" w:cs="Arial"/>
          <w:b/>
        </w:rPr>
        <w:t xml:space="preserve">. </w:t>
      </w:r>
    </w:p>
    <w:p w:rsidR="00B03105" w:rsidRPr="00775352" w:rsidRDefault="00B03105" w:rsidP="00085785">
      <w:pPr>
        <w:autoSpaceDE w:val="0"/>
        <w:autoSpaceDN w:val="0"/>
        <w:adjustRightInd w:val="0"/>
        <w:rPr>
          <w:rFonts w:ascii="Arial" w:hAnsi="Arial" w:cs="Arial"/>
          <w:b/>
          <w:bCs/>
        </w:rPr>
      </w:pPr>
    </w:p>
    <w:p w:rsidR="00B03105" w:rsidRPr="00775352" w:rsidRDefault="00B03105" w:rsidP="00643061">
      <w:pPr>
        <w:autoSpaceDE w:val="0"/>
        <w:autoSpaceDN w:val="0"/>
        <w:adjustRightInd w:val="0"/>
        <w:ind w:left="426" w:hanging="426"/>
        <w:jc w:val="both"/>
        <w:rPr>
          <w:rFonts w:ascii="Arial" w:hAnsi="Arial" w:cs="Arial"/>
        </w:rPr>
      </w:pPr>
      <w:r w:rsidRPr="00775352">
        <w:rPr>
          <w:rFonts w:ascii="Arial" w:hAnsi="Arial" w:cs="Arial"/>
          <w:b/>
        </w:rPr>
        <w:t>1.</w:t>
      </w:r>
      <w:r w:rsidR="00C7706E">
        <w:rPr>
          <w:rFonts w:ascii="Arial" w:hAnsi="Arial" w:cs="Arial"/>
          <w:b/>
        </w:rPr>
        <w:t xml:space="preserve">    </w:t>
      </w:r>
      <w:r w:rsidRPr="00775352">
        <w:rPr>
          <w:rFonts w:ascii="Arial" w:hAnsi="Arial" w:cs="Arial"/>
        </w:rPr>
        <w:t xml:space="preserve">Każdy uczeń w </w:t>
      </w:r>
      <w:r w:rsidR="003A2691">
        <w:rPr>
          <w:rFonts w:ascii="Arial" w:hAnsi="Arial" w:cs="Arial"/>
        </w:rPr>
        <w:t>S</w:t>
      </w:r>
      <w:r w:rsidRPr="00775352">
        <w:rPr>
          <w:rFonts w:ascii="Arial" w:hAnsi="Arial" w:cs="Arial"/>
        </w:rPr>
        <w:t xml:space="preserve">zkole </w:t>
      </w:r>
      <w:r w:rsidRPr="00D37F76">
        <w:rPr>
          <w:rFonts w:ascii="Arial" w:hAnsi="Arial" w:cs="Arial"/>
        </w:rPr>
        <w:t>ma prawo</w:t>
      </w:r>
      <w:r w:rsidRPr="00775352">
        <w:rPr>
          <w:rFonts w:ascii="Arial" w:hAnsi="Arial" w:cs="Arial"/>
        </w:rPr>
        <w:t xml:space="preserve"> do: </w:t>
      </w:r>
    </w:p>
    <w:p w:rsidR="00B03105" w:rsidRPr="00775352" w:rsidRDefault="00B03105" w:rsidP="00085785">
      <w:pPr>
        <w:autoSpaceDE w:val="0"/>
        <w:autoSpaceDN w:val="0"/>
        <w:adjustRightInd w:val="0"/>
        <w:ind w:firstLine="567"/>
        <w:jc w:val="both"/>
        <w:rPr>
          <w:rFonts w:ascii="Arial" w:hAnsi="Arial" w:cs="Arial"/>
        </w:rPr>
      </w:pPr>
    </w:p>
    <w:p w:rsidR="00D37F76"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opieki zarówno podczas lekcji, jak i p</w:t>
      </w:r>
      <w:r w:rsidR="00023091" w:rsidRPr="00775352">
        <w:rPr>
          <w:rFonts w:ascii="Arial" w:eastAsia="Times New Roman" w:hAnsi="Arial" w:cs="Arial"/>
          <w:lang w:eastAsia="pl-PL"/>
        </w:rPr>
        <w:t>odczas przerw międzylekcyjnych;</w:t>
      </w:r>
    </w:p>
    <w:p w:rsidR="00643061" w:rsidRPr="00D37F76"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D37F76"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maksymalnie efektywnego wykorzyst</w:t>
      </w:r>
      <w:r w:rsidR="00023091" w:rsidRPr="00775352">
        <w:rPr>
          <w:rFonts w:ascii="Arial" w:eastAsia="Times New Roman" w:hAnsi="Arial" w:cs="Arial"/>
          <w:lang w:eastAsia="pl-PL"/>
        </w:rPr>
        <w:t xml:space="preserve">ania czasu spędzanego w </w:t>
      </w:r>
      <w:r w:rsidR="003A2691">
        <w:rPr>
          <w:rFonts w:ascii="Arial" w:eastAsia="Times New Roman" w:hAnsi="Arial" w:cs="Arial"/>
          <w:lang w:eastAsia="pl-PL"/>
        </w:rPr>
        <w:t>S</w:t>
      </w:r>
      <w:r w:rsidR="00023091" w:rsidRPr="00775352">
        <w:rPr>
          <w:rFonts w:ascii="Arial" w:eastAsia="Times New Roman" w:hAnsi="Arial" w:cs="Arial"/>
          <w:lang w:eastAsia="pl-PL"/>
        </w:rPr>
        <w:t>zkole;</w:t>
      </w:r>
    </w:p>
    <w:p w:rsidR="00643061" w:rsidRPr="00D37F76"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indywidualnych konsultac</w:t>
      </w:r>
      <w:r w:rsidR="00023091" w:rsidRPr="00775352">
        <w:rPr>
          <w:rFonts w:ascii="Arial" w:eastAsia="Times New Roman" w:hAnsi="Arial" w:cs="Arial"/>
          <w:lang w:eastAsia="pl-PL"/>
        </w:rPr>
        <w:t>ji ze wszystkimi nauczycielami;</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pomocy w przygotowaniu do konku</w:t>
      </w:r>
      <w:r w:rsidR="00023091" w:rsidRPr="00775352">
        <w:rPr>
          <w:rFonts w:ascii="Arial" w:eastAsia="Times New Roman" w:hAnsi="Arial" w:cs="Arial"/>
          <w:lang w:eastAsia="pl-PL"/>
        </w:rPr>
        <w:t>rsów i olimpiad przedmiotowych;</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023091"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zapoznania się z programem nauczania, zakrese</w:t>
      </w:r>
      <w:r w:rsidR="00023091" w:rsidRPr="00775352">
        <w:rPr>
          <w:rFonts w:ascii="Arial" w:eastAsia="Times New Roman" w:hAnsi="Arial" w:cs="Arial"/>
          <w:lang w:eastAsia="pl-PL"/>
        </w:rPr>
        <w:t>m wymagań na poszczególne oceny;</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 jawnej i umotywowanej oceny postępów w nauce i zachowaniu, zgodnie </w:t>
      </w:r>
      <w:r w:rsidR="00C7706E">
        <w:rPr>
          <w:rFonts w:ascii="Arial" w:eastAsia="Times New Roman" w:hAnsi="Arial" w:cs="Arial"/>
          <w:lang w:eastAsia="pl-PL"/>
        </w:rPr>
        <w:br/>
      </w:r>
      <w:r w:rsidRPr="00775352">
        <w:rPr>
          <w:rFonts w:ascii="Arial" w:eastAsia="Times New Roman" w:hAnsi="Arial" w:cs="Arial"/>
          <w:lang w:eastAsia="pl-PL"/>
        </w:rPr>
        <w:t xml:space="preserve">z zasadami </w:t>
      </w:r>
      <w:r w:rsidR="00DB6FD1">
        <w:rPr>
          <w:rFonts w:ascii="Arial" w:eastAsia="Times New Roman" w:hAnsi="Arial" w:cs="Arial"/>
          <w:lang w:eastAsia="pl-PL"/>
        </w:rPr>
        <w:t>W</w:t>
      </w:r>
      <w:r w:rsidR="00B000BA">
        <w:rPr>
          <w:rFonts w:ascii="Arial" w:eastAsia="Times New Roman" w:hAnsi="Arial" w:cs="Arial"/>
          <w:lang w:eastAsia="pl-PL"/>
        </w:rPr>
        <w:t xml:space="preserve">ewnątrzszkolnymi </w:t>
      </w:r>
      <w:r w:rsidR="00DB6FD1">
        <w:rPr>
          <w:rFonts w:ascii="Arial" w:eastAsia="Times New Roman" w:hAnsi="Arial" w:cs="Arial"/>
          <w:lang w:eastAsia="pl-PL"/>
        </w:rPr>
        <w:t>Z</w:t>
      </w:r>
      <w:r w:rsidR="00B000BA">
        <w:rPr>
          <w:rFonts w:ascii="Arial" w:eastAsia="Times New Roman" w:hAnsi="Arial" w:cs="Arial"/>
          <w:lang w:eastAsia="pl-PL"/>
        </w:rPr>
        <w:t xml:space="preserve">asadami </w:t>
      </w:r>
      <w:r w:rsidR="00DB6FD1">
        <w:rPr>
          <w:rFonts w:ascii="Arial" w:eastAsia="Times New Roman" w:hAnsi="Arial" w:cs="Arial"/>
          <w:lang w:eastAsia="pl-PL"/>
        </w:rPr>
        <w:t>O</w:t>
      </w:r>
      <w:r w:rsidR="00B000BA">
        <w:rPr>
          <w:rFonts w:ascii="Arial" w:eastAsia="Times New Roman" w:hAnsi="Arial" w:cs="Arial"/>
          <w:lang w:eastAsia="pl-PL"/>
        </w:rPr>
        <w:t>ceniania</w:t>
      </w:r>
      <w:r w:rsidR="00023091" w:rsidRPr="00775352">
        <w:rPr>
          <w:rFonts w:ascii="Arial" w:eastAsia="Times New Roman" w:hAnsi="Arial" w:cs="Arial"/>
          <w:lang w:eastAsia="pl-PL"/>
        </w:rPr>
        <w:t>;</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D37F76"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życzliwego, podmiotowego traktowania ze strony wszystkich </w:t>
      </w:r>
      <w:r w:rsidR="00023091" w:rsidRPr="00775352">
        <w:rPr>
          <w:rFonts w:ascii="Arial" w:eastAsia="Times New Roman" w:hAnsi="Arial" w:cs="Arial"/>
          <w:lang w:eastAsia="pl-PL"/>
        </w:rPr>
        <w:t>członków społeczności szkolnej;</w:t>
      </w:r>
    </w:p>
    <w:p w:rsidR="00643061" w:rsidRPr="00643061"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reprezentowania Szkoły w konkursach, olimpiadach, przeglądach i zawodach zgodnie ze swoimi    możliwościami i u</w:t>
      </w:r>
      <w:r w:rsidR="00023091" w:rsidRPr="00775352">
        <w:rPr>
          <w:rFonts w:ascii="Arial" w:eastAsia="Times New Roman" w:hAnsi="Arial" w:cs="Arial"/>
          <w:lang w:eastAsia="pl-PL"/>
        </w:rPr>
        <w:t>miejętnościami;</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realizacji autorskiego programu wychowawczego oprac</w:t>
      </w:r>
      <w:r w:rsidR="00023091" w:rsidRPr="00775352">
        <w:rPr>
          <w:rFonts w:ascii="Arial" w:eastAsia="Times New Roman" w:hAnsi="Arial" w:cs="Arial"/>
          <w:lang w:eastAsia="pl-PL"/>
        </w:rPr>
        <w:t>owanego przez wychowawcę klasy;</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indywidualnego toku nauki, po spełnieniu wymagań okre</w:t>
      </w:r>
      <w:r w:rsidR="00023091" w:rsidRPr="00775352">
        <w:rPr>
          <w:rFonts w:ascii="Arial" w:eastAsia="Times New Roman" w:hAnsi="Arial" w:cs="Arial"/>
          <w:lang w:eastAsia="pl-PL"/>
        </w:rPr>
        <w:t>ślonych w odrębnych przepisach;</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023091"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korzystania z poradnictwa psychologicznego, pedagogicznego i zawodowe</w:t>
      </w:r>
      <w:r w:rsidR="00023091" w:rsidRPr="00775352">
        <w:rPr>
          <w:rFonts w:ascii="Arial" w:eastAsia="Times New Roman" w:hAnsi="Arial" w:cs="Arial"/>
          <w:lang w:eastAsia="pl-PL"/>
        </w:rPr>
        <w:t>go;</w:t>
      </w:r>
    </w:p>
    <w:p w:rsidR="003A2691" w:rsidRPr="00775352" w:rsidRDefault="003A2691" w:rsidP="003A269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 korzystania z pomocy</w:t>
      </w:r>
      <w:r w:rsidR="00023091" w:rsidRPr="00775352">
        <w:rPr>
          <w:rFonts w:ascii="Arial" w:eastAsia="Times New Roman" w:hAnsi="Arial" w:cs="Arial"/>
          <w:lang w:eastAsia="pl-PL"/>
        </w:rPr>
        <w:t xml:space="preserve"> psychologiczno</w:t>
      </w:r>
      <w:r w:rsidR="00643061">
        <w:rPr>
          <w:rFonts w:ascii="Arial" w:eastAsia="Times New Roman" w:hAnsi="Arial" w:cs="Arial"/>
          <w:lang w:eastAsia="pl-PL"/>
        </w:rPr>
        <w:t>-</w:t>
      </w:r>
      <w:r w:rsidR="00023091" w:rsidRPr="00775352">
        <w:rPr>
          <w:rFonts w:ascii="Arial" w:eastAsia="Times New Roman" w:hAnsi="Arial" w:cs="Arial"/>
          <w:lang w:eastAsia="pl-PL"/>
        </w:rPr>
        <w:t xml:space="preserve"> pedagogicznej;</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korzystania z bazy Szkoły podczas zajęć lekcyjnych i pozalekcyjnych według zasad okre</w:t>
      </w:r>
      <w:r w:rsidR="00023091" w:rsidRPr="00775352">
        <w:rPr>
          <w:rFonts w:ascii="Arial" w:eastAsia="Times New Roman" w:hAnsi="Arial" w:cs="Arial"/>
          <w:lang w:eastAsia="pl-PL"/>
        </w:rPr>
        <w:t>ślonych przez Dyrektora Szkoły;</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wpływania na życie Szkoły p</w:t>
      </w:r>
      <w:r w:rsidR="00023091" w:rsidRPr="00775352">
        <w:rPr>
          <w:rFonts w:ascii="Arial" w:eastAsia="Times New Roman" w:hAnsi="Arial" w:cs="Arial"/>
          <w:lang w:eastAsia="pl-PL"/>
        </w:rPr>
        <w:t>oprzez działalność samorządową;</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zwracania się do Dyrekcji, wychowawcy klasy i nauczycieli w sprawach osobistych oraz oczekiwania </w:t>
      </w:r>
      <w:r w:rsidR="00023091" w:rsidRPr="00775352">
        <w:rPr>
          <w:rFonts w:ascii="Arial" w:eastAsia="Times New Roman" w:hAnsi="Arial" w:cs="Arial"/>
          <w:lang w:eastAsia="pl-PL"/>
        </w:rPr>
        <w:t>pomocy, odpowiedzi i wyjaśnień;</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023091"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swobodnego wyrażania swoich myśli i przekonań, jeżel</w:t>
      </w:r>
      <w:r w:rsidR="00023091" w:rsidRPr="00775352">
        <w:rPr>
          <w:rFonts w:ascii="Arial" w:eastAsia="Times New Roman" w:hAnsi="Arial" w:cs="Arial"/>
          <w:lang w:eastAsia="pl-PL"/>
        </w:rPr>
        <w:t>i nie naruszają one praw innych;</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 wypoczynku podczas przerw świątecznych i ferii szkolnych bez koniec</w:t>
      </w:r>
      <w:r w:rsidR="00023091" w:rsidRPr="00775352">
        <w:rPr>
          <w:rFonts w:ascii="Arial" w:eastAsia="Times New Roman" w:hAnsi="Arial" w:cs="Arial"/>
          <w:lang w:eastAsia="pl-PL"/>
        </w:rPr>
        <w:t>zności odrabiania pracy domowej;</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do zwolnienia z ćwiczeń na lekcjach wychowania fizycznego i z pracy przy komputerze na zajęciach informatyki i technologii informacyjnej po otrzymaniu decyzji Dyrektora Szkoły wydanej na podstawie zaświadczenia lekarskiego stanowią</w:t>
      </w:r>
      <w:r w:rsidR="00023091" w:rsidRPr="00775352">
        <w:rPr>
          <w:rFonts w:ascii="Arial" w:eastAsia="Times New Roman" w:hAnsi="Arial" w:cs="Arial"/>
          <w:lang w:eastAsia="pl-PL"/>
        </w:rPr>
        <w:t>cego wniosek o takie zwolnienie;</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być wybieranym i brać</w:t>
      </w:r>
      <w:r w:rsidR="00023091" w:rsidRPr="00775352">
        <w:rPr>
          <w:rFonts w:ascii="Arial" w:eastAsia="Times New Roman" w:hAnsi="Arial" w:cs="Arial"/>
          <w:lang w:eastAsia="pl-PL"/>
        </w:rPr>
        <w:t xml:space="preserve"> udział w wyborach do Samorządu</w:t>
      </w:r>
      <w:r w:rsidR="00B000BA">
        <w:rPr>
          <w:rFonts w:ascii="Arial" w:eastAsia="Times New Roman" w:hAnsi="Arial" w:cs="Arial"/>
          <w:lang w:eastAsia="pl-PL"/>
        </w:rPr>
        <w:t xml:space="preserve"> Uczniowskiego</w:t>
      </w:r>
      <w:r w:rsidR="00023091" w:rsidRPr="00775352">
        <w:rPr>
          <w:rFonts w:ascii="Arial" w:eastAsia="Times New Roman" w:hAnsi="Arial" w:cs="Arial"/>
          <w:lang w:eastAsia="pl-PL"/>
        </w:rPr>
        <w:t>;</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składania egzaminu klasyfikacyjnego na pisemną prośb</w:t>
      </w:r>
      <w:r w:rsidR="00230211" w:rsidRPr="00775352">
        <w:rPr>
          <w:rFonts w:ascii="Arial" w:eastAsia="Times New Roman" w:hAnsi="Arial" w:cs="Arial"/>
          <w:lang w:eastAsia="pl-PL"/>
        </w:rPr>
        <w:t>ę rodziców (prawnych opiekunów);</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uzyskania informacji o przewidywanych ocenach okresowych (rocznych) na tydzień, a o ocenach niedostatecznych na miesiąc przed klasyfikacyjnym posiedzeniem Rady Pedagogicznej;</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267E8C" w:rsidRDefault="00267E8C"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uczeń ma prawo do poprawy ocen śródokresowych w terminie i w sposób ustalony z nauczycielem przedmiotu </w:t>
      </w:r>
      <w:r w:rsidR="00C47586">
        <w:rPr>
          <w:rFonts w:ascii="Arial" w:eastAsia="Times New Roman" w:hAnsi="Arial" w:cs="Arial"/>
          <w:lang w:eastAsia="pl-PL"/>
        </w:rPr>
        <w:t>i</w:t>
      </w:r>
      <w:r w:rsidRPr="00775352">
        <w:rPr>
          <w:rFonts w:ascii="Arial" w:eastAsia="Times New Roman" w:hAnsi="Arial" w:cs="Arial"/>
          <w:lang w:eastAsia="pl-PL"/>
        </w:rPr>
        <w:t xml:space="preserve"> jednej z ocen końcoworocznych na egzaminie poprawkowym</w:t>
      </w:r>
      <w:r w:rsidR="00D1528D">
        <w:rPr>
          <w:rFonts w:ascii="Arial" w:eastAsia="Times New Roman" w:hAnsi="Arial" w:cs="Arial"/>
          <w:lang w:eastAsia="pl-PL"/>
        </w:rPr>
        <w:t xml:space="preserve"> </w:t>
      </w:r>
      <w:r w:rsidRPr="00775352">
        <w:rPr>
          <w:rFonts w:ascii="Arial" w:eastAsia="Times New Roman" w:hAnsi="Arial" w:cs="Arial"/>
          <w:lang w:eastAsia="pl-PL"/>
        </w:rPr>
        <w:t>z wyjątkiem klasy programowo najwyższej;</w:t>
      </w:r>
    </w:p>
    <w:p w:rsidR="00643061" w:rsidRPr="00775352"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DB6FD1" w:rsidRDefault="00DB6FD1" w:rsidP="00002F4F">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Pr>
          <w:rFonts w:ascii="Arial" w:eastAsia="Times New Roman" w:hAnsi="Arial" w:cs="Arial"/>
          <w:lang w:eastAsia="pl-PL"/>
        </w:rPr>
        <w:t>uczeń ma prawo do nauki religii lub etyki;</w:t>
      </w:r>
    </w:p>
    <w:p w:rsidR="00643061" w:rsidRDefault="00643061" w:rsidP="00643061">
      <w:pPr>
        <w:pStyle w:val="Akapitzlist"/>
        <w:tabs>
          <w:tab w:val="left" w:pos="1134"/>
        </w:tabs>
        <w:autoSpaceDE w:val="0"/>
        <w:autoSpaceDN w:val="0"/>
        <w:adjustRightInd w:val="0"/>
        <w:spacing w:line="240" w:lineRule="auto"/>
        <w:ind w:left="1134"/>
        <w:jc w:val="both"/>
        <w:rPr>
          <w:rFonts w:ascii="Arial" w:eastAsia="Times New Roman" w:hAnsi="Arial" w:cs="Arial"/>
          <w:lang w:eastAsia="pl-PL"/>
        </w:rPr>
      </w:pPr>
    </w:p>
    <w:p w:rsidR="00965972" w:rsidRPr="000F68A7" w:rsidRDefault="00DB6FD1" w:rsidP="00085785">
      <w:pPr>
        <w:pStyle w:val="Akapitzlist"/>
        <w:numPr>
          <w:ilvl w:val="0"/>
          <w:numId w:val="155"/>
        </w:numPr>
        <w:tabs>
          <w:tab w:val="left" w:pos="1134"/>
        </w:tabs>
        <w:autoSpaceDE w:val="0"/>
        <w:autoSpaceDN w:val="0"/>
        <w:adjustRightInd w:val="0"/>
        <w:spacing w:line="240" w:lineRule="auto"/>
        <w:ind w:left="1134" w:hanging="425"/>
        <w:jc w:val="both"/>
        <w:rPr>
          <w:rFonts w:ascii="Arial" w:eastAsia="Times New Roman" w:hAnsi="Arial" w:cs="Arial"/>
          <w:lang w:eastAsia="pl-PL"/>
        </w:rPr>
      </w:pPr>
      <w:r>
        <w:rPr>
          <w:rFonts w:ascii="Arial" w:eastAsia="Times New Roman" w:hAnsi="Arial" w:cs="Arial"/>
          <w:lang w:eastAsia="pl-PL"/>
        </w:rPr>
        <w:t>jednego dnia wolnego przed etapem rejonowym i etapem wojewódzkim konkursu przedmiotowego.</w:t>
      </w:r>
    </w:p>
    <w:p w:rsidR="003D0A42" w:rsidRPr="00775352" w:rsidRDefault="0068697C" w:rsidP="00085785">
      <w:pPr>
        <w:jc w:val="both"/>
        <w:rPr>
          <w:rFonts w:ascii="Arial" w:eastAsia="Times New Roman" w:hAnsi="Arial" w:cs="Arial"/>
          <w:b/>
          <w:noProof w:val="0"/>
          <w:lang w:eastAsia="pl-PL"/>
        </w:rPr>
      </w:pPr>
      <w:r w:rsidRPr="00775352">
        <w:rPr>
          <w:rFonts w:ascii="Arial" w:eastAsia="Times New Roman" w:hAnsi="Arial" w:cs="Arial"/>
          <w:b/>
          <w:bCs/>
          <w:noProof w:val="0"/>
          <w:lang w:eastAsia="pl-PL"/>
        </w:rPr>
        <w:t>§ 1</w:t>
      </w:r>
      <w:r w:rsidR="00622CE2">
        <w:rPr>
          <w:rFonts w:ascii="Arial" w:eastAsia="Times New Roman" w:hAnsi="Arial" w:cs="Arial"/>
          <w:b/>
          <w:bCs/>
          <w:noProof w:val="0"/>
          <w:lang w:eastAsia="pl-PL"/>
        </w:rPr>
        <w:t>0</w:t>
      </w:r>
      <w:r w:rsidR="000F68A7">
        <w:rPr>
          <w:rFonts w:ascii="Arial" w:eastAsia="Times New Roman" w:hAnsi="Arial" w:cs="Arial"/>
          <w:b/>
          <w:bCs/>
          <w:noProof w:val="0"/>
          <w:lang w:eastAsia="pl-PL"/>
        </w:rPr>
        <w:t>8</w:t>
      </w:r>
      <w:r w:rsidRPr="00775352">
        <w:rPr>
          <w:rFonts w:ascii="Arial" w:eastAsia="Times New Roman" w:hAnsi="Arial" w:cs="Arial"/>
          <w:b/>
          <w:bCs/>
          <w:noProof w:val="0"/>
          <w:lang w:eastAsia="pl-PL"/>
        </w:rPr>
        <w:t>.</w:t>
      </w:r>
      <w:r w:rsidR="003D0A42" w:rsidRPr="00775352">
        <w:rPr>
          <w:rFonts w:ascii="Arial" w:eastAsia="Times New Roman" w:hAnsi="Arial" w:cs="Arial"/>
          <w:b/>
          <w:bCs/>
          <w:noProof w:val="0"/>
          <w:lang w:eastAsia="pl-PL"/>
        </w:rPr>
        <w:t xml:space="preserve">1.  </w:t>
      </w:r>
      <w:r w:rsidR="003D0A42" w:rsidRPr="00180C02">
        <w:rPr>
          <w:rFonts w:ascii="Arial" w:eastAsia="Times New Roman" w:hAnsi="Arial" w:cs="Arial"/>
          <w:noProof w:val="0"/>
          <w:lang w:eastAsia="pl-PL"/>
        </w:rPr>
        <w:t>Każd</w:t>
      </w:r>
      <w:r w:rsidR="00DB6FD1" w:rsidRPr="00180C02">
        <w:rPr>
          <w:rFonts w:ascii="Arial" w:eastAsia="Times New Roman" w:hAnsi="Arial" w:cs="Arial"/>
          <w:noProof w:val="0"/>
          <w:lang w:eastAsia="pl-PL"/>
        </w:rPr>
        <w:t xml:space="preserve">y uczeń </w:t>
      </w:r>
      <w:r w:rsidR="003D0A42" w:rsidRPr="00180C02">
        <w:rPr>
          <w:rFonts w:ascii="Arial" w:eastAsia="Times New Roman" w:hAnsi="Arial" w:cs="Arial"/>
          <w:bCs/>
          <w:noProof w:val="0"/>
          <w:lang w:eastAsia="pl-PL"/>
        </w:rPr>
        <w:t>ma obowiązek</w:t>
      </w:r>
      <w:r w:rsidR="003D0A42" w:rsidRPr="00180C02">
        <w:rPr>
          <w:rFonts w:ascii="Arial" w:eastAsia="Times New Roman" w:hAnsi="Arial" w:cs="Arial"/>
          <w:noProof w:val="0"/>
          <w:lang w:eastAsia="pl-PL"/>
        </w:rPr>
        <w:t>:</w:t>
      </w:r>
    </w:p>
    <w:p w:rsidR="003D0A42" w:rsidRPr="00775352" w:rsidRDefault="003D0A42" w:rsidP="004C6069">
      <w:pPr>
        <w:ind w:left="1134" w:hanging="425"/>
        <w:jc w:val="both"/>
        <w:rPr>
          <w:rFonts w:ascii="Arial" w:eastAsia="Times New Roman" w:hAnsi="Arial" w:cs="Arial"/>
          <w:noProof w:val="0"/>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przestrzegania postanowień zawartych w </w:t>
      </w:r>
      <w:r w:rsidR="00095A07">
        <w:rPr>
          <w:rFonts w:ascii="Arial" w:eastAsia="Times New Roman" w:hAnsi="Arial" w:cs="Arial"/>
          <w:lang w:eastAsia="pl-PL"/>
        </w:rPr>
        <w:t>S</w:t>
      </w:r>
      <w:r w:rsidRPr="00775352">
        <w:rPr>
          <w:rFonts w:ascii="Arial" w:eastAsia="Times New Roman" w:hAnsi="Arial" w:cs="Arial"/>
          <w:lang w:eastAsia="pl-PL"/>
        </w:rPr>
        <w:t>tatucie;</w:t>
      </w:r>
    </w:p>
    <w:p w:rsidR="004C6069" w:rsidRPr="00775352" w:rsidRDefault="004C6069" w:rsidP="004C6069">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godnego, kulturalnego zachowania się w </w:t>
      </w:r>
      <w:r w:rsidR="00095A07">
        <w:rPr>
          <w:rFonts w:ascii="Arial" w:eastAsia="Times New Roman" w:hAnsi="Arial" w:cs="Arial"/>
          <w:lang w:eastAsia="pl-PL"/>
        </w:rPr>
        <w:t>S</w:t>
      </w:r>
      <w:r w:rsidRPr="00775352">
        <w:rPr>
          <w:rFonts w:ascii="Arial" w:eastAsia="Times New Roman" w:hAnsi="Arial" w:cs="Arial"/>
          <w:lang w:eastAsia="pl-PL"/>
        </w:rPr>
        <w:t>zkole i poza nią;</w:t>
      </w:r>
    </w:p>
    <w:p w:rsidR="004C6069" w:rsidRPr="00775352" w:rsidRDefault="004C6069" w:rsidP="004C6069">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C47586" w:rsidRDefault="006104B9" w:rsidP="00C7706E">
      <w:pPr>
        <w:pStyle w:val="Akapitzlist"/>
        <w:numPr>
          <w:ilvl w:val="0"/>
          <w:numId w:val="156"/>
        </w:numPr>
        <w:tabs>
          <w:tab w:val="left" w:pos="284"/>
          <w:tab w:val="left" w:pos="426"/>
        </w:tabs>
        <w:autoSpaceDE w:val="0"/>
        <w:autoSpaceDN w:val="0"/>
        <w:adjustRightInd w:val="0"/>
        <w:spacing w:after="0"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systematycznego przygotowywania się do zajęć szkolnych, uczestniczenia </w:t>
      </w:r>
      <w:r w:rsidR="00C7706E">
        <w:rPr>
          <w:rFonts w:ascii="Arial" w:eastAsia="Times New Roman" w:hAnsi="Arial" w:cs="Arial"/>
          <w:lang w:eastAsia="pl-PL"/>
        </w:rPr>
        <w:br/>
      </w:r>
      <w:r w:rsidRPr="00775352">
        <w:rPr>
          <w:rFonts w:ascii="Arial" w:eastAsia="Times New Roman" w:hAnsi="Arial" w:cs="Arial"/>
          <w:lang w:eastAsia="pl-PL"/>
        </w:rPr>
        <w:t>w obowiązkowych i wybranych przez siebie zajęciach;</w:t>
      </w:r>
    </w:p>
    <w:p w:rsidR="00C47586" w:rsidRPr="00C47586" w:rsidRDefault="00C47586" w:rsidP="00C47586">
      <w:pPr>
        <w:tabs>
          <w:tab w:val="left" w:pos="284"/>
        </w:tabs>
        <w:autoSpaceDE w:val="0"/>
        <w:autoSpaceDN w:val="0"/>
        <w:adjustRightInd w:val="0"/>
        <w:jc w:val="both"/>
        <w:rPr>
          <w:rFonts w:ascii="Arial" w:eastAsia="Times New Roman" w:hAnsi="Arial" w:cs="Arial"/>
          <w:lang w:eastAsia="pl-PL"/>
        </w:rPr>
      </w:pPr>
    </w:p>
    <w:p w:rsidR="003D0A42" w:rsidRDefault="006104B9" w:rsidP="00C47586">
      <w:pPr>
        <w:pStyle w:val="Akapitzlist"/>
        <w:numPr>
          <w:ilvl w:val="0"/>
          <w:numId w:val="156"/>
        </w:numPr>
        <w:tabs>
          <w:tab w:val="left" w:pos="284"/>
        </w:tabs>
        <w:autoSpaceDE w:val="0"/>
        <w:autoSpaceDN w:val="0"/>
        <w:adjustRightInd w:val="0"/>
        <w:spacing w:after="0"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lastRenderedPageBreak/>
        <w:t xml:space="preserve">bezwzględnego podporządkowania się zaleceniom </w:t>
      </w:r>
      <w:r w:rsidR="00095A07">
        <w:rPr>
          <w:rFonts w:ascii="Arial" w:eastAsia="Times New Roman" w:hAnsi="Arial" w:cs="Arial"/>
          <w:lang w:eastAsia="pl-PL"/>
        </w:rPr>
        <w:t>D</w:t>
      </w:r>
      <w:r w:rsidR="00DB6FD1">
        <w:rPr>
          <w:rFonts w:ascii="Arial" w:eastAsia="Times New Roman" w:hAnsi="Arial" w:cs="Arial"/>
          <w:lang w:eastAsia="pl-PL"/>
        </w:rPr>
        <w:t xml:space="preserve">yrektora </w:t>
      </w:r>
      <w:r w:rsidR="00095A07">
        <w:rPr>
          <w:rFonts w:ascii="Arial" w:eastAsia="Times New Roman" w:hAnsi="Arial" w:cs="Arial"/>
          <w:lang w:eastAsia="pl-PL"/>
        </w:rPr>
        <w:t>S</w:t>
      </w:r>
      <w:r w:rsidR="00DB6FD1">
        <w:rPr>
          <w:rFonts w:ascii="Arial" w:eastAsia="Times New Roman" w:hAnsi="Arial" w:cs="Arial"/>
          <w:lang w:eastAsia="pl-PL"/>
        </w:rPr>
        <w:t xml:space="preserve">zkoły, </w:t>
      </w:r>
      <w:r w:rsidR="00095A07">
        <w:rPr>
          <w:rFonts w:ascii="Arial" w:eastAsia="Times New Roman" w:hAnsi="Arial" w:cs="Arial"/>
          <w:lang w:eastAsia="pl-PL"/>
        </w:rPr>
        <w:t>W</w:t>
      </w:r>
      <w:r w:rsidR="00DB6FD1">
        <w:rPr>
          <w:rFonts w:ascii="Arial" w:eastAsia="Times New Roman" w:hAnsi="Arial" w:cs="Arial"/>
          <w:lang w:eastAsia="pl-PL"/>
        </w:rPr>
        <w:t>icedyrektora</w:t>
      </w:r>
      <w:r w:rsidRPr="00775352">
        <w:rPr>
          <w:rFonts w:ascii="Arial" w:eastAsia="Times New Roman" w:hAnsi="Arial" w:cs="Arial"/>
          <w:lang w:eastAsia="pl-PL"/>
        </w:rPr>
        <w:t xml:space="preserve">, nauczycieli oraz ustaleniom samorządu </w:t>
      </w:r>
      <w:r w:rsidR="00095A07">
        <w:rPr>
          <w:rFonts w:ascii="Arial" w:eastAsia="Times New Roman" w:hAnsi="Arial" w:cs="Arial"/>
          <w:lang w:eastAsia="pl-PL"/>
        </w:rPr>
        <w:t>S</w:t>
      </w:r>
      <w:r w:rsidRPr="00775352">
        <w:rPr>
          <w:rFonts w:ascii="Arial" w:eastAsia="Times New Roman" w:hAnsi="Arial" w:cs="Arial"/>
          <w:lang w:eastAsia="pl-PL"/>
        </w:rPr>
        <w:t>zkoły lub klasy;</w:t>
      </w:r>
    </w:p>
    <w:p w:rsidR="004C6069" w:rsidRPr="00775352" w:rsidRDefault="004C6069" w:rsidP="00095A07">
      <w:pPr>
        <w:pStyle w:val="Akapitzlist"/>
        <w:tabs>
          <w:tab w:val="left" w:pos="284"/>
        </w:tabs>
        <w:autoSpaceDE w:val="0"/>
        <w:autoSpaceDN w:val="0"/>
        <w:adjustRightInd w:val="0"/>
        <w:spacing w:after="0" w:line="240" w:lineRule="auto"/>
        <w:ind w:left="1134"/>
        <w:jc w:val="both"/>
        <w:rPr>
          <w:rFonts w:ascii="Arial" w:eastAsia="Times New Roman" w:hAnsi="Arial" w:cs="Arial"/>
          <w:lang w:eastAsia="pl-PL"/>
        </w:rPr>
      </w:pPr>
    </w:p>
    <w:p w:rsidR="00D858BC" w:rsidRDefault="006104B9" w:rsidP="00095A07">
      <w:pPr>
        <w:pStyle w:val="Akapitzlist"/>
        <w:numPr>
          <w:ilvl w:val="0"/>
          <w:numId w:val="156"/>
        </w:numPr>
        <w:tabs>
          <w:tab w:val="left" w:pos="284"/>
        </w:tabs>
        <w:autoSpaceDE w:val="0"/>
        <w:autoSpaceDN w:val="0"/>
        <w:adjustRightInd w:val="0"/>
        <w:spacing w:after="0"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 przestrzegania zasad kultury i współżycia społecznego, w tym: </w:t>
      </w:r>
    </w:p>
    <w:p w:rsidR="004C6069" w:rsidRPr="00775352" w:rsidRDefault="004C6069" w:rsidP="00095A07">
      <w:pPr>
        <w:pStyle w:val="Akapitzlist"/>
        <w:tabs>
          <w:tab w:val="left" w:pos="284"/>
        </w:tabs>
        <w:autoSpaceDE w:val="0"/>
        <w:autoSpaceDN w:val="0"/>
        <w:adjustRightInd w:val="0"/>
        <w:spacing w:after="0" w:line="240" w:lineRule="auto"/>
        <w:ind w:left="1134"/>
        <w:jc w:val="both"/>
        <w:rPr>
          <w:rFonts w:ascii="Arial" w:eastAsia="Times New Roman" w:hAnsi="Arial" w:cs="Arial"/>
          <w:lang w:eastAsia="pl-PL"/>
        </w:rPr>
      </w:pPr>
    </w:p>
    <w:p w:rsidR="00D858BC" w:rsidRPr="00775352" w:rsidRDefault="00D858BC" w:rsidP="00095A07">
      <w:pPr>
        <w:autoSpaceDE w:val="0"/>
        <w:autoSpaceDN w:val="0"/>
        <w:adjustRightInd w:val="0"/>
        <w:ind w:left="1418" w:hanging="284"/>
        <w:jc w:val="both"/>
        <w:rPr>
          <w:rFonts w:ascii="Arial" w:eastAsia="Times New Roman" w:hAnsi="Arial" w:cs="Arial"/>
          <w:noProof w:val="0"/>
          <w:lang w:eastAsia="pl-PL"/>
        </w:rPr>
      </w:pPr>
      <w:r w:rsidRPr="00775352">
        <w:rPr>
          <w:rFonts w:ascii="Arial" w:eastAsia="Times New Roman" w:hAnsi="Arial" w:cs="Arial"/>
          <w:noProof w:val="0"/>
          <w:lang w:eastAsia="pl-PL"/>
        </w:rPr>
        <w:t xml:space="preserve">a) okazywania szacunku dorosłym i kolegom, </w:t>
      </w:r>
    </w:p>
    <w:p w:rsidR="00D858BC" w:rsidRPr="00775352" w:rsidRDefault="00D858BC" w:rsidP="004C6069">
      <w:pPr>
        <w:autoSpaceDE w:val="0"/>
        <w:autoSpaceDN w:val="0"/>
        <w:adjustRightInd w:val="0"/>
        <w:ind w:left="1418" w:hanging="284"/>
        <w:jc w:val="both"/>
        <w:rPr>
          <w:rFonts w:ascii="Arial" w:eastAsia="Times New Roman" w:hAnsi="Arial" w:cs="Arial"/>
          <w:noProof w:val="0"/>
          <w:lang w:eastAsia="pl-PL"/>
        </w:rPr>
      </w:pPr>
      <w:r w:rsidRPr="00775352">
        <w:rPr>
          <w:rFonts w:ascii="Arial" w:eastAsia="Times New Roman" w:hAnsi="Arial" w:cs="Arial"/>
          <w:noProof w:val="0"/>
          <w:lang w:eastAsia="pl-PL"/>
        </w:rPr>
        <w:t xml:space="preserve">     b) szanowania godności osobistej, poglądów i przekonań innych ludzi, </w:t>
      </w:r>
    </w:p>
    <w:p w:rsidR="00D858BC" w:rsidRPr="00775352" w:rsidRDefault="00D858BC" w:rsidP="004C6069">
      <w:pPr>
        <w:autoSpaceDE w:val="0"/>
        <w:autoSpaceDN w:val="0"/>
        <w:adjustRightInd w:val="0"/>
        <w:ind w:left="1418" w:hanging="284"/>
        <w:jc w:val="both"/>
        <w:rPr>
          <w:rFonts w:ascii="Arial" w:eastAsia="Times New Roman" w:hAnsi="Arial" w:cs="Arial"/>
          <w:noProof w:val="0"/>
          <w:lang w:eastAsia="pl-PL"/>
        </w:rPr>
      </w:pPr>
      <w:r w:rsidRPr="00775352">
        <w:rPr>
          <w:rFonts w:ascii="Arial" w:eastAsia="Times New Roman" w:hAnsi="Arial" w:cs="Arial"/>
          <w:noProof w:val="0"/>
          <w:lang w:eastAsia="pl-PL"/>
        </w:rPr>
        <w:t xml:space="preserve">     c)  przeciwstawiania się przejawom brutalności i wulgarności</w:t>
      </w:r>
      <w:r w:rsidR="00095A07">
        <w:rPr>
          <w:rFonts w:ascii="Arial" w:eastAsia="Times New Roman" w:hAnsi="Arial" w:cs="Arial"/>
          <w:noProof w:val="0"/>
          <w:lang w:eastAsia="pl-PL"/>
        </w:rPr>
        <w:t>;</w:t>
      </w:r>
    </w:p>
    <w:p w:rsidR="00D858BC" w:rsidRPr="00775352" w:rsidRDefault="00D858BC" w:rsidP="00085785">
      <w:pPr>
        <w:pStyle w:val="Akapitzlist"/>
        <w:tabs>
          <w:tab w:val="left" w:pos="284"/>
        </w:tabs>
        <w:autoSpaceDE w:val="0"/>
        <w:autoSpaceDN w:val="0"/>
        <w:adjustRightInd w:val="0"/>
        <w:spacing w:line="240" w:lineRule="auto"/>
        <w:ind w:left="0"/>
        <w:jc w:val="both"/>
        <w:rPr>
          <w:rFonts w:ascii="Arial" w:eastAsia="Times New Roman" w:hAnsi="Arial" w:cs="Arial"/>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troszczenia się o mienie </w:t>
      </w:r>
      <w:r w:rsidR="00095A07">
        <w:rPr>
          <w:rFonts w:ascii="Arial" w:eastAsia="Times New Roman" w:hAnsi="Arial" w:cs="Arial"/>
          <w:lang w:eastAsia="pl-PL"/>
        </w:rPr>
        <w:t>S</w:t>
      </w:r>
      <w:r w:rsidRPr="00775352">
        <w:rPr>
          <w:rFonts w:ascii="Arial" w:eastAsia="Times New Roman" w:hAnsi="Arial" w:cs="Arial"/>
          <w:lang w:eastAsia="pl-PL"/>
        </w:rPr>
        <w:t>zkoły i jej estetyczny wygląd;</w:t>
      </w:r>
    </w:p>
    <w:p w:rsidR="00D94FA0" w:rsidRPr="00775352" w:rsidRDefault="00D94FA0" w:rsidP="00D94FA0">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przychodzenia do </w:t>
      </w:r>
      <w:r w:rsidR="00095A07">
        <w:rPr>
          <w:rFonts w:ascii="Arial" w:eastAsia="Times New Roman" w:hAnsi="Arial" w:cs="Arial"/>
          <w:lang w:eastAsia="pl-PL"/>
        </w:rPr>
        <w:t>S</w:t>
      </w:r>
      <w:r w:rsidRPr="00775352">
        <w:rPr>
          <w:rFonts w:ascii="Arial" w:eastAsia="Times New Roman" w:hAnsi="Arial" w:cs="Arial"/>
          <w:lang w:eastAsia="pl-PL"/>
        </w:rPr>
        <w:t>zkoły przynajmniej na 10 minut przed rozpoczęciem swojej pierwszej lekcji w danym dniu;</w:t>
      </w:r>
    </w:p>
    <w:p w:rsidR="00D94FA0" w:rsidRPr="00775352" w:rsidRDefault="00D94FA0" w:rsidP="00D94FA0">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punktualnego przychodzenia na lekcje i inne zajęcia;</w:t>
      </w:r>
    </w:p>
    <w:p w:rsidR="00D94FA0" w:rsidRPr="00775352" w:rsidRDefault="00D94FA0" w:rsidP="00D94FA0">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284"/>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usprawiedliwiania nieobecności wg zasad ustalonych w </w:t>
      </w:r>
      <w:r w:rsidR="00095A07">
        <w:rPr>
          <w:rFonts w:ascii="Arial" w:eastAsia="Times New Roman" w:hAnsi="Arial" w:cs="Arial"/>
          <w:lang w:eastAsia="pl-PL"/>
        </w:rPr>
        <w:t>S</w:t>
      </w:r>
      <w:r w:rsidRPr="00775352">
        <w:rPr>
          <w:rFonts w:ascii="Arial" w:eastAsia="Times New Roman" w:hAnsi="Arial" w:cs="Arial"/>
          <w:lang w:eastAsia="pl-PL"/>
        </w:rPr>
        <w:t>tatucie;</w:t>
      </w:r>
    </w:p>
    <w:p w:rsidR="00D94FA0" w:rsidRPr="00775352" w:rsidRDefault="00D94FA0" w:rsidP="00D94FA0">
      <w:pPr>
        <w:pStyle w:val="Akapitzlist"/>
        <w:tabs>
          <w:tab w:val="left" w:pos="284"/>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uczestniczenia w imprezach i uroczystościach szkolnych i klasowych, udział traktowany jest na równi z uczestnictwem na zajęciach szkolnych;</w:t>
      </w:r>
    </w:p>
    <w:p w:rsidR="00D94FA0" w:rsidRPr="00775352" w:rsidRDefault="00D94FA0" w:rsidP="00D94FA0">
      <w:pPr>
        <w:pStyle w:val="Akapitzlist"/>
        <w:tabs>
          <w:tab w:val="left" w:pos="426"/>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 xml:space="preserve">dbania o zabezpieczenie mienia osobistego w </w:t>
      </w:r>
      <w:r w:rsidR="00095A07">
        <w:rPr>
          <w:rFonts w:ascii="Arial" w:eastAsia="Times New Roman" w:hAnsi="Arial" w:cs="Arial"/>
          <w:lang w:eastAsia="pl-PL"/>
        </w:rPr>
        <w:t>S</w:t>
      </w:r>
      <w:r w:rsidRPr="00775352">
        <w:rPr>
          <w:rFonts w:ascii="Arial" w:eastAsia="Times New Roman" w:hAnsi="Arial" w:cs="Arial"/>
          <w:lang w:eastAsia="pl-PL"/>
        </w:rPr>
        <w:t>zkole;</w:t>
      </w:r>
    </w:p>
    <w:p w:rsidR="00D94FA0" w:rsidRPr="00775352" w:rsidRDefault="00D94FA0" w:rsidP="00D94FA0">
      <w:pPr>
        <w:pStyle w:val="Akapitzlist"/>
        <w:tabs>
          <w:tab w:val="left" w:pos="426"/>
        </w:tabs>
        <w:autoSpaceDE w:val="0"/>
        <w:autoSpaceDN w:val="0"/>
        <w:adjustRightInd w:val="0"/>
        <w:spacing w:line="240" w:lineRule="auto"/>
        <w:ind w:left="1134"/>
        <w:jc w:val="both"/>
        <w:rPr>
          <w:rFonts w:ascii="Arial" w:eastAsia="Times New Roman" w:hAnsi="Arial" w:cs="Arial"/>
          <w:lang w:eastAsia="pl-PL"/>
        </w:rPr>
      </w:pPr>
    </w:p>
    <w:p w:rsidR="003D0A42" w:rsidRDefault="00DB6FD1"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Pr>
          <w:rFonts w:ascii="Arial" w:eastAsia="Times New Roman" w:hAnsi="Arial" w:cs="Arial"/>
          <w:lang w:eastAsia="pl-PL"/>
        </w:rPr>
        <w:t>stwarzania atmosfery</w:t>
      </w:r>
      <w:r w:rsidR="006104B9" w:rsidRPr="00775352">
        <w:rPr>
          <w:rFonts w:ascii="Arial" w:eastAsia="Times New Roman" w:hAnsi="Arial" w:cs="Arial"/>
          <w:lang w:eastAsia="pl-PL"/>
        </w:rPr>
        <w:t xml:space="preserve"> wzajemnej życzliwości;</w:t>
      </w:r>
    </w:p>
    <w:p w:rsidR="00D94FA0" w:rsidRPr="00775352" w:rsidRDefault="00D94FA0" w:rsidP="00D94FA0">
      <w:pPr>
        <w:pStyle w:val="Akapitzlist"/>
        <w:tabs>
          <w:tab w:val="left" w:pos="426"/>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dba</w:t>
      </w:r>
      <w:r w:rsidR="00DB6FD1">
        <w:rPr>
          <w:rFonts w:ascii="Arial" w:eastAsia="Times New Roman" w:hAnsi="Arial" w:cs="Arial"/>
          <w:lang w:eastAsia="pl-PL"/>
        </w:rPr>
        <w:t xml:space="preserve">nia </w:t>
      </w:r>
      <w:r w:rsidRPr="00775352">
        <w:rPr>
          <w:rFonts w:ascii="Arial" w:eastAsia="Times New Roman" w:hAnsi="Arial" w:cs="Arial"/>
          <w:lang w:eastAsia="pl-PL"/>
        </w:rPr>
        <w:t>o zdrowie, bezpieczeń</w:t>
      </w:r>
      <w:r w:rsidR="00DB6FD1">
        <w:rPr>
          <w:rFonts w:ascii="Arial" w:eastAsia="Times New Roman" w:hAnsi="Arial" w:cs="Arial"/>
          <w:lang w:eastAsia="pl-PL"/>
        </w:rPr>
        <w:t>stwo swoje i kolegów, wystrzegania</w:t>
      </w:r>
      <w:r w:rsidRPr="00775352">
        <w:rPr>
          <w:rFonts w:ascii="Arial" w:eastAsia="Times New Roman" w:hAnsi="Arial" w:cs="Arial"/>
          <w:lang w:eastAsia="pl-PL"/>
        </w:rPr>
        <w:t xml:space="preserve"> się wsz</w:t>
      </w:r>
      <w:r w:rsidR="00095A07">
        <w:rPr>
          <w:rFonts w:ascii="Arial" w:eastAsia="Times New Roman" w:hAnsi="Arial" w:cs="Arial"/>
          <w:lang w:eastAsia="pl-PL"/>
        </w:rPr>
        <w:t>elkich szkodliwych nałogów: nie</w:t>
      </w:r>
      <w:r w:rsidRPr="00775352">
        <w:rPr>
          <w:rFonts w:ascii="Arial" w:eastAsia="Times New Roman" w:hAnsi="Arial" w:cs="Arial"/>
          <w:lang w:eastAsia="pl-PL"/>
        </w:rPr>
        <w:t>pal</w:t>
      </w:r>
      <w:r w:rsidR="00095A07">
        <w:rPr>
          <w:rFonts w:ascii="Arial" w:eastAsia="Times New Roman" w:hAnsi="Arial" w:cs="Arial"/>
          <w:lang w:eastAsia="pl-PL"/>
        </w:rPr>
        <w:t>enia tytoniu, niepicia alkoholu, nie</w:t>
      </w:r>
      <w:r w:rsidR="00DB6FD1">
        <w:rPr>
          <w:rFonts w:ascii="Arial" w:eastAsia="Times New Roman" w:hAnsi="Arial" w:cs="Arial"/>
          <w:lang w:eastAsia="pl-PL"/>
        </w:rPr>
        <w:t>używania</w:t>
      </w:r>
      <w:r w:rsidRPr="00775352">
        <w:rPr>
          <w:rFonts w:ascii="Arial" w:eastAsia="Times New Roman" w:hAnsi="Arial" w:cs="Arial"/>
          <w:lang w:eastAsia="pl-PL"/>
        </w:rPr>
        <w:t xml:space="preserve"> środków odurzających;</w:t>
      </w:r>
    </w:p>
    <w:p w:rsidR="00D94FA0" w:rsidRPr="00775352" w:rsidRDefault="00D94FA0" w:rsidP="00D94FA0">
      <w:pPr>
        <w:pStyle w:val="Akapitzlist"/>
        <w:tabs>
          <w:tab w:val="left" w:pos="426"/>
        </w:tabs>
        <w:autoSpaceDE w:val="0"/>
        <w:autoSpaceDN w:val="0"/>
        <w:adjustRightInd w:val="0"/>
        <w:spacing w:line="240" w:lineRule="auto"/>
        <w:ind w:left="1134"/>
        <w:jc w:val="both"/>
        <w:rPr>
          <w:rFonts w:ascii="Arial" w:eastAsia="Times New Roman" w:hAnsi="Arial" w:cs="Arial"/>
          <w:lang w:eastAsia="pl-PL"/>
        </w:rPr>
      </w:pPr>
    </w:p>
    <w:p w:rsidR="003D0A42" w:rsidRDefault="006104B9"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sidRPr="00775352">
        <w:rPr>
          <w:rFonts w:ascii="Arial" w:eastAsia="Times New Roman" w:hAnsi="Arial" w:cs="Arial"/>
          <w:lang w:eastAsia="pl-PL"/>
        </w:rPr>
        <w:t>pomaga</w:t>
      </w:r>
      <w:r w:rsidR="00622CE2">
        <w:rPr>
          <w:rFonts w:ascii="Arial" w:eastAsia="Times New Roman" w:hAnsi="Arial" w:cs="Arial"/>
          <w:lang w:eastAsia="pl-PL"/>
        </w:rPr>
        <w:t>nia</w:t>
      </w:r>
      <w:r w:rsidRPr="00775352">
        <w:rPr>
          <w:rFonts w:ascii="Arial" w:eastAsia="Times New Roman" w:hAnsi="Arial" w:cs="Arial"/>
          <w:lang w:eastAsia="pl-PL"/>
        </w:rPr>
        <w:t xml:space="preserve"> kolegom w nauce , a szczególnie tym , którzy mają trudności powstałe</w:t>
      </w:r>
      <w:r w:rsidR="00095A07">
        <w:rPr>
          <w:rFonts w:ascii="Arial" w:eastAsia="Times New Roman" w:hAnsi="Arial" w:cs="Arial"/>
          <w:lang w:eastAsia="pl-PL"/>
        </w:rPr>
        <w:br/>
      </w:r>
      <w:r w:rsidRPr="00775352">
        <w:rPr>
          <w:rFonts w:ascii="Arial" w:eastAsia="Times New Roman" w:hAnsi="Arial" w:cs="Arial"/>
          <w:lang w:eastAsia="pl-PL"/>
        </w:rPr>
        <w:t>z przyczyn od nich niezależnych;</w:t>
      </w:r>
    </w:p>
    <w:p w:rsidR="00D94FA0" w:rsidRPr="00775352" w:rsidRDefault="00D94FA0" w:rsidP="00D94FA0">
      <w:pPr>
        <w:pStyle w:val="Akapitzlist"/>
        <w:tabs>
          <w:tab w:val="left" w:pos="426"/>
        </w:tabs>
        <w:autoSpaceDE w:val="0"/>
        <w:autoSpaceDN w:val="0"/>
        <w:adjustRightInd w:val="0"/>
        <w:spacing w:line="240" w:lineRule="auto"/>
        <w:ind w:left="1134"/>
        <w:jc w:val="both"/>
        <w:rPr>
          <w:rFonts w:ascii="Arial" w:eastAsia="Times New Roman" w:hAnsi="Arial" w:cs="Arial"/>
          <w:lang w:eastAsia="pl-PL"/>
        </w:rPr>
      </w:pPr>
    </w:p>
    <w:p w:rsidR="00B03105" w:rsidRPr="00622CE2" w:rsidRDefault="00622CE2" w:rsidP="00002F4F">
      <w:pPr>
        <w:pStyle w:val="Akapitzlist"/>
        <w:numPr>
          <w:ilvl w:val="0"/>
          <w:numId w:val="156"/>
        </w:numPr>
        <w:tabs>
          <w:tab w:val="left" w:pos="426"/>
        </w:tabs>
        <w:autoSpaceDE w:val="0"/>
        <w:autoSpaceDN w:val="0"/>
        <w:adjustRightInd w:val="0"/>
        <w:spacing w:line="240" w:lineRule="auto"/>
        <w:ind w:left="1134" w:hanging="425"/>
        <w:jc w:val="both"/>
        <w:rPr>
          <w:rFonts w:ascii="Arial" w:eastAsia="Times New Roman" w:hAnsi="Arial" w:cs="Arial"/>
          <w:lang w:eastAsia="pl-PL"/>
        </w:rPr>
      </w:pPr>
      <w:r>
        <w:rPr>
          <w:rFonts w:ascii="Arial" w:eastAsia="Times New Roman" w:hAnsi="Arial" w:cs="Arial"/>
          <w:lang w:eastAsia="pl-PL"/>
        </w:rPr>
        <w:t>przestrzegania</w:t>
      </w:r>
      <w:r w:rsidR="006104B9" w:rsidRPr="00775352">
        <w:rPr>
          <w:rFonts w:ascii="Arial" w:eastAsia="Times New Roman" w:hAnsi="Arial" w:cs="Arial"/>
          <w:lang w:eastAsia="pl-PL"/>
        </w:rPr>
        <w:t xml:space="preserve"> zasad higieny osobistej, dba</w:t>
      </w:r>
      <w:r>
        <w:rPr>
          <w:rFonts w:ascii="Arial" w:eastAsia="Times New Roman" w:hAnsi="Arial" w:cs="Arial"/>
          <w:lang w:eastAsia="pl-PL"/>
        </w:rPr>
        <w:t>nia</w:t>
      </w:r>
      <w:r w:rsidR="006104B9" w:rsidRPr="00775352">
        <w:rPr>
          <w:rFonts w:ascii="Arial" w:eastAsia="Times New Roman" w:hAnsi="Arial" w:cs="Arial"/>
          <w:lang w:eastAsia="pl-PL"/>
        </w:rPr>
        <w:t xml:space="preserve"> o estetykę ubioru oraz indywidualnie dobranej fryzury</w:t>
      </w:r>
      <w:r w:rsidR="00095A07">
        <w:rPr>
          <w:rFonts w:ascii="Arial" w:eastAsia="Times New Roman" w:hAnsi="Arial" w:cs="Arial"/>
          <w:lang w:eastAsia="pl-PL"/>
        </w:rPr>
        <w:t>.</w:t>
      </w:r>
    </w:p>
    <w:p w:rsidR="00B03105" w:rsidRPr="00775352" w:rsidRDefault="006104B9" w:rsidP="00D94FA0">
      <w:pPr>
        <w:autoSpaceDE w:val="0"/>
        <w:autoSpaceDN w:val="0"/>
        <w:adjustRightInd w:val="0"/>
        <w:ind w:left="851" w:hanging="851"/>
        <w:jc w:val="both"/>
        <w:rPr>
          <w:rFonts w:ascii="Arial" w:hAnsi="Arial" w:cs="Arial"/>
        </w:rPr>
      </w:pPr>
      <w:r w:rsidRPr="00775352">
        <w:rPr>
          <w:rFonts w:ascii="Arial" w:hAnsi="Arial" w:cs="Arial"/>
          <w:b/>
          <w:bCs/>
        </w:rPr>
        <w:t>§ 1</w:t>
      </w:r>
      <w:r w:rsidR="00622CE2">
        <w:rPr>
          <w:rFonts w:ascii="Arial" w:hAnsi="Arial" w:cs="Arial"/>
          <w:b/>
          <w:bCs/>
        </w:rPr>
        <w:t>0</w:t>
      </w:r>
      <w:r w:rsidR="00095A07">
        <w:rPr>
          <w:rFonts w:ascii="Arial" w:hAnsi="Arial" w:cs="Arial"/>
          <w:b/>
          <w:bCs/>
        </w:rPr>
        <w:t>9</w:t>
      </w:r>
      <w:r w:rsidR="00B03105" w:rsidRPr="00775352">
        <w:rPr>
          <w:rFonts w:ascii="Arial" w:hAnsi="Arial" w:cs="Arial"/>
          <w:b/>
          <w:bCs/>
        </w:rPr>
        <w:t>.</w:t>
      </w:r>
      <w:r w:rsidR="00B03105" w:rsidRPr="00D94FA0">
        <w:rPr>
          <w:rFonts w:ascii="Arial" w:hAnsi="Arial" w:cs="Arial"/>
          <w:b/>
        </w:rPr>
        <w:t>1.</w:t>
      </w:r>
      <w:r w:rsidR="00B03105" w:rsidRPr="00775352">
        <w:rPr>
          <w:rFonts w:ascii="Arial" w:hAnsi="Arial" w:cs="Arial"/>
        </w:rPr>
        <w:t xml:space="preserve"> Uczeń zwolniony z wychowania fizycznego na podstawie</w:t>
      </w:r>
      <w:r w:rsidR="00622CE2">
        <w:rPr>
          <w:rFonts w:ascii="Arial" w:hAnsi="Arial" w:cs="Arial"/>
        </w:rPr>
        <w:t xml:space="preserve"> zaświadczenia</w:t>
      </w:r>
      <w:r w:rsidR="00B03105" w:rsidRPr="00775352">
        <w:rPr>
          <w:rFonts w:ascii="Arial" w:hAnsi="Arial" w:cs="Arial"/>
        </w:rPr>
        <w:t xml:space="preserve"> o braku </w:t>
      </w:r>
      <w:r w:rsidR="00D94FA0">
        <w:rPr>
          <w:rFonts w:ascii="Arial" w:hAnsi="Arial" w:cs="Arial"/>
        </w:rPr>
        <w:t>moż</w:t>
      </w:r>
      <w:r w:rsidR="00020AE1">
        <w:rPr>
          <w:rFonts w:ascii="Arial" w:hAnsi="Arial" w:cs="Arial"/>
        </w:rPr>
        <w:t>-</w:t>
      </w:r>
      <w:r w:rsidR="00B03105" w:rsidRPr="00775352">
        <w:rPr>
          <w:rFonts w:ascii="Arial" w:hAnsi="Arial" w:cs="Arial"/>
        </w:rPr>
        <w:t>liwości uczestniczenia na zajęciach wychowania fizycznego i z pracy przy komp</w:t>
      </w:r>
      <w:r w:rsidR="00020AE1">
        <w:rPr>
          <w:rFonts w:ascii="Arial" w:hAnsi="Arial" w:cs="Arial"/>
        </w:rPr>
        <w:t>uterze na zajęciach informatyki oraz</w:t>
      </w:r>
      <w:r w:rsidR="00B03105" w:rsidRPr="00775352">
        <w:rPr>
          <w:rFonts w:ascii="Arial" w:hAnsi="Arial" w:cs="Arial"/>
        </w:rPr>
        <w:t xml:space="preserve"> drugiego języka ma prawo do zwolnienia z zajęć z tego przedmiotu po spełnieniu warunków:</w:t>
      </w:r>
    </w:p>
    <w:p w:rsidR="00B03105" w:rsidRPr="00775352" w:rsidRDefault="00B03105" w:rsidP="00085785">
      <w:pPr>
        <w:pStyle w:val="Tekstpodstawowy"/>
        <w:ind w:firstLine="284"/>
        <w:rPr>
          <w:rFonts w:ascii="Arial" w:hAnsi="Arial" w:cs="Arial"/>
          <w:bCs/>
          <w:sz w:val="22"/>
          <w:szCs w:val="22"/>
        </w:rPr>
      </w:pPr>
    </w:p>
    <w:p w:rsidR="00B03105" w:rsidRPr="00775352" w:rsidRDefault="00B03105" w:rsidP="00F02A9F">
      <w:pPr>
        <w:pStyle w:val="Tekstpodstawowy"/>
        <w:numPr>
          <w:ilvl w:val="1"/>
          <w:numId w:val="106"/>
        </w:numPr>
        <w:tabs>
          <w:tab w:val="clear" w:pos="1533"/>
          <w:tab w:val="left" w:pos="1134"/>
        </w:tabs>
        <w:ind w:left="1134" w:hanging="425"/>
        <w:rPr>
          <w:rFonts w:ascii="Arial" w:hAnsi="Arial" w:cs="Arial"/>
          <w:sz w:val="22"/>
          <w:szCs w:val="22"/>
        </w:rPr>
      </w:pPr>
      <w:r w:rsidRPr="00775352">
        <w:rPr>
          <w:rFonts w:ascii="Arial" w:hAnsi="Arial" w:cs="Arial"/>
          <w:sz w:val="22"/>
          <w:szCs w:val="22"/>
        </w:rPr>
        <w:t>lekcje wychowania fizycznego, informatyki, drugi</w:t>
      </w:r>
      <w:r w:rsidR="00020AE1">
        <w:rPr>
          <w:rFonts w:ascii="Arial" w:hAnsi="Arial" w:cs="Arial"/>
          <w:sz w:val="22"/>
          <w:szCs w:val="22"/>
        </w:rPr>
        <w:t>ego</w:t>
      </w:r>
      <w:r w:rsidRPr="00775352">
        <w:rPr>
          <w:rFonts w:ascii="Arial" w:hAnsi="Arial" w:cs="Arial"/>
          <w:sz w:val="22"/>
          <w:szCs w:val="22"/>
        </w:rPr>
        <w:t xml:space="preserve"> język</w:t>
      </w:r>
      <w:r w:rsidR="00020AE1">
        <w:rPr>
          <w:rFonts w:ascii="Arial" w:hAnsi="Arial" w:cs="Arial"/>
          <w:sz w:val="22"/>
          <w:szCs w:val="22"/>
        </w:rPr>
        <w:t>a,</w:t>
      </w:r>
      <w:r w:rsidRPr="00775352">
        <w:rPr>
          <w:rFonts w:ascii="Arial" w:hAnsi="Arial" w:cs="Arial"/>
          <w:sz w:val="22"/>
          <w:szCs w:val="22"/>
        </w:rPr>
        <w:t xml:space="preserve"> z których uczeń ma być zwolniony umieszczone są w planie zajęć jako pierwsze lub ostatnie w danym dniu;</w:t>
      </w:r>
    </w:p>
    <w:p w:rsidR="00B03105" w:rsidRPr="00775352" w:rsidRDefault="00B03105" w:rsidP="00D94FA0">
      <w:pPr>
        <w:pStyle w:val="Tekstpodstawowy"/>
        <w:tabs>
          <w:tab w:val="left" w:pos="1134"/>
        </w:tabs>
        <w:ind w:left="1134" w:hanging="425"/>
        <w:rPr>
          <w:rFonts w:ascii="Arial" w:hAnsi="Arial" w:cs="Arial"/>
          <w:sz w:val="22"/>
          <w:szCs w:val="22"/>
        </w:rPr>
      </w:pPr>
    </w:p>
    <w:p w:rsidR="00B03105" w:rsidRPr="00775352" w:rsidRDefault="00B03105" w:rsidP="00F02A9F">
      <w:pPr>
        <w:pStyle w:val="Tekstpodstawowy"/>
        <w:numPr>
          <w:ilvl w:val="1"/>
          <w:numId w:val="106"/>
        </w:numPr>
        <w:tabs>
          <w:tab w:val="clear" w:pos="1533"/>
          <w:tab w:val="left" w:pos="1134"/>
          <w:tab w:val="num" w:pos="1440"/>
        </w:tabs>
        <w:ind w:left="1134" w:hanging="425"/>
        <w:rPr>
          <w:rFonts w:ascii="Arial" w:hAnsi="Arial" w:cs="Arial"/>
          <w:sz w:val="22"/>
          <w:szCs w:val="22"/>
        </w:rPr>
      </w:pPr>
      <w:r w:rsidRPr="00775352">
        <w:rPr>
          <w:rFonts w:ascii="Arial" w:hAnsi="Arial" w:cs="Arial"/>
          <w:sz w:val="22"/>
          <w:szCs w:val="22"/>
        </w:rPr>
        <w:t>rodzice ucznia wystąpią z podaniem do Dyrektora Szkoł</w:t>
      </w:r>
      <w:r w:rsidR="00095A07">
        <w:rPr>
          <w:rFonts w:ascii="Arial" w:hAnsi="Arial" w:cs="Arial"/>
          <w:sz w:val="22"/>
          <w:szCs w:val="22"/>
        </w:rPr>
        <w:t xml:space="preserve">y, w którym wyraźnie zaznaczą, </w:t>
      </w:r>
      <w:r w:rsidRPr="00775352">
        <w:rPr>
          <w:rFonts w:ascii="Arial" w:hAnsi="Arial" w:cs="Arial"/>
          <w:sz w:val="22"/>
          <w:szCs w:val="22"/>
        </w:rPr>
        <w:t xml:space="preserve">że przejmują odpowiedzialność za ucznia w czasie jego nieobecności na zajęciach. </w:t>
      </w:r>
    </w:p>
    <w:p w:rsidR="00B03105" w:rsidRPr="00775352" w:rsidRDefault="00B03105" w:rsidP="00085785">
      <w:pPr>
        <w:pStyle w:val="Tekstpodstawowy"/>
        <w:tabs>
          <w:tab w:val="left" w:pos="426"/>
          <w:tab w:val="num" w:pos="1440"/>
          <w:tab w:val="num" w:pos="3693"/>
        </w:tabs>
        <w:rPr>
          <w:rFonts w:ascii="Arial" w:hAnsi="Arial" w:cs="Arial"/>
          <w:sz w:val="22"/>
          <w:szCs w:val="22"/>
        </w:rPr>
      </w:pPr>
    </w:p>
    <w:p w:rsidR="00B03105" w:rsidRPr="00775352" w:rsidRDefault="00B03105" w:rsidP="00521BBF">
      <w:pPr>
        <w:autoSpaceDE w:val="0"/>
        <w:autoSpaceDN w:val="0"/>
        <w:adjustRightInd w:val="0"/>
        <w:ind w:left="426" w:hanging="426"/>
        <w:jc w:val="both"/>
        <w:rPr>
          <w:rFonts w:ascii="Arial" w:hAnsi="Arial" w:cs="Arial"/>
        </w:rPr>
      </w:pPr>
      <w:r w:rsidRPr="00521BBF">
        <w:rPr>
          <w:rFonts w:ascii="Arial" w:hAnsi="Arial" w:cs="Arial"/>
          <w:b/>
        </w:rPr>
        <w:t>2.</w:t>
      </w:r>
      <w:r w:rsidR="004F736A">
        <w:rPr>
          <w:rFonts w:ascii="Arial" w:hAnsi="Arial" w:cs="Arial"/>
        </w:rPr>
        <w:tab/>
      </w:r>
      <w:r w:rsidRPr="00775352">
        <w:rPr>
          <w:rFonts w:ascii="Arial" w:hAnsi="Arial" w:cs="Arial"/>
        </w:rPr>
        <w:t>Uczeń zwolniony z wychowania fizycznego na podstawie opinii o braku możliwości uczestniczenia na zajęciach wychowania fizycznego i z pracy przy komputerze na zajęciach informatyki</w:t>
      </w:r>
      <w:r w:rsidR="00622CE2">
        <w:rPr>
          <w:rFonts w:ascii="Arial" w:hAnsi="Arial" w:cs="Arial"/>
        </w:rPr>
        <w:t xml:space="preserve"> lub</w:t>
      </w:r>
      <w:r w:rsidRPr="00775352">
        <w:rPr>
          <w:rFonts w:ascii="Arial" w:hAnsi="Arial" w:cs="Arial"/>
        </w:rPr>
        <w:t xml:space="preserve"> drugiego języka ma obowiązek  uczęszczać na lekcje tego przedmiotu, jeżeli w tygodniowym planie zajęć są one umieszczone w danym dniu pomiędzy innymi zajęciami lekcyjnymi.</w:t>
      </w:r>
    </w:p>
    <w:p w:rsidR="00B03105" w:rsidRPr="00775352" w:rsidRDefault="00B03105" w:rsidP="00085785">
      <w:pPr>
        <w:autoSpaceDE w:val="0"/>
        <w:autoSpaceDN w:val="0"/>
        <w:adjustRightInd w:val="0"/>
        <w:jc w:val="both"/>
        <w:rPr>
          <w:rFonts w:ascii="Arial" w:hAnsi="Arial" w:cs="Arial"/>
        </w:rPr>
      </w:pPr>
    </w:p>
    <w:p w:rsidR="00B03105" w:rsidRPr="00775352" w:rsidRDefault="00B03105" w:rsidP="00521BBF">
      <w:pPr>
        <w:pStyle w:val="Tekstpodstawowy"/>
        <w:ind w:left="426" w:hanging="426"/>
        <w:rPr>
          <w:rFonts w:ascii="Arial" w:hAnsi="Arial" w:cs="Arial"/>
          <w:bCs/>
          <w:sz w:val="22"/>
          <w:szCs w:val="22"/>
        </w:rPr>
      </w:pPr>
      <w:r w:rsidRPr="00521BBF">
        <w:rPr>
          <w:rFonts w:ascii="Arial" w:hAnsi="Arial" w:cs="Arial"/>
          <w:b/>
          <w:sz w:val="22"/>
          <w:szCs w:val="22"/>
        </w:rPr>
        <w:t>3</w:t>
      </w:r>
      <w:r w:rsidRPr="00775352">
        <w:rPr>
          <w:rFonts w:ascii="Arial" w:hAnsi="Arial" w:cs="Arial"/>
          <w:sz w:val="22"/>
          <w:szCs w:val="22"/>
        </w:rPr>
        <w:t xml:space="preserve">. </w:t>
      </w:r>
      <w:r w:rsidR="00C7706E">
        <w:rPr>
          <w:rFonts w:ascii="Arial" w:hAnsi="Arial" w:cs="Arial"/>
          <w:sz w:val="22"/>
          <w:szCs w:val="22"/>
        </w:rPr>
        <w:t xml:space="preserve"> </w:t>
      </w:r>
      <w:r w:rsidRPr="00775352">
        <w:rPr>
          <w:rFonts w:ascii="Arial" w:hAnsi="Arial" w:cs="Arial"/>
          <w:sz w:val="22"/>
          <w:szCs w:val="22"/>
        </w:rPr>
        <w:t>Uczeń nabiera uprawnień do zwolnienia z zajęć wychowania fizycznego l</w:t>
      </w:r>
      <w:r w:rsidR="00ED45A1" w:rsidRPr="00775352">
        <w:rPr>
          <w:rFonts w:ascii="Arial" w:hAnsi="Arial" w:cs="Arial"/>
          <w:sz w:val="22"/>
          <w:szCs w:val="22"/>
        </w:rPr>
        <w:t>ub wybranych ćwiczeń fizycznych</w:t>
      </w:r>
      <w:r w:rsidRPr="00775352">
        <w:rPr>
          <w:rFonts w:ascii="Arial" w:hAnsi="Arial" w:cs="Arial"/>
          <w:sz w:val="22"/>
          <w:szCs w:val="22"/>
        </w:rPr>
        <w:t>, informatyki lub drugiego języka</w:t>
      </w:r>
      <w:r w:rsidR="00020AE1">
        <w:rPr>
          <w:rFonts w:ascii="Arial" w:hAnsi="Arial" w:cs="Arial"/>
          <w:sz w:val="22"/>
          <w:szCs w:val="22"/>
        </w:rPr>
        <w:t>,</w:t>
      </w:r>
      <w:r w:rsidRPr="00775352">
        <w:rPr>
          <w:rFonts w:ascii="Arial" w:hAnsi="Arial" w:cs="Arial"/>
          <w:sz w:val="22"/>
          <w:szCs w:val="22"/>
        </w:rPr>
        <w:t xml:space="preserve"> po otrzymaniu decyzji Dyrektora Szkoły</w:t>
      </w:r>
      <w:r w:rsidRPr="00775352">
        <w:rPr>
          <w:rFonts w:ascii="Arial" w:hAnsi="Arial" w:cs="Arial"/>
          <w:bCs/>
          <w:sz w:val="22"/>
          <w:szCs w:val="22"/>
        </w:rPr>
        <w:t>.</w:t>
      </w:r>
    </w:p>
    <w:p w:rsidR="00B03105" w:rsidRPr="00775352" w:rsidRDefault="00B03105" w:rsidP="00085785">
      <w:pPr>
        <w:pStyle w:val="Tekstpodstawowy"/>
        <w:rPr>
          <w:rFonts w:ascii="Arial" w:hAnsi="Arial" w:cs="Arial"/>
          <w:bCs/>
          <w:sz w:val="22"/>
          <w:szCs w:val="22"/>
        </w:rPr>
      </w:pPr>
    </w:p>
    <w:p w:rsidR="00622CE2" w:rsidRDefault="00622CE2" w:rsidP="00521BBF">
      <w:pPr>
        <w:pStyle w:val="Tekstpodstawowy"/>
        <w:ind w:left="709" w:hanging="709"/>
        <w:rPr>
          <w:rFonts w:ascii="Arial" w:hAnsi="Arial" w:cs="Arial"/>
          <w:sz w:val="22"/>
          <w:szCs w:val="22"/>
        </w:rPr>
      </w:pPr>
      <w:r>
        <w:rPr>
          <w:rFonts w:ascii="Arial" w:hAnsi="Arial" w:cs="Arial"/>
          <w:b/>
          <w:bCs/>
          <w:sz w:val="22"/>
          <w:szCs w:val="22"/>
        </w:rPr>
        <w:lastRenderedPageBreak/>
        <w:t>§ 1</w:t>
      </w:r>
      <w:r w:rsidR="004F736A">
        <w:rPr>
          <w:rFonts w:ascii="Arial" w:hAnsi="Arial" w:cs="Arial"/>
          <w:b/>
          <w:bCs/>
          <w:sz w:val="22"/>
          <w:szCs w:val="22"/>
        </w:rPr>
        <w:t>10</w:t>
      </w:r>
      <w:r w:rsidR="00B03105" w:rsidRPr="00775352">
        <w:rPr>
          <w:rFonts w:ascii="Arial" w:hAnsi="Arial" w:cs="Arial"/>
          <w:b/>
          <w:bCs/>
          <w:sz w:val="22"/>
          <w:szCs w:val="22"/>
        </w:rPr>
        <w:t xml:space="preserve">. </w:t>
      </w:r>
      <w:r w:rsidR="00B03105" w:rsidRPr="00775352">
        <w:rPr>
          <w:rFonts w:ascii="Arial" w:hAnsi="Arial" w:cs="Arial"/>
          <w:sz w:val="22"/>
          <w:szCs w:val="22"/>
        </w:rPr>
        <w:t>W ostatnim tygodniu nauki  (VI</w:t>
      </w:r>
      <w:r w:rsidR="006104B9" w:rsidRPr="00775352">
        <w:rPr>
          <w:rFonts w:ascii="Arial" w:hAnsi="Arial" w:cs="Arial"/>
          <w:sz w:val="22"/>
          <w:szCs w:val="22"/>
        </w:rPr>
        <w:t>II</w:t>
      </w:r>
      <w:r w:rsidR="00020AE1">
        <w:rPr>
          <w:rFonts w:ascii="Arial" w:hAnsi="Arial" w:cs="Arial"/>
          <w:sz w:val="22"/>
          <w:szCs w:val="22"/>
        </w:rPr>
        <w:t xml:space="preserve"> klasa</w:t>
      </w:r>
      <w:r w:rsidR="00D1528D">
        <w:rPr>
          <w:rFonts w:ascii="Arial" w:hAnsi="Arial" w:cs="Arial"/>
          <w:sz w:val="22"/>
          <w:szCs w:val="22"/>
        </w:rPr>
        <w:t xml:space="preserve"> </w:t>
      </w:r>
      <w:r w:rsidR="00D061B8" w:rsidRPr="00775352">
        <w:rPr>
          <w:rFonts w:ascii="Arial" w:hAnsi="Arial" w:cs="Arial"/>
          <w:sz w:val="22"/>
          <w:szCs w:val="22"/>
        </w:rPr>
        <w:t xml:space="preserve">i zmiana </w:t>
      </w:r>
      <w:r w:rsidR="004F736A">
        <w:rPr>
          <w:rFonts w:ascii="Arial" w:hAnsi="Arial" w:cs="Arial"/>
          <w:sz w:val="22"/>
          <w:szCs w:val="22"/>
        </w:rPr>
        <w:t>S</w:t>
      </w:r>
      <w:r w:rsidR="00D061B8" w:rsidRPr="00775352">
        <w:rPr>
          <w:rFonts w:ascii="Arial" w:hAnsi="Arial" w:cs="Arial"/>
          <w:sz w:val="22"/>
          <w:szCs w:val="22"/>
        </w:rPr>
        <w:t>zkoły</w:t>
      </w:r>
      <w:r w:rsidR="00B03105" w:rsidRPr="00775352">
        <w:rPr>
          <w:rFonts w:ascii="Arial" w:hAnsi="Arial" w:cs="Arial"/>
          <w:sz w:val="22"/>
          <w:szCs w:val="22"/>
        </w:rPr>
        <w:t xml:space="preserve">) uczeń ma obowiązek rozliczyć </w:t>
      </w:r>
      <w:r w:rsidR="000306F4">
        <w:rPr>
          <w:rFonts w:ascii="Arial" w:hAnsi="Arial" w:cs="Arial"/>
          <w:sz w:val="22"/>
          <w:szCs w:val="22"/>
        </w:rPr>
        <w:br/>
      </w:r>
      <w:r w:rsidR="00B03105" w:rsidRPr="00775352">
        <w:rPr>
          <w:rFonts w:ascii="Arial" w:hAnsi="Arial" w:cs="Arial"/>
          <w:sz w:val="22"/>
          <w:szCs w:val="22"/>
        </w:rPr>
        <w:t xml:space="preserve">się ze </w:t>
      </w:r>
      <w:r w:rsidR="004F736A">
        <w:rPr>
          <w:rFonts w:ascii="Arial" w:hAnsi="Arial" w:cs="Arial"/>
          <w:sz w:val="22"/>
          <w:szCs w:val="22"/>
        </w:rPr>
        <w:t>S</w:t>
      </w:r>
      <w:r w:rsidR="00B03105" w:rsidRPr="00775352">
        <w:rPr>
          <w:rFonts w:ascii="Arial" w:hAnsi="Arial" w:cs="Arial"/>
          <w:sz w:val="22"/>
          <w:szCs w:val="22"/>
        </w:rPr>
        <w:t>zkołą. Potwierdzeniem rozliczenia jest wypełniona karta obiegowa.</w:t>
      </w:r>
    </w:p>
    <w:p w:rsidR="00CE55DD" w:rsidRPr="00965972" w:rsidRDefault="00CE55DD" w:rsidP="00085785">
      <w:pPr>
        <w:pStyle w:val="Tekstpodstawowy"/>
        <w:ind w:firstLine="283"/>
        <w:rPr>
          <w:rFonts w:ascii="Arial" w:hAnsi="Arial" w:cs="Arial"/>
          <w:sz w:val="22"/>
          <w:szCs w:val="22"/>
        </w:rPr>
      </w:pPr>
    </w:p>
    <w:p w:rsidR="0019657B" w:rsidRPr="00965972" w:rsidRDefault="00622CE2" w:rsidP="00521BBF">
      <w:pPr>
        <w:pStyle w:val="Tekstpodstawowy"/>
        <w:tabs>
          <w:tab w:val="left" w:pos="851"/>
        </w:tabs>
        <w:ind w:left="709" w:hanging="709"/>
        <w:rPr>
          <w:rStyle w:val="Hipercze"/>
          <w:rFonts w:ascii="Arial" w:eastAsia="Arial Unicode MS" w:hAnsi="Arial" w:cs="Arial"/>
          <w:b w:val="0"/>
          <w:color w:val="auto"/>
          <w:sz w:val="22"/>
          <w:szCs w:val="22"/>
        </w:rPr>
      </w:pPr>
      <w:r w:rsidRPr="00965972">
        <w:rPr>
          <w:rFonts w:ascii="Arial" w:hAnsi="Arial" w:cs="Arial"/>
          <w:b/>
          <w:bCs/>
          <w:sz w:val="22"/>
          <w:szCs w:val="22"/>
        </w:rPr>
        <w:t>§ 11</w:t>
      </w:r>
      <w:r w:rsidR="004F736A">
        <w:rPr>
          <w:rFonts w:ascii="Arial" w:hAnsi="Arial" w:cs="Arial"/>
          <w:b/>
          <w:bCs/>
          <w:sz w:val="22"/>
          <w:szCs w:val="22"/>
        </w:rPr>
        <w:t>1</w:t>
      </w:r>
      <w:r w:rsidRPr="00965972">
        <w:rPr>
          <w:rFonts w:ascii="Arial" w:hAnsi="Arial" w:cs="Arial"/>
          <w:b/>
          <w:bCs/>
          <w:sz w:val="22"/>
          <w:szCs w:val="22"/>
        </w:rPr>
        <w:t xml:space="preserve">. </w:t>
      </w:r>
      <w:r w:rsidR="0019657B" w:rsidRPr="00965972">
        <w:rPr>
          <w:rStyle w:val="Hipercze"/>
          <w:rFonts w:ascii="Arial" w:eastAsia="Arial Unicode MS" w:hAnsi="Arial" w:cs="Arial"/>
          <w:b w:val="0"/>
          <w:color w:val="auto"/>
          <w:sz w:val="22"/>
          <w:szCs w:val="22"/>
        </w:rPr>
        <w:t>Zasady zwalniania uczniów i usprawiedliwiania nieo</w:t>
      </w:r>
      <w:r w:rsidR="00965972" w:rsidRPr="00965972">
        <w:rPr>
          <w:rStyle w:val="Hipercze"/>
          <w:rFonts w:ascii="Arial" w:eastAsia="Arial Unicode MS" w:hAnsi="Arial" w:cs="Arial"/>
          <w:b w:val="0"/>
          <w:color w:val="auto"/>
          <w:sz w:val="22"/>
          <w:szCs w:val="22"/>
        </w:rPr>
        <w:t>becności na zajęciach szkolnych.</w:t>
      </w:r>
    </w:p>
    <w:p w:rsidR="00965972" w:rsidRPr="00965972" w:rsidRDefault="00965972" w:rsidP="00085785">
      <w:pPr>
        <w:pStyle w:val="Tekstpodstawowy"/>
        <w:ind w:firstLine="283"/>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965972">
        <w:rPr>
          <w:rStyle w:val="Hipercze"/>
          <w:rFonts w:ascii="Arial" w:eastAsia="Arial Unicode MS" w:hAnsi="Arial" w:cs="Arial"/>
          <w:b w:val="0"/>
          <w:color w:val="auto"/>
          <w:sz w:val="22"/>
          <w:szCs w:val="22"/>
        </w:rPr>
        <w:t>Usprawiedliwiona nieobecność ucznia może być spowodowana chorobą lub ważną przyczyną losową.</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 xml:space="preserve">Uczeń nie ma prawa samowolnie opuszczać zajęć dydaktycznych w czasie </w:t>
      </w:r>
      <w:r w:rsidR="004F736A">
        <w:rPr>
          <w:rStyle w:val="Hipercze"/>
          <w:rFonts w:ascii="Arial" w:eastAsia="Arial Unicode MS" w:hAnsi="Arial" w:cs="Arial"/>
          <w:b w:val="0"/>
          <w:color w:val="auto"/>
          <w:sz w:val="22"/>
          <w:szCs w:val="22"/>
        </w:rPr>
        <w:t xml:space="preserve">ich </w:t>
      </w:r>
      <w:r w:rsidRPr="000306F4">
        <w:rPr>
          <w:rStyle w:val="Hipercze"/>
          <w:rFonts w:ascii="Arial" w:eastAsia="Arial Unicode MS" w:hAnsi="Arial" w:cs="Arial"/>
          <w:b w:val="0"/>
          <w:color w:val="auto"/>
          <w:sz w:val="22"/>
          <w:szCs w:val="22"/>
        </w:rPr>
        <w:t xml:space="preserve">trwania oraz samowolnie oddalać się z terenu </w:t>
      </w:r>
      <w:r w:rsidR="004F736A">
        <w:rPr>
          <w:rStyle w:val="Hipercze"/>
          <w:rFonts w:ascii="Arial" w:eastAsia="Arial Unicode MS" w:hAnsi="Arial" w:cs="Arial"/>
          <w:b w:val="0"/>
          <w:color w:val="auto"/>
          <w:sz w:val="22"/>
          <w:szCs w:val="22"/>
        </w:rPr>
        <w:t>S</w:t>
      </w:r>
      <w:r w:rsidRPr="000306F4">
        <w:rPr>
          <w:rStyle w:val="Hipercze"/>
          <w:rFonts w:ascii="Arial" w:eastAsia="Arial Unicode MS" w:hAnsi="Arial" w:cs="Arial"/>
          <w:b w:val="0"/>
          <w:color w:val="auto"/>
          <w:sz w:val="22"/>
          <w:szCs w:val="22"/>
        </w:rPr>
        <w:t>zkoły.</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 xml:space="preserve">Zwolnienia (tylko z przyczyn istotnych/losowych) z zajęć lekcyjnych udziela wychowawca klasy. W przypadku jego nieobecności uczeń zobowiązany jest uzyskać zgodę każdego uczącego w danym dniu nauczyciela lub </w:t>
      </w:r>
      <w:r w:rsidR="004F736A">
        <w:rPr>
          <w:rStyle w:val="Hipercze"/>
          <w:rFonts w:ascii="Arial" w:eastAsia="Arial Unicode MS" w:hAnsi="Arial" w:cs="Arial"/>
          <w:b w:val="0"/>
          <w:color w:val="auto"/>
          <w:sz w:val="22"/>
          <w:szCs w:val="22"/>
        </w:rPr>
        <w:t>W</w:t>
      </w:r>
      <w:r w:rsidRPr="000306F4">
        <w:rPr>
          <w:rStyle w:val="Hipercze"/>
          <w:rFonts w:ascii="Arial" w:eastAsia="Arial Unicode MS" w:hAnsi="Arial" w:cs="Arial"/>
          <w:b w:val="0"/>
          <w:color w:val="auto"/>
          <w:sz w:val="22"/>
          <w:szCs w:val="22"/>
        </w:rPr>
        <w:t xml:space="preserve">icedyrektora </w:t>
      </w:r>
      <w:r w:rsidR="004F736A">
        <w:rPr>
          <w:rStyle w:val="Hipercze"/>
          <w:rFonts w:ascii="Arial" w:eastAsia="Arial Unicode MS" w:hAnsi="Arial" w:cs="Arial"/>
          <w:b w:val="0"/>
          <w:color w:val="auto"/>
          <w:sz w:val="22"/>
          <w:szCs w:val="22"/>
        </w:rPr>
        <w:t>S</w:t>
      </w:r>
      <w:r w:rsidRPr="000306F4">
        <w:rPr>
          <w:rStyle w:val="Hipercze"/>
          <w:rFonts w:ascii="Arial" w:eastAsia="Arial Unicode MS" w:hAnsi="Arial" w:cs="Arial"/>
          <w:b w:val="0"/>
          <w:color w:val="auto"/>
          <w:sz w:val="22"/>
          <w:szCs w:val="22"/>
        </w:rPr>
        <w:t xml:space="preserve">zkoły,a w przypadku jego nieobecności </w:t>
      </w:r>
      <w:r w:rsidR="004F736A">
        <w:rPr>
          <w:rStyle w:val="Hipercze"/>
          <w:rFonts w:ascii="Arial" w:eastAsia="Arial Unicode MS" w:hAnsi="Arial" w:cs="Arial"/>
          <w:b w:val="0"/>
          <w:color w:val="auto"/>
          <w:sz w:val="22"/>
          <w:szCs w:val="22"/>
        </w:rPr>
        <w:t>D</w:t>
      </w:r>
      <w:r w:rsidRPr="000306F4">
        <w:rPr>
          <w:rStyle w:val="Hipercze"/>
          <w:rFonts w:ascii="Arial" w:eastAsia="Arial Unicode MS" w:hAnsi="Arial" w:cs="Arial"/>
          <w:b w:val="0"/>
          <w:color w:val="auto"/>
          <w:sz w:val="22"/>
          <w:szCs w:val="22"/>
        </w:rPr>
        <w:t xml:space="preserve">yrektora </w:t>
      </w:r>
      <w:r w:rsidR="004F736A">
        <w:rPr>
          <w:rStyle w:val="Hipercze"/>
          <w:rFonts w:ascii="Arial" w:eastAsia="Arial Unicode MS" w:hAnsi="Arial" w:cs="Arial"/>
          <w:b w:val="0"/>
          <w:color w:val="auto"/>
          <w:sz w:val="22"/>
          <w:szCs w:val="22"/>
        </w:rPr>
        <w:t>S</w:t>
      </w:r>
      <w:r w:rsidRPr="000306F4">
        <w:rPr>
          <w:rStyle w:val="Hipercze"/>
          <w:rFonts w:ascii="Arial" w:eastAsia="Arial Unicode MS" w:hAnsi="Arial" w:cs="Arial"/>
          <w:b w:val="0"/>
          <w:color w:val="auto"/>
          <w:sz w:val="22"/>
          <w:szCs w:val="22"/>
        </w:rPr>
        <w:t>zkoły.</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W przypadku uczniów niepełnoletnich</w:t>
      </w:r>
      <w:r w:rsidR="00020AE1">
        <w:rPr>
          <w:rStyle w:val="Hipercze"/>
          <w:rFonts w:ascii="Arial" w:eastAsia="Arial Unicode MS" w:hAnsi="Arial" w:cs="Arial"/>
          <w:b w:val="0"/>
          <w:color w:val="auto"/>
          <w:sz w:val="22"/>
          <w:szCs w:val="22"/>
        </w:rPr>
        <w:t>,</w:t>
      </w:r>
      <w:r w:rsidRPr="000306F4">
        <w:rPr>
          <w:rStyle w:val="Hipercze"/>
          <w:rFonts w:ascii="Arial" w:eastAsia="Arial Unicode MS" w:hAnsi="Arial" w:cs="Arial"/>
          <w:b w:val="0"/>
          <w:color w:val="auto"/>
          <w:sz w:val="22"/>
          <w:szCs w:val="22"/>
        </w:rPr>
        <w:t xml:space="preserve"> nieobecności uczniów na zajęciach szkolnych usprawiedliwia wychowawca klasy na podstawie oświadczenia rodziców (prawnych opiekunów), informującego o przyczynie nieobecności.</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 xml:space="preserve">Uczeń zobowiązany jest przedłożyć wychowawcy usprawiedliwienie swojej nieobecności </w:t>
      </w:r>
      <w:r w:rsidR="004F736A">
        <w:rPr>
          <w:rStyle w:val="Hipercze"/>
          <w:rFonts w:ascii="Arial" w:eastAsia="Arial Unicode MS" w:hAnsi="Arial" w:cs="Arial"/>
          <w:b w:val="0"/>
          <w:color w:val="auto"/>
          <w:sz w:val="22"/>
          <w:szCs w:val="22"/>
        </w:rPr>
        <w:br/>
      </w:r>
      <w:r w:rsidRPr="000306F4">
        <w:rPr>
          <w:rStyle w:val="Hipercze"/>
          <w:rFonts w:ascii="Arial" w:eastAsia="Arial Unicode MS" w:hAnsi="Arial" w:cs="Arial"/>
          <w:b w:val="0"/>
          <w:color w:val="auto"/>
          <w:sz w:val="22"/>
          <w:szCs w:val="22"/>
        </w:rPr>
        <w:t xml:space="preserve">w </w:t>
      </w:r>
      <w:r w:rsidR="004F736A">
        <w:rPr>
          <w:rStyle w:val="Hipercze"/>
          <w:rFonts w:ascii="Arial" w:eastAsia="Arial Unicode MS" w:hAnsi="Arial" w:cs="Arial"/>
          <w:b w:val="0"/>
          <w:color w:val="auto"/>
          <w:sz w:val="22"/>
          <w:szCs w:val="22"/>
        </w:rPr>
        <w:t>S</w:t>
      </w:r>
      <w:r w:rsidRPr="000306F4">
        <w:rPr>
          <w:rStyle w:val="Hipercze"/>
          <w:rFonts w:ascii="Arial" w:eastAsia="Arial Unicode MS" w:hAnsi="Arial" w:cs="Arial"/>
          <w:b w:val="0"/>
          <w:color w:val="auto"/>
          <w:sz w:val="22"/>
          <w:szCs w:val="22"/>
        </w:rPr>
        <w:t>zkole w ciągu tygodnia  po okresie obejmującym dni (godziny) opuszczonych zajęć edukacyjnych.</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Usprawiedliwienia dostarczone w późniejszym terminie nie będą honorowane przez wychowawcę</w:t>
      </w:r>
      <w:r w:rsidR="004F736A">
        <w:rPr>
          <w:rStyle w:val="Hipercze"/>
          <w:rFonts w:ascii="Arial" w:eastAsia="Arial Unicode MS" w:hAnsi="Arial" w:cs="Arial"/>
          <w:b w:val="0"/>
          <w:color w:val="auto"/>
          <w:sz w:val="22"/>
          <w:szCs w:val="22"/>
        </w:rPr>
        <w:t>,</w:t>
      </w:r>
      <w:r w:rsidRPr="000306F4">
        <w:rPr>
          <w:rStyle w:val="Hipercze"/>
          <w:rFonts w:ascii="Arial" w:eastAsia="Arial Unicode MS" w:hAnsi="Arial" w:cs="Arial"/>
          <w:b w:val="0"/>
          <w:color w:val="auto"/>
          <w:sz w:val="22"/>
          <w:szCs w:val="22"/>
        </w:rPr>
        <w:t xml:space="preserve"> a nieobecności uznawane za nieusprawiedliwione.</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19657B" w:rsidRDefault="0019657B" w:rsidP="00002F4F">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Każdorazowo wychowawca klasy decyduje, czy przedstawiony przez rodziców powód jest istotny i może być uwzględniony jako przyczyna nieobecności.</w:t>
      </w:r>
    </w:p>
    <w:p w:rsidR="000306F4" w:rsidRDefault="000306F4" w:rsidP="000306F4">
      <w:pPr>
        <w:pStyle w:val="Tekstpodstawowywcity3"/>
        <w:spacing w:after="0"/>
        <w:ind w:left="426"/>
        <w:jc w:val="both"/>
        <w:rPr>
          <w:rStyle w:val="Hipercze"/>
          <w:rFonts w:ascii="Arial" w:eastAsia="Arial Unicode MS" w:hAnsi="Arial" w:cs="Arial"/>
          <w:b w:val="0"/>
          <w:color w:val="auto"/>
          <w:sz w:val="22"/>
          <w:szCs w:val="22"/>
        </w:rPr>
      </w:pPr>
    </w:p>
    <w:p w:rsidR="000306F4" w:rsidRPr="00C61285" w:rsidRDefault="0019657B" w:rsidP="00C61285">
      <w:pPr>
        <w:pStyle w:val="Tekstpodstawowywcity3"/>
        <w:numPr>
          <w:ilvl w:val="0"/>
          <w:numId w:val="298"/>
        </w:numPr>
        <w:spacing w:after="0"/>
        <w:ind w:left="426" w:hanging="426"/>
        <w:jc w:val="both"/>
        <w:rPr>
          <w:rStyle w:val="Hipercze"/>
          <w:rFonts w:ascii="Arial" w:eastAsia="Arial Unicode MS" w:hAnsi="Arial" w:cs="Arial"/>
          <w:b w:val="0"/>
          <w:color w:val="auto"/>
          <w:sz w:val="22"/>
          <w:szCs w:val="22"/>
        </w:rPr>
      </w:pPr>
      <w:r w:rsidRPr="000306F4">
        <w:rPr>
          <w:rStyle w:val="Hipercze"/>
          <w:rFonts w:ascii="Arial" w:eastAsia="Arial Unicode MS" w:hAnsi="Arial" w:cs="Arial"/>
          <w:b w:val="0"/>
          <w:color w:val="auto"/>
          <w:sz w:val="22"/>
          <w:szCs w:val="22"/>
        </w:rPr>
        <w:t>Wychowawca ma prawo odmówić usprawiedliwienia nieobecności ucznia, jeżeli</w:t>
      </w:r>
      <w:r w:rsidRPr="00C61285">
        <w:rPr>
          <w:rStyle w:val="Hipercze"/>
          <w:rFonts w:ascii="Arial" w:eastAsia="Arial Unicode MS" w:hAnsi="Arial" w:cs="Arial"/>
          <w:b w:val="0"/>
          <w:color w:val="auto"/>
          <w:sz w:val="22"/>
          <w:szCs w:val="22"/>
        </w:rPr>
        <w:t>w uspra</w:t>
      </w:r>
      <w:r w:rsidR="00C61285">
        <w:rPr>
          <w:rStyle w:val="Hipercze"/>
          <w:rFonts w:ascii="Arial" w:eastAsia="Arial Unicode MS" w:hAnsi="Arial" w:cs="Arial"/>
          <w:b w:val="0"/>
          <w:color w:val="auto"/>
          <w:sz w:val="22"/>
          <w:szCs w:val="22"/>
        </w:rPr>
        <w:t>-</w:t>
      </w:r>
      <w:r w:rsidRPr="00C61285">
        <w:rPr>
          <w:rStyle w:val="Hipercze"/>
          <w:rFonts w:ascii="Arial" w:eastAsia="Arial Unicode MS" w:hAnsi="Arial" w:cs="Arial"/>
          <w:b w:val="0"/>
          <w:color w:val="auto"/>
          <w:sz w:val="22"/>
          <w:szCs w:val="22"/>
        </w:rPr>
        <w:t>wiedliwieniu podana jest inna przyczyna niż podana w p</w:t>
      </w:r>
      <w:r w:rsidR="004F736A" w:rsidRPr="00C61285">
        <w:rPr>
          <w:rStyle w:val="Hipercze"/>
          <w:rFonts w:ascii="Arial" w:eastAsia="Arial Unicode MS" w:hAnsi="Arial" w:cs="Arial"/>
          <w:b w:val="0"/>
          <w:color w:val="auto"/>
          <w:sz w:val="22"/>
          <w:szCs w:val="22"/>
        </w:rPr>
        <w:t>kt.</w:t>
      </w:r>
      <w:r w:rsidRPr="00C61285">
        <w:rPr>
          <w:rStyle w:val="Hipercze"/>
          <w:rFonts w:ascii="Arial" w:eastAsia="Arial Unicode MS" w:hAnsi="Arial" w:cs="Arial"/>
          <w:b w:val="0"/>
          <w:color w:val="auto"/>
          <w:sz w:val="22"/>
          <w:szCs w:val="22"/>
        </w:rPr>
        <w:t xml:space="preserve"> 1.</w:t>
      </w:r>
    </w:p>
    <w:p w:rsidR="000306F4" w:rsidRDefault="000306F4" w:rsidP="000306F4">
      <w:pPr>
        <w:pStyle w:val="Tekstpodstawowywcity3"/>
        <w:spacing w:after="0"/>
        <w:jc w:val="both"/>
        <w:rPr>
          <w:rStyle w:val="Hipercze"/>
          <w:rFonts w:ascii="Arial" w:eastAsia="Arial Unicode MS" w:hAnsi="Arial" w:cs="Arial"/>
          <w:b w:val="0"/>
          <w:color w:val="auto"/>
          <w:sz w:val="22"/>
          <w:szCs w:val="22"/>
        </w:rPr>
      </w:pPr>
    </w:p>
    <w:p w:rsidR="0019657B" w:rsidRDefault="000306F4" w:rsidP="000306F4">
      <w:pPr>
        <w:pStyle w:val="Tekstpodstawowywcity3"/>
        <w:spacing w:after="0"/>
        <w:ind w:left="426" w:hanging="426"/>
        <w:jc w:val="both"/>
        <w:rPr>
          <w:rStyle w:val="Hipercze"/>
          <w:rFonts w:ascii="Arial" w:eastAsia="Arial Unicode MS" w:hAnsi="Arial" w:cs="Arial"/>
          <w:b w:val="0"/>
          <w:color w:val="auto"/>
          <w:sz w:val="22"/>
          <w:szCs w:val="22"/>
        </w:rPr>
      </w:pPr>
      <w:r>
        <w:rPr>
          <w:rStyle w:val="Hipercze"/>
          <w:rFonts w:ascii="Arial" w:eastAsia="Arial Unicode MS" w:hAnsi="Arial" w:cs="Arial"/>
          <w:color w:val="auto"/>
          <w:sz w:val="22"/>
          <w:szCs w:val="22"/>
        </w:rPr>
        <w:t xml:space="preserve">9.  </w:t>
      </w:r>
      <w:r w:rsidR="0019657B" w:rsidRPr="00965972">
        <w:rPr>
          <w:rStyle w:val="Hipercze"/>
          <w:rFonts w:ascii="Arial" w:eastAsia="Arial Unicode MS" w:hAnsi="Arial" w:cs="Arial"/>
          <w:b w:val="0"/>
          <w:color w:val="auto"/>
          <w:sz w:val="22"/>
          <w:szCs w:val="22"/>
        </w:rPr>
        <w:t xml:space="preserve">Na dłuższą nieobecność ucznia w zajęciach szkolnych, spowodowaną wyjątkową sytuacją zezwala wyłącznie </w:t>
      </w:r>
      <w:r w:rsidR="00502FAA">
        <w:rPr>
          <w:rStyle w:val="Hipercze"/>
          <w:rFonts w:ascii="Arial" w:eastAsia="Arial Unicode MS" w:hAnsi="Arial" w:cs="Arial"/>
          <w:b w:val="0"/>
          <w:color w:val="auto"/>
          <w:sz w:val="22"/>
          <w:szCs w:val="22"/>
        </w:rPr>
        <w:t>D</w:t>
      </w:r>
      <w:r w:rsidR="0019657B" w:rsidRPr="00965972">
        <w:rPr>
          <w:rStyle w:val="Hipercze"/>
          <w:rFonts w:ascii="Arial" w:eastAsia="Arial Unicode MS" w:hAnsi="Arial" w:cs="Arial"/>
          <w:b w:val="0"/>
          <w:color w:val="auto"/>
          <w:sz w:val="22"/>
          <w:szCs w:val="22"/>
        </w:rPr>
        <w:t xml:space="preserve">yrektor </w:t>
      </w:r>
      <w:r w:rsidR="00502FAA">
        <w:rPr>
          <w:rStyle w:val="Hipercze"/>
          <w:rFonts w:ascii="Arial" w:eastAsia="Arial Unicode MS" w:hAnsi="Arial" w:cs="Arial"/>
          <w:b w:val="0"/>
          <w:color w:val="auto"/>
          <w:sz w:val="22"/>
          <w:szCs w:val="22"/>
        </w:rPr>
        <w:t>S</w:t>
      </w:r>
      <w:r w:rsidR="0019657B" w:rsidRPr="00965972">
        <w:rPr>
          <w:rStyle w:val="Hipercze"/>
          <w:rFonts w:ascii="Arial" w:eastAsia="Arial Unicode MS" w:hAnsi="Arial" w:cs="Arial"/>
          <w:b w:val="0"/>
          <w:color w:val="auto"/>
          <w:sz w:val="22"/>
          <w:szCs w:val="22"/>
        </w:rPr>
        <w:t>zkoły po zasięgnięciu opinii wychowawcy (na podstawie pisemnego wniosku rodziców).</w:t>
      </w:r>
    </w:p>
    <w:p w:rsidR="006C4EA6" w:rsidRDefault="006C4EA6" w:rsidP="000306F4">
      <w:pPr>
        <w:pStyle w:val="Tekstpodstawowywcity3"/>
        <w:spacing w:after="0"/>
        <w:ind w:left="426" w:hanging="426"/>
        <w:jc w:val="both"/>
        <w:rPr>
          <w:rStyle w:val="Hipercze"/>
          <w:rFonts w:ascii="Arial" w:eastAsia="Arial Unicode MS" w:hAnsi="Arial" w:cs="Arial"/>
          <w:b w:val="0"/>
          <w:color w:val="auto"/>
          <w:sz w:val="22"/>
          <w:szCs w:val="22"/>
        </w:rPr>
      </w:pPr>
    </w:p>
    <w:p w:rsidR="0019657B" w:rsidRPr="00502FAA" w:rsidRDefault="0019657B" w:rsidP="00502FAA">
      <w:pPr>
        <w:pStyle w:val="Tekstpodstawowywcity3"/>
        <w:numPr>
          <w:ilvl w:val="0"/>
          <w:numId w:val="299"/>
        </w:numPr>
        <w:spacing w:after="0"/>
        <w:ind w:left="426" w:hanging="426"/>
        <w:jc w:val="both"/>
        <w:rPr>
          <w:rStyle w:val="Hipercze"/>
          <w:rFonts w:ascii="Arial" w:eastAsia="Arial Unicode MS" w:hAnsi="Arial" w:cs="Arial"/>
          <w:color w:val="auto"/>
          <w:sz w:val="22"/>
          <w:szCs w:val="22"/>
        </w:rPr>
      </w:pPr>
      <w:r w:rsidRPr="006C4EA6">
        <w:rPr>
          <w:rStyle w:val="Hipercze"/>
          <w:rFonts w:ascii="Arial" w:eastAsia="Arial Unicode MS" w:hAnsi="Arial" w:cs="Arial"/>
          <w:b w:val="0"/>
          <w:color w:val="auto"/>
          <w:sz w:val="22"/>
          <w:szCs w:val="22"/>
        </w:rPr>
        <w:t>Wychowawca klasy ma prawo zwolnić ucznia z części zajęć w danym dniu tylko</w:t>
      </w:r>
      <w:r w:rsidR="00D1528D">
        <w:rPr>
          <w:rStyle w:val="Hipercze"/>
          <w:rFonts w:ascii="Arial" w:eastAsia="Arial Unicode MS" w:hAnsi="Arial" w:cs="Arial"/>
          <w:b w:val="0"/>
          <w:color w:val="auto"/>
          <w:sz w:val="22"/>
          <w:szCs w:val="22"/>
        </w:rPr>
        <w:t xml:space="preserve"> </w:t>
      </w:r>
      <w:r w:rsidRPr="00502FAA">
        <w:rPr>
          <w:rStyle w:val="Hipercze"/>
          <w:rFonts w:ascii="Arial" w:eastAsia="Arial Unicode MS" w:hAnsi="Arial" w:cs="Arial"/>
          <w:b w:val="0"/>
          <w:color w:val="auto"/>
          <w:sz w:val="22"/>
          <w:szCs w:val="22"/>
        </w:rPr>
        <w:t>i wyłącznie na podstawie umotywowanego pisemnego wniosku rodziców lub osobistej obecności osoby zwalniającej.</w:t>
      </w:r>
    </w:p>
    <w:p w:rsidR="006C4EA6" w:rsidRPr="00965972" w:rsidRDefault="006C4EA6" w:rsidP="006C4EA6">
      <w:pPr>
        <w:pStyle w:val="Tekstpodstawowywcity3"/>
        <w:spacing w:after="0"/>
        <w:ind w:left="426"/>
        <w:jc w:val="both"/>
        <w:rPr>
          <w:rStyle w:val="Hipercze"/>
          <w:rFonts w:ascii="Arial" w:eastAsia="Arial Unicode MS" w:hAnsi="Arial" w:cs="Arial"/>
          <w:b w:val="0"/>
          <w:color w:val="auto"/>
          <w:sz w:val="22"/>
          <w:szCs w:val="22"/>
        </w:rPr>
      </w:pPr>
    </w:p>
    <w:p w:rsidR="006C4EA6" w:rsidRPr="00502FAA" w:rsidRDefault="0019657B" w:rsidP="00502FAA">
      <w:pPr>
        <w:pStyle w:val="Tekstpodstawowywcity3"/>
        <w:numPr>
          <w:ilvl w:val="0"/>
          <w:numId w:val="299"/>
        </w:numPr>
        <w:spacing w:after="0"/>
        <w:ind w:left="426" w:hanging="426"/>
        <w:jc w:val="both"/>
        <w:rPr>
          <w:rStyle w:val="Hipercze"/>
          <w:rFonts w:ascii="Arial" w:eastAsia="Arial Unicode MS" w:hAnsi="Arial" w:cs="Arial"/>
          <w:b w:val="0"/>
          <w:color w:val="auto"/>
          <w:sz w:val="22"/>
          <w:szCs w:val="22"/>
        </w:rPr>
      </w:pPr>
      <w:r w:rsidRPr="00965972">
        <w:rPr>
          <w:rStyle w:val="Hipercze"/>
          <w:rFonts w:ascii="Arial" w:eastAsia="Arial Unicode MS" w:hAnsi="Arial" w:cs="Arial"/>
          <w:b w:val="0"/>
          <w:color w:val="auto"/>
          <w:sz w:val="22"/>
          <w:szCs w:val="22"/>
        </w:rPr>
        <w:t>Wychowawca ma prawo zwolnić ucznia z części zajęć w danym dniu w sytuacjach nagłych (losowych) na telefoniczną prośbę rodzica (prawne</w:t>
      </w:r>
      <w:r w:rsidR="00020AE1">
        <w:rPr>
          <w:rStyle w:val="Hipercze"/>
          <w:rFonts w:ascii="Arial" w:eastAsia="Arial Unicode MS" w:hAnsi="Arial" w:cs="Arial"/>
          <w:b w:val="0"/>
          <w:color w:val="auto"/>
          <w:sz w:val="22"/>
          <w:szCs w:val="22"/>
        </w:rPr>
        <w:t>go opiekuna). W takiej sytuacji</w:t>
      </w:r>
      <w:r w:rsidRPr="00965972">
        <w:rPr>
          <w:rStyle w:val="Hipercze"/>
          <w:rFonts w:ascii="Arial" w:eastAsia="Arial Unicode MS" w:hAnsi="Arial" w:cs="Arial"/>
          <w:b w:val="0"/>
          <w:color w:val="auto"/>
          <w:sz w:val="22"/>
          <w:szCs w:val="22"/>
        </w:rPr>
        <w:t xml:space="preserve"> u</w:t>
      </w:r>
      <w:r w:rsidR="00020AE1">
        <w:rPr>
          <w:rStyle w:val="Hipercze"/>
          <w:rFonts w:ascii="Arial" w:eastAsia="Arial Unicode MS" w:hAnsi="Arial" w:cs="Arial"/>
          <w:b w:val="0"/>
          <w:color w:val="auto"/>
          <w:sz w:val="22"/>
          <w:szCs w:val="22"/>
        </w:rPr>
        <w:t xml:space="preserve">czeń przynosi wychowawcy klasy </w:t>
      </w:r>
      <w:r w:rsidRPr="00965972">
        <w:rPr>
          <w:rStyle w:val="Hipercze"/>
          <w:rFonts w:ascii="Arial" w:eastAsia="Arial Unicode MS" w:hAnsi="Arial" w:cs="Arial"/>
          <w:b w:val="0"/>
          <w:color w:val="auto"/>
          <w:sz w:val="22"/>
          <w:szCs w:val="22"/>
        </w:rPr>
        <w:t>pisemne usprawiedliwienie od rodziców</w:t>
      </w:r>
      <w:r w:rsidRPr="00502FAA">
        <w:rPr>
          <w:rStyle w:val="Hipercze"/>
          <w:rFonts w:ascii="Arial" w:eastAsia="Arial Unicode MS" w:hAnsi="Arial" w:cs="Arial"/>
          <w:b w:val="0"/>
          <w:color w:val="auto"/>
          <w:sz w:val="22"/>
          <w:szCs w:val="22"/>
        </w:rPr>
        <w:t xml:space="preserve">w pierwszym dniu po powrocie do </w:t>
      </w:r>
      <w:r w:rsidR="00502FAA">
        <w:rPr>
          <w:rStyle w:val="Hipercze"/>
          <w:rFonts w:ascii="Arial" w:eastAsia="Arial Unicode MS" w:hAnsi="Arial" w:cs="Arial"/>
          <w:b w:val="0"/>
          <w:color w:val="auto"/>
          <w:sz w:val="22"/>
          <w:szCs w:val="22"/>
        </w:rPr>
        <w:t>S</w:t>
      </w:r>
      <w:r w:rsidRPr="00502FAA">
        <w:rPr>
          <w:rStyle w:val="Hipercze"/>
          <w:rFonts w:ascii="Arial" w:eastAsia="Arial Unicode MS" w:hAnsi="Arial" w:cs="Arial"/>
          <w:b w:val="0"/>
          <w:color w:val="auto"/>
          <w:sz w:val="22"/>
          <w:szCs w:val="22"/>
        </w:rPr>
        <w:t xml:space="preserve">zkoły. </w:t>
      </w:r>
    </w:p>
    <w:p w:rsidR="006C4EA6" w:rsidRDefault="006C4EA6" w:rsidP="006C4EA6">
      <w:pPr>
        <w:pStyle w:val="Tekstpodstawowywcity3"/>
        <w:spacing w:after="0"/>
        <w:jc w:val="both"/>
        <w:rPr>
          <w:rStyle w:val="Hipercze"/>
          <w:rFonts w:ascii="Arial" w:eastAsia="Arial Unicode MS" w:hAnsi="Arial" w:cs="Arial"/>
          <w:b w:val="0"/>
          <w:color w:val="auto"/>
          <w:sz w:val="22"/>
          <w:szCs w:val="22"/>
        </w:rPr>
      </w:pPr>
    </w:p>
    <w:p w:rsidR="0019657B" w:rsidRPr="006C4EA6" w:rsidRDefault="0019657B" w:rsidP="00F02A9F">
      <w:pPr>
        <w:pStyle w:val="Tekstpodstawowywcity3"/>
        <w:spacing w:after="0"/>
        <w:ind w:left="426" w:hanging="426"/>
        <w:jc w:val="both"/>
        <w:rPr>
          <w:rStyle w:val="Hipercze"/>
          <w:rFonts w:ascii="Arial" w:eastAsia="Arial Unicode MS" w:hAnsi="Arial" w:cs="Arial"/>
          <w:b w:val="0"/>
          <w:color w:val="auto"/>
          <w:sz w:val="22"/>
          <w:szCs w:val="22"/>
        </w:rPr>
      </w:pPr>
      <w:r w:rsidRPr="00F02A9F">
        <w:rPr>
          <w:rStyle w:val="Hipercze"/>
          <w:rFonts w:ascii="Arial" w:eastAsia="Arial Unicode MS" w:hAnsi="Arial" w:cs="Arial"/>
          <w:color w:val="auto"/>
          <w:sz w:val="22"/>
          <w:szCs w:val="22"/>
        </w:rPr>
        <w:t>12</w:t>
      </w:r>
      <w:r w:rsidRPr="006C4EA6">
        <w:rPr>
          <w:rStyle w:val="Hipercze"/>
          <w:rFonts w:ascii="Arial" w:eastAsia="Arial Unicode MS" w:hAnsi="Arial" w:cs="Arial"/>
          <w:b w:val="0"/>
          <w:color w:val="auto"/>
          <w:sz w:val="22"/>
          <w:szCs w:val="22"/>
        </w:rPr>
        <w:t>.</w:t>
      </w:r>
      <w:r w:rsidRPr="006C4EA6">
        <w:rPr>
          <w:rStyle w:val="Hipercze"/>
          <w:rFonts w:ascii="Arial" w:eastAsia="Arial Unicode MS" w:hAnsi="Arial" w:cs="Arial"/>
          <w:b w:val="0"/>
          <w:color w:val="auto"/>
          <w:sz w:val="22"/>
          <w:szCs w:val="22"/>
        </w:rPr>
        <w:tab/>
        <w:t xml:space="preserve">Każdorazowe zorganizowane wyjście uczniów w czasie trwania zajęć dydaktycznych (pod opieką nauczyciela) wymaga uzyskania zgody </w:t>
      </w:r>
      <w:r w:rsidR="00502FAA">
        <w:rPr>
          <w:rStyle w:val="Hipercze"/>
          <w:rFonts w:ascii="Arial" w:eastAsia="Arial Unicode MS" w:hAnsi="Arial" w:cs="Arial"/>
          <w:b w:val="0"/>
          <w:color w:val="auto"/>
          <w:sz w:val="22"/>
          <w:szCs w:val="22"/>
        </w:rPr>
        <w:t>D</w:t>
      </w:r>
      <w:r w:rsidRPr="006C4EA6">
        <w:rPr>
          <w:rStyle w:val="Hipercze"/>
          <w:rFonts w:ascii="Arial" w:eastAsia="Arial Unicode MS" w:hAnsi="Arial" w:cs="Arial"/>
          <w:b w:val="0"/>
          <w:color w:val="auto"/>
          <w:sz w:val="22"/>
          <w:szCs w:val="22"/>
        </w:rPr>
        <w:t xml:space="preserve">yrektora lub </w:t>
      </w:r>
      <w:r w:rsidR="00502FAA">
        <w:rPr>
          <w:rStyle w:val="Hipercze"/>
          <w:rFonts w:ascii="Arial" w:eastAsia="Arial Unicode MS" w:hAnsi="Arial" w:cs="Arial"/>
          <w:b w:val="0"/>
          <w:color w:val="auto"/>
          <w:sz w:val="22"/>
          <w:szCs w:val="22"/>
        </w:rPr>
        <w:t>W</w:t>
      </w:r>
      <w:r w:rsidRPr="006C4EA6">
        <w:rPr>
          <w:rStyle w:val="Hipercze"/>
          <w:rFonts w:ascii="Arial" w:eastAsia="Arial Unicode MS" w:hAnsi="Arial" w:cs="Arial"/>
          <w:b w:val="0"/>
          <w:color w:val="auto"/>
          <w:sz w:val="22"/>
          <w:szCs w:val="22"/>
        </w:rPr>
        <w:t xml:space="preserve">icedyrektora </w:t>
      </w:r>
      <w:r w:rsidR="00502FAA">
        <w:rPr>
          <w:rStyle w:val="Hipercze"/>
          <w:rFonts w:ascii="Arial" w:eastAsia="Arial Unicode MS" w:hAnsi="Arial" w:cs="Arial"/>
          <w:b w:val="0"/>
          <w:color w:val="auto"/>
          <w:sz w:val="22"/>
          <w:szCs w:val="22"/>
        </w:rPr>
        <w:t>S</w:t>
      </w:r>
      <w:r w:rsidRPr="006C4EA6">
        <w:rPr>
          <w:rStyle w:val="Hipercze"/>
          <w:rFonts w:ascii="Arial" w:eastAsia="Arial Unicode MS" w:hAnsi="Arial" w:cs="Arial"/>
          <w:b w:val="0"/>
          <w:color w:val="auto"/>
          <w:sz w:val="22"/>
          <w:szCs w:val="22"/>
        </w:rPr>
        <w:t>zkoły.</w:t>
      </w:r>
    </w:p>
    <w:p w:rsidR="0019657B" w:rsidRPr="006C4EA6"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6C4EA6" w:rsidRDefault="0019657B" w:rsidP="00F02A9F">
      <w:pPr>
        <w:pStyle w:val="Tekstpodstawowywcity3"/>
        <w:spacing w:after="0"/>
        <w:ind w:left="426" w:hanging="426"/>
        <w:jc w:val="both"/>
        <w:rPr>
          <w:rStyle w:val="Hipercze"/>
          <w:rFonts w:ascii="Arial" w:eastAsia="Arial Unicode MS" w:hAnsi="Arial" w:cs="Arial"/>
          <w:b w:val="0"/>
          <w:color w:val="auto"/>
          <w:sz w:val="22"/>
          <w:szCs w:val="22"/>
        </w:rPr>
      </w:pPr>
      <w:r w:rsidRPr="00F02A9F">
        <w:rPr>
          <w:rStyle w:val="Hipercze"/>
          <w:rFonts w:ascii="Arial" w:eastAsia="Arial Unicode MS" w:hAnsi="Arial" w:cs="Arial"/>
          <w:color w:val="auto"/>
          <w:sz w:val="22"/>
          <w:szCs w:val="22"/>
        </w:rPr>
        <w:t>13.</w:t>
      </w:r>
      <w:r w:rsidRPr="006C4EA6">
        <w:rPr>
          <w:rStyle w:val="Hipercze"/>
          <w:rFonts w:ascii="Arial" w:eastAsia="Arial Unicode MS" w:hAnsi="Arial" w:cs="Arial"/>
          <w:b w:val="0"/>
          <w:color w:val="auto"/>
          <w:sz w:val="22"/>
          <w:szCs w:val="22"/>
        </w:rPr>
        <w:tab/>
        <w:t>Obowiązkiem wychowawcy jest miesięczne rozliczenie frekwencji swoich wychowanków (do 15 dnia kolejnego miesiąca).</w:t>
      </w:r>
    </w:p>
    <w:p w:rsidR="0019657B" w:rsidRPr="006C4EA6"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6C4EA6" w:rsidRDefault="0019657B" w:rsidP="00F02A9F">
      <w:pPr>
        <w:pStyle w:val="Tekstpodstawowywcity3"/>
        <w:spacing w:after="0"/>
        <w:ind w:left="426" w:hanging="426"/>
        <w:jc w:val="both"/>
        <w:rPr>
          <w:rStyle w:val="Hipercze"/>
          <w:rFonts w:ascii="Arial" w:eastAsia="Arial Unicode MS" w:hAnsi="Arial" w:cs="Arial"/>
          <w:b w:val="0"/>
          <w:color w:val="auto"/>
          <w:sz w:val="22"/>
          <w:szCs w:val="22"/>
        </w:rPr>
      </w:pPr>
      <w:r w:rsidRPr="00F02A9F">
        <w:rPr>
          <w:rStyle w:val="Hipercze"/>
          <w:rFonts w:ascii="Arial" w:eastAsia="Arial Unicode MS" w:hAnsi="Arial" w:cs="Arial"/>
          <w:color w:val="auto"/>
          <w:sz w:val="22"/>
          <w:szCs w:val="22"/>
        </w:rPr>
        <w:t>14.</w:t>
      </w:r>
      <w:r w:rsidRPr="006C4EA6">
        <w:rPr>
          <w:rStyle w:val="Hipercze"/>
          <w:rFonts w:ascii="Arial" w:eastAsia="Arial Unicode MS" w:hAnsi="Arial" w:cs="Arial"/>
          <w:b w:val="0"/>
          <w:color w:val="auto"/>
          <w:sz w:val="22"/>
          <w:szCs w:val="22"/>
        </w:rPr>
        <w:tab/>
        <w:t>Wychowawca powinien gromadzić usprawiedliwienia.</w:t>
      </w:r>
    </w:p>
    <w:p w:rsidR="0019657B" w:rsidRPr="006C4EA6"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F02A9F">
        <w:rPr>
          <w:rStyle w:val="Hipercze"/>
          <w:rFonts w:ascii="Arial" w:eastAsia="Arial Unicode MS" w:hAnsi="Arial" w:cs="Arial"/>
          <w:color w:val="auto"/>
          <w:sz w:val="22"/>
          <w:szCs w:val="22"/>
        </w:rPr>
        <w:t>15.</w:t>
      </w:r>
      <w:r w:rsidRPr="00965972">
        <w:rPr>
          <w:rStyle w:val="Hipercze"/>
          <w:rFonts w:ascii="Arial" w:eastAsia="Arial Unicode MS" w:hAnsi="Arial" w:cs="Arial"/>
          <w:b w:val="0"/>
          <w:color w:val="auto"/>
          <w:sz w:val="22"/>
          <w:szCs w:val="22"/>
        </w:rPr>
        <w:tab/>
        <w:t>W przypadku opuszczenia przez ucznia 50% zajęć edukacyjnych danego przedmiotu</w:t>
      </w:r>
      <w:r w:rsidR="00F23944">
        <w:rPr>
          <w:rStyle w:val="Hipercze"/>
          <w:rFonts w:ascii="Arial" w:eastAsia="Arial Unicode MS" w:hAnsi="Arial" w:cs="Arial"/>
          <w:b w:val="0"/>
          <w:color w:val="auto"/>
          <w:sz w:val="22"/>
          <w:szCs w:val="22"/>
        </w:rPr>
        <w:br/>
      </w:r>
      <w:r w:rsidRPr="00965972">
        <w:rPr>
          <w:rStyle w:val="Hipercze"/>
          <w:rFonts w:ascii="Arial" w:eastAsia="Arial Unicode MS" w:hAnsi="Arial" w:cs="Arial"/>
          <w:b w:val="0"/>
          <w:color w:val="auto"/>
          <w:sz w:val="22"/>
          <w:szCs w:val="22"/>
        </w:rPr>
        <w:t xml:space="preserve">w semestrze (licząc łącznie godziny usprawiedliwione i nieusprawiedliwione) nauczyciel ma </w:t>
      </w:r>
      <w:r w:rsidRPr="00965972">
        <w:rPr>
          <w:rStyle w:val="Hipercze"/>
          <w:rFonts w:ascii="Arial" w:eastAsia="Arial Unicode MS" w:hAnsi="Arial" w:cs="Arial"/>
          <w:b w:val="0"/>
          <w:color w:val="auto"/>
          <w:sz w:val="22"/>
          <w:szCs w:val="22"/>
        </w:rPr>
        <w:lastRenderedPageBreak/>
        <w:t>prawo przeprowadzić sprawdzian z materiału programowego na miesiąc przed końcem semestru.</w:t>
      </w:r>
    </w:p>
    <w:p w:rsidR="0019657B" w:rsidRPr="00965972"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16.</w:t>
      </w:r>
      <w:r w:rsidRPr="00965972">
        <w:rPr>
          <w:rStyle w:val="Hipercze"/>
          <w:rFonts w:ascii="Arial" w:eastAsia="Arial Unicode MS" w:hAnsi="Arial" w:cs="Arial"/>
          <w:b w:val="0"/>
          <w:color w:val="auto"/>
          <w:sz w:val="22"/>
          <w:szCs w:val="22"/>
        </w:rPr>
        <w:tab/>
        <w:t>Jeżeli nieobecność ucznia spowodowana jest pobytem w sanatorium, szpi</w:t>
      </w:r>
      <w:r w:rsidR="00DD6F60">
        <w:rPr>
          <w:rStyle w:val="Hipercze"/>
          <w:rFonts w:ascii="Arial" w:eastAsia="Arial Unicode MS" w:hAnsi="Arial" w:cs="Arial"/>
          <w:b w:val="0"/>
          <w:color w:val="auto"/>
          <w:sz w:val="22"/>
          <w:szCs w:val="22"/>
        </w:rPr>
        <w:t>talu z powodu choroby lub urazu</w:t>
      </w:r>
      <w:r w:rsidRPr="00965972">
        <w:rPr>
          <w:rStyle w:val="Hipercze"/>
          <w:rFonts w:ascii="Arial" w:eastAsia="Arial Unicode MS" w:hAnsi="Arial" w:cs="Arial"/>
          <w:b w:val="0"/>
          <w:color w:val="auto"/>
          <w:sz w:val="22"/>
          <w:szCs w:val="22"/>
        </w:rPr>
        <w:t>, to frekwencja tej osoby nie wlicza się do ogólnej frekwencji oddziału.</w:t>
      </w:r>
    </w:p>
    <w:p w:rsidR="0019657B" w:rsidRPr="005020B9" w:rsidRDefault="0019657B" w:rsidP="00085785">
      <w:pPr>
        <w:pStyle w:val="Tekstpodstawowywcity3"/>
        <w:spacing w:after="0"/>
        <w:jc w:val="both"/>
        <w:rPr>
          <w:rStyle w:val="Hipercze"/>
          <w:rFonts w:ascii="Arial" w:eastAsia="Arial Unicode MS" w:hAnsi="Arial" w:cs="Arial"/>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17.</w:t>
      </w:r>
      <w:r w:rsidRPr="00965972">
        <w:rPr>
          <w:rStyle w:val="Hipercze"/>
          <w:rFonts w:ascii="Arial" w:eastAsia="Arial Unicode MS" w:hAnsi="Arial" w:cs="Arial"/>
          <w:b w:val="0"/>
          <w:color w:val="auto"/>
          <w:sz w:val="22"/>
          <w:szCs w:val="22"/>
        </w:rPr>
        <w:tab/>
        <w:t xml:space="preserve">Dyrektor </w:t>
      </w:r>
      <w:r w:rsidR="00F23944">
        <w:rPr>
          <w:rStyle w:val="Hipercze"/>
          <w:rFonts w:ascii="Arial" w:eastAsia="Arial Unicode MS" w:hAnsi="Arial" w:cs="Arial"/>
          <w:b w:val="0"/>
          <w:color w:val="auto"/>
          <w:sz w:val="22"/>
          <w:szCs w:val="22"/>
        </w:rPr>
        <w:t>S</w:t>
      </w:r>
      <w:r w:rsidRPr="00965972">
        <w:rPr>
          <w:rStyle w:val="Hipercze"/>
          <w:rFonts w:ascii="Arial" w:eastAsia="Arial Unicode MS" w:hAnsi="Arial" w:cs="Arial"/>
          <w:b w:val="0"/>
          <w:color w:val="auto"/>
          <w:sz w:val="22"/>
          <w:szCs w:val="22"/>
        </w:rPr>
        <w:t xml:space="preserve">zkoły ma prawo zawiadomić Sąd Rodzinny, jeżeli uczeń nie uczęszcza </w:t>
      </w:r>
      <w:r w:rsidR="00DD6F60" w:rsidRPr="00965972">
        <w:rPr>
          <w:rStyle w:val="Hipercze"/>
          <w:rFonts w:ascii="Arial" w:eastAsia="Arial Unicode MS" w:hAnsi="Arial" w:cs="Arial"/>
          <w:b w:val="0"/>
          <w:color w:val="auto"/>
          <w:sz w:val="22"/>
          <w:szCs w:val="22"/>
        </w:rPr>
        <w:t xml:space="preserve">systematycznie </w:t>
      </w:r>
      <w:r w:rsidRPr="00965972">
        <w:rPr>
          <w:rStyle w:val="Hipercze"/>
          <w:rFonts w:ascii="Arial" w:eastAsia="Arial Unicode MS" w:hAnsi="Arial" w:cs="Arial"/>
          <w:b w:val="0"/>
          <w:color w:val="auto"/>
          <w:sz w:val="22"/>
          <w:szCs w:val="22"/>
        </w:rPr>
        <w:t>na zajęcia dydaktyczne, a tym samym nie realizuje prawidłowo obowiązku szkolnego.</w:t>
      </w:r>
    </w:p>
    <w:p w:rsidR="0019657B" w:rsidRPr="00965972"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18.</w:t>
      </w:r>
      <w:r w:rsidRPr="00965972">
        <w:rPr>
          <w:rStyle w:val="Hipercze"/>
          <w:rFonts w:ascii="Arial" w:eastAsia="Arial Unicode MS" w:hAnsi="Arial" w:cs="Arial"/>
          <w:b w:val="0"/>
          <w:color w:val="auto"/>
          <w:sz w:val="22"/>
          <w:szCs w:val="22"/>
        </w:rPr>
        <w:tab/>
        <w:t xml:space="preserve">Dyrektor </w:t>
      </w:r>
      <w:r w:rsidR="00F23944">
        <w:rPr>
          <w:rStyle w:val="Hipercze"/>
          <w:rFonts w:ascii="Arial" w:eastAsia="Arial Unicode MS" w:hAnsi="Arial" w:cs="Arial"/>
          <w:b w:val="0"/>
          <w:color w:val="auto"/>
          <w:sz w:val="22"/>
          <w:szCs w:val="22"/>
        </w:rPr>
        <w:t>S</w:t>
      </w:r>
      <w:r w:rsidRPr="00965972">
        <w:rPr>
          <w:rStyle w:val="Hipercze"/>
          <w:rFonts w:ascii="Arial" w:eastAsia="Arial Unicode MS" w:hAnsi="Arial" w:cs="Arial"/>
          <w:b w:val="0"/>
          <w:color w:val="auto"/>
          <w:sz w:val="22"/>
          <w:szCs w:val="22"/>
        </w:rPr>
        <w:t>zkoły samodzielnie lub na wniosek wychowawcy udziela uczniowi pisemnej nagany w przypadku opuszczenia bez usprawiedliwienia co najmniej 40 godzin zajęć dydaktycznych.</w:t>
      </w:r>
    </w:p>
    <w:p w:rsidR="0019657B" w:rsidRPr="00965972" w:rsidRDefault="0019657B" w:rsidP="00085785">
      <w:pPr>
        <w:pStyle w:val="Tekstpodstawowywcity3"/>
        <w:spacing w:after="0"/>
        <w:jc w:val="both"/>
        <w:rPr>
          <w:rStyle w:val="Hipercze"/>
          <w:rFonts w:ascii="Arial" w:eastAsia="Arial Unicode MS" w:hAnsi="Arial" w:cs="Arial"/>
          <w:b w:val="0"/>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19.</w:t>
      </w:r>
      <w:r w:rsidRPr="00965972">
        <w:rPr>
          <w:rStyle w:val="Hipercze"/>
          <w:rFonts w:ascii="Arial" w:eastAsia="Arial Unicode MS" w:hAnsi="Arial" w:cs="Arial"/>
          <w:b w:val="0"/>
          <w:color w:val="auto"/>
          <w:sz w:val="22"/>
          <w:szCs w:val="22"/>
        </w:rPr>
        <w:tab/>
        <w:t xml:space="preserve">Dyrektor </w:t>
      </w:r>
      <w:r w:rsidR="00F23944">
        <w:rPr>
          <w:rStyle w:val="Hipercze"/>
          <w:rFonts w:ascii="Arial" w:eastAsia="Arial Unicode MS" w:hAnsi="Arial" w:cs="Arial"/>
          <w:b w:val="0"/>
          <w:color w:val="auto"/>
          <w:sz w:val="22"/>
          <w:szCs w:val="22"/>
        </w:rPr>
        <w:t>S</w:t>
      </w:r>
      <w:r w:rsidRPr="00965972">
        <w:rPr>
          <w:rStyle w:val="Hipercze"/>
          <w:rFonts w:ascii="Arial" w:eastAsia="Arial Unicode MS" w:hAnsi="Arial" w:cs="Arial"/>
          <w:b w:val="0"/>
          <w:color w:val="auto"/>
          <w:sz w:val="22"/>
          <w:szCs w:val="22"/>
        </w:rPr>
        <w:t>zkoły samodzielnie lub na wniosek wychowawcy po opuszczeniu przez ucznia bez usprawiedliwienia kolejnych 15 godzin zajęć dydaktycznych (suma 55 godzin) wysyła pisemne zawiadomienie do rodziców z informacją, że kolejne 15 godzin opuszczonych bez usprawiedliwienia uruchamia procedurę postępowania administracyjnego.</w:t>
      </w: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20.</w:t>
      </w:r>
      <w:r w:rsidRPr="00965972">
        <w:rPr>
          <w:rStyle w:val="Hipercze"/>
          <w:rFonts w:ascii="Arial" w:eastAsia="Arial Unicode MS" w:hAnsi="Arial" w:cs="Arial"/>
          <w:b w:val="0"/>
          <w:color w:val="auto"/>
          <w:sz w:val="22"/>
          <w:szCs w:val="22"/>
        </w:rPr>
        <w:tab/>
        <w:t xml:space="preserve">Dyrektor </w:t>
      </w:r>
      <w:r w:rsidR="00F23944">
        <w:rPr>
          <w:rStyle w:val="Hipercze"/>
          <w:rFonts w:ascii="Arial" w:eastAsia="Arial Unicode MS" w:hAnsi="Arial" w:cs="Arial"/>
          <w:b w:val="0"/>
          <w:color w:val="auto"/>
          <w:sz w:val="22"/>
          <w:szCs w:val="22"/>
        </w:rPr>
        <w:t>S</w:t>
      </w:r>
      <w:r w:rsidRPr="00965972">
        <w:rPr>
          <w:rStyle w:val="Hipercze"/>
          <w:rFonts w:ascii="Arial" w:eastAsia="Arial Unicode MS" w:hAnsi="Arial" w:cs="Arial"/>
          <w:b w:val="0"/>
          <w:color w:val="auto"/>
          <w:sz w:val="22"/>
          <w:szCs w:val="22"/>
        </w:rPr>
        <w:t>zkoły samodzielnie lub  na wniosek wychowawcy, po opuszczeniu przez ucznia kolejnych 15 godzin bez usprawiedliwienia (suma 70 godzin) rozpoczyna procedurę postępowania administracyjnego.</w:t>
      </w:r>
    </w:p>
    <w:p w:rsidR="0019657B" w:rsidRPr="005020B9" w:rsidRDefault="0019657B" w:rsidP="005020B9">
      <w:pPr>
        <w:pStyle w:val="Tekstpodstawowywcity3"/>
        <w:spacing w:after="0"/>
        <w:ind w:left="426" w:hanging="426"/>
        <w:jc w:val="both"/>
        <w:rPr>
          <w:rStyle w:val="Hipercze"/>
          <w:rFonts w:ascii="Arial" w:eastAsia="Arial Unicode MS" w:hAnsi="Arial" w:cs="Arial"/>
          <w:color w:val="auto"/>
          <w:sz w:val="22"/>
          <w:szCs w:val="22"/>
        </w:rPr>
      </w:pPr>
    </w:p>
    <w:p w:rsidR="0019657B" w:rsidRPr="00965972" w:rsidRDefault="0019657B" w:rsidP="005020B9">
      <w:pPr>
        <w:pStyle w:val="Tekstpodstawowywcity3"/>
        <w:spacing w:after="0"/>
        <w:ind w:left="426" w:hanging="426"/>
        <w:jc w:val="both"/>
        <w:rPr>
          <w:rStyle w:val="Hipercze"/>
          <w:rFonts w:ascii="Arial" w:eastAsia="Arial Unicode MS" w:hAnsi="Arial" w:cs="Arial"/>
          <w:b w:val="0"/>
          <w:color w:val="auto"/>
          <w:sz w:val="22"/>
          <w:szCs w:val="22"/>
        </w:rPr>
      </w:pPr>
      <w:r w:rsidRPr="005020B9">
        <w:rPr>
          <w:rStyle w:val="Hipercze"/>
          <w:rFonts w:ascii="Arial" w:eastAsia="Arial Unicode MS" w:hAnsi="Arial" w:cs="Arial"/>
          <w:color w:val="auto"/>
          <w:sz w:val="22"/>
          <w:szCs w:val="22"/>
        </w:rPr>
        <w:t>21</w:t>
      </w:r>
      <w:r w:rsidRPr="00965972">
        <w:rPr>
          <w:rStyle w:val="Hipercze"/>
          <w:rFonts w:ascii="Arial" w:eastAsia="Arial Unicode MS" w:hAnsi="Arial" w:cs="Arial"/>
          <w:b w:val="0"/>
          <w:color w:val="auto"/>
          <w:sz w:val="22"/>
          <w:szCs w:val="22"/>
        </w:rPr>
        <w:t>.</w:t>
      </w:r>
      <w:r w:rsidRPr="00965972">
        <w:rPr>
          <w:rStyle w:val="Hipercze"/>
          <w:rFonts w:ascii="Arial" w:eastAsia="Arial Unicode MS" w:hAnsi="Arial" w:cs="Arial"/>
          <w:b w:val="0"/>
          <w:color w:val="auto"/>
          <w:sz w:val="22"/>
          <w:szCs w:val="22"/>
        </w:rPr>
        <w:tab/>
        <w:t xml:space="preserve">Wychowawca klasy zobowiązany jest przekazywać na bieżąco </w:t>
      </w:r>
      <w:r w:rsidR="00F23944">
        <w:rPr>
          <w:rStyle w:val="Hipercze"/>
          <w:rFonts w:ascii="Arial" w:eastAsia="Arial Unicode MS" w:hAnsi="Arial" w:cs="Arial"/>
          <w:b w:val="0"/>
          <w:color w:val="auto"/>
          <w:sz w:val="22"/>
          <w:szCs w:val="22"/>
        </w:rPr>
        <w:t>D</w:t>
      </w:r>
      <w:r w:rsidRPr="00965972">
        <w:rPr>
          <w:rStyle w:val="Hipercze"/>
          <w:rFonts w:ascii="Arial" w:eastAsia="Arial Unicode MS" w:hAnsi="Arial" w:cs="Arial"/>
          <w:b w:val="0"/>
          <w:color w:val="auto"/>
          <w:sz w:val="22"/>
          <w:szCs w:val="22"/>
        </w:rPr>
        <w:t xml:space="preserve">yrektorowi </w:t>
      </w:r>
      <w:r w:rsidR="00F23944">
        <w:rPr>
          <w:rStyle w:val="Hipercze"/>
          <w:rFonts w:ascii="Arial" w:eastAsia="Arial Unicode MS" w:hAnsi="Arial" w:cs="Arial"/>
          <w:b w:val="0"/>
          <w:color w:val="auto"/>
          <w:sz w:val="22"/>
          <w:szCs w:val="22"/>
        </w:rPr>
        <w:t>S</w:t>
      </w:r>
      <w:r w:rsidRPr="00965972">
        <w:rPr>
          <w:rStyle w:val="Hipercze"/>
          <w:rFonts w:ascii="Arial" w:eastAsia="Arial Unicode MS" w:hAnsi="Arial" w:cs="Arial"/>
          <w:b w:val="0"/>
          <w:color w:val="auto"/>
          <w:sz w:val="22"/>
          <w:szCs w:val="22"/>
        </w:rPr>
        <w:t>zkoły informacje związane z frekwencją uczniów.</w:t>
      </w:r>
    </w:p>
    <w:p w:rsidR="00B03105" w:rsidRPr="00775352" w:rsidRDefault="00B03105" w:rsidP="00F23944">
      <w:pPr>
        <w:pStyle w:val="Tekstpodstawowywcity3"/>
        <w:spacing w:after="0"/>
        <w:ind w:left="0"/>
        <w:jc w:val="both"/>
        <w:rPr>
          <w:rStyle w:val="Hipercze"/>
          <w:rFonts w:ascii="Arial" w:eastAsia="Arial Unicode MS" w:hAnsi="Arial" w:cs="Arial"/>
          <w:b w:val="0"/>
          <w:color w:val="000000"/>
          <w:sz w:val="22"/>
          <w:szCs w:val="22"/>
        </w:rPr>
      </w:pPr>
    </w:p>
    <w:p w:rsidR="00B03105" w:rsidRPr="00775352" w:rsidRDefault="00B03105" w:rsidP="00F676AD">
      <w:pPr>
        <w:autoSpaceDE w:val="0"/>
        <w:autoSpaceDN w:val="0"/>
        <w:adjustRightInd w:val="0"/>
        <w:jc w:val="both"/>
        <w:rPr>
          <w:rFonts w:ascii="Arial" w:hAnsi="Arial" w:cs="Arial"/>
        </w:rPr>
      </w:pPr>
      <w:r w:rsidRPr="00775352">
        <w:rPr>
          <w:rFonts w:ascii="Arial" w:hAnsi="Arial" w:cs="Arial"/>
          <w:b/>
          <w:bCs/>
        </w:rPr>
        <w:t>§ 1</w:t>
      </w:r>
      <w:r w:rsidR="00622CE2">
        <w:rPr>
          <w:rFonts w:ascii="Arial" w:hAnsi="Arial" w:cs="Arial"/>
          <w:b/>
          <w:bCs/>
        </w:rPr>
        <w:t>1</w:t>
      </w:r>
      <w:r w:rsidR="00F23944">
        <w:rPr>
          <w:rFonts w:ascii="Arial" w:hAnsi="Arial" w:cs="Arial"/>
          <w:b/>
          <w:bCs/>
        </w:rPr>
        <w:t>2</w:t>
      </w:r>
      <w:r w:rsidRPr="00775352">
        <w:rPr>
          <w:rFonts w:ascii="Arial" w:hAnsi="Arial" w:cs="Arial"/>
          <w:b/>
          <w:bCs/>
        </w:rPr>
        <w:t>.</w:t>
      </w:r>
      <w:r w:rsidR="00B14A54">
        <w:rPr>
          <w:rFonts w:ascii="Arial" w:hAnsi="Arial" w:cs="Arial"/>
          <w:b/>
          <w:bCs/>
        </w:rPr>
        <w:t>1</w:t>
      </w:r>
      <w:r w:rsidR="00C7706E">
        <w:rPr>
          <w:rFonts w:ascii="Arial" w:hAnsi="Arial" w:cs="Arial"/>
          <w:b/>
          <w:bCs/>
        </w:rPr>
        <w:t xml:space="preserve"> </w:t>
      </w:r>
      <w:r w:rsidRPr="00F676AD">
        <w:rPr>
          <w:rFonts w:ascii="Arial" w:hAnsi="Arial" w:cs="Arial"/>
          <w:bCs/>
        </w:rPr>
        <w:t>Uczniom nie wolno:</w:t>
      </w:r>
    </w:p>
    <w:p w:rsidR="00B03105" w:rsidRPr="00775352" w:rsidRDefault="00B03105" w:rsidP="00F676AD">
      <w:pPr>
        <w:autoSpaceDE w:val="0"/>
        <w:autoSpaceDN w:val="0"/>
        <w:adjustRightInd w:val="0"/>
        <w:ind w:left="1134" w:hanging="425"/>
        <w:rPr>
          <w:rFonts w:ascii="Arial" w:hAnsi="Arial" w:cs="Arial"/>
        </w:rPr>
      </w:pPr>
    </w:p>
    <w:p w:rsidR="00B03105" w:rsidRDefault="00F23944" w:rsidP="00F676AD">
      <w:pPr>
        <w:numPr>
          <w:ilvl w:val="0"/>
          <w:numId w:val="69"/>
        </w:numPr>
        <w:tabs>
          <w:tab w:val="clear" w:pos="1117"/>
          <w:tab w:val="num" w:pos="851"/>
        </w:tabs>
        <w:ind w:left="1134" w:hanging="425"/>
        <w:jc w:val="both"/>
        <w:rPr>
          <w:rFonts w:ascii="Arial" w:hAnsi="Arial" w:cs="Arial"/>
        </w:rPr>
      </w:pPr>
      <w:r>
        <w:rPr>
          <w:rFonts w:ascii="Arial" w:hAnsi="Arial" w:cs="Arial"/>
        </w:rPr>
        <w:t>p</w:t>
      </w:r>
      <w:r w:rsidR="00B03105" w:rsidRPr="00775352">
        <w:rPr>
          <w:rFonts w:ascii="Arial" w:hAnsi="Arial" w:cs="Arial"/>
        </w:rPr>
        <w:t xml:space="preserve">rzebywać w </w:t>
      </w:r>
      <w:r>
        <w:rPr>
          <w:rFonts w:ascii="Arial" w:hAnsi="Arial" w:cs="Arial"/>
        </w:rPr>
        <w:t>S</w:t>
      </w:r>
      <w:r w:rsidR="00B03105" w:rsidRPr="00775352">
        <w:rPr>
          <w:rFonts w:ascii="Arial" w:hAnsi="Arial" w:cs="Arial"/>
        </w:rPr>
        <w:t xml:space="preserve">zkole pod wpływem alkoholu, narkotyków i innych środków </w:t>
      </w:r>
      <w:r w:rsidR="00C7706E">
        <w:rPr>
          <w:rFonts w:ascii="Arial" w:hAnsi="Arial" w:cs="Arial"/>
        </w:rPr>
        <w:br/>
      </w:r>
      <w:r w:rsidR="00B03105" w:rsidRPr="00775352">
        <w:rPr>
          <w:rFonts w:ascii="Arial" w:hAnsi="Arial" w:cs="Arial"/>
        </w:rPr>
        <w:t>o podobnym działaniu</w:t>
      </w:r>
      <w:r>
        <w:rPr>
          <w:rFonts w:ascii="Arial" w:hAnsi="Arial" w:cs="Arial"/>
        </w:rPr>
        <w:t>;</w:t>
      </w:r>
    </w:p>
    <w:p w:rsidR="00F676AD" w:rsidRPr="00775352" w:rsidRDefault="00F676AD" w:rsidP="00F676AD">
      <w:pPr>
        <w:ind w:left="1134"/>
        <w:jc w:val="both"/>
        <w:rPr>
          <w:rFonts w:ascii="Arial" w:hAnsi="Arial" w:cs="Arial"/>
        </w:rPr>
      </w:pPr>
    </w:p>
    <w:p w:rsidR="00B03105" w:rsidRDefault="00F23944" w:rsidP="00F676AD">
      <w:pPr>
        <w:numPr>
          <w:ilvl w:val="0"/>
          <w:numId w:val="69"/>
        </w:numPr>
        <w:tabs>
          <w:tab w:val="clear" w:pos="1117"/>
          <w:tab w:val="num" w:pos="851"/>
        </w:tabs>
        <w:ind w:left="1134" w:hanging="425"/>
        <w:jc w:val="both"/>
        <w:rPr>
          <w:rFonts w:ascii="Arial" w:hAnsi="Arial" w:cs="Arial"/>
        </w:rPr>
      </w:pPr>
      <w:r>
        <w:rPr>
          <w:rFonts w:ascii="Arial" w:hAnsi="Arial" w:cs="Arial"/>
        </w:rPr>
        <w:t>w</w:t>
      </w:r>
      <w:r w:rsidR="00B03105" w:rsidRPr="00775352">
        <w:rPr>
          <w:rFonts w:ascii="Arial" w:hAnsi="Arial" w:cs="Arial"/>
        </w:rPr>
        <w:t xml:space="preserve">nosić na teren </w:t>
      </w:r>
      <w:r>
        <w:rPr>
          <w:rFonts w:ascii="Arial" w:hAnsi="Arial" w:cs="Arial"/>
        </w:rPr>
        <w:t>s</w:t>
      </w:r>
      <w:r w:rsidR="00B03105" w:rsidRPr="00775352">
        <w:rPr>
          <w:rFonts w:ascii="Arial" w:hAnsi="Arial" w:cs="Arial"/>
        </w:rPr>
        <w:t>zkoły alkoholu, narkotyków i inny</w:t>
      </w:r>
      <w:r>
        <w:rPr>
          <w:rFonts w:ascii="Arial" w:hAnsi="Arial" w:cs="Arial"/>
        </w:rPr>
        <w:t>ch środków o podobnym działaniu;</w:t>
      </w:r>
    </w:p>
    <w:p w:rsidR="00F676AD" w:rsidRPr="00775352" w:rsidRDefault="00F676AD" w:rsidP="00F676AD">
      <w:pPr>
        <w:ind w:left="1134"/>
        <w:jc w:val="both"/>
        <w:rPr>
          <w:rFonts w:ascii="Arial" w:hAnsi="Arial" w:cs="Arial"/>
        </w:rPr>
      </w:pPr>
    </w:p>
    <w:p w:rsidR="00B03105" w:rsidRDefault="00F23944" w:rsidP="00F676AD">
      <w:pPr>
        <w:numPr>
          <w:ilvl w:val="0"/>
          <w:numId w:val="69"/>
        </w:numPr>
        <w:tabs>
          <w:tab w:val="clear" w:pos="1117"/>
          <w:tab w:val="num" w:pos="851"/>
        </w:tabs>
        <w:ind w:left="1134" w:hanging="425"/>
        <w:jc w:val="both"/>
        <w:rPr>
          <w:rFonts w:ascii="Arial" w:hAnsi="Arial" w:cs="Arial"/>
        </w:rPr>
      </w:pPr>
      <w:r>
        <w:rPr>
          <w:rFonts w:ascii="Arial" w:hAnsi="Arial" w:cs="Arial"/>
        </w:rPr>
        <w:t>w</w:t>
      </w:r>
      <w:r w:rsidR="00B03105" w:rsidRPr="00775352">
        <w:rPr>
          <w:rFonts w:ascii="Arial" w:hAnsi="Arial" w:cs="Arial"/>
        </w:rPr>
        <w:t xml:space="preserve">nosić na teren </w:t>
      </w:r>
      <w:r>
        <w:rPr>
          <w:rFonts w:ascii="Arial" w:hAnsi="Arial" w:cs="Arial"/>
        </w:rPr>
        <w:t>S</w:t>
      </w:r>
      <w:r w:rsidR="00B03105" w:rsidRPr="00775352">
        <w:rPr>
          <w:rFonts w:ascii="Arial" w:hAnsi="Arial" w:cs="Arial"/>
        </w:rPr>
        <w:t>zkoły przedmiotów i substancji zagrażających zdrowiu i życiu</w:t>
      </w:r>
      <w:r>
        <w:rPr>
          <w:rFonts w:ascii="Arial" w:hAnsi="Arial" w:cs="Arial"/>
        </w:rPr>
        <w:t>;</w:t>
      </w:r>
    </w:p>
    <w:p w:rsidR="00F676AD" w:rsidRPr="00775352" w:rsidRDefault="00F676AD" w:rsidP="00F676AD">
      <w:pPr>
        <w:ind w:left="1134"/>
        <w:jc w:val="both"/>
        <w:rPr>
          <w:rFonts w:ascii="Arial" w:hAnsi="Arial" w:cs="Arial"/>
        </w:rPr>
      </w:pPr>
    </w:p>
    <w:p w:rsidR="00B03105" w:rsidRDefault="00F23944" w:rsidP="00F676AD">
      <w:pPr>
        <w:numPr>
          <w:ilvl w:val="0"/>
          <w:numId w:val="69"/>
        </w:numPr>
        <w:tabs>
          <w:tab w:val="clear" w:pos="1117"/>
          <w:tab w:val="num" w:pos="851"/>
        </w:tabs>
        <w:ind w:left="1134" w:hanging="425"/>
        <w:jc w:val="both"/>
        <w:rPr>
          <w:rFonts w:ascii="Arial" w:hAnsi="Arial" w:cs="Arial"/>
        </w:rPr>
      </w:pPr>
      <w:r>
        <w:rPr>
          <w:rFonts w:ascii="Arial" w:hAnsi="Arial" w:cs="Arial"/>
        </w:rPr>
        <w:t>w</w:t>
      </w:r>
      <w:r w:rsidR="00B03105" w:rsidRPr="00775352">
        <w:rPr>
          <w:rFonts w:ascii="Arial" w:hAnsi="Arial" w:cs="Arial"/>
        </w:rPr>
        <w:t xml:space="preserve">ychodzić poza teren </w:t>
      </w:r>
      <w:r>
        <w:rPr>
          <w:rFonts w:ascii="Arial" w:hAnsi="Arial" w:cs="Arial"/>
        </w:rPr>
        <w:t>S</w:t>
      </w:r>
      <w:r w:rsidR="00B03105" w:rsidRPr="00775352">
        <w:rPr>
          <w:rFonts w:ascii="Arial" w:hAnsi="Arial" w:cs="Arial"/>
        </w:rPr>
        <w:t>zkoły w czasie trwania planowych zajęć</w:t>
      </w:r>
      <w:r>
        <w:rPr>
          <w:rFonts w:ascii="Arial" w:hAnsi="Arial" w:cs="Arial"/>
        </w:rPr>
        <w:t>;</w:t>
      </w:r>
    </w:p>
    <w:p w:rsidR="00F676AD" w:rsidRPr="00775352" w:rsidRDefault="00F676AD" w:rsidP="00F676AD">
      <w:pPr>
        <w:ind w:left="1134"/>
        <w:jc w:val="both"/>
        <w:rPr>
          <w:rFonts w:ascii="Arial" w:hAnsi="Arial" w:cs="Arial"/>
        </w:rPr>
      </w:pPr>
    </w:p>
    <w:p w:rsidR="00B03105" w:rsidRDefault="00F23944" w:rsidP="00F676AD">
      <w:pPr>
        <w:numPr>
          <w:ilvl w:val="0"/>
          <w:numId w:val="69"/>
        </w:numPr>
        <w:tabs>
          <w:tab w:val="clear" w:pos="1117"/>
          <w:tab w:val="num" w:pos="851"/>
        </w:tabs>
        <w:ind w:left="1134" w:hanging="425"/>
        <w:jc w:val="both"/>
        <w:rPr>
          <w:rFonts w:ascii="Arial" w:hAnsi="Arial" w:cs="Arial"/>
        </w:rPr>
      </w:pPr>
      <w:r>
        <w:rPr>
          <w:rFonts w:ascii="Arial" w:hAnsi="Arial" w:cs="Arial"/>
        </w:rPr>
        <w:t>s</w:t>
      </w:r>
      <w:r w:rsidR="00B03105" w:rsidRPr="00775352">
        <w:rPr>
          <w:rFonts w:ascii="Arial" w:hAnsi="Arial" w:cs="Arial"/>
        </w:rPr>
        <w:t>pożywać posiłków i napojów w czasie zajęć dydaktycznych</w:t>
      </w:r>
      <w:r>
        <w:rPr>
          <w:rFonts w:ascii="Arial" w:hAnsi="Arial" w:cs="Arial"/>
        </w:rPr>
        <w:t>;</w:t>
      </w:r>
    </w:p>
    <w:p w:rsidR="00771820" w:rsidRDefault="00771820" w:rsidP="00771820">
      <w:pPr>
        <w:ind w:left="1134"/>
        <w:jc w:val="both"/>
        <w:rPr>
          <w:rFonts w:ascii="Arial" w:hAnsi="Arial" w:cs="Arial"/>
        </w:rPr>
      </w:pPr>
    </w:p>
    <w:p w:rsidR="00B03105" w:rsidRPr="00F676AD" w:rsidRDefault="00771820" w:rsidP="00F676AD">
      <w:pPr>
        <w:numPr>
          <w:ilvl w:val="0"/>
          <w:numId w:val="69"/>
        </w:numPr>
        <w:tabs>
          <w:tab w:val="clear" w:pos="1117"/>
          <w:tab w:val="num" w:pos="851"/>
        </w:tabs>
        <w:ind w:left="1134" w:hanging="425"/>
        <w:jc w:val="both"/>
        <w:rPr>
          <w:rFonts w:ascii="Arial" w:hAnsi="Arial" w:cs="Arial"/>
        </w:rPr>
      </w:pPr>
      <w:r>
        <w:rPr>
          <w:rFonts w:ascii="Arial" w:hAnsi="Arial" w:cs="Arial"/>
          <w:bCs/>
        </w:rPr>
        <w:t>r</w:t>
      </w:r>
      <w:r w:rsidR="00B03105" w:rsidRPr="00775352">
        <w:rPr>
          <w:rFonts w:ascii="Arial" w:hAnsi="Arial" w:cs="Arial"/>
          <w:bCs/>
        </w:rPr>
        <w:t>ejestrować przy pomocy urządzeń technicznych obrazów i dźwięków bez wiedzy                    i zgody   zainteresowanych</w:t>
      </w:r>
      <w:r w:rsidR="00F23944">
        <w:rPr>
          <w:rFonts w:ascii="Arial" w:hAnsi="Arial" w:cs="Arial"/>
          <w:bCs/>
        </w:rPr>
        <w:t>;</w:t>
      </w:r>
    </w:p>
    <w:p w:rsidR="00F676AD" w:rsidRPr="00775352" w:rsidRDefault="00F676AD" w:rsidP="00F676AD">
      <w:pPr>
        <w:ind w:left="1134"/>
        <w:jc w:val="both"/>
        <w:rPr>
          <w:rFonts w:ascii="Arial" w:hAnsi="Arial" w:cs="Arial"/>
        </w:rPr>
      </w:pPr>
    </w:p>
    <w:p w:rsidR="00B03105" w:rsidRDefault="00771820" w:rsidP="00F676AD">
      <w:pPr>
        <w:numPr>
          <w:ilvl w:val="0"/>
          <w:numId w:val="69"/>
        </w:numPr>
        <w:tabs>
          <w:tab w:val="clear" w:pos="1117"/>
          <w:tab w:val="num" w:pos="851"/>
        </w:tabs>
        <w:ind w:left="1134" w:hanging="425"/>
        <w:jc w:val="both"/>
        <w:rPr>
          <w:rFonts w:ascii="Arial" w:hAnsi="Arial" w:cs="Arial"/>
        </w:rPr>
      </w:pPr>
      <w:r>
        <w:rPr>
          <w:rFonts w:ascii="Arial" w:hAnsi="Arial" w:cs="Arial"/>
        </w:rPr>
        <w:t>u</w:t>
      </w:r>
      <w:r w:rsidR="00B03105" w:rsidRPr="00775352">
        <w:rPr>
          <w:rFonts w:ascii="Arial" w:hAnsi="Arial" w:cs="Arial"/>
        </w:rPr>
        <w:t>żywać podczas zajęć edukacyjnych telefonów komórkowych</w:t>
      </w:r>
      <w:r w:rsidR="003D3B95">
        <w:rPr>
          <w:rFonts w:ascii="Arial" w:hAnsi="Arial" w:cs="Arial"/>
        </w:rPr>
        <w:t xml:space="preserve"> oraz innych urządzeń elektronicznych</w:t>
      </w:r>
      <w:r w:rsidR="00B03105" w:rsidRPr="00775352">
        <w:rPr>
          <w:rFonts w:ascii="Arial" w:hAnsi="Arial" w:cs="Arial"/>
        </w:rPr>
        <w:t xml:space="preserve">. W sytuacjach nagłych informacje przekazywane są za pośrednictwem sekretariatu </w:t>
      </w:r>
      <w:r>
        <w:rPr>
          <w:rFonts w:ascii="Arial" w:hAnsi="Arial" w:cs="Arial"/>
        </w:rPr>
        <w:t>S</w:t>
      </w:r>
      <w:r w:rsidR="00B03105" w:rsidRPr="00775352">
        <w:rPr>
          <w:rFonts w:ascii="Arial" w:hAnsi="Arial" w:cs="Arial"/>
        </w:rPr>
        <w:t>zkoły</w:t>
      </w:r>
      <w:r w:rsidR="00F23944">
        <w:rPr>
          <w:rFonts w:ascii="Arial" w:hAnsi="Arial" w:cs="Arial"/>
        </w:rPr>
        <w:t>;</w:t>
      </w:r>
    </w:p>
    <w:p w:rsidR="00F676AD" w:rsidRPr="00775352" w:rsidRDefault="00F676AD" w:rsidP="00F676AD">
      <w:pPr>
        <w:ind w:left="1134"/>
        <w:jc w:val="both"/>
        <w:rPr>
          <w:rFonts w:ascii="Arial" w:hAnsi="Arial" w:cs="Arial"/>
        </w:rPr>
      </w:pPr>
    </w:p>
    <w:p w:rsidR="00B03105" w:rsidRDefault="00771820" w:rsidP="00F676AD">
      <w:pPr>
        <w:numPr>
          <w:ilvl w:val="0"/>
          <w:numId w:val="69"/>
        </w:numPr>
        <w:tabs>
          <w:tab w:val="clear" w:pos="1117"/>
          <w:tab w:val="num" w:pos="851"/>
        </w:tabs>
        <w:ind w:left="1134" w:hanging="425"/>
        <w:jc w:val="both"/>
        <w:rPr>
          <w:rFonts w:ascii="Arial" w:hAnsi="Arial" w:cs="Arial"/>
        </w:rPr>
      </w:pPr>
      <w:r>
        <w:rPr>
          <w:rFonts w:ascii="Arial" w:hAnsi="Arial" w:cs="Arial"/>
        </w:rPr>
        <w:t>z</w:t>
      </w:r>
      <w:r w:rsidR="00DD6F60">
        <w:rPr>
          <w:rFonts w:ascii="Arial" w:hAnsi="Arial" w:cs="Arial"/>
        </w:rPr>
        <w:t xml:space="preserve">apraszać </w:t>
      </w:r>
      <w:r w:rsidR="00B03105" w:rsidRPr="00775352">
        <w:rPr>
          <w:rFonts w:ascii="Arial" w:hAnsi="Arial" w:cs="Arial"/>
        </w:rPr>
        <w:t xml:space="preserve">obcych osób do </w:t>
      </w:r>
      <w:r>
        <w:rPr>
          <w:rFonts w:ascii="Arial" w:hAnsi="Arial" w:cs="Arial"/>
        </w:rPr>
        <w:t>S</w:t>
      </w:r>
      <w:r w:rsidR="00B03105" w:rsidRPr="00775352">
        <w:rPr>
          <w:rFonts w:ascii="Arial" w:hAnsi="Arial" w:cs="Arial"/>
        </w:rPr>
        <w:t>zkoły</w:t>
      </w:r>
      <w:r w:rsidR="00B03105" w:rsidRPr="00771820">
        <w:rPr>
          <w:rFonts w:ascii="Arial" w:hAnsi="Arial" w:cs="Arial"/>
        </w:rPr>
        <w:t>.</w:t>
      </w:r>
    </w:p>
    <w:p w:rsidR="00F010D2" w:rsidRPr="00F010D2" w:rsidRDefault="00F010D2" w:rsidP="00085785">
      <w:pPr>
        <w:jc w:val="both"/>
        <w:rPr>
          <w:rFonts w:ascii="Arial" w:hAnsi="Arial" w:cs="Arial"/>
        </w:rPr>
      </w:pPr>
    </w:p>
    <w:p w:rsidR="00914F98" w:rsidRPr="00965972" w:rsidRDefault="003D3B95" w:rsidP="00F676AD">
      <w:pPr>
        <w:ind w:left="426" w:hanging="426"/>
        <w:jc w:val="both"/>
        <w:rPr>
          <w:rFonts w:ascii="Arial" w:eastAsia="Times New Roman" w:hAnsi="Arial" w:cs="Arial"/>
          <w:lang w:eastAsia="pl-PL"/>
        </w:rPr>
      </w:pPr>
      <w:r w:rsidRPr="00F676AD">
        <w:rPr>
          <w:rFonts w:ascii="Arial" w:eastAsia="Times New Roman" w:hAnsi="Arial" w:cs="Arial"/>
          <w:b/>
          <w:lang w:eastAsia="pl-PL"/>
        </w:rPr>
        <w:t>2.</w:t>
      </w:r>
      <w:r w:rsidR="00C7706E">
        <w:rPr>
          <w:rFonts w:ascii="Arial" w:eastAsia="Times New Roman" w:hAnsi="Arial" w:cs="Arial"/>
          <w:b/>
          <w:lang w:eastAsia="pl-PL"/>
        </w:rPr>
        <w:t xml:space="preserve">   </w:t>
      </w:r>
      <w:r w:rsidRPr="00965972">
        <w:rPr>
          <w:rFonts w:ascii="Arial" w:eastAsia="Times New Roman" w:hAnsi="Arial" w:cs="Arial"/>
          <w:lang w:eastAsia="pl-PL"/>
        </w:rPr>
        <w:t>Za nieprzestrzeganie ppkt. 6</w:t>
      </w:r>
      <w:r w:rsidR="00CE55DD">
        <w:rPr>
          <w:rFonts w:ascii="Arial" w:eastAsia="Times New Roman" w:hAnsi="Arial" w:cs="Arial"/>
          <w:lang w:eastAsia="pl-PL"/>
        </w:rPr>
        <w:t>)</w:t>
      </w:r>
      <w:r w:rsidRPr="00965972">
        <w:rPr>
          <w:rFonts w:ascii="Arial" w:eastAsia="Times New Roman" w:hAnsi="Arial" w:cs="Arial"/>
          <w:lang w:eastAsia="pl-PL"/>
        </w:rPr>
        <w:t xml:space="preserve"> i 7</w:t>
      </w:r>
      <w:r w:rsidR="00CE55DD">
        <w:rPr>
          <w:rFonts w:ascii="Arial" w:eastAsia="Times New Roman" w:hAnsi="Arial" w:cs="Arial"/>
          <w:lang w:eastAsia="pl-PL"/>
        </w:rPr>
        <w:t>)</w:t>
      </w:r>
      <w:r w:rsidRPr="00965972">
        <w:rPr>
          <w:rFonts w:ascii="Arial" w:eastAsia="Times New Roman" w:hAnsi="Arial" w:cs="Arial"/>
          <w:lang w:eastAsia="pl-PL"/>
        </w:rPr>
        <w:t>, nauczyciel ma prawo odebrać telefon lub inne urządzenie elektroniczne i przekazać je rodzicom (prawnym opiekunom)</w:t>
      </w:r>
    </w:p>
    <w:p w:rsidR="003D3B95" w:rsidRPr="003D3B95" w:rsidRDefault="003D3B95" w:rsidP="00085785">
      <w:pPr>
        <w:jc w:val="both"/>
        <w:rPr>
          <w:rFonts w:ascii="Arial" w:eastAsia="Times New Roman" w:hAnsi="Arial" w:cs="Arial"/>
          <w:color w:val="FF0000"/>
          <w:lang w:eastAsia="pl-PL"/>
        </w:rPr>
      </w:pPr>
    </w:p>
    <w:p w:rsidR="00F010D2" w:rsidRDefault="003D3B95" w:rsidP="00771820">
      <w:pPr>
        <w:pStyle w:val="Akapitzlist"/>
        <w:numPr>
          <w:ilvl w:val="0"/>
          <w:numId w:val="280"/>
        </w:numPr>
        <w:tabs>
          <w:tab w:val="left" w:pos="0"/>
        </w:tabs>
        <w:spacing w:after="0" w:line="240" w:lineRule="auto"/>
        <w:ind w:left="426" w:hanging="426"/>
        <w:jc w:val="both"/>
        <w:rPr>
          <w:rFonts w:ascii="Arial" w:eastAsia="Times New Roman" w:hAnsi="Arial" w:cs="Arial"/>
          <w:lang w:eastAsia="pl-PL"/>
        </w:rPr>
      </w:pPr>
      <w:r w:rsidRPr="00965972">
        <w:rPr>
          <w:rFonts w:ascii="Arial" w:eastAsia="Times New Roman" w:hAnsi="Arial" w:cs="Arial"/>
          <w:lang w:eastAsia="pl-PL"/>
        </w:rPr>
        <w:t>Szkoła nie ponosi odpowiedzialności za zaginione bądź uszkodzone telefony i inne urządzenia elektroniczne.</w:t>
      </w:r>
    </w:p>
    <w:p w:rsidR="00771820" w:rsidRPr="00965972" w:rsidRDefault="00771820" w:rsidP="00771820">
      <w:pPr>
        <w:pStyle w:val="Akapitzlist"/>
        <w:tabs>
          <w:tab w:val="left" w:pos="0"/>
        </w:tabs>
        <w:spacing w:after="0" w:line="240" w:lineRule="auto"/>
        <w:ind w:left="426"/>
        <w:jc w:val="both"/>
        <w:rPr>
          <w:rFonts w:ascii="Arial" w:eastAsia="Times New Roman" w:hAnsi="Arial" w:cs="Arial"/>
          <w:lang w:eastAsia="pl-PL"/>
        </w:rPr>
      </w:pPr>
    </w:p>
    <w:p w:rsidR="00467406" w:rsidRPr="00002AE2" w:rsidRDefault="00871137" w:rsidP="00771820">
      <w:pPr>
        <w:pStyle w:val="Nagwek2"/>
        <w:spacing w:before="0"/>
        <w:rPr>
          <w:rFonts w:ascii="Arial" w:hAnsi="Arial" w:cs="Arial"/>
          <w:color w:val="auto"/>
          <w:sz w:val="22"/>
          <w:szCs w:val="22"/>
        </w:rPr>
      </w:pPr>
      <w:bookmarkStart w:id="36" w:name="_Toc498200487"/>
      <w:r w:rsidRPr="00002AE2">
        <w:rPr>
          <w:rFonts w:ascii="Arial" w:hAnsi="Arial" w:cs="Arial"/>
          <w:color w:val="auto"/>
          <w:sz w:val="22"/>
          <w:szCs w:val="22"/>
        </w:rPr>
        <w:lastRenderedPageBreak/>
        <w:t>Rozdział 4</w:t>
      </w:r>
      <w:r w:rsidR="00B02871" w:rsidRPr="00002AE2">
        <w:rPr>
          <w:rFonts w:ascii="Arial" w:hAnsi="Arial" w:cs="Arial"/>
          <w:color w:val="auto"/>
          <w:sz w:val="22"/>
          <w:szCs w:val="22"/>
        </w:rPr>
        <w:br/>
      </w:r>
      <w:r w:rsidR="00467406" w:rsidRPr="00002AE2">
        <w:rPr>
          <w:rFonts w:ascii="Arial" w:hAnsi="Arial" w:cs="Arial"/>
          <w:color w:val="auto"/>
          <w:sz w:val="22"/>
          <w:szCs w:val="22"/>
        </w:rPr>
        <w:t>Strój szkolny</w:t>
      </w:r>
      <w:bookmarkEnd w:id="36"/>
    </w:p>
    <w:p w:rsidR="00467406" w:rsidRPr="00775352" w:rsidRDefault="00467406" w:rsidP="00085785">
      <w:pPr>
        <w:rPr>
          <w:rFonts w:ascii="Arial" w:eastAsia="Times New Roman" w:hAnsi="Arial" w:cs="Arial"/>
          <w:lang w:eastAsia="pl-PL"/>
        </w:rPr>
      </w:pPr>
    </w:p>
    <w:p w:rsidR="00467406" w:rsidRPr="00775352" w:rsidRDefault="006104B9" w:rsidP="00771820">
      <w:pPr>
        <w:ind w:left="1134" w:hanging="1134"/>
        <w:jc w:val="both"/>
        <w:rPr>
          <w:rFonts w:ascii="Arial" w:eastAsia="Times New Roman" w:hAnsi="Arial" w:cs="Arial"/>
          <w:lang w:eastAsia="pl-PL"/>
        </w:rPr>
      </w:pPr>
      <w:r w:rsidRPr="00775352">
        <w:rPr>
          <w:rFonts w:ascii="Arial" w:eastAsia="Times New Roman" w:hAnsi="Arial" w:cs="Arial"/>
          <w:b/>
          <w:lang w:eastAsia="pl-PL"/>
        </w:rPr>
        <w:t>§ 1</w:t>
      </w:r>
      <w:r w:rsidR="007138A6">
        <w:rPr>
          <w:rFonts w:ascii="Arial" w:eastAsia="Times New Roman" w:hAnsi="Arial" w:cs="Arial"/>
          <w:b/>
          <w:lang w:eastAsia="pl-PL"/>
        </w:rPr>
        <w:t>1</w:t>
      </w:r>
      <w:r w:rsidR="00771820">
        <w:rPr>
          <w:rFonts w:ascii="Arial" w:eastAsia="Times New Roman" w:hAnsi="Arial" w:cs="Arial"/>
          <w:b/>
          <w:lang w:eastAsia="pl-PL"/>
        </w:rPr>
        <w:t>3</w:t>
      </w:r>
      <w:r w:rsidR="00467406" w:rsidRPr="00775352">
        <w:rPr>
          <w:rFonts w:ascii="Arial" w:eastAsia="Times New Roman" w:hAnsi="Arial" w:cs="Arial"/>
          <w:b/>
          <w:lang w:eastAsia="pl-PL"/>
        </w:rPr>
        <w:t>  1.</w:t>
      </w:r>
      <w:r w:rsidR="00467406" w:rsidRPr="00775352">
        <w:rPr>
          <w:rFonts w:ascii="Arial" w:eastAsia="Times New Roman" w:hAnsi="Arial" w:cs="Arial"/>
          <w:lang w:eastAsia="pl-PL"/>
        </w:rPr>
        <w:t xml:space="preserve"> Szkoła zobowiązuje uczniów do noszenia estetycznego i schludnego stroju </w:t>
      </w:r>
      <w:r w:rsidR="00771820">
        <w:rPr>
          <w:rFonts w:ascii="Arial" w:eastAsia="Times New Roman" w:hAnsi="Arial" w:cs="Arial"/>
          <w:lang w:eastAsia="pl-PL"/>
        </w:rPr>
        <w:br/>
      </w:r>
      <w:r w:rsidR="00467406" w:rsidRPr="00775352">
        <w:rPr>
          <w:rFonts w:ascii="Arial" w:eastAsia="Times New Roman" w:hAnsi="Arial" w:cs="Arial"/>
          <w:lang w:eastAsia="pl-PL"/>
        </w:rPr>
        <w:t xml:space="preserve">uczniowskiego. Strój nie powinien zwracać szczególnej uwagi i wzbudzać </w:t>
      </w:r>
      <w:r w:rsidR="00771820">
        <w:rPr>
          <w:rFonts w:ascii="Arial" w:eastAsia="Times New Roman" w:hAnsi="Arial" w:cs="Arial"/>
          <w:lang w:eastAsia="pl-PL"/>
        </w:rPr>
        <w:br/>
      </w:r>
      <w:r w:rsidR="00467406" w:rsidRPr="00775352">
        <w:rPr>
          <w:rFonts w:ascii="Arial" w:eastAsia="Times New Roman" w:hAnsi="Arial" w:cs="Arial"/>
          <w:lang w:eastAsia="pl-PL"/>
        </w:rPr>
        <w:t>kontrowersji.</w:t>
      </w:r>
    </w:p>
    <w:p w:rsidR="00467406" w:rsidRPr="00775352" w:rsidRDefault="00467406" w:rsidP="00085785">
      <w:pPr>
        <w:tabs>
          <w:tab w:val="left" w:pos="426"/>
        </w:tabs>
        <w:jc w:val="both"/>
        <w:rPr>
          <w:rFonts w:ascii="Arial" w:eastAsia="Times New Roman" w:hAnsi="Arial" w:cs="Arial"/>
          <w:lang w:eastAsia="pl-PL"/>
        </w:rPr>
      </w:pPr>
    </w:p>
    <w:p w:rsidR="00467406" w:rsidRPr="00775352" w:rsidRDefault="003D3B95" w:rsidP="00002F4F">
      <w:pPr>
        <w:numPr>
          <w:ilvl w:val="1"/>
          <w:numId w:val="152"/>
        </w:numPr>
        <w:tabs>
          <w:tab w:val="clear" w:pos="965"/>
          <w:tab w:val="num" w:pos="426"/>
        </w:tabs>
        <w:ind w:left="426" w:hanging="426"/>
        <w:jc w:val="both"/>
        <w:rPr>
          <w:rFonts w:ascii="Arial" w:eastAsia="Times New Roman" w:hAnsi="Arial" w:cs="Arial"/>
          <w:lang w:eastAsia="pl-PL"/>
        </w:rPr>
      </w:pPr>
      <w:r>
        <w:rPr>
          <w:rFonts w:ascii="Arial" w:eastAsia="Times New Roman" w:hAnsi="Arial" w:cs="Arial"/>
          <w:lang w:eastAsia="pl-PL"/>
        </w:rPr>
        <w:t>Szkoła zobowiązuje uczniów do zachowania umiaru</w:t>
      </w:r>
      <w:r w:rsidR="009410F2">
        <w:rPr>
          <w:rFonts w:ascii="Arial" w:eastAsia="Times New Roman" w:hAnsi="Arial" w:cs="Arial"/>
          <w:lang w:eastAsia="pl-PL"/>
        </w:rPr>
        <w:t xml:space="preserve"> w doborze fryzury i biżuterii oraz noszenia obuwia nie zagrażającego zdrowiu i bezpieczeństwu.</w:t>
      </w:r>
    </w:p>
    <w:p w:rsidR="00467406" w:rsidRPr="00775352" w:rsidRDefault="00467406" w:rsidP="00002AE2">
      <w:pPr>
        <w:tabs>
          <w:tab w:val="num" w:pos="426"/>
        </w:tabs>
        <w:ind w:left="426" w:hanging="426"/>
        <w:jc w:val="both"/>
        <w:rPr>
          <w:rFonts w:ascii="Arial" w:eastAsia="Times New Roman" w:hAnsi="Arial" w:cs="Arial"/>
          <w:lang w:eastAsia="pl-PL"/>
        </w:rPr>
      </w:pPr>
    </w:p>
    <w:p w:rsidR="00467406" w:rsidRPr="00775352" w:rsidRDefault="00467406" w:rsidP="00002F4F">
      <w:pPr>
        <w:numPr>
          <w:ilvl w:val="1"/>
          <w:numId w:val="152"/>
        </w:numPr>
        <w:tabs>
          <w:tab w:val="clear" w:pos="965"/>
          <w:tab w:val="num" w:pos="426"/>
        </w:tabs>
        <w:ind w:left="426" w:hanging="426"/>
        <w:jc w:val="both"/>
        <w:rPr>
          <w:rFonts w:ascii="Arial" w:eastAsia="Times New Roman" w:hAnsi="Arial" w:cs="Arial"/>
          <w:lang w:eastAsia="pl-PL"/>
        </w:rPr>
      </w:pPr>
      <w:r w:rsidRPr="00775352">
        <w:rPr>
          <w:rFonts w:ascii="Arial" w:eastAsia="Times New Roman" w:hAnsi="Arial" w:cs="Arial"/>
          <w:lang w:eastAsia="pl-PL"/>
        </w:rPr>
        <w:t>Ubranie nie może zawierać wulgarnych i obraźliwych nadruków – również w językach obcych oraz zawierać niebezpiecznych elementów.</w:t>
      </w:r>
    </w:p>
    <w:p w:rsidR="00467406" w:rsidRPr="00775352" w:rsidRDefault="00467406" w:rsidP="00002AE2">
      <w:pPr>
        <w:tabs>
          <w:tab w:val="num" w:pos="426"/>
        </w:tabs>
        <w:ind w:left="426" w:hanging="426"/>
        <w:jc w:val="both"/>
        <w:rPr>
          <w:rFonts w:ascii="Arial" w:eastAsia="Times New Roman" w:hAnsi="Arial" w:cs="Arial"/>
          <w:lang w:eastAsia="pl-PL"/>
        </w:rPr>
      </w:pPr>
    </w:p>
    <w:p w:rsidR="00297E43" w:rsidRDefault="00467406" w:rsidP="00085785">
      <w:pPr>
        <w:numPr>
          <w:ilvl w:val="1"/>
          <w:numId w:val="152"/>
        </w:numPr>
        <w:tabs>
          <w:tab w:val="clear" w:pos="965"/>
          <w:tab w:val="num" w:pos="426"/>
        </w:tabs>
        <w:ind w:left="426" w:hanging="426"/>
        <w:jc w:val="both"/>
        <w:rPr>
          <w:rFonts w:ascii="Arial" w:eastAsia="Times New Roman" w:hAnsi="Arial" w:cs="Arial"/>
          <w:lang w:eastAsia="pl-PL"/>
        </w:rPr>
      </w:pPr>
      <w:r w:rsidRPr="00775352">
        <w:rPr>
          <w:rFonts w:ascii="Arial" w:eastAsia="Times New Roman" w:hAnsi="Arial" w:cs="Arial"/>
          <w:lang w:eastAsia="pl-PL"/>
        </w:rPr>
        <w:t xml:space="preserve">Podczas uroczystości </w:t>
      </w:r>
      <w:r w:rsidR="009410F2">
        <w:rPr>
          <w:rFonts w:ascii="Arial" w:eastAsia="Times New Roman" w:hAnsi="Arial" w:cs="Arial"/>
          <w:lang w:eastAsia="pl-PL"/>
        </w:rPr>
        <w:t>szkolnych oraz egzaminów obowiązuje uczniów s</w:t>
      </w:r>
      <w:r w:rsidRPr="00775352">
        <w:rPr>
          <w:rFonts w:ascii="Arial" w:eastAsia="Times New Roman" w:hAnsi="Arial" w:cs="Arial"/>
          <w:lang w:eastAsia="pl-PL"/>
        </w:rPr>
        <w:t>trój galowy</w:t>
      </w:r>
      <w:r w:rsidR="003616A6">
        <w:rPr>
          <w:rFonts w:ascii="Arial" w:eastAsia="Times New Roman" w:hAnsi="Arial" w:cs="Arial"/>
          <w:lang w:eastAsia="pl-PL"/>
        </w:rPr>
        <w:t xml:space="preserve"> (biała bluzka/koszula, czarne lub granatowe spodnie/spódnica)</w:t>
      </w:r>
      <w:r w:rsidR="009410F2">
        <w:rPr>
          <w:rFonts w:ascii="Arial" w:eastAsia="Times New Roman" w:hAnsi="Arial" w:cs="Arial"/>
          <w:lang w:eastAsia="pl-PL"/>
        </w:rPr>
        <w:t xml:space="preserve">.Strój galowy </w:t>
      </w:r>
      <w:r w:rsidRPr="00775352">
        <w:rPr>
          <w:rFonts w:ascii="Arial" w:eastAsia="Times New Roman" w:hAnsi="Arial" w:cs="Arial"/>
          <w:lang w:eastAsia="pl-PL"/>
        </w:rPr>
        <w:t>obowiązuje także</w:t>
      </w:r>
      <w:r w:rsidR="00BE5A32">
        <w:rPr>
          <w:rFonts w:ascii="Arial" w:eastAsia="Times New Roman" w:hAnsi="Arial" w:cs="Arial"/>
          <w:lang w:eastAsia="pl-PL"/>
        </w:rPr>
        <w:br/>
      </w:r>
      <w:r w:rsidRPr="00775352">
        <w:rPr>
          <w:rFonts w:ascii="Arial" w:eastAsia="Times New Roman" w:hAnsi="Arial" w:cs="Arial"/>
          <w:lang w:eastAsia="pl-PL"/>
        </w:rPr>
        <w:t>w przypadku innych ważnych uroczystości, o których uczniowie i rodzice są informowani odpowiednio wcześniej.</w:t>
      </w:r>
    </w:p>
    <w:p w:rsidR="00BE5A32" w:rsidRPr="00BE5A32" w:rsidRDefault="00BE5A32" w:rsidP="00BE5A32">
      <w:pPr>
        <w:tabs>
          <w:tab w:val="left" w:pos="426"/>
        </w:tabs>
        <w:ind w:left="426"/>
        <w:jc w:val="both"/>
        <w:rPr>
          <w:rFonts w:ascii="Arial" w:eastAsia="Times New Roman" w:hAnsi="Arial" w:cs="Arial"/>
          <w:lang w:eastAsia="pl-PL"/>
        </w:rPr>
      </w:pPr>
    </w:p>
    <w:p w:rsidR="00B03105" w:rsidRPr="003616A6" w:rsidRDefault="00B03105" w:rsidP="00BE5A32">
      <w:pPr>
        <w:pStyle w:val="Nagwek2"/>
        <w:spacing w:before="0"/>
        <w:rPr>
          <w:rFonts w:ascii="Arial" w:hAnsi="Arial" w:cs="Arial"/>
          <w:color w:val="auto"/>
          <w:sz w:val="22"/>
          <w:szCs w:val="22"/>
        </w:rPr>
      </w:pPr>
      <w:bookmarkStart w:id="37" w:name="_Toc498200488"/>
      <w:r w:rsidRPr="003616A6">
        <w:rPr>
          <w:rFonts w:ascii="Arial" w:hAnsi="Arial" w:cs="Arial"/>
          <w:color w:val="auto"/>
          <w:sz w:val="22"/>
          <w:szCs w:val="22"/>
        </w:rPr>
        <w:t>Rozdział 5</w:t>
      </w:r>
      <w:r w:rsidR="00B02871" w:rsidRPr="003616A6">
        <w:rPr>
          <w:rFonts w:ascii="Arial" w:hAnsi="Arial" w:cs="Arial"/>
          <w:color w:val="auto"/>
          <w:sz w:val="22"/>
          <w:szCs w:val="22"/>
        </w:rPr>
        <w:br/>
      </w:r>
      <w:r w:rsidRPr="003616A6">
        <w:rPr>
          <w:rFonts w:ascii="Arial" w:hAnsi="Arial" w:cs="Arial"/>
          <w:color w:val="auto"/>
          <w:sz w:val="22"/>
          <w:szCs w:val="22"/>
        </w:rPr>
        <w:t>Zasady korzystania z telefonów komórkowych i innych urządzeń</w:t>
      </w:r>
      <w:bookmarkEnd w:id="37"/>
    </w:p>
    <w:p w:rsidR="00B02871" w:rsidRPr="009410F2" w:rsidRDefault="00B02871" w:rsidP="00085785">
      <w:pPr>
        <w:rPr>
          <w:rFonts w:ascii="Arial" w:hAnsi="Arial" w:cs="Arial"/>
          <w:color w:val="FF0000"/>
        </w:rPr>
      </w:pPr>
    </w:p>
    <w:p w:rsidR="00B03105" w:rsidRPr="00775352" w:rsidRDefault="00B03105" w:rsidP="0039703E">
      <w:pPr>
        <w:pStyle w:val="Teksttreci0"/>
        <w:shd w:val="clear" w:color="auto" w:fill="auto"/>
        <w:spacing w:after="339" w:line="240" w:lineRule="auto"/>
        <w:ind w:left="851" w:right="240" w:hanging="851"/>
        <w:jc w:val="both"/>
        <w:rPr>
          <w:rFonts w:ascii="Arial" w:hAnsi="Arial" w:cs="Arial"/>
        </w:rPr>
      </w:pPr>
      <w:r w:rsidRPr="00775352">
        <w:rPr>
          <w:rFonts w:ascii="Arial" w:hAnsi="Arial" w:cs="Arial"/>
          <w:b/>
          <w:bCs/>
        </w:rPr>
        <w:t>§ 1</w:t>
      </w:r>
      <w:r w:rsidR="007138A6">
        <w:rPr>
          <w:rFonts w:ascii="Arial" w:hAnsi="Arial" w:cs="Arial"/>
          <w:b/>
          <w:bCs/>
        </w:rPr>
        <w:t>1</w:t>
      </w:r>
      <w:r w:rsidR="00BE5A32">
        <w:rPr>
          <w:rFonts w:ascii="Arial" w:hAnsi="Arial" w:cs="Arial"/>
          <w:b/>
          <w:bCs/>
        </w:rPr>
        <w:t>4</w:t>
      </w:r>
      <w:r w:rsidRPr="00775352">
        <w:rPr>
          <w:rFonts w:ascii="Arial" w:hAnsi="Arial" w:cs="Arial"/>
          <w:b/>
          <w:bCs/>
        </w:rPr>
        <w:t xml:space="preserve">. </w:t>
      </w:r>
      <w:r w:rsidR="00BE5A32">
        <w:rPr>
          <w:rFonts w:ascii="Arial" w:hAnsi="Arial" w:cs="Arial"/>
          <w:b/>
          <w:bCs/>
        </w:rPr>
        <w:tab/>
      </w:r>
      <w:r w:rsidRPr="00775352">
        <w:rPr>
          <w:rFonts w:ascii="Arial" w:hAnsi="Arial" w:cs="Arial"/>
        </w:rPr>
        <w:t xml:space="preserve">Zasady korzystania z telefonów komórkowych i innych urządzeń elektronicznych na terenie </w:t>
      </w:r>
      <w:r w:rsidR="00BE5A32">
        <w:rPr>
          <w:rFonts w:ascii="Arial" w:hAnsi="Arial" w:cs="Arial"/>
        </w:rPr>
        <w:t>S</w:t>
      </w:r>
      <w:r w:rsidRPr="00775352">
        <w:rPr>
          <w:rFonts w:ascii="Arial" w:hAnsi="Arial" w:cs="Arial"/>
        </w:rPr>
        <w:t>zkoły:</w:t>
      </w:r>
    </w:p>
    <w:p w:rsidR="00B03105" w:rsidRDefault="00C7706E" w:rsidP="00C7706E">
      <w:pPr>
        <w:pStyle w:val="Teksttreci0"/>
        <w:numPr>
          <w:ilvl w:val="0"/>
          <w:numId w:val="93"/>
        </w:numPr>
        <w:shd w:val="clear" w:color="auto" w:fill="auto"/>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Uczeń  na odpowiedzialność swoją i rodziców lub prawnych opiekunów przynosi do </w:t>
      </w:r>
      <w:r w:rsidR="00ED2181">
        <w:rPr>
          <w:rFonts w:ascii="Arial" w:hAnsi="Arial" w:cs="Arial"/>
        </w:rPr>
        <w:t>S</w:t>
      </w:r>
      <w:r w:rsidR="00B03105" w:rsidRPr="00775352">
        <w:rPr>
          <w:rFonts w:ascii="Arial" w:hAnsi="Arial" w:cs="Arial"/>
        </w:rPr>
        <w:t>zkoły telefon komórkowy lub inne urządzenia elektroniczne</w:t>
      </w:r>
      <w:r w:rsidR="00DD6F60">
        <w:rPr>
          <w:rFonts w:ascii="Arial" w:hAnsi="Arial" w:cs="Arial"/>
        </w:rPr>
        <w:t>.</w:t>
      </w:r>
      <w:r>
        <w:rPr>
          <w:rFonts w:ascii="Arial" w:hAnsi="Arial" w:cs="Arial"/>
        </w:rPr>
        <w:t xml:space="preserve"> </w:t>
      </w:r>
    </w:p>
    <w:p w:rsidR="00B33926" w:rsidRDefault="00B33926" w:rsidP="00B33926">
      <w:pPr>
        <w:pStyle w:val="Teksttreci0"/>
        <w:shd w:val="clear" w:color="auto" w:fill="auto"/>
        <w:tabs>
          <w:tab w:val="left" w:pos="426"/>
        </w:tabs>
        <w:spacing w:after="0" w:line="240" w:lineRule="auto"/>
        <w:ind w:left="426" w:firstLine="0"/>
        <w:jc w:val="both"/>
        <w:rPr>
          <w:rFonts w:ascii="Arial" w:hAnsi="Arial" w:cs="Arial"/>
        </w:rPr>
      </w:pPr>
    </w:p>
    <w:p w:rsidR="00B33926" w:rsidRPr="00775352" w:rsidRDefault="00C7706E" w:rsidP="00C7706E">
      <w:pPr>
        <w:pStyle w:val="Teksttreci0"/>
        <w:numPr>
          <w:ilvl w:val="0"/>
          <w:numId w:val="93"/>
        </w:numPr>
        <w:shd w:val="clear" w:color="auto" w:fill="auto"/>
        <w:tabs>
          <w:tab w:val="left" w:pos="426"/>
        </w:tabs>
        <w:spacing w:after="0" w:line="240" w:lineRule="auto"/>
        <w:ind w:left="426" w:hanging="426"/>
        <w:jc w:val="both"/>
        <w:rPr>
          <w:rFonts w:ascii="Arial" w:hAnsi="Arial" w:cs="Arial"/>
        </w:rPr>
      </w:pPr>
      <w:r>
        <w:rPr>
          <w:rFonts w:ascii="Arial" w:hAnsi="Arial" w:cs="Arial"/>
        </w:rPr>
        <w:t xml:space="preserve">   </w:t>
      </w:r>
      <w:r w:rsidR="00B33926">
        <w:rPr>
          <w:rFonts w:ascii="Arial" w:hAnsi="Arial" w:cs="Arial"/>
        </w:rPr>
        <w:t>Szkoła nie ponosi odpowiedzialności za zaginięcie tego rodzaju sprzętu.</w:t>
      </w:r>
    </w:p>
    <w:p w:rsidR="00B03105" w:rsidRPr="00775352" w:rsidRDefault="00B03105" w:rsidP="0039703E">
      <w:pPr>
        <w:pStyle w:val="Teksttreci0"/>
        <w:shd w:val="clear" w:color="auto" w:fill="auto"/>
        <w:tabs>
          <w:tab w:val="left" w:pos="426"/>
        </w:tabs>
        <w:spacing w:after="0" w:line="240" w:lineRule="auto"/>
        <w:ind w:left="426" w:hanging="426"/>
        <w:jc w:val="both"/>
        <w:rPr>
          <w:rFonts w:ascii="Arial" w:hAnsi="Arial" w:cs="Arial"/>
        </w:rPr>
      </w:pPr>
    </w:p>
    <w:p w:rsidR="00B03105" w:rsidRPr="00775352" w:rsidRDefault="00C7706E" w:rsidP="00C7706E">
      <w:pPr>
        <w:pStyle w:val="Teksttreci0"/>
        <w:numPr>
          <w:ilvl w:val="0"/>
          <w:numId w:val="93"/>
        </w:numPr>
        <w:shd w:val="clear" w:color="auto" w:fill="auto"/>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W czasie lekcji obowiązuje zakaz używania telefonów komórkowych i innych urządzeń elektronicznych</w:t>
      </w:r>
      <w:r w:rsidR="00DD6F60">
        <w:rPr>
          <w:rFonts w:ascii="Arial" w:hAnsi="Arial" w:cs="Arial"/>
        </w:rPr>
        <w:t>.</w:t>
      </w:r>
    </w:p>
    <w:p w:rsidR="00B03105" w:rsidRPr="00775352" w:rsidRDefault="00B03105" w:rsidP="0039703E">
      <w:pPr>
        <w:pStyle w:val="Teksttreci0"/>
        <w:shd w:val="clear" w:color="auto" w:fill="auto"/>
        <w:tabs>
          <w:tab w:val="left" w:pos="426"/>
        </w:tabs>
        <w:spacing w:after="0" w:line="240" w:lineRule="auto"/>
        <w:ind w:left="426" w:hanging="426"/>
        <w:jc w:val="both"/>
        <w:rPr>
          <w:rFonts w:ascii="Arial" w:hAnsi="Arial" w:cs="Arial"/>
        </w:rPr>
      </w:pPr>
    </w:p>
    <w:p w:rsidR="00B03105" w:rsidRDefault="00C7706E" w:rsidP="00C7706E">
      <w:pPr>
        <w:pStyle w:val="Teksttreci0"/>
        <w:numPr>
          <w:ilvl w:val="0"/>
          <w:numId w:val="93"/>
        </w:numPr>
        <w:shd w:val="clear" w:color="auto" w:fill="auto"/>
        <w:tabs>
          <w:tab w:val="left" w:pos="426"/>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Poprzez „używanie" należy rozumieć (w wypadku telefonu komórkowego):</w:t>
      </w:r>
    </w:p>
    <w:p w:rsidR="0039703E" w:rsidRPr="00775352" w:rsidRDefault="0039703E" w:rsidP="0039703E">
      <w:pPr>
        <w:pStyle w:val="Teksttreci0"/>
        <w:shd w:val="clear" w:color="auto" w:fill="auto"/>
        <w:tabs>
          <w:tab w:val="left" w:pos="426"/>
        </w:tabs>
        <w:spacing w:after="0" w:line="240" w:lineRule="auto"/>
        <w:ind w:left="426" w:firstLine="0"/>
        <w:jc w:val="both"/>
        <w:rPr>
          <w:rFonts w:ascii="Arial" w:hAnsi="Arial" w:cs="Arial"/>
        </w:rPr>
      </w:pPr>
    </w:p>
    <w:p w:rsidR="00B03105" w:rsidRDefault="00B03105" w:rsidP="0039703E">
      <w:pPr>
        <w:numPr>
          <w:ilvl w:val="0"/>
          <w:numId w:val="123"/>
        </w:numPr>
        <w:tabs>
          <w:tab w:val="clear" w:pos="1440"/>
          <w:tab w:val="num" w:pos="426"/>
        </w:tabs>
        <w:ind w:left="1134" w:hanging="425"/>
        <w:jc w:val="both"/>
        <w:rPr>
          <w:rFonts w:ascii="Arial" w:hAnsi="Arial" w:cs="Arial"/>
        </w:rPr>
      </w:pPr>
      <w:r w:rsidRPr="00775352">
        <w:rPr>
          <w:rFonts w:ascii="Arial" w:hAnsi="Arial" w:cs="Arial"/>
        </w:rPr>
        <w:t>nawiązywanie połączenia telefonicznego</w:t>
      </w:r>
      <w:r w:rsidR="0039703E">
        <w:rPr>
          <w:rFonts w:ascii="Arial" w:hAnsi="Arial" w:cs="Arial"/>
        </w:rPr>
        <w:t>;</w:t>
      </w:r>
    </w:p>
    <w:p w:rsidR="0039703E" w:rsidRPr="00775352" w:rsidRDefault="0039703E" w:rsidP="0039703E">
      <w:pPr>
        <w:ind w:left="1134"/>
        <w:jc w:val="both"/>
        <w:rPr>
          <w:rFonts w:ascii="Arial" w:hAnsi="Arial" w:cs="Arial"/>
        </w:rPr>
      </w:pPr>
    </w:p>
    <w:p w:rsidR="00B03105" w:rsidRDefault="00B03105" w:rsidP="0039703E">
      <w:pPr>
        <w:numPr>
          <w:ilvl w:val="0"/>
          <w:numId w:val="123"/>
        </w:numPr>
        <w:tabs>
          <w:tab w:val="clear" w:pos="1440"/>
          <w:tab w:val="num" w:pos="426"/>
        </w:tabs>
        <w:ind w:left="1134" w:hanging="425"/>
        <w:jc w:val="both"/>
        <w:rPr>
          <w:rFonts w:ascii="Arial" w:hAnsi="Arial" w:cs="Arial"/>
        </w:rPr>
      </w:pPr>
      <w:r w:rsidRPr="00775352">
        <w:rPr>
          <w:rFonts w:ascii="Arial" w:hAnsi="Arial" w:cs="Arial"/>
        </w:rPr>
        <w:t>redagowanie lub wysyłanie wiadomości typu sms, mms lub podobnej;</w:t>
      </w:r>
    </w:p>
    <w:p w:rsidR="0039703E" w:rsidRPr="00775352" w:rsidRDefault="0039703E" w:rsidP="0039703E">
      <w:pPr>
        <w:ind w:left="1134"/>
        <w:jc w:val="both"/>
        <w:rPr>
          <w:rFonts w:ascii="Arial" w:hAnsi="Arial" w:cs="Arial"/>
        </w:rPr>
      </w:pPr>
    </w:p>
    <w:p w:rsidR="00B03105" w:rsidRDefault="00B03105" w:rsidP="0039703E">
      <w:pPr>
        <w:numPr>
          <w:ilvl w:val="0"/>
          <w:numId w:val="123"/>
        </w:numPr>
        <w:tabs>
          <w:tab w:val="clear" w:pos="1440"/>
          <w:tab w:val="num" w:pos="426"/>
        </w:tabs>
        <w:ind w:left="1134" w:hanging="425"/>
        <w:jc w:val="both"/>
        <w:rPr>
          <w:rFonts w:ascii="Arial" w:hAnsi="Arial" w:cs="Arial"/>
        </w:rPr>
      </w:pPr>
      <w:r w:rsidRPr="00775352">
        <w:rPr>
          <w:rFonts w:ascii="Arial" w:hAnsi="Arial" w:cs="Arial"/>
        </w:rPr>
        <w:t>rejestrowanie materiału audiowizualnego;</w:t>
      </w:r>
    </w:p>
    <w:p w:rsidR="0039703E" w:rsidRPr="00775352" w:rsidRDefault="0039703E" w:rsidP="0039703E">
      <w:pPr>
        <w:ind w:left="1134"/>
        <w:jc w:val="both"/>
        <w:rPr>
          <w:rFonts w:ascii="Arial" w:hAnsi="Arial" w:cs="Arial"/>
        </w:rPr>
      </w:pPr>
    </w:p>
    <w:p w:rsidR="00B03105" w:rsidRDefault="00B03105" w:rsidP="0039703E">
      <w:pPr>
        <w:numPr>
          <w:ilvl w:val="0"/>
          <w:numId w:val="123"/>
        </w:numPr>
        <w:tabs>
          <w:tab w:val="clear" w:pos="1440"/>
          <w:tab w:val="num" w:pos="426"/>
        </w:tabs>
        <w:ind w:left="1134" w:hanging="425"/>
        <w:jc w:val="both"/>
        <w:rPr>
          <w:rFonts w:ascii="Arial" w:hAnsi="Arial" w:cs="Arial"/>
        </w:rPr>
      </w:pPr>
      <w:r w:rsidRPr="00775352">
        <w:rPr>
          <w:rFonts w:ascii="Arial" w:hAnsi="Arial" w:cs="Arial"/>
        </w:rPr>
        <w:t>odtwarzanie materiału audiowizualnego lub dokumentacji elektronicznej;</w:t>
      </w:r>
    </w:p>
    <w:p w:rsidR="0039703E" w:rsidRPr="00775352" w:rsidRDefault="0039703E" w:rsidP="0039703E">
      <w:pPr>
        <w:ind w:left="1134"/>
        <w:jc w:val="both"/>
        <w:rPr>
          <w:rFonts w:ascii="Arial" w:hAnsi="Arial" w:cs="Arial"/>
        </w:rPr>
      </w:pPr>
    </w:p>
    <w:p w:rsidR="00B03105" w:rsidRDefault="00B03105" w:rsidP="0039703E">
      <w:pPr>
        <w:numPr>
          <w:ilvl w:val="0"/>
          <w:numId w:val="123"/>
        </w:numPr>
        <w:tabs>
          <w:tab w:val="clear" w:pos="1440"/>
          <w:tab w:val="num" w:pos="426"/>
        </w:tabs>
        <w:ind w:left="1134" w:hanging="425"/>
        <w:jc w:val="both"/>
        <w:rPr>
          <w:rFonts w:ascii="Arial" w:hAnsi="Arial" w:cs="Arial"/>
        </w:rPr>
      </w:pPr>
      <w:r w:rsidRPr="00775352">
        <w:rPr>
          <w:rFonts w:ascii="Arial" w:hAnsi="Arial" w:cs="Arial"/>
        </w:rPr>
        <w:t>transmis</w:t>
      </w:r>
      <w:r w:rsidR="00B33926">
        <w:rPr>
          <w:rFonts w:ascii="Arial" w:hAnsi="Arial" w:cs="Arial"/>
        </w:rPr>
        <w:t>ję</w:t>
      </w:r>
      <w:r w:rsidRPr="00775352">
        <w:rPr>
          <w:rFonts w:ascii="Arial" w:hAnsi="Arial" w:cs="Arial"/>
        </w:rPr>
        <w:t xml:space="preserve"> danych;</w:t>
      </w:r>
    </w:p>
    <w:p w:rsidR="0039703E" w:rsidRPr="00775352" w:rsidRDefault="0039703E" w:rsidP="0039703E">
      <w:pPr>
        <w:ind w:left="1134"/>
        <w:jc w:val="both"/>
        <w:rPr>
          <w:rFonts w:ascii="Arial" w:hAnsi="Arial" w:cs="Arial"/>
        </w:rPr>
      </w:pPr>
    </w:p>
    <w:p w:rsidR="00B03105" w:rsidRPr="00775352" w:rsidRDefault="00B33926" w:rsidP="0039703E">
      <w:pPr>
        <w:numPr>
          <w:ilvl w:val="0"/>
          <w:numId w:val="123"/>
        </w:numPr>
        <w:tabs>
          <w:tab w:val="clear" w:pos="1440"/>
          <w:tab w:val="num" w:pos="426"/>
        </w:tabs>
        <w:ind w:left="1134" w:hanging="425"/>
        <w:jc w:val="both"/>
        <w:rPr>
          <w:rFonts w:ascii="Arial" w:hAnsi="Arial" w:cs="Arial"/>
        </w:rPr>
      </w:pPr>
      <w:r>
        <w:rPr>
          <w:rFonts w:ascii="Arial" w:hAnsi="Arial" w:cs="Arial"/>
        </w:rPr>
        <w:t>wykonywanie</w:t>
      </w:r>
      <w:r w:rsidR="00B03105" w:rsidRPr="00775352">
        <w:rPr>
          <w:rFonts w:ascii="Arial" w:hAnsi="Arial" w:cs="Arial"/>
        </w:rPr>
        <w:t xml:space="preserve"> obliczeń.</w:t>
      </w:r>
    </w:p>
    <w:p w:rsidR="00B03105" w:rsidRPr="00775352" w:rsidRDefault="00B03105" w:rsidP="00085785">
      <w:pPr>
        <w:jc w:val="both"/>
        <w:rPr>
          <w:rFonts w:ascii="Arial" w:hAnsi="Arial" w:cs="Arial"/>
        </w:rPr>
      </w:pPr>
    </w:p>
    <w:p w:rsidR="00B03105" w:rsidRPr="00775352" w:rsidRDefault="003616A6" w:rsidP="002D4831">
      <w:pPr>
        <w:ind w:left="426"/>
        <w:jc w:val="both"/>
        <w:rPr>
          <w:rFonts w:ascii="Arial" w:hAnsi="Arial" w:cs="Arial"/>
        </w:rPr>
      </w:pPr>
      <w:r>
        <w:rPr>
          <w:rFonts w:ascii="Arial" w:hAnsi="Arial" w:cs="Arial"/>
        </w:rPr>
        <w:t xml:space="preserve">W przypadku </w:t>
      </w:r>
      <w:r w:rsidR="00B03105" w:rsidRPr="00775352">
        <w:rPr>
          <w:rFonts w:ascii="Arial" w:hAnsi="Arial" w:cs="Arial"/>
        </w:rPr>
        <w:t xml:space="preserve"> innych urządzeń elektronicznych pojęcie </w:t>
      </w:r>
      <w:r w:rsidR="00B33926">
        <w:rPr>
          <w:rFonts w:ascii="Arial" w:hAnsi="Arial" w:cs="Arial"/>
        </w:rPr>
        <w:t xml:space="preserve">„używanie” dotyczy wszystkich wyżej </w:t>
      </w:r>
      <w:r w:rsidR="00B03105" w:rsidRPr="00775352">
        <w:rPr>
          <w:rFonts w:ascii="Arial" w:hAnsi="Arial" w:cs="Arial"/>
        </w:rPr>
        <w:t>w</w:t>
      </w:r>
      <w:r w:rsidR="00B33926">
        <w:rPr>
          <w:rFonts w:ascii="Arial" w:hAnsi="Arial" w:cs="Arial"/>
        </w:rPr>
        <w:t>ymienionych</w:t>
      </w:r>
      <w:r w:rsidR="00B03105" w:rsidRPr="00775352">
        <w:rPr>
          <w:rFonts w:ascii="Arial" w:hAnsi="Arial" w:cs="Arial"/>
        </w:rPr>
        <w:t xml:space="preserve"> punktów możliwych do  wykonania na danym urządzeniu.</w:t>
      </w:r>
    </w:p>
    <w:p w:rsidR="00B03105" w:rsidRPr="00775352" w:rsidRDefault="00B03105" w:rsidP="00085785">
      <w:pPr>
        <w:pStyle w:val="Teksttreci0"/>
        <w:shd w:val="clear" w:color="auto" w:fill="auto"/>
        <w:tabs>
          <w:tab w:val="left" w:pos="993"/>
        </w:tabs>
        <w:spacing w:after="0" w:line="240" w:lineRule="auto"/>
        <w:ind w:left="567" w:firstLine="0"/>
        <w:jc w:val="both"/>
        <w:rPr>
          <w:rFonts w:ascii="Arial" w:hAnsi="Arial" w:cs="Arial"/>
        </w:rPr>
      </w:pPr>
    </w:p>
    <w:p w:rsidR="00B03105" w:rsidRPr="00775352" w:rsidRDefault="00C7706E" w:rsidP="002D4831">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Przed rozpoczęciem zajęć edukacyjnych (lub w razie przebywania w szkolnej świetlicy, bibliotece) uczeń ma obowiązek wyłączyć i schować aparat telefoniczny.</w:t>
      </w:r>
    </w:p>
    <w:p w:rsidR="00B03105" w:rsidRPr="00775352" w:rsidRDefault="00B03105" w:rsidP="002D4831">
      <w:pPr>
        <w:pStyle w:val="Teksttreci0"/>
        <w:shd w:val="clear" w:color="auto" w:fill="auto"/>
        <w:tabs>
          <w:tab w:val="left" w:pos="993"/>
        </w:tabs>
        <w:spacing w:after="0" w:line="240" w:lineRule="auto"/>
        <w:ind w:left="426" w:hanging="426"/>
        <w:jc w:val="both"/>
        <w:rPr>
          <w:rFonts w:ascii="Arial" w:hAnsi="Arial" w:cs="Arial"/>
        </w:rPr>
      </w:pPr>
    </w:p>
    <w:p w:rsidR="00B03105" w:rsidRPr="00775352" w:rsidRDefault="00C7706E" w:rsidP="002D4831">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Poza zajęciami edukacyjnymi (przerwy, czas przed i po zajęciach) telefon może być używany w trybie „milczy”.</w:t>
      </w:r>
    </w:p>
    <w:p w:rsidR="00B03105" w:rsidRPr="00775352" w:rsidRDefault="00B03105" w:rsidP="002D4831">
      <w:pPr>
        <w:pStyle w:val="Teksttreci0"/>
        <w:shd w:val="clear" w:color="auto" w:fill="auto"/>
        <w:tabs>
          <w:tab w:val="left" w:pos="993"/>
        </w:tabs>
        <w:spacing w:after="0" w:line="240" w:lineRule="auto"/>
        <w:ind w:left="426" w:hanging="426"/>
        <w:jc w:val="both"/>
        <w:rPr>
          <w:rFonts w:ascii="Arial" w:hAnsi="Arial" w:cs="Arial"/>
        </w:rPr>
      </w:pPr>
    </w:p>
    <w:p w:rsidR="00B03105" w:rsidRPr="00775352" w:rsidRDefault="00C7706E" w:rsidP="002D4831">
      <w:pPr>
        <w:pStyle w:val="Teksttreci0"/>
        <w:numPr>
          <w:ilvl w:val="0"/>
          <w:numId w:val="93"/>
        </w:numPr>
        <w:shd w:val="clear" w:color="auto" w:fill="auto"/>
        <w:tabs>
          <w:tab w:val="left" w:pos="851"/>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Nagrywanie dźwięku i obrazu za pomocą telefonu jest możliwe jedynie za zgodą osoby </w:t>
      </w:r>
      <w:r w:rsidR="00B03105" w:rsidRPr="00775352">
        <w:rPr>
          <w:rFonts w:ascii="Arial" w:hAnsi="Arial" w:cs="Arial"/>
        </w:rPr>
        <w:lastRenderedPageBreak/>
        <w:t>nagrywanej i fotografowanej, a jeśli ma to miejsce w czasie lekcji dodatkowo konieczna jest zgoda nauczyciela prowadzącego zajęcia.</w:t>
      </w:r>
    </w:p>
    <w:p w:rsidR="00B03105" w:rsidRPr="00775352" w:rsidRDefault="00B03105" w:rsidP="0095515B">
      <w:pPr>
        <w:pStyle w:val="Teksttreci0"/>
        <w:shd w:val="clear" w:color="auto" w:fill="auto"/>
        <w:tabs>
          <w:tab w:val="left" w:pos="993"/>
        </w:tabs>
        <w:spacing w:after="0" w:line="240" w:lineRule="auto"/>
        <w:ind w:left="426" w:hanging="426"/>
        <w:jc w:val="both"/>
        <w:rPr>
          <w:rFonts w:ascii="Arial" w:hAnsi="Arial" w:cs="Arial"/>
        </w:rPr>
      </w:pPr>
    </w:p>
    <w:p w:rsidR="00B03105" w:rsidRDefault="00C7706E" w:rsidP="0095515B">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W razie konieczności skontaktowania się z rodzicami czy omówienia ważnej sprawy</w:t>
      </w:r>
      <w:r w:rsidR="00B33926">
        <w:rPr>
          <w:rFonts w:ascii="Arial" w:hAnsi="Arial" w:cs="Arial"/>
        </w:rPr>
        <w:t>,</w:t>
      </w:r>
      <w:r w:rsidR="00B03105" w:rsidRPr="00775352">
        <w:rPr>
          <w:rFonts w:ascii="Arial" w:hAnsi="Arial" w:cs="Arial"/>
        </w:rPr>
        <w:t xml:space="preserve"> uczeń ma obowiązek zwrócić się do nauczyciela z prośbą o pozwolenie na włączenie telefonu lub może skorzystać z telefonu szkolnego znajdującego się w sekretariacie </w:t>
      </w:r>
      <w:r w:rsidR="00ED2181">
        <w:rPr>
          <w:rFonts w:ascii="Arial" w:hAnsi="Arial" w:cs="Arial"/>
        </w:rPr>
        <w:t>S</w:t>
      </w:r>
      <w:r w:rsidR="00B03105" w:rsidRPr="00775352">
        <w:rPr>
          <w:rFonts w:ascii="Arial" w:hAnsi="Arial" w:cs="Arial"/>
        </w:rPr>
        <w:t>zkoły.</w:t>
      </w:r>
    </w:p>
    <w:p w:rsidR="003616A6" w:rsidRPr="003616A6" w:rsidRDefault="003616A6" w:rsidP="0095515B">
      <w:pPr>
        <w:ind w:left="426" w:hanging="426"/>
        <w:rPr>
          <w:rFonts w:ascii="Arial" w:hAnsi="Arial" w:cs="Arial"/>
        </w:rPr>
      </w:pPr>
    </w:p>
    <w:p w:rsidR="003616A6" w:rsidRPr="00775352" w:rsidRDefault="00C7706E" w:rsidP="0095515B">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3616A6">
        <w:rPr>
          <w:rFonts w:ascii="Arial" w:hAnsi="Arial" w:cs="Arial"/>
        </w:rPr>
        <w:t xml:space="preserve">Szczegółowy regulamin korzystania z telefonów komórkowych i innych urządzeń elektronicznych na terenie </w:t>
      </w:r>
      <w:r w:rsidR="00ED2181">
        <w:rPr>
          <w:rFonts w:ascii="Arial" w:hAnsi="Arial" w:cs="Arial"/>
        </w:rPr>
        <w:t>S</w:t>
      </w:r>
      <w:r w:rsidR="003616A6">
        <w:rPr>
          <w:rFonts w:ascii="Arial" w:hAnsi="Arial" w:cs="Arial"/>
        </w:rPr>
        <w:t>zkoły znajduje się w dokumentacji szkolnej.</w:t>
      </w:r>
    </w:p>
    <w:p w:rsidR="00B03105" w:rsidRPr="00775352" w:rsidRDefault="00B03105" w:rsidP="0095515B">
      <w:pPr>
        <w:pStyle w:val="Teksttreci0"/>
        <w:shd w:val="clear" w:color="auto" w:fill="auto"/>
        <w:tabs>
          <w:tab w:val="left" w:pos="993"/>
        </w:tabs>
        <w:spacing w:after="0" w:line="240" w:lineRule="auto"/>
        <w:ind w:left="426" w:hanging="426"/>
        <w:jc w:val="both"/>
        <w:rPr>
          <w:rFonts w:ascii="Arial" w:hAnsi="Arial" w:cs="Arial"/>
          <w:color w:val="FF0000"/>
        </w:rPr>
      </w:pPr>
    </w:p>
    <w:p w:rsidR="00B03105" w:rsidRPr="00775352" w:rsidRDefault="00C7706E" w:rsidP="0095515B">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Zakaz korzystania z telefonów komórkowych obowiązuje także nauczycieli i innych pracowników </w:t>
      </w:r>
      <w:r w:rsidR="00ED2181">
        <w:rPr>
          <w:rFonts w:ascii="Arial" w:hAnsi="Arial" w:cs="Arial"/>
        </w:rPr>
        <w:t>S</w:t>
      </w:r>
      <w:r w:rsidR="00B03105" w:rsidRPr="00775352">
        <w:rPr>
          <w:rFonts w:ascii="Arial" w:hAnsi="Arial" w:cs="Arial"/>
        </w:rPr>
        <w:t xml:space="preserve">zkoły podczas zajęć edukacyjnych, narad i posiedzeń </w:t>
      </w:r>
      <w:r w:rsidR="00ED2181">
        <w:rPr>
          <w:rFonts w:ascii="Arial" w:hAnsi="Arial" w:cs="Arial"/>
        </w:rPr>
        <w:t>R</w:t>
      </w:r>
      <w:r w:rsidR="00B03105" w:rsidRPr="00775352">
        <w:rPr>
          <w:rFonts w:ascii="Arial" w:hAnsi="Arial" w:cs="Arial"/>
        </w:rPr>
        <w:t xml:space="preserve">ady </w:t>
      </w:r>
      <w:r w:rsidR="00ED2181">
        <w:rPr>
          <w:rFonts w:ascii="Arial" w:hAnsi="Arial" w:cs="Arial"/>
        </w:rPr>
        <w:t>P</w:t>
      </w:r>
      <w:r w:rsidR="00B03105" w:rsidRPr="00775352">
        <w:rPr>
          <w:rFonts w:ascii="Arial" w:hAnsi="Arial" w:cs="Arial"/>
        </w:rPr>
        <w:t>edagogicznej (nie dotyczy to sytuacji, gdy nauczyciel spodziewa się ważnej rozmowy telefonicznej dotyczącej sprawy służbowej).</w:t>
      </w:r>
    </w:p>
    <w:p w:rsidR="00B03105" w:rsidRPr="00775352" w:rsidRDefault="00B03105" w:rsidP="0095515B">
      <w:pPr>
        <w:pStyle w:val="Teksttreci0"/>
        <w:shd w:val="clear" w:color="auto" w:fill="auto"/>
        <w:tabs>
          <w:tab w:val="left" w:pos="993"/>
        </w:tabs>
        <w:spacing w:after="0" w:line="240" w:lineRule="auto"/>
        <w:ind w:left="426" w:hanging="426"/>
        <w:jc w:val="both"/>
        <w:rPr>
          <w:rFonts w:ascii="Arial" w:hAnsi="Arial" w:cs="Arial"/>
        </w:rPr>
      </w:pPr>
    </w:p>
    <w:p w:rsidR="00B03105" w:rsidRPr="00775352" w:rsidRDefault="00C7706E" w:rsidP="0095515B">
      <w:pPr>
        <w:pStyle w:val="Teksttreci0"/>
        <w:numPr>
          <w:ilvl w:val="0"/>
          <w:numId w:val="93"/>
        </w:numPr>
        <w:shd w:val="clear" w:color="auto" w:fill="auto"/>
        <w:tabs>
          <w:tab w:val="left" w:pos="993"/>
        </w:tabs>
        <w:spacing w:after="0" w:line="240" w:lineRule="auto"/>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W przypadku naruszenia zasad korzystania z telefonów komórkowych przez nauczycieli i pracowników </w:t>
      </w:r>
      <w:r w:rsidR="00ED2181">
        <w:rPr>
          <w:rFonts w:ascii="Arial" w:hAnsi="Arial" w:cs="Arial"/>
        </w:rPr>
        <w:t>S</w:t>
      </w:r>
      <w:r w:rsidR="00B03105" w:rsidRPr="00775352">
        <w:rPr>
          <w:rFonts w:ascii="Arial" w:hAnsi="Arial" w:cs="Arial"/>
        </w:rPr>
        <w:t>zkoły Dyrektor udziela upomnienia.</w:t>
      </w:r>
    </w:p>
    <w:p w:rsidR="000A5D28" w:rsidRDefault="000A5D28" w:rsidP="000A5D28">
      <w:pPr>
        <w:pStyle w:val="Nagwek2"/>
        <w:spacing w:before="0"/>
        <w:rPr>
          <w:rFonts w:ascii="Arial" w:hAnsi="Arial" w:cs="Arial"/>
          <w:color w:val="7030A0"/>
          <w:sz w:val="22"/>
          <w:szCs w:val="22"/>
        </w:rPr>
      </w:pPr>
    </w:p>
    <w:p w:rsidR="000A5D28" w:rsidRPr="000A5D28" w:rsidRDefault="000A5D28" w:rsidP="000A5D28">
      <w:pPr>
        <w:pStyle w:val="Nagwek2"/>
        <w:spacing w:before="0"/>
        <w:rPr>
          <w:rFonts w:ascii="Arial" w:hAnsi="Arial" w:cs="Arial"/>
          <w:color w:val="auto"/>
          <w:sz w:val="22"/>
          <w:szCs w:val="22"/>
        </w:rPr>
      </w:pPr>
    </w:p>
    <w:p w:rsidR="00B03105" w:rsidRPr="000A5D28" w:rsidRDefault="00B03105" w:rsidP="000A5D28">
      <w:pPr>
        <w:pStyle w:val="Nagwek2"/>
        <w:spacing w:before="0"/>
        <w:rPr>
          <w:rFonts w:ascii="Arial" w:hAnsi="Arial" w:cs="Arial"/>
          <w:color w:val="auto"/>
          <w:sz w:val="22"/>
          <w:szCs w:val="22"/>
        </w:rPr>
      </w:pPr>
      <w:bookmarkStart w:id="38" w:name="_Toc498200489"/>
      <w:r w:rsidRPr="000A5D28">
        <w:rPr>
          <w:rFonts w:ascii="Arial" w:hAnsi="Arial" w:cs="Arial"/>
          <w:color w:val="auto"/>
          <w:sz w:val="22"/>
          <w:szCs w:val="22"/>
        </w:rPr>
        <w:t>Rozdział 6</w:t>
      </w:r>
      <w:r w:rsidR="00B02871" w:rsidRPr="000A5D28">
        <w:rPr>
          <w:rFonts w:ascii="Arial" w:hAnsi="Arial" w:cs="Arial"/>
          <w:color w:val="auto"/>
          <w:sz w:val="22"/>
          <w:szCs w:val="22"/>
        </w:rPr>
        <w:br/>
      </w:r>
      <w:r w:rsidRPr="000A5D28">
        <w:rPr>
          <w:rFonts w:ascii="Arial" w:hAnsi="Arial" w:cs="Arial"/>
          <w:color w:val="auto"/>
          <w:sz w:val="22"/>
          <w:szCs w:val="22"/>
        </w:rPr>
        <w:t>Nagrody i kary</w:t>
      </w:r>
      <w:bookmarkEnd w:id="38"/>
    </w:p>
    <w:p w:rsidR="00B03105" w:rsidRPr="00775352" w:rsidRDefault="00B03105" w:rsidP="00085785">
      <w:pPr>
        <w:rPr>
          <w:rFonts w:ascii="Arial" w:hAnsi="Arial" w:cs="Arial"/>
          <w:b/>
        </w:rPr>
      </w:pPr>
    </w:p>
    <w:p w:rsidR="00B03105" w:rsidRPr="00775352" w:rsidRDefault="00526CD9" w:rsidP="000A5D28">
      <w:pPr>
        <w:spacing w:after="240"/>
        <w:jc w:val="both"/>
        <w:rPr>
          <w:rFonts w:ascii="Arial" w:hAnsi="Arial" w:cs="Arial"/>
          <w:b/>
        </w:rPr>
      </w:pPr>
      <w:r w:rsidRPr="00775352">
        <w:rPr>
          <w:rFonts w:ascii="Arial" w:hAnsi="Arial" w:cs="Arial"/>
          <w:b/>
        </w:rPr>
        <w:t>§ 1</w:t>
      </w:r>
      <w:r w:rsidR="007138A6">
        <w:rPr>
          <w:rFonts w:ascii="Arial" w:hAnsi="Arial" w:cs="Arial"/>
          <w:b/>
        </w:rPr>
        <w:t>1</w:t>
      </w:r>
      <w:r w:rsidR="00FA1249">
        <w:rPr>
          <w:rFonts w:ascii="Arial" w:hAnsi="Arial" w:cs="Arial"/>
          <w:b/>
        </w:rPr>
        <w:t>5</w:t>
      </w:r>
      <w:r w:rsidR="00B03105" w:rsidRPr="00775352">
        <w:rPr>
          <w:rFonts w:ascii="Arial" w:hAnsi="Arial" w:cs="Arial"/>
          <w:b/>
        </w:rPr>
        <w:t xml:space="preserve">. 1. </w:t>
      </w:r>
      <w:r w:rsidR="00B03105" w:rsidRPr="000A5D28">
        <w:rPr>
          <w:rFonts w:ascii="Arial" w:hAnsi="Arial" w:cs="Arial"/>
        </w:rPr>
        <w:t>Nagrody</w:t>
      </w:r>
      <w:r w:rsidR="00A65BF5">
        <w:rPr>
          <w:rFonts w:ascii="Arial" w:hAnsi="Arial" w:cs="Arial"/>
        </w:rPr>
        <w:t>.</w:t>
      </w:r>
    </w:p>
    <w:p w:rsidR="00B03105" w:rsidRDefault="00FA1249" w:rsidP="000A5D28">
      <w:pPr>
        <w:pStyle w:val="Tekstpodstawowywcity3"/>
        <w:numPr>
          <w:ilvl w:val="1"/>
          <w:numId w:val="70"/>
        </w:numPr>
        <w:tabs>
          <w:tab w:val="clear" w:pos="1304"/>
          <w:tab w:val="num" w:pos="1134"/>
        </w:tabs>
        <w:spacing w:after="0"/>
        <w:ind w:left="1134" w:hanging="425"/>
        <w:jc w:val="both"/>
        <w:rPr>
          <w:rFonts w:ascii="Arial" w:hAnsi="Arial" w:cs="Arial"/>
          <w:sz w:val="22"/>
          <w:szCs w:val="22"/>
        </w:rPr>
      </w:pPr>
      <w:r>
        <w:rPr>
          <w:rFonts w:ascii="Arial" w:hAnsi="Arial" w:cs="Arial"/>
          <w:sz w:val="22"/>
          <w:szCs w:val="22"/>
        </w:rPr>
        <w:t>u</w:t>
      </w:r>
      <w:r w:rsidR="00B03105" w:rsidRPr="00775352">
        <w:rPr>
          <w:rFonts w:ascii="Arial" w:hAnsi="Arial" w:cs="Arial"/>
          <w:sz w:val="22"/>
          <w:szCs w:val="22"/>
        </w:rPr>
        <w:t>czeń Szkoły może otrzymać nagrody i wyróżnienia za:</w:t>
      </w:r>
    </w:p>
    <w:p w:rsidR="000A5D28" w:rsidRPr="00775352" w:rsidRDefault="000A5D28" w:rsidP="000A5D28">
      <w:pPr>
        <w:pStyle w:val="Tekstpodstawowywcity3"/>
        <w:spacing w:after="0"/>
        <w:ind w:left="1134"/>
        <w:jc w:val="both"/>
        <w:rPr>
          <w:rFonts w:ascii="Arial" w:hAnsi="Arial" w:cs="Arial"/>
          <w:sz w:val="22"/>
          <w:szCs w:val="22"/>
        </w:rPr>
      </w:pPr>
    </w:p>
    <w:p w:rsidR="00B03105" w:rsidRPr="00775352" w:rsidRDefault="00B03105" w:rsidP="000A5D28">
      <w:pPr>
        <w:pStyle w:val="Tekstpodstawowywcity3"/>
        <w:numPr>
          <w:ilvl w:val="2"/>
          <w:numId w:val="71"/>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rzetelną naukę i pracę na rzecz </w:t>
      </w:r>
      <w:r w:rsidR="00FA1249">
        <w:rPr>
          <w:rStyle w:val="Hipercze"/>
          <w:rFonts w:ascii="Arial" w:eastAsia="Arial Unicode MS" w:hAnsi="Arial" w:cs="Arial"/>
          <w:b w:val="0"/>
          <w:color w:val="000000"/>
          <w:sz w:val="22"/>
          <w:szCs w:val="22"/>
        </w:rPr>
        <w:t>S</w:t>
      </w:r>
      <w:r w:rsidRPr="00775352">
        <w:rPr>
          <w:rStyle w:val="Hipercze"/>
          <w:rFonts w:ascii="Arial" w:eastAsia="Arial Unicode MS" w:hAnsi="Arial" w:cs="Arial"/>
          <w:b w:val="0"/>
          <w:color w:val="000000"/>
          <w:sz w:val="22"/>
          <w:szCs w:val="22"/>
        </w:rPr>
        <w:t>zkoły,</w:t>
      </w:r>
    </w:p>
    <w:p w:rsidR="00B03105" w:rsidRPr="00775352" w:rsidRDefault="00B03105" w:rsidP="000A5D28">
      <w:pPr>
        <w:pStyle w:val="Tekstpodstawowywcity3"/>
        <w:numPr>
          <w:ilvl w:val="2"/>
          <w:numId w:val="71"/>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wzorową postawę,</w:t>
      </w:r>
    </w:p>
    <w:p w:rsidR="00B03105" w:rsidRPr="00775352" w:rsidRDefault="00B03105" w:rsidP="000A5D28">
      <w:pPr>
        <w:pStyle w:val="Tekstpodstawowywcity3"/>
        <w:numPr>
          <w:ilvl w:val="2"/>
          <w:numId w:val="71"/>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wybitne osiągnięcia,</w:t>
      </w:r>
    </w:p>
    <w:p w:rsidR="00B03105" w:rsidRPr="00775352" w:rsidRDefault="009410F2" w:rsidP="000A5D28">
      <w:pPr>
        <w:pStyle w:val="Tekstpodstawowywcity3"/>
        <w:numPr>
          <w:ilvl w:val="2"/>
          <w:numId w:val="71"/>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Pr>
          <w:rStyle w:val="Hipercze"/>
          <w:rFonts w:ascii="Arial" w:eastAsia="Arial Unicode MS" w:hAnsi="Arial" w:cs="Arial"/>
          <w:b w:val="0"/>
          <w:color w:val="000000"/>
          <w:sz w:val="22"/>
          <w:szCs w:val="22"/>
        </w:rPr>
        <w:t>nienaganną frekwencję</w:t>
      </w:r>
    </w:p>
    <w:p w:rsidR="00B03105" w:rsidRPr="00775352" w:rsidRDefault="00B03105" w:rsidP="00FA1249">
      <w:pPr>
        <w:pStyle w:val="Tekstpodstawowywcity3"/>
        <w:spacing w:after="0"/>
        <w:ind w:left="1260"/>
        <w:jc w:val="both"/>
        <w:rPr>
          <w:rStyle w:val="Hipercze"/>
          <w:rFonts w:ascii="Arial" w:eastAsia="Arial Unicode MS" w:hAnsi="Arial" w:cs="Arial"/>
          <w:b w:val="0"/>
          <w:color w:val="000000"/>
          <w:sz w:val="22"/>
          <w:szCs w:val="22"/>
        </w:rPr>
      </w:pPr>
    </w:p>
    <w:p w:rsidR="00B03105" w:rsidRPr="00775352" w:rsidRDefault="00FA1249" w:rsidP="000A5D28">
      <w:pPr>
        <w:pStyle w:val="Tekstpodstawowywcity3"/>
        <w:numPr>
          <w:ilvl w:val="1"/>
          <w:numId w:val="70"/>
        </w:numPr>
        <w:tabs>
          <w:tab w:val="clear" w:pos="1304"/>
          <w:tab w:val="num" w:pos="426"/>
        </w:tabs>
        <w:spacing w:after="0"/>
        <w:ind w:left="1134" w:hanging="425"/>
        <w:jc w:val="both"/>
        <w:rPr>
          <w:rFonts w:ascii="Arial" w:hAnsi="Arial" w:cs="Arial"/>
          <w:sz w:val="22"/>
          <w:szCs w:val="22"/>
        </w:rPr>
      </w:pPr>
      <w:r>
        <w:rPr>
          <w:rFonts w:ascii="Arial" w:hAnsi="Arial" w:cs="Arial"/>
          <w:sz w:val="22"/>
          <w:szCs w:val="22"/>
        </w:rPr>
        <w:t>n</w:t>
      </w:r>
      <w:r w:rsidR="00B03105" w:rsidRPr="00775352">
        <w:rPr>
          <w:rFonts w:ascii="Arial" w:hAnsi="Arial" w:cs="Arial"/>
          <w:sz w:val="22"/>
          <w:szCs w:val="22"/>
        </w:rPr>
        <w:t>agrody przyznaje Dyrektor Szkoły na wniosek wychowawcy klasy, nauczyciela, Samorządu Uczniowskiego oraz Rady Rodziców, po zasięgnięciu opinii Rady Pedagogicznej;</w:t>
      </w:r>
    </w:p>
    <w:p w:rsidR="00B03105" w:rsidRPr="00775352" w:rsidRDefault="00B03105" w:rsidP="00085785">
      <w:pPr>
        <w:pStyle w:val="Tekstpodstawowywcity3"/>
        <w:spacing w:after="0"/>
        <w:ind w:left="709"/>
        <w:jc w:val="both"/>
        <w:rPr>
          <w:rFonts w:ascii="Arial" w:hAnsi="Arial" w:cs="Arial"/>
          <w:sz w:val="22"/>
          <w:szCs w:val="22"/>
        </w:rPr>
      </w:pPr>
    </w:p>
    <w:p w:rsidR="00B03105" w:rsidRDefault="00FA1249" w:rsidP="000A5D28">
      <w:pPr>
        <w:pStyle w:val="Tekstpodstawowywcity3"/>
        <w:numPr>
          <w:ilvl w:val="1"/>
          <w:numId w:val="70"/>
        </w:numPr>
        <w:tabs>
          <w:tab w:val="clear" w:pos="1304"/>
          <w:tab w:val="left" w:pos="709"/>
          <w:tab w:val="num" w:pos="1134"/>
        </w:tabs>
        <w:spacing w:after="0"/>
        <w:ind w:left="1134" w:hanging="425"/>
        <w:jc w:val="both"/>
        <w:rPr>
          <w:rFonts w:ascii="Arial" w:hAnsi="Arial" w:cs="Arial"/>
          <w:sz w:val="22"/>
          <w:szCs w:val="22"/>
        </w:rPr>
      </w:pPr>
      <w:r>
        <w:rPr>
          <w:rFonts w:ascii="Arial" w:hAnsi="Arial" w:cs="Arial"/>
          <w:sz w:val="22"/>
          <w:szCs w:val="22"/>
        </w:rPr>
        <w:t>u</w:t>
      </w:r>
      <w:r w:rsidR="00B03105" w:rsidRPr="00775352">
        <w:rPr>
          <w:rFonts w:ascii="Arial" w:hAnsi="Arial" w:cs="Arial"/>
          <w:sz w:val="22"/>
          <w:szCs w:val="22"/>
        </w:rPr>
        <w:t>stala się następujące rodzaje nagród dla uczniów:</w:t>
      </w:r>
    </w:p>
    <w:p w:rsidR="000A5D28" w:rsidRPr="00775352" w:rsidRDefault="000A5D28" w:rsidP="000A5D28">
      <w:pPr>
        <w:pStyle w:val="Tekstpodstawowywcity3"/>
        <w:spacing w:after="0"/>
        <w:ind w:left="426"/>
        <w:jc w:val="both"/>
        <w:rPr>
          <w:rFonts w:ascii="Arial" w:hAnsi="Arial" w:cs="Arial"/>
          <w:sz w:val="22"/>
          <w:szCs w:val="22"/>
        </w:rPr>
      </w:pPr>
    </w:p>
    <w:p w:rsidR="00B03105" w:rsidRPr="00775352" w:rsidRDefault="00B03105" w:rsidP="000A5D28">
      <w:pPr>
        <w:pStyle w:val="Tekstpodstawowywcity3"/>
        <w:numPr>
          <w:ilvl w:val="2"/>
          <w:numId w:val="72"/>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pochwała wychowawcy i opiekuna organizacji uczniowskich,</w:t>
      </w:r>
    </w:p>
    <w:p w:rsidR="00B03105" w:rsidRPr="00775352" w:rsidRDefault="00A65BF5" w:rsidP="000A5D28">
      <w:pPr>
        <w:pStyle w:val="Tekstpodstawowywcity3"/>
        <w:numPr>
          <w:ilvl w:val="2"/>
          <w:numId w:val="72"/>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Pr>
          <w:rStyle w:val="Hipercze"/>
          <w:rFonts w:ascii="Arial" w:eastAsia="Arial Unicode MS" w:hAnsi="Arial" w:cs="Arial"/>
          <w:b w:val="0"/>
          <w:color w:val="000000"/>
          <w:sz w:val="22"/>
          <w:szCs w:val="22"/>
        </w:rPr>
        <w:t>pochwała D</w:t>
      </w:r>
      <w:r w:rsidR="00B03105" w:rsidRPr="00775352">
        <w:rPr>
          <w:rStyle w:val="Hipercze"/>
          <w:rFonts w:ascii="Arial" w:eastAsia="Arial Unicode MS" w:hAnsi="Arial" w:cs="Arial"/>
          <w:b w:val="0"/>
          <w:color w:val="000000"/>
          <w:sz w:val="22"/>
          <w:szCs w:val="22"/>
        </w:rPr>
        <w:t>yrektora wobec całej społeczności szkolnej,</w:t>
      </w:r>
    </w:p>
    <w:p w:rsidR="00B03105" w:rsidRPr="00775352" w:rsidRDefault="00B03105" w:rsidP="000A5D28">
      <w:pPr>
        <w:pStyle w:val="Tekstpodstawowywcity3"/>
        <w:numPr>
          <w:ilvl w:val="2"/>
          <w:numId w:val="72"/>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dyplom</w:t>
      </w:r>
      <w:r w:rsidR="00991904">
        <w:rPr>
          <w:rStyle w:val="Hipercze"/>
          <w:rFonts w:ascii="Arial" w:eastAsia="Arial Unicode MS" w:hAnsi="Arial" w:cs="Arial"/>
          <w:b w:val="0"/>
          <w:color w:val="000000"/>
          <w:sz w:val="22"/>
          <w:szCs w:val="22"/>
        </w:rPr>
        <w:t>,</w:t>
      </w:r>
    </w:p>
    <w:p w:rsidR="00B03105" w:rsidRPr="00775352" w:rsidRDefault="00B03105" w:rsidP="000A5D28">
      <w:pPr>
        <w:pStyle w:val="Tekstpodstawowywcity3"/>
        <w:numPr>
          <w:ilvl w:val="2"/>
          <w:numId w:val="72"/>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bezpłatna wycieczka dla wyróżniających się uczniów,</w:t>
      </w:r>
    </w:p>
    <w:p w:rsidR="00B03105" w:rsidRDefault="00B03105" w:rsidP="000A5D28">
      <w:pPr>
        <w:pStyle w:val="Tekstpodstawowywcity3"/>
        <w:numPr>
          <w:ilvl w:val="2"/>
          <w:numId w:val="72"/>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nagrody rzeczowe,</w:t>
      </w:r>
    </w:p>
    <w:p w:rsidR="009410F2" w:rsidRPr="00775352" w:rsidRDefault="009410F2" w:rsidP="00085785">
      <w:pPr>
        <w:pStyle w:val="Tekstpodstawowywcity3"/>
        <w:spacing w:after="0"/>
        <w:ind w:left="1260"/>
        <w:jc w:val="both"/>
        <w:rPr>
          <w:rStyle w:val="Hipercze"/>
          <w:rFonts w:ascii="Arial" w:eastAsia="Arial Unicode MS" w:hAnsi="Arial" w:cs="Arial"/>
          <w:b w:val="0"/>
          <w:color w:val="000000"/>
          <w:sz w:val="22"/>
          <w:szCs w:val="22"/>
        </w:rPr>
      </w:pPr>
    </w:p>
    <w:p w:rsidR="00B03105" w:rsidRDefault="00FA1249" w:rsidP="00991904">
      <w:pPr>
        <w:pStyle w:val="Tekstpodstawowywcity3"/>
        <w:numPr>
          <w:ilvl w:val="1"/>
          <w:numId w:val="70"/>
        </w:numPr>
        <w:tabs>
          <w:tab w:val="clear" w:pos="1304"/>
          <w:tab w:val="left" w:pos="426"/>
          <w:tab w:val="num" w:pos="709"/>
        </w:tabs>
        <w:spacing w:after="0"/>
        <w:ind w:left="1134" w:hanging="425"/>
        <w:jc w:val="both"/>
        <w:rPr>
          <w:rFonts w:ascii="Arial" w:hAnsi="Arial" w:cs="Arial"/>
          <w:sz w:val="22"/>
          <w:szCs w:val="22"/>
        </w:rPr>
      </w:pPr>
      <w:r>
        <w:rPr>
          <w:rFonts w:ascii="Arial" w:hAnsi="Arial" w:cs="Arial"/>
          <w:sz w:val="22"/>
          <w:szCs w:val="22"/>
        </w:rPr>
        <w:t>n</w:t>
      </w:r>
      <w:r w:rsidR="00B03105" w:rsidRPr="009410F2">
        <w:rPr>
          <w:rFonts w:ascii="Arial" w:hAnsi="Arial" w:cs="Arial"/>
          <w:sz w:val="22"/>
          <w:szCs w:val="22"/>
        </w:rPr>
        <w:t xml:space="preserve">agrody finansowane są przez Radę Rodziców oraz z budżetu </w:t>
      </w:r>
      <w:r>
        <w:rPr>
          <w:rFonts w:ascii="Arial" w:hAnsi="Arial" w:cs="Arial"/>
          <w:sz w:val="22"/>
          <w:szCs w:val="22"/>
        </w:rPr>
        <w:t>S</w:t>
      </w:r>
      <w:r w:rsidR="00B03105" w:rsidRPr="009410F2">
        <w:rPr>
          <w:rFonts w:ascii="Arial" w:hAnsi="Arial" w:cs="Arial"/>
          <w:sz w:val="22"/>
          <w:szCs w:val="22"/>
        </w:rPr>
        <w:t>zkoły;</w:t>
      </w:r>
    </w:p>
    <w:p w:rsidR="00991904" w:rsidRPr="00991904" w:rsidRDefault="00991904" w:rsidP="00991904">
      <w:pPr>
        <w:pStyle w:val="Tekstpodstawowywcity3"/>
        <w:tabs>
          <w:tab w:val="left" w:pos="426"/>
        </w:tabs>
        <w:spacing w:after="0"/>
        <w:ind w:left="1134" w:hanging="425"/>
        <w:jc w:val="both"/>
        <w:rPr>
          <w:rFonts w:ascii="Arial" w:hAnsi="Arial" w:cs="Arial"/>
          <w:sz w:val="22"/>
          <w:szCs w:val="22"/>
        </w:rPr>
      </w:pPr>
    </w:p>
    <w:p w:rsidR="00B03105" w:rsidRPr="00775352" w:rsidRDefault="00FA1249" w:rsidP="00991904">
      <w:pPr>
        <w:pStyle w:val="Tekstpodstawowywcity3"/>
        <w:numPr>
          <w:ilvl w:val="1"/>
          <w:numId w:val="70"/>
        </w:numPr>
        <w:tabs>
          <w:tab w:val="clear" w:pos="1304"/>
          <w:tab w:val="num" w:pos="0"/>
          <w:tab w:val="left" w:pos="426"/>
        </w:tabs>
        <w:spacing w:after="0"/>
        <w:ind w:left="1134" w:hanging="425"/>
        <w:jc w:val="both"/>
        <w:rPr>
          <w:rFonts w:ascii="Arial" w:hAnsi="Arial" w:cs="Arial"/>
          <w:sz w:val="22"/>
          <w:szCs w:val="22"/>
        </w:rPr>
      </w:pPr>
      <w:r>
        <w:rPr>
          <w:rFonts w:ascii="Arial" w:hAnsi="Arial" w:cs="Arial"/>
          <w:sz w:val="22"/>
          <w:szCs w:val="22"/>
        </w:rPr>
        <w:t>u</w:t>
      </w:r>
      <w:r w:rsidR="00B03105" w:rsidRPr="00775352">
        <w:rPr>
          <w:rFonts w:ascii="Arial" w:hAnsi="Arial" w:cs="Arial"/>
          <w:sz w:val="22"/>
          <w:szCs w:val="22"/>
        </w:rPr>
        <w:t xml:space="preserve">czeń otrzymuje wyróżnienie w postaci świadectwa </w:t>
      </w:r>
      <w:r w:rsidR="009410F2">
        <w:rPr>
          <w:rFonts w:ascii="Arial" w:hAnsi="Arial" w:cs="Arial"/>
          <w:sz w:val="22"/>
          <w:szCs w:val="22"/>
        </w:rPr>
        <w:t xml:space="preserve">z czerwonym paskiem, </w:t>
      </w:r>
      <w:r w:rsidR="00B03105" w:rsidRPr="00775352">
        <w:rPr>
          <w:rFonts w:ascii="Arial" w:hAnsi="Arial" w:cs="Arial"/>
          <w:sz w:val="22"/>
          <w:szCs w:val="22"/>
        </w:rPr>
        <w:t xml:space="preserve">jeśli </w:t>
      </w:r>
      <w:r>
        <w:rPr>
          <w:rFonts w:ascii="Arial" w:hAnsi="Arial" w:cs="Arial"/>
          <w:sz w:val="22"/>
          <w:szCs w:val="22"/>
        </w:rPr>
        <w:br/>
      </w:r>
      <w:r w:rsidR="00B03105" w:rsidRPr="00775352">
        <w:rPr>
          <w:rFonts w:ascii="Arial" w:hAnsi="Arial" w:cs="Arial"/>
          <w:sz w:val="22"/>
          <w:szCs w:val="22"/>
        </w:rPr>
        <w:t>w wyniku rocznej klasyfikacji otrzymał średnią ocen wszystkich przedmiotów obowiązkowych co najmniej 4,75 oraz wzorowe lub bardzo dobre zachowanie;</w:t>
      </w:r>
    </w:p>
    <w:p w:rsidR="00B03105" w:rsidRPr="00775352" w:rsidRDefault="00B03105" w:rsidP="00FA1249">
      <w:pPr>
        <w:pStyle w:val="Tekstpodstawowywcity3"/>
        <w:spacing w:after="0"/>
        <w:ind w:left="1134" w:hanging="425"/>
        <w:jc w:val="both"/>
        <w:rPr>
          <w:rFonts w:ascii="Arial" w:hAnsi="Arial" w:cs="Arial"/>
          <w:sz w:val="22"/>
          <w:szCs w:val="22"/>
        </w:rPr>
      </w:pPr>
    </w:p>
    <w:p w:rsidR="00991904" w:rsidRDefault="00A65BF5" w:rsidP="00FA1249">
      <w:pPr>
        <w:pStyle w:val="Tekstpodstawowywcity3"/>
        <w:numPr>
          <w:ilvl w:val="1"/>
          <w:numId w:val="70"/>
        </w:numPr>
        <w:tabs>
          <w:tab w:val="clear" w:pos="1304"/>
          <w:tab w:val="num" w:pos="0"/>
          <w:tab w:val="left" w:pos="426"/>
        </w:tabs>
        <w:spacing w:after="0"/>
        <w:ind w:left="1134" w:hanging="425"/>
        <w:jc w:val="both"/>
        <w:rPr>
          <w:rFonts w:ascii="Arial" w:hAnsi="Arial" w:cs="Arial"/>
          <w:sz w:val="22"/>
          <w:szCs w:val="22"/>
        </w:rPr>
      </w:pPr>
      <w:r>
        <w:rPr>
          <w:rFonts w:ascii="Arial" w:hAnsi="Arial" w:cs="Arial"/>
          <w:sz w:val="22"/>
          <w:szCs w:val="22"/>
        </w:rPr>
        <w:t>u</w:t>
      </w:r>
      <w:r w:rsidR="00B03105" w:rsidRPr="00775352">
        <w:rPr>
          <w:rFonts w:ascii="Arial" w:hAnsi="Arial" w:cs="Arial"/>
          <w:sz w:val="22"/>
          <w:szCs w:val="22"/>
        </w:rPr>
        <w:t>czeń otrzymuje stypendium za wyniki w nauce lub za osiągnięcia sportowe, zgo</w:t>
      </w:r>
      <w:r w:rsidR="00FA1249">
        <w:rPr>
          <w:rFonts w:ascii="Arial" w:hAnsi="Arial" w:cs="Arial"/>
          <w:sz w:val="22"/>
          <w:szCs w:val="22"/>
        </w:rPr>
        <w:t xml:space="preserve">dnie </w:t>
      </w:r>
      <w:r w:rsidR="00B03105" w:rsidRPr="00775352">
        <w:rPr>
          <w:rFonts w:ascii="Arial" w:hAnsi="Arial" w:cs="Arial"/>
          <w:sz w:val="22"/>
          <w:szCs w:val="22"/>
        </w:rPr>
        <w:t>z regulaminem.</w:t>
      </w:r>
    </w:p>
    <w:p w:rsidR="00FA1249" w:rsidRPr="00FA1249" w:rsidRDefault="00FA1249" w:rsidP="00FA1249">
      <w:pPr>
        <w:pStyle w:val="Tekstpodstawowywcity3"/>
        <w:tabs>
          <w:tab w:val="left" w:pos="426"/>
        </w:tabs>
        <w:spacing w:after="0"/>
        <w:ind w:left="1134"/>
        <w:jc w:val="both"/>
        <w:rPr>
          <w:rFonts w:ascii="Arial" w:hAnsi="Arial" w:cs="Arial"/>
          <w:sz w:val="22"/>
          <w:szCs w:val="22"/>
        </w:rPr>
      </w:pPr>
    </w:p>
    <w:p w:rsidR="00991904" w:rsidRDefault="00B03105" w:rsidP="00FA1249">
      <w:pPr>
        <w:pStyle w:val="Tekstpodstawowywcity3"/>
        <w:spacing w:after="0"/>
        <w:ind w:left="426" w:hanging="426"/>
        <w:jc w:val="both"/>
        <w:rPr>
          <w:rFonts w:ascii="Arial" w:hAnsi="Arial" w:cs="Arial"/>
          <w:sz w:val="22"/>
          <w:szCs w:val="22"/>
        </w:rPr>
      </w:pPr>
      <w:r w:rsidRPr="00775352">
        <w:rPr>
          <w:rFonts w:ascii="Arial" w:hAnsi="Arial" w:cs="Arial"/>
          <w:b/>
          <w:sz w:val="22"/>
          <w:szCs w:val="22"/>
        </w:rPr>
        <w:t>2.</w:t>
      </w:r>
      <w:r w:rsidR="00C7706E">
        <w:rPr>
          <w:rFonts w:ascii="Arial" w:hAnsi="Arial" w:cs="Arial"/>
          <w:b/>
          <w:sz w:val="22"/>
          <w:szCs w:val="22"/>
        </w:rPr>
        <w:t xml:space="preserve">    </w:t>
      </w:r>
      <w:r w:rsidRPr="00991904">
        <w:rPr>
          <w:rFonts w:ascii="Arial" w:hAnsi="Arial" w:cs="Arial"/>
          <w:sz w:val="22"/>
          <w:szCs w:val="22"/>
        </w:rPr>
        <w:t>Kary</w:t>
      </w:r>
    </w:p>
    <w:p w:rsidR="00FA1249" w:rsidRPr="00FA1249" w:rsidRDefault="00FA1249" w:rsidP="00FA1249">
      <w:pPr>
        <w:pStyle w:val="Tekstpodstawowywcity3"/>
        <w:spacing w:after="0"/>
        <w:ind w:left="426" w:hanging="426"/>
        <w:jc w:val="both"/>
        <w:rPr>
          <w:rFonts w:ascii="Arial" w:hAnsi="Arial" w:cs="Arial"/>
          <w:sz w:val="22"/>
          <w:szCs w:val="22"/>
        </w:rPr>
      </w:pPr>
    </w:p>
    <w:p w:rsidR="00F12F6B" w:rsidRDefault="00FA1249" w:rsidP="005A3B29">
      <w:pPr>
        <w:pStyle w:val="Tekstpodstawowywcity3"/>
        <w:numPr>
          <w:ilvl w:val="1"/>
          <w:numId w:val="73"/>
        </w:numPr>
        <w:tabs>
          <w:tab w:val="clear" w:pos="1304"/>
          <w:tab w:val="num" w:pos="426"/>
        </w:tabs>
        <w:spacing w:after="0"/>
        <w:ind w:left="1134" w:hanging="425"/>
        <w:jc w:val="both"/>
        <w:rPr>
          <w:rFonts w:ascii="Arial" w:hAnsi="Arial" w:cs="Arial"/>
          <w:sz w:val="22"/>
          <w:szCs w:val="22"/>
        </w:rPr>
      </w:pPr>
      <w:r>
        <w:rPr>
          <w:rFonts w:ascii="Arial" w:hAnsi="Arial" w:cs="Arial"/>
          <w:sz w:val="22"/>
          <w:szCs w:val="22"/>
        </w:rPr>
        <w:t>z</w:t>
      </w:r>
      <w:r w:rsidR="00B03105" w:rsidRPr="00775352">
        <w:rPr>
          <w:rFonts w:ascii="Arial" w:hAnsi="Arial" w:cs="Arial"/>
          <w:sz w:val="22"/>
          <w:szCs w:val="22"/>
        </w:rPr>
        <w:t>akazuje się stosowania kar cielesnych wobec uczniów.</w:t>
      </w:r>
      <w:r w:rsidR="009410F2">
        <w:rPr>
          <w:rFonts w:ascii="Arial" w:hAnsi="Arial" w:cs="Arial"/>
          <w:sz w:val="22"/>
          <w:szCs w:val="22"/>
        </w:rPr>
        <w:t xml:space="preserve"> Kara nie może naruszać nietykalności i godności osobistej uczniów</w:t>
      </w:r>
      <w:r w:rsidR="00283FB4">
        <w:rPr>
          <w:rFonts w:ascii="Arial" w:hAnsi="Arial" w:cs="Arial"/>
          <w:sz w:val="22"/>
          <w:szCs w:val="22"/>
        </w:rPr>
        <w:t>.</w:t>
      </w:r>
    </w:p>
    <w:p w:rsidR="00965972" w:rsidRPr="00283FB4" w:rsidRDefault="00965972" w:rsidP="005A3B29">
      <w:pPr>
        <w:pStyle w:val="Tekstpodstawowywcity3"/>
        <w:spacing w:after="0"/>
        <w:ind w:left="1134" w:hanging="425"/>
        <w:jc w:val="both"/>
        <w:rPr>
          <w:rFonts w:ascii="Arial" w:hAnsi="Arial" w:cs="Arial"/>
          <w:sz w:val="22"/>
          <w:szCs w:val="22"/>
        </w:rPr>
      </w:pPr>
    </w:p>
    <w:p w:rsidR="00F12F6B" w:rsidRPr="00F12F6B" w:rsidRDefault="00FA1249" w:rsidP="00002F4F">
      <w:pPr>
        <w:pStyle w:val="Akapitzlist"/>
        <w:numPr>
          <w:ilvl w:val="0"/>
          <w:numId w:val="282"/>
        </w:numPr>
        <w:spacing w:line="240" w:lineRule="auto"/>
        <w:ind w:left="1134" w:hanging="425"/>
        <w:jc w:val="both"/>
        <w:rPr>
          <w:rFonts w:ascii="Arial" w:hAnsi="Arial" w:cs="Arial"/>
        </w:rPr>
      </w:pPr>
      <w:r>
        <w:rPr>
          <w:rFonts w:ascii="Arial" w:hAnsi="Arial" w:cs="Arial"/>
        </w:rPr>
        <w:lastRenderedPageBreak/>
        <w:t>w</w:t>
      </w:r>
      <w:r w:rsidR="00F12F6B" w:rsidRPr="00F12F6B">
        <w:rPr>
          <w:rFonts w:ascii="Arial" w:hAnsi="Arial" w:cs="Arial"/>
        </w:rPr>
        <w:t xml:space="preserve"> przypadku udowodnienia winy</w:t>
      </w:r>
      <w:r w:rsidR="00883DEB">
        <w:rPr>
          <w:rFonts w:ascii="Arial" w:hAnsi="Arial" w:cs="Arial"/>
        </w:rPr>
        <w:t>,</w:t>
      </w:r>
      <w:r w:rsidR="00F12F6B" w:rsidRPr="00F12F6B">
        <w:rPr>
          <w:rFonts w:ascii="Arial" w:hAnsi="Arial" w:cs="Arial"/>
        </w:rPr>
        <w:t xml:space="preserve"> uczeń może otrzymać karę za:</w:t>
      </w:r>
    </w:p>
    <w:p w:rsidR="00F12F6B" w:rsidRPr="00F12F6B" w:rsidRDefault="00F12F6B" w:rsidP="00002F4F">
      <w:pPr>
        <w:numPr>
          <w:ilvl w:val="0"/>
          <w:numId w:val="281"/>
        </w:numPr>
        <w:tabs>
          <w:tab w:val="clear" w:pos="786"/>
          <w:tab w:val="num" w:pos="1418"/>
        </w:tabs>
        <w:autoSpaceDE w:val="0"/>
        <w:autoSpaceDN w:val="0"/>
        <w:adjustRightInd w:val="0"/>
        <w:ind w:left="1418" w:hanging="284"/>
        <w:jc w:val="both"/>
        <w:rPr>
          <w:rFonts w:ascii="Arial" w:hAnsi="Arial" w:cs="Arial"/>
        </w:rPr>
      </w:pPr>
      <w:r>
        <w:rPr>
          <w:rFonts w:ascii="Arial" w:hAnsi="Arial" w:cs="Arial"/>
        </w:rPr>
        <w:t>n</w:t>
      </w:r>
      <w:r w:rsidRPr="00790A1D">
        <w:rPr>
          <w:rFonts w:ascii="Arial" w:hAnsi="Arial" w:cs="Arial"/>
        </w:rPr>
        <w:t xml:space="preserve">ieprzestrzeganie zapisów </w:t>
      </w:r>
      <w:r>
        <w:rPr>
          <w:rFonts w:ascii="Arial" w:hAnsi="Arial" w:cs="Arial"/>
        </w:rPr>
        <w:t>S</w:t>
      </w:r>
      <w:r w:rsidRPr="00790A1D">
        <w:rPr>
          <w:rFonts w:ascii="Arial" w:hAnsi="Arial" w:cs="Arial"/>
        </w:rPr>
        <w:t>tatutu;</w:t>
      </w:r>
    </w:p>
    <w:p w:rsidR="00F12F6B" w:rsidRPr="00F12F6B" w:rsidRDefault="00F12F6B" w:rsidP="00002F4F">
      <w:pPr>
        <w:numPr>
          <w:ilvl w:val="0"/>
          <w:numId w:val="281"/>
        </w:numPr>
        <w:tabs>
          <w:tab w:val="clear" w:pos="786"/>
          <w:tab w:val="num" w:pos="1418"/>
        </w:tabs>
        <w:autoSpaceDE w:val="0"/>
        <w:autoSpaceDN w:val="0"/>
        <w:adjustRightInd w:val="0"/>
        <w:ind w:left="1418" w:hanging="284"/>
        <w:jc w:val="both"/>
        <w:rPr>
          <w:rFonts w:ascii="Arial" w:hAnsi="Arial" w:cs="Arial"/>
        </w:rPr>
      </w:pPr>
      <w:r>
        <w:rPr>
          <w:rFonts w:ascii="Arial" w:hAnsi="Arial" w:cs="Arial"/>
        </w:rPr>
        <w:t>n</w:t>
      </w:r>
      <w:r w:rsidRPr="00790A1D">
        <w:rPr>
          <w:rFonts w:ascii="Arial" w:hAnsi="Arial" w:cs="Arial"/>
        </w:rPr>
        <w:t>ieusprawiedliwione nieobecności na lekcjach;</w:t>
      </w:r>
    </w:p>
    <w:p w:rsidR="00F12F6B" w:rsidRPr="00F12F6B" w:rsidRDefault="00F12F6B" w:rsidP="00002F4F">
      <w:pPr>
        <w:numPr>
          <w:ilvl w:val="0"/>
          <w:numId w:val="281"/>
        </w:numPr>
        <w:tabs>
          <w:tab w:val="clear" w:pos="786"/>
          <w:tab w:val="num" w:pos="1418"/>
        </w:tabs>
        <w:autoSpaceDE w:val="0"/>
        <w:autoSpaceDN w:val="0"/>
        <w:adjustRightInd w:val="0"/>
        <w:ind w:left="1418" w:hanging="284"/>
        <w:jc w:val="both"/>
        <w:rPr>
          <w:rFonts w:ascii="Arial" w:hAnsi="Arial" w:cs="Arial"/>
        </w:rPr>
      </w:pPr>
      <w:r>
        <w:rPr>
          <w:rFonts w:ascii="Arial" w:hAnsi="Arial" w:cs="Arial"/>
        </w:rPr>
        <w:t>p</w:t>
      </w:r>
      <w:r w:rsidRPr="00790A1D">
        <w:rPr>
          <w:rFonts w:ascii="Arial" w:hAnsi="Arial" w:cs="Arial"/>
        </w:rPr>
        <w:t>osiadanie, używanie i rozprowadzanie środków odurzających;</w:t>
      </w:r>
    </w:p>
    <w:p w:rsidR="00F12F6B" w:rsidRPr="00F12F6B" w:rsidRDefault="00F12F6B" w:rsidP="00002F4F">
      <w:pPr>
        <w:numPr>
          <w:ilvl w:val="0"/>
          <w:numId w:val="281"/>
        </w:numPr>
        <w:tabs>
          <w:tab w:val="clear" w:pos="786"/>
          <w:tab w:val="num" w:pos="1418"/>
        </w:tabs>
        <w:autoSpaceDE w:val="0"/>
        <w:autoSpaceDN w:val="0"/>
        <w:adjustRightInd w:val="0"/>
        <w:ind w:left="1418" w:hanging="284"/>
        <w:jc w:val="both"/>
        <w:rPr>
          <w:rFonts w:ascii="Arial" w:hAnsi="Arial" w:cs="Arial"/>
        </w:rPr>
      </w:pPr>
      <w:r>
        <w:rPr>
          <w:rFonts w:ascii="Arial" w:hAnsi="Arial" w:cs="Arial"/>
        </w:rPr>
        <w:t>z</w:t>
      </w:r>
      <w:r w:rsidRPr="00790A1D">
        <w:rPr>
          <w:rFonts w:ascii="Arial" w:hAnsi="Arial" w:cs="Arial"/>
        </w:rPr>
        <w:t>astraszenie, wymuszenie, zastosowanie przemocy fizycznej, kradzież mienia;</w:t>
      </w:r>
    </w:p>
    <w:p w:rsidR="00F12F6B" w:rsidRDefault="00F12F6B" w:rsidP="00002F4F">
      <w:pPr>
        <w:numPr>
          <w:ilvl w:val="0"/>
          <w:numId w:val="281"/>
        </w:numPr>
        <w:tabs>
          <w:tab w:val="clear" w:pos="786"/>
          <w:tab w:val="num" w:pos="1418"/>
        </w:tabs>
        <w:autoSpaceDE w:val="0"/>
        <w:autoSpaceDN w:val="0"/>
        <w:adjustRightInd w:val="0"/>
        <w:ind w:left="1418" w:hanging="284"/>
        <w:jc w:val="both"/>
        <w:rPr>
          <w:rFonts w:ascii="Arial" w:hAnsi="Arial" w:cs="Arial"/>
        </w:rPr>
      </w:pPr>
      <w:r>
        <w:rPr>
          <w:rFonts w:ascii="Arial" w:hAnsi="Arial" w:cs="Arial"/>
        </w:rPr>
        <w:t>w</w:t>
      </w:r>
      <w:r w:rsidRPr="00790A1D">
        <w:rPr>
          <w:rFonts w:ascii="Arial" w:hAnsi="Arial" w:cs="Arial"/>
        </w:rPr>
        <w:t xml:space="preserve">ykroczenie zagrażające życiu i zdrowiu własnemu i </w:t>
      </w:r>
      <w:r>
        <w:rPr>
          <w:rFonts w:ascii="Arial" w:hAnsi="Arial" w:cs="Arial"/>
        </w:rPr>
        <w:t xml:space="preserve">innych członków społeczności </w:t>
      </w:r>
      <w:r w:rsidR="00883DEB">
        <w:rPr>
          <w:rFonts w:ascii="Arial" w:hAnsi="Arial" w:cs="Arial"/>
        </w:rPr>
        <w:t>S</w:t>
      </w:r>
      <w:r>
        <w:rPr>
          <w:rFonts w:ascii="Arial" w:hAnsi="Arial" w:cs="Arial"/>
        </w:rPr>
        <w:t>zkoły.</w:t>
      </w:r>
    </w:p>
    <w:p w:rsidR="00283FB4" w:rsidRPr="00F12F6B" w:rsidRDefault="00283FB4" w:rsidP="00085785">
      <w:pPr>
        <w:autoSpaceDE w:val="0"/>
        <w:autoSpaceDN w:val="0"/>
        <w:adjustRightInd w:val="0"/>
        <w:ind w:left="900"/>
        <w:jc w:val="both"/>
        <w:rPr>
          <w:rFonts w:ascii="Arial" w:hAnsi="Arial" w:cs="Arial"/>
        </w:rPr>
      </w:pPr>
    </w:p>
    <w:p w:rsidR="00B03105" w:rsidRDefault="00A04DAB" w:rsidP="00AE2BA9">
      <w:pPr>
        <w:pStyle w:val="Tekstpodstawowywcity3"/>
        <w:numPr>
          <w:ilvl w:val="1"/>
          <w:numId w:val="283"/>
        </w:numPr>
        <w:spacing w:after="0"/>
        <w:ind w:left="1134" w:hanging="425"/>
        <w:jc w:val="both"/>
        <w:rPr>
          <w:rFonts w:ascii="Arial" w:hAnsi="Arial" w:cs="Arial"/>
          <w:sz w:val="22"/>
          <w:szCs w:val="22"/>
        </w:rPr>
      </w:pPr>
      <w:r>
        <w:rPr>
          <w:rFonts w:ascii="Arial" w:hAnsi="Arial" w:cs="Arial"/>
          <w:sz w:val="22"/>
          <w:szCs w:val="22"/>
        </w:rPr>
        <w:t>u</w:t>
      </w:r>
      <w:r w:rsidR="00B03105" w:rsidRPr="00775352">
        <w:rPr>
          <w:rFonts w:ascii="Arial" w:hAnsi="Arial" w:cs="Arial"/>
          <w:sz w:val="22"/>
          <w:szCs w:val="22"/>
        </w:rPr>
        <w:t>stala się następujące rodzaje kar:</w:t>
      </w:r>
    </w:p>
    <w:p w:rsidR="009775FA" w:rsidRPr="00775352" w:rsidRDefault="009775FA" w:rsidP="009775FA">
      <w:pPr>
        <w:pStyle w:val="Tekstpodstawowywcity3"/>
        <w:spacing w:after="0"/>
        <w:ind w:left="426"/>
        <w:jc w:val="both"/>
        <w:rPr>
          <w:rFonts w:ascii="Arial" w:hAnsi="Arial" w:cs="Arial"/>
          <w:sz w:val="22"/>
          <w:szCs w:val="22"/>
        </w:rPr>
      </w:pPr>
    </w:p>
    <w:p w:rsidR="00B03105" w:rsidRPr="00775352" w:rsidRDefault="00B03105"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uwaga ustna nauczyciela,</w:t>
      </w:r>
    </w:p>
    <w:p w:rsidR="00B03105" w:rsidRPr="00775352" w:rsidRDefault="00B03105"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uwaga pisemna nauczyciela zapisana w </w:t>
      </w:r>
      <w:r w:rsidR="00283FB4">
        <w:rPr>
          <w:rStyle w:val="Hipercze"/>
          <w:rFonts w:ascii="Arial" w:eastAsia="Arial Unicode MS" w:hAnsi="Arial" w:cs="Arial"/>
          <w:b w:val="0"/>
          <w:color w:val="000000"/>
          <w:sz w:val="22"/>
          <w:szCs w:val="22"/>
        </w:rPr>
        <w:t>dzienniku elektronicznym</w:t>
      </w:r>
      <w:r w:rsidRPr="00775352">
        <w:rPr>
          <w:rStyle w:val="Hipercze"/>
          <w:rFonts w:ascii="Arial" w:eastAsia="Arial Unicode MS" w:hAnsi="Arial" w:cs="Arial"/>
          <w:b w:val="0"/>
          <w:color w:val="000000"/>
          <w:sz w:val="22"/>
          <w:szCs w:val="22"/>
        </w:rPr>
        <w:t>,</w:t>
      </w:r>
    </w:p>
    <w:p w:rsidR="00B03105" w:rsidRPr="00775352" w:rsidRDefault="00B03105"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upomnienie wychowawcy z wpisem do dziennika</w:t>
      </w:r>
      <w:r w:rsidR="00283FB4">
        <w:rPr>
          <w:rStyle w:val="Hipercze"/>
          <w:rFonts w:ascii="Arial" w:eastAsia="Arial Unicode MS" w:hAnsi="Arial" w:cs="Arial"/>
          <w:b w:val="0"/>
          <w:color w:val="000000"/>
          <w:sz w:val="22"/>
          <w:szCs w:val="22"/>
        </w:rPr>
        <w:t xml:space="preserve"> elektronicznego</w:t>
      </w:r>
      <w:r w:rsidRPr="00775352">
        <w:rPr>
          <w:rStyle w:val="Hipercze"/>
          <w:rFonts w:ascii="Arial" w:eastAsia="Arial Unicode MS" w:hAnsi="Arial" w:cs="Arial"/>
          <w:b w:val="0"/>
          <w:color w:val="000000"/>
          <w:sz w:val="22"/>
          <w:szCs w:val="22"/>
        </w:rPr>
        <w:t>,</w:t>
      </w:r>
    </w:p>
    <w:p w:rsidR="00B03105" w:rsidRPr="00775352" w:rsidRDefault="00B03105"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nagana wychowawcy z pisemnym uzasadnieniem skierowanym do </w:t>
      </w:r>
      <w:r w:rsidR="00883DEB">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yrektora,</w:t>
      </w:r>
    </w:p>
    <w:p w:rsidR="00B03105" w:rsidRDefault="00B03105"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nagana </w:t>
      </w:r>
      <w:r w:rsidR="00883DEB">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yrektora z pisemnym powiadomieniem rodziców,</w:t>
      </w:r>
    </w:p>
    <w:p w:rsidR="006D2FD1" w:rsidRPr="00775352" w:rsidRDefault="00283FB4" w:rsidP="009775FA">
      <w:pPr>
        <w:pStyle w:val="Tekstpodstawowywcity3"/>
        <w:numPr>
          <w:ilvl w:val="2"/>
          <w:numId w:val="74"/>
        </w:numPr>
        <w:tabs>
          <w:tab w:val="clear" w:pos="2041"/>
          <w:tab w:val="num" w:pos="1260"/>
          <w:tab w:val="left" w:pos="1418"/>
        </w:tabs>
        <w:spacing w:after="0"/>
        <w:ind w:left="1260" w:hanging="126"/>
        <w:jc w:val="both"/>
        <w:rPr>
          <w:rStyle w:val="Hipercze"/>
          <w:rFonts w:ascii="Arial" w:eastAsia="Arial Unicode MS" w:hAnsi="Arial" w:cs="Arial"/>
          <w:b w:val="0"/>
          <w:color w:val="000000"/>
          <w:sz w:val="22"/>
          <w:szCs w:val="22"/>
        </w:rPr>
      </w:pPr>
      <w:r>
        <w:rPr>
          <w:rStyle w:val="Hipercze"/>
          <w:rFonts w:ascii="Arial" w:eastAsia="Arial Unicode MS" w:hAnsi="Arial" w:cs="Arial"/>
          <w:b w:val="0"/>
          <w:color w:val="000000"/>
          <w:sz w:val="22"/>
          <w:szCs w:val="22"/>
        </w:rPr>
        <w:t>zakaz udziału w wycieczce szkolnej oraz w konkursach i zawodach,</w:t>
      </w:r>
    </w:p>
    <w:p w:rsidR="00B03105" w:rsidRPr="00775352" w:rsidRDefault="00B03105" w:rsidP="009775FA">
      <w:pPr>
        <w:pStyle w:val="Tekstpodstawowywcity3"/>
        <w:numPr>
          <w:ilvl w:val="2"/>
          <w:numId w:val="74"/>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przeniesienie ucznia do równoległej klasy swojej </w:t>
      </w:r>
      <w:r w:rsidR="00883DEB">
        <w:rPr>
          <w:rStyle w:val="Hipercze"/>
          <w:rFonts w:ascii="Arial" w:eastAsia="Arial Unicode MS" w:hAnsi="Arial" w:cs="Arial"/>
          <w:b w:val="0"/>
          <w:color w:val="000000"/>
          <w:sz w:val="22"/>
          <w:szCs w:val="22"/>
        </w:rPr>
        <w:t>S</w:t>
      </w:r>
      <w:r w:rsidRPr="00775352">
        <w:rPr>
          <w:rStyle w:val="Hipercze"/>
          <w:rFonts w:ascii="Arial" w:eastAsia="Arial Unicode MS" w:hAnsi="Arial" w:cs="Arial"/>
          <w:b w:val="0"/>
          <w:color w:val="000000"/>
          <w:sz w:val="22"/>
          <w:szCs w:val="22"/>
        </w:rPr>
        <w:t xml:space="preserve">zkoły (na wniosek wychowawcy, nauczyciela, pedagoga, </w:t>
      </w:r>
      <w:r w:rsidR="00883DEB">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yrektora, uchwałą Rady Pedagogicznej),</w:t>
      </w:r>
    </w:p>
    <w:p w:rsidR="00B03105" w:rsidRPr="00775352" w:rsidRDefault="00B03105" w:rsidP="009775FA">
      <w:pPr>
        <w:pStyle w:val="Tekstpodstawowywcity3"/>
        <w:numPr>
          <w:ilvl w:val="2"/>
          <w:numId w:val="74"/>
        </w:numPr>
        <w:tabs>
          <w:tab w:val="clear" w:pos="2041"/>
          <w:tab w:val="left"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na podstawie uchwały Rady Pedagogicznej </w:t>
      </w:r>
      <w:r w:rsidR="00883DEB">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yrektor może wystąpić z wnioskiem do kuratora oświaty o przeniesienie ucznia do innej szkoły, gdy ten:</w:t>
      </w:r>
    </w:p>
    <w:p w:rsidR="00B03105" w:rsidRPr="00775352" w:rsidRDefault="00B03105" w:rsidP="009775FA">
      <w:pPr>
        <w:numPr>
          <w:ilvl w:val="1"/>
          <w:numId w:val="75"/>
        </w:numPr>
        <w:tabs>
          <w:tab w:val="clear" w:pos="2007"/>
          <w:tab w:val="left" w:pos="1418"/>
          <w:tab w:val="num" w:pos="1701"/>
        </w:tabs>
        <w:ind w:left="1701" w:hanging="283"/>
        <w:jc w:val="both"/>
        <w:rPr>
          <w:rFonts w:ascii="Arial" w:hAnsi="Arial" w:cs="Arial"/>
        </w:rPr>
      </w:pPr>
      <w:r w:rsidRPr="00775352">
        <w:rPr>
          <w:rFonts w:ascii="Arial" w:hAnsi="Arial" w:cs="Arial"/>
        </w:rPr>
        <w:t>umyślnie spowodował uszczerbek na zdrowiu kolegi,</w:t>
      </w:r>
    </w:p>
    <w:p w:rsidR="00B03105" w:rsidRPr="00775352" w:rsidRDefault="00B03105" w:rsidP="009775FA">
      <w:pPr>
        <w:numPr>
          <w:ilvl w:val="1"/>
          <w:numId w:val="75"/>
        </w:numPr>
        <w:tabs>
          <w:tab w:val="clear" w:pos="2007"/>
          <w:tab w:val="left" w:pos="1418"/>
          <w:tab w:val="num" w:pos="1701"/>
        </w:tabs>
        <w:ind w:left="1701" w:hanging="283"/>
        <w:jc w:val="both"/>
        <w:rPr>
          <w:rFonts w:ascii="Arial" w:hAnsi="Arial" w:cs="Arial"/>
        </w:rPr>
      </w:pPr>
      <w:r w:rsidRPr="00775352">
        <w:rPr>
          <w:rFonts w:ascii="Arial" w:hAnsi="Arial" w:cs="Arial"/>
        </w:rPr>
        <w:t>dopuszcza się kradzieży,</w:t>
      </w:r>
    </w:p>
    <w:p w:rsidR="00B03105" w:rsidRPr="00775352" w:rsidRDefault="00B03105" w:rsidP="009775FA">
      <w:pPr>
        <w:numPr>
          <w:ilvl w:val="1"/>
          <w:numId w:val="75"/>
        </w:numPr>
        <w:tabs>
          <w:tab w:val="clear" w:pos="2007"/>
          <w:tab w:val="left" w:pos="1418"/>
          <w:tab w:val="num" w:pos="1701"/>
        </w:tabs>
        <w:ind w:left="1701" w:hanging="283"/>
        <w:jc w:val="both"/>
        <w:rPr>
          <w:rFonts w:ascii="Arial" w:hAnsi="Arial" w:cs="Arial"/>
        </w:rPr>
      </w:pPr>
      <w:r w:rsidRPr="00775352">
        <w:rPr>
          <w:rFonts w:ascii="Arial" w:hAnsi="Arial" w:cs="Arial"/>
        </w:rPr>
        <w:t>wchodzi w kolizje z prawem,</w:t>
      </w:r>
    </w:p>
    <w:p w:rsidR="00B03105" w:rsidRPr="00775352" w:rsidRDefault="00B03105" w:rsidP="009775FA">
      <w:pPr>
        <w:numPr>
          <w:ilvl w:val="1"/>
          <w:numId w:val="75"/>
        </w:numPr>
        <w:tabs>
          <w:tab w:val="clear" w:pos="2007"/>
          <w:tab w:val="left" w:pos="1418"/>
          <w:tab w:val="num" w:pos="1701"/>
        </w:tabs>
        <w:ind w:left="1701" w:hanging="283"/>
        <w:jc w:val="both"/>
        <w:rPr>
          <w:rFonts w:ascii="Arial" w:hAnsi="Arial" w:cs="Arial"/>
        </w:rPr>
      </w:pPr>
      <w:r w:rsidRPr="00775352">
        <w:rPr>
          <w:rFonts w:ascii="Arial" w:hAnsi="Arial" w:cs="Arial"/>
        </w:rPr>
        <w:t>demoralizuje innych uczniów,</w:t>
      </w:r>
    </w:p>
    <w:p w:rsidR="00B03105" w:rsidRDefault="00B03105" w:rsidP="009775FA">
      <w:pPr>
        <w:numPr>
          <w:ilvl w:val="1"/>
          <w:numId w:val="75"/>
        </w:numPr>
        <w:tabs>
          <w:tab w:val="clear" w:pos="2007"/>
          <w:tab w:val="left" w:pos="1418"/>
          <w:tab w:val="num" w:pos="1701"/>
        </w:tabs>
        <w:ind w:left="1701" w:hanging="283"/>
        <w:jc w:val="both"/>
        <w:rPr>
          <w:rFonts w:ascii="Arial" w:hAnsi="Arial" w:cs="Arial"/>
        </w:rPr>
      </w:pPr>
      <w:r w:rsidRPr="00775352">
        <w:rPr>
          <w:rFonts w:ascii="Arial" w:hAnsi="Arial" w:cs="Arial"/>
        </w:rPr>
        <w:t xml:space="preserve">permanentnie narusza postanowienia </w:t>
      </w:r>
      <w:r w:rsidR="00883DEB">
        <w:rPr>
          <w:rFonts w:ascii="Arial" w:hAnsi="Arial" w:cs="Arial"/>
        </w:rPr>
        <w:t>S</w:t>
      </w:r>
      <w:r w:rsidRPr="00775352">
        <w:rPr>
          <w:rFonts w:ascii="Arial" w:hAnsi="Arial" w:cs="Arial"/>
        </w:rPr>
        <w:t>tatutu.</w:t>
      </w:r>
    </w:p>
    <w:p w:rsidR="009775FA" w:rsidRPr="00775352" w:rsidRDefault="009775FA" w:rsidP="009775FA">
      <w:pPr>
        <w:ind w:left="2007"/>
        <w:jc w:val="both"/>
        <w:rPr>
          <w:rFonts w:ascii="Arial" w:hAnsi="Arial" w:cs="Arial"/>
        </w:rPr>
      </w:pPr>
    </w:p>
    <w:p w:rsidR="00B03105" w:rsidRDefault="00A04DAB" w:rsidP="00AE2BA9">
      <w:pPr>
        <w:pStyle w:val="Tekstpodstawowywcity3"/>
        <w:numPr>
          <w:ilvl w:val="1"/>
          <w:numId w:val="283"/>
        </w:numPr>
        <w:tabs>
          <w:tab w:val="clear" w:pos="1390"/>
          <w:tab w:val="num" w:pos="1134"/>
        </w:tabs>
        <w:spacing w:after="0"/>
        <w:ind w:left="900" w:hanging="191"/>
        <w:jc w:val="both"/>
        <w:rPr>
          <w:rFonts w:ascii="Arial" w:hAnsi="Arial" w:cs="Arial"/>
          <w:sz w:val="22"/>
          <w:szCs w:val="22"/>
        </w:rPr>
      </w:pPr>
      <w:r>
        <w:rPr>
          <w:rFonts w:ascii="Arial" w:hAnsi="Arial" w:cs="Arial"/>
          <w:sz w:val="22"/>
          <w:szCs w:val="22"/>
        </w:rPr>
        <w:t>k</w:t>
      </w:r>
      <w:r w:rsidR="00B03105" w:rsidRPr="00775352">
        <w:rPr>
          <w:rFonts w:ascii="Arial" w:hAnsi="Arial" w:cs="Arial"/>
          <w:sz w:val="22"/>
          <w:szCs w:val="22"/>
        </w:rPr>
        <w:t>ara wymierzana jest na wniosek:</w:t>
      </w:r>
    </w:p>
    <w:p w:rsidR="009775FA" w:rsidRPr="00775352" w:rsidRDefault="009775FA" w:rsidP="009775FA">
      <w:pPr>
        <w:pStyle w:val="Tekstpodstawowywcity3"/>
        <w:spacing w:after="0"/>
        <w:ind w:left="900"/>
        <w:jc w:val="both"/>
        <w:rPr>
          <w:rFonts w:ascii="Arial" w:hAnsi="Arial" w:cs="Arial"/>
          <w:sz w:val="22"/>
          <w:szCs w:val="22"/>
        </w:rPr>
      </w:pPr>
    </w:p>
    <w:p w:rsidR="00B03105" w:rsidRPr="00775352" w:rsidRDefault="00B03105" w:rsidP="009775FA">
      <w:pPr>
        <w:pStyle w:val="Tekstpodstawowywcity3"/>
        <w:numPr>
          <w:ilvl w:val="2"/>
          <w:numId w:val="76"/>
        </w:numPr>
        <w:tabs>
          <w:tab w:val="clear" w:pos="2041"/>
          <w:tab w:val="left" w:pos="1276"/>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wychowawcy, nauczyciela, </w:t>
      </w:r>
      <w:r w:rsidR="00A04DAB">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 xml:space="preserve">yrektora, innego pracownika </w:t>
      </w:r>
      <w:r w:rsidR="00A04DAB">
        <w:rPr>
          <w:rStyle w:val="Hipercze"/>
          <w:rFonts w:ascii="Arial" w:eastAsia="Arial Unicode MS" w:hAnsi="Arial" w:cs="Arial"/>
          <w:b w:val="0"/>
          <w:color w:val="000000"/>
          <w:sz w:val="22"/>
          <w:szCs w:val="22"/>
        </w:rPr>
        <w:t>S</w:t>
      </w:r>
      <w:r w:rsidRPr="00775352">
        <w:rPr>
          <w:rStyle w:val="Hipercze"/>
          <w:rFonts w:ascii="Arial" w:eastAsia="Arial Unicode MS" w:hAnsi="Arial" w:cs="Arial"/>
          <w:b w:val="0"/>
          <w:color w:val="000000"/>
          <w:sz w:val="22"/>
          <w:szCs w:val="22"/>
        </w:rPr>
        <w:t>zkoły,</w:t>
      </w:r>
    </w:p>
    <w:p w:rsidR="00B03105" w:rsidRPr="00775352" w:rsidRDefault="00B03105" w:rsidP="009775FA">
      <w:pPr>
        <w:pStyle w:val="Tekstpodstawowywcity3"/>
        <w:numPr>
          <w:ilvl w:val="2"/>
          <w:numId w:val="76"/>
        </w:numPr>
        <w:tabs>
          <w:tab w:val="clear" w:pos="2041"/>
          <w:tab w:val="left" w:pos="1276"/>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Rady Pedagogicznej,</w:t>
      </w:r>
    </w:p>
    <w:p w:rsidR="00B03105" w:rsidRPr="00775352" w:rsidRDefault="00B03105" w:rsidP="009775FA">
      <w:pPr>
        <w:pStyle w:val="Tekstpodstawowywcity3"/>
        <w:numPr>
          <w:ilvl w:val="2"/>
          <w:numId w:val="76"/>
        </w:numPr>
        <w:tabs>
          <w:tab w:val="clear" w:pos="2041"/>
          <w:tab w:val="left" w:pos="1276"/>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innych osób.</w:t>
      </w:r>
    </w:p>
    <w:p w:rsidR="00B03105" w:rsidRPr="00775352" w:rsidRDefault="00B03105" w:rsidP="009775FA">
      <w:pPr>
        <w:pStyle w:val="Tekstpodstawowywcity3"/>
        <w:spacing w:after="0"/>
        <w:ind w:left="1260"/>
        <w:jc w:val="both"/>
        <w:rPr>
          <w:rStyle w:val="Hipercze"/>
          <w:rFonts w:ascii="Arial" w:eastAsia="Arial Unicode MS" w:hAnsi="Arial" w:cs="Arial"/>
          <w:b w:val="0"/>
          <w:color w:val="000000"/>
          <w:sz w:val="22"/>
          <w:szCs w:val="22"/>
        </w:rPr>
      </w:pPr>
    </w:p>
    <w:p w:rsidR="00B03105" w:rsidRDefault="00AE2BA9" w:rsidP="00AE2BA9">
      <w:pPr>
        <w:pStyle w:val="Tekstpodstawowywcity3"/>
        <w:numPr>
          <w:ilvl w:val="1"/>
          <w:numId w:val="283"/>
        </w:numPr>
        <w:tabs>
          <w:tab w:val="clear" w:pos="1390"/>
          <w:tab w:val="num" w:pos="1134"/>
        </w:tabs>
        <w:spacing w:after="0"/>
        <w:ind w:left="900" w:hanging="191"/>
        <w:jc w:val="both"/>
        <w:rPr>
          <w:rFonts w:ascii="Arial" w:hAnsi="Arial" w:cs="Arial"/>
          <w:sz w:val="22"/>
          <w:szCs w:val="22"/>
        </w:rPr>
      </w:pPr>
      <w:r>
        <w:rPr>
          <w:rFonts w:ascii="Arial" w:hAnsi="Arial" w:cs="Arial"/>
          <w:sz w:val="22"/>
          <w:szCs w:val="22"/>
        </w:rPr>
        <w:t>o</w:t>
      </w:r>
      <w:r w:rsidR="00B03105" w:rsidRPr="00775352">
        <w:rPr>
          <w:rFonts w:ascii="Arial" w:hAnsi="Arial" w:cs="Arial"/>
          <w:sz w:val="22"/>
          <w:szCs w:val="22"/>
        </w:rPr>
        <w:t>d wymierzonej kary uczniowi przysługuje prawo do:</w:t>
      </w:r>
    </w:p>
    <w:p w:rsidR="003D53A6" w:rsidRPr="00775352" w:rsidRDefault="003D53A6" w:rsidP="003D53A6">
      <w:pPr>
        <w:pStyle w:val="Tekstpodstawowywcity3"/>
        <w:spacing w:after="0"/>
        <w:ind w:left="900"/>
        <w:jc w:val="both"/>
        <w:rPr>
          <w:rFonts w:ascii="Arial" w:hAnsi="Arial" w:cs="Arial"/>
          <w:sz w:val="22"/>
          <w:szCs w:val="22"/>
        </w:rPr>
      </w:pPr>
    </w:p>
    <w:p w:rsidR="00B03105" w:rsidRPr="00775352" w:rsidRDefault="00B03105" w:rsidP="003D53A6">
      <w:pPr>
        <w:pStyle w:val="Tekstpodstawowywcity3"/>
        <w:numPr>
          <w:ilvl w:val="2"/>
          <w:numId w:val="77"/>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 xml:space="preserve">wystąpienia do </w:t>
      </w:r>
      <w:r w:rsidR="00AE2BA9">
        <w:rPr>
          <w:rStyle w:val="Hipercze"/>
          <w:rFonts w:ascii="Arial" w:eastAsia="Arial Unicode MS" w:hAnsi="Arial" w:cs="Arial"/>
          <w:b w:val="0"/>
          <w:color w:val="000000"/>
          <w:sz w:val="22"/>
          <w:szCs w:val="22"/>
        </w:rPr>
        <w:t>D</w:t>
      </w:r>
      <w:r w:rsidRPr="00775352">
        <w:rPr>
          <w:rStyle w:val="Hipercze"/>
          <w:rFonts w:ascii="Arial" w:eastAsia="Arial Unicode MS" w:hAnsi="Arial" w:cs="Arial"/>
          <w:b w:val="0"/>
          <w:color w:val="000000"/>
          <w:sz w:val="22"/>
          <w:szCs w:val="22"/>
        </w:rPr>
        <w:t>yrektora w ciągu 3 dni od daty powiadomienia go o wymierzonej karze z wnioskiem o jej uzasadnienie,</w:t>
      </w:r>
    </w:p>
    <w:p w:rsidR="00B03105" w:rsidRPr="00775352" w:rsidRDefault="00B03105" w:rsidP="003D53A6">
      <w:pPr>
        <w:pStyle w:val="Tekstpodstawowywcity3"/>
        <w:numPr>
          <w:ilvl w:val="2"/>
          <w:numId w:val="77"/>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wystąpienia pisemnego w ciągu 7 dni od daty powiadomienia go o wymierzonej karze do Rady Pedagogicznej o ponowne rozpatrzenie jego sprawy,</w:t>
      </w:r>
    </w:p>
    <w:p w:rsidR="00B03105" w:rsidRPr="00775352" w:rsidRDefault="00B03105" w:rsidP="003D53A6">
      <w:pPr>
        <w:pStyle w:val="Tekstpodstawowywcity3"/>
        <w:numPr>
          <w:ilvl w:val="2"/>
          <w:numId w:val="77"/>
        </w:numPr>
        <w:tabs>
          <w:tab w:val="clear" w:pos="2041"/>
          <w:tab w:val="num" w:pos="1418"/>
        </w:tabs>
        <w:spacing w:after="0"/>
        <w:ind w:left="1418" w:hanging="284"/>
        <w:jc w:val="both"/>
        <w:rPr>
          <w:rStyle w:val="Hipercze"/>
          <w:rFonts w:ascii="Arial" w:eastAsia="Arial Unicode MS" w:hAnsi="Arial" w:cs="Arial"/>
          <w:b w:val="0"/>
          <w:color w:val="000000"/>
          <w:sz w:val="22"/>
          <w:szCs w:val="22"/>
        </w:rPr>
      </w:pPr>
      <w:r w:rsidRPr="00775352">
        <w:rPr>
          <w:rStyle w:val="Hipercze"/>
          <w:rFonts w:ascii="Arial" w:eastAsia="Arial Unicode MS" w:hAnsi="Arial" w:cs="Arial"/>
          <w:b w:val="0"/>
          <w:color w:val="000000"/>
          <w:sz w:val="22"/>
          <w:szCs w:val="22"/>
        </w:rPr>
        <w:t>odwołania się od decyzji Rady Pedagogicznej do kuratora oświaty w ciągu 7 dni od daty powiadomienia go o wymierzonej karze.</w:t>
      </w:r>
    </w:p>
    <w:p w:rsidR="00A90ED1" w:rsidRPr="00775352" w:rsidRDefault="00A90ED1" w:rsidP="00C255CB">
      <w:pPr>
        <w:pStyle w:val="Tekstpodstawowywcity3"/>
        <w:spacing w:after="0"/>
        <w:ind w:left="0"/>
        <w:jc w:val="both"/>
        <w:rPr>
          <w:rStyle w:val="Hipercze"/>
          <w:rFonts w:ascii="Arial" w:eastAsia="Arial Unicode MS" w:hAnsi="Arial" w:cs="Arial"/>
          <w:b w:val="0"/>
          <w:color w:val="000000"/>
          <w:sz w:val="22"/>
          <w:szCs w:val="22"/>
        </w:rPr>
      </w:pPr>
    </w:p>
    <w:p w:rsidR="00B03105" w:rsidRPr="00A90ED1" w:rsidRDefault="00B03105" w:rsidP="00A90ED1">
      <w:pPr>
        <w:pStyle w:val="Nagwek2"/>
        <w:spacing w:before="0"/>
        <w:rPr>
          <w:rFonts w:ascii="Arial" w:hAnsi="Arial" w:cs="Arial"/>
          <w:bCs w:val="0"/>
          <w:color w:val="auto"/>
          <w:sz w:val="22"/>
          <w:szCs w:val="22"/>
        </w:rPr>
      </w:pPr>
      <w:bookmarkStart w:id="39" w:name="_Toc498200490"/>
      <w:r w:rsidRPr="00A90ED1">
        <w:rPr>
          <w:rFonts w:ascii="Arial" w:hAnsi="Arial" w:cs="Arial"/>
          <w:color w:val="auto"/>
          <w:sz w:val="22"/>
          <w:szCs w:val="22"/>
        </w:rPr>
        <w:t>Rozdział 7</w:t>
      </w:r>
      <w:r w:rsidR="00B02871" w:rsidRPr="00A90ED1">
        <w:rPr>
          <w:rFonts w:ascii="Arial" w:hAnsi="Arial" w:cs="Arial"/>
          <w:b w:val="0"/>
          <w:bCs w:val="0"/>
          <w:color w:val="auto"/>
          <w:sz w:val="22"/>
          <w:szCs w:val="22"/>
        </w:rPr>
        <w:br/>
      </w:r>
      <w:r w:rsidRPr="00A90ED1">
        <w:rPr>
          <w:rFonts w:ascii="Arial" w:hAnsi="Arial" w:cs="Arial"/>
          <w:color w:val="auto"/>
          <w:sz w:val="22"/>
          <w:szCs w:val="22"/>
        </w:rPr>
        <w:t>Przeniesienie ucznia do innej szkoły</w:t>
      </w:r>
      <w:bookmarkEnd w:id="39"/>
    </w:p>
    <w:p w:rsidR="00B03105" w:rsidRPr="00775352" w:rsidRDefault="00B03105" w:rsidP="00085785">
      <w:pPr>
        <w:rPr>
          <w:rFonts w:ascii="Arial" w:hAnsi="Arial" w:cs="Arial"/>
        </w:rPr>
      </w:pPr>
    </w:p>
    <w:p w:rsidR="00B03105" w:rsidRPr="00775352" w:rsidRDefault="00160AF1" w:rsidP="00C255CB">
      <w:pPr>
        <w:autoSpaceDE w:val="0"/>
        <w:autoSpaceDN w:val="0"/>
        <w:adjustRightInd w:val="0"/>
        <w:jc w:val="both"/>
        <w:rPr>
          <w:rFonts w:ascii="Arial" w:hAnsi="Arial" w:cs="Arial"/>
        </w:rPr>
      </w:pPr>
      <w:r w:rsidRPr="00775352">
        <w:rPr>
          <w:rFonts w:ascii="Arial" w:hAnsi="Arial" w:cs="Arial"/>
          <w:b/>
          <w:bCs/>
        </w:rPr>
        <w:t xml:space="preserve">§ </w:t>
      </w:r>
      <w:r w:rsidR="000B5BFF" w:rsidRPr="00775352">
        <w:rPr>
          <w:rFonts w:ascii="Arial" w:hAnsi="Arial" w:cs="Arial"/>
          <w:b/>
          <w:bCs/>
        </w:rPr>
        <w:t>1</w:t>
      </w:r>
      <w:r w:rsidR="007138A6">
        <w:rPr>
          <w:rFonts w:ascii="Arial" w:hAnsi="Arial" w:cs="Arial"/>
          <w:b/>
          <w:bCs/>
        </w:rPr>
        <w:t>1</w:t>
      </w:r>
      <w:r w:rsidR="00C255CB">
        <w:rPr>
          <w:rFonts w:ascii="Arial" w:hAnsi="Arial" w:cs="Arial"/>
          <w:b/>
          <w:bCs/>
        </w:rPr>
        <w:t>6</w:t>
      </w:r>
      <w:r w:rsidR="00B03105" w:rsidRPr="00775352">
        <w:rPr>
          <w:rFonts w:ascii="Arial" w:hAnsi="Arial" w:cs="Arial"/>
          <w:b/>
          <w:bCs/>
        </w:rPr>
        <w:t>.</w:t>
      </w:r>
      <w:r w:rsidR="00B03105" w:rsidRPr="00A90ED1">
        <w:rPr>
          <w:rFonts w:ascii="Arial" w:hAnsi="Arial" w:cs="Arial"/>
          <w:bCs/>
        </w:rPr>
        <w:t>Szczegółowe zasady karnego przeniesienia do innej szkoły.</w:t>
      </w:r>
    </w:p>
    <w:p w:rsidR="00B03105" w:rsidRPr="00775352" w:rsidRDefault="00B03105" w:rsidP="00085785">
      <w:pPr>
        <w:autoSpaceDE w:val="0"/>
        <w:autoSpaceDN w:val="0"/>
        <w:adjustRightInd w:val="0"/>
        <w:rPr>
          <w:rFonts w:ascii="Arial" w:hAnsi="Arial" w:cs="Arial"/>
        </w:rPr>
      </w:pPr>
    </w:p>
    <w:p w:rsidR="00B03105" w:rsidRPr="00775352" w:rsidRDefault="00B03105" w:rsidP="00A90ED1">
      <w:pPr>
        <w:autoSpaceDE w:val="0"/>
        <w:autoSpaceDN w:val="0"/>
        <w:adjustRightInd w:val="0"/>
        <w:ind w:left="426" w:hanging="426"/>
        <w:jc w:val="both"/>
        <w:rPr>
          <w:rFonts w:ascii="Arial" w:hAnsi="Arial" w:cs="Arial"/>
        </w:rPr>
      </w:pPr>
      <w:r w:rsidRPr="00775352">
        <w:rPr>
          <w:rFonts w:ascii="Arial" w:hAnsi="Arial" w:cs="Arial"/>
          <w:b/>
        </w:rPr>
        <w:t>1</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Rada  Pedagogiczna   </w:t>
      </w:r>
      <w:r w:rsidR="00C255CB">
        <w:rPr>
          <w:rFonts w:ascii="Arial" w:hAnsi="Arial" w:cs="Arial"/>
        </w:rPr>
        <w:t>S</w:t>
      </w:r>
      <w:r w:rsidRPr="00775352">
        <w:rPr>
          <w:rFonts w:ascii="Arial" w:hAnsi="Arial" w:cs="Arial"/>
        </w:rPr>
        <w:t>zkoły może  podjąć uchwałę o  rozpoczęcie  procedury karnego  przeniesienia  do  innej  szkoły. Decyzję w sprawie przenies</w:t>
      </w:r>
      <w:r w:rsidR="003F4BE4" w:rsidRPr="00775352">
        <w:rPr>
          <w:rFonts w:ascii="Arial" w:hAnsi="Arial" w:cs="Arial"/>
        </w:rPr>
        <w:t xml:space="preserve">ienia do innej szkoły podejmuje </w:t>
      </w:r>
      <w:r w:rsidR="007138A6">
        <w:rPr>
          <w:rFonts w:ascii="Arial" w:hAnsi="Arial" w:cs="Arial"/>
        </w:rPr>
        <w:t>Lubuski</w:t>
      </w:r>
      <w:r w:rsidRPr="00775352">
        <w:rPr>
          <w:rFonts w:ascii="Arial" w:hAnsi="Arial" w:cs="Arial"/>
        </w:rPr>
        <w:t xml:space="preserve">Kurator Oświaty. </w:t>
      </w:r>
    </w:p>
    <w:p w:rsidR="00B03105" w:rsidRPr="00775352" w:rsidRDefault="00B03105" w:rsidP="00A90ED1">
      <w:pPr>
        <w:autoSpaceDE w:val="0"/>
        <w:autoSpaceDN w:val="0"/>
        <w:adjustRightInd w:val="0"/>
        <w:ind w:left="426" w:hanging="426"/>
        <w:rPr>
          <w:rFonts w:ascii="Arial" w:hAnsi="Arial" w:cs="Arial"/>
        </w:rPr>
      </w:pPr>
    </w:p>
    <w:p w:rsidR="00B03105" w:rsidRPr="00775352" w:rsidRDefault="00B03105" w:rsidP="00A90ED1">
      <w:pPr>
        <w:autoSpaceDE w:val="0"/>
        <w:autoSpaceDN w:val="0"/>
        <w:adjustRightInd w:val="0"/>
        <w:ind w:left="426" w:hanging="426"/>
        <w:jc w:val="both"/>
        <w:rPr>
          <w:rFonts w:ascii="Arial" w:hAnsi="Arial" w:cs="Arial"/>
        </w:rPr>
      </w:pPr>
      <w:r w:rsidRPr="00775352">
        <w:rPr>
          <w:rFonts w:ascii="Arial" w:hAnsi="Arial" w:cs="Arial"/>
          <w:b/>
        </w:rPr>
        <w:t>2.</w:t>
      </w:r>
      <w:r w:rsidR="00C7706E">
        <w:rPr>
          <w:rFonts w:ascii="Arial" w:hAnsi="Arial" w:cs="Arial"/>
          <w:b/>
        </w:rPr>
        <w:t xml:space="preserve">  </w:t>
      </w:r>
      <w:r w:rsidRPr="00775352">
        <w:rPr>
          <w:rFonts w:ascii="Arial" w:hAnsi="Arial" w:cs="Arial"/>
        </w:rPr>
        <w:t>Wykroczenia stanowiące podstawę   do  złożenia wniosku  o  przeniesienie  do  innej  szkoły:</w:t>
      </w:r>
    </w:p>
    <w:p w:rsidR="00B03105" w:rsidRPr="00775352" w:rsidRDefault="00B03105" w:rsidP="00085785">
      <w:pPr>
        <w:autoSpaceDE w:val="0"/>
        <w:autoSpaceDN w:val="0"/>
        <w:adjustRightInd w:val="0"/>
        <w:ind w:left="284" w:hanging="284"/>
        <w:rPr>
          <w:rFonts w:ascii="Arial" w:hAnsi="Arial" w:cs="Arial"/>
        </w:rPr>
      </w:pPr>
    </w:p>
    <w:p w:rsidR="007138A6" w:rsidRDefault="007138A6"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Pr>
          <w:rFonts w:ascii="Arial" w:hAnsi="Arial" w:cs="Arial"/>
        </w:rPr>
        <w:t>nagminne wagary;</w:t>
      </w:r>
    </w:p>
    <w:p w:rsidR="009615B8"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lastRenderedPageBreak/>
        <w:t xml:space="preserve">świadome  działanie  stanowiące  zagrożenie  życia  lub  skutkujące  uszczerbkiem  zdrowia  dla innych  uczniów lub  pracowników Szkoły;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rozprowadzanie i używanie środków odurzających, w tym alkoholu i narkotyków;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świadome  fizyczne  i  psychiczne  znęcanie  się  nad  członkami  społeczności  szkolnej  lub naruszanie   godności, uczuć  religijnych lub narodowych;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dewastacja i celowe niszczenie mienia szkolnego;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kradzież;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wyłudzanie (np. pieniędzy), szantaż, przekupstwo;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 xml:space="preserve">wulgarne odnoszenie się do nauczycieli i innych członków społeczności szkolnej; </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czyny nieobyczajne;</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numPr>
          <w:ilvl w:val="0"/>
          <w:numId w:val="94"/>
        </w:numPr>
        <w:tabs>
          <w:tab w:val="clear" w:pos="1534"/>
          <w:tab w:val="num" w:pos="1134"/>
        </w:tabs>
        <w:autoSpaceDE w:val="0"/>
        <w:autoSpaceDN w:val="0"/>
        <w:adjustRightInd w:val="0"/>
        <w:ind w:left="1134" w:hanging="425"/>
        <w:jc w:val="left"/>
        <w:rPr>
          <w:rFonts w:ascii="Arial" w:hAnsi="Arial" w:cs="Arial"/>
        </w:rPr>
      </w:pPr>
      <w:r w:rsidRPr="00775352">
        <w:rPr>
          <w:rFonts w:ascii="Arial" w:hAnsi="Arial" w:cs="Arial"/>
        </w:rPr>
        <w:t>stwarzanie sytuacji zagrożenia publicznego, np. fałszywy alarm o podłożeniu bomby;</w:t>
      </w:r>
    </w:p>
    <w:p w:rsidR="009615B8" w:rsidRPr="00775352" w:rsidRDefault="009615B8" w:rsidP="009615B8">
      <w:pPr>
        <w:autoSpaceDE w:val="0"/>
        <w:autoSpaceDN w:val="0"/>
        <w:adjustRightInd w:val="0"/>
        <w:ind w:left="1134"/>
        <w:jc w:val="left"/>
        <w:rPr>
          <w:rFonts w:ascii="Arial" w:hAnsi="Arial" w:cs="Arial"/>
        </w:rPr>
      </w:pPr>
    </w:p>
    <w:p w:rsidR="00B03105" w:rsidRDefault="00B03105" w:rsidP="00A90ED1">
      <w:pPr>
        <w:tabs>
          <w:tab w:val="num" w:pos="1134"/>
        </w:tabs>
        <w:autoSpaceDE w:val="0"/>
        <w:autoSpaceDN w:val="0"/>
        <w:adjustRightInd w:val="0"/>
        <w:ind w:left="1134" w:hanging="425"/>
        <w:jc w:val="left"/>
        <w:rPr>
          <w:rFonts w:ascii="Arial" w:hAnsi="Arial" w:cs="Arial"/>
        </w:rPr>
      </w:pPr>
      <w:r w:rsidRPr="00775352">
        <w:rPr>
          <w:rFonts w:ascii="Arial" w:hAnsi="Arial" w:cs="Arial"/>
        </w:rPr>
        <w:t>1</w:t>
      </w:r>
      <w:r w:rsidR="00940123">
        <w:rPr>
          <w:rFonts w:ascii="Arial" w:hAnsi="Arial" w:cs="Arial"/>
        </w:rPr>
        <w:t>1</w:t>
      </w:r>
      <w:r w:rsidRPr="00775352">
        <w:rPr>
          <w:rFonts w:ascii="Arial" w:hAnsi="Arial" w:cs="Arial"/>
        </w:rPr>
        <w:t xml:space="preserve">)  notoryczne łamanie postanowień Statutu Szkoły mimo </w:t>
      </w:r>
      <w:r w:rsidR="00B55D39">
        <w:rPr>
          <w:rFonts w:ascii="Arial" w:hAnsi="Arial" w:cs="Arial"/>
        </w:rPr>
        <w:t xml:space="preserve">zastosowania </w:t>
      </w:r>
      <w:r w:rsidRPr="00775352">
        <w:rPr>
          <w:rFonts w:ascii="Arial" w:hAnsi="Arial" w:cs="Arial"/>
        </w:rPr>
        <w:t>wcześniej</w:t>
      </w:r>
      <w:r w:rsidR="00B55D39">
        <w:rPr>
          <w:rFonts w:ascii="Arial" w:hAnsi="Arial" w:cs="Arial"/>
        </w:rPr>
        <w:t>-</w:t>
      </w:r>
      <w:r w:rsidRPr="00775352">
        <w:rPr>
          <w:rFonts w:ascii="Arial" w:hAnsi="Arial" w:cs="Arial"/>
        </w:rPr>
        <w:t xml:space="preserve">szych środków dyscyplinujących; </w:t>
      </w:r>
    </w:p>
    <w:p w:rsidR="009615B8" w:rsidRPr="00775352" w:rsidRDefault="009615B8" w:rsidP="00940123">
      <w:pPr>
        <w:tabs>
          <w:tab w:val="num" w:pos="1134"/>
        </w:tabs>
        <w:autoSpaceDE w:val="0"/>
        <w:autoSpaceDN w:val="0"/>
        <w:adjustRightInd w:val="0"/>
        <w:jc w:val="left"/>
        <w:rPr>
          <w:rFonts w:ascii="Arial" w:hAnsi="Arial" w:cs="Arial"/>
        </w:rPr>
      </w:pPr>
    </w:p>
    <w:p w:rsidR="00B03105" w:rsidRDefault="00B03105" w:rsidP="00940123">
      <w:pPr>
        <w:tabs>
          <w:tab w:val="num" w:pos="1134"/>
        </w:tabs>
        <w:autoSpaceDE w:val="0"/>
        <w:autoSpaceDN w:val="0"/>
        <w:adjustRightInd w:val="0"/>
        <w:ind w:left="1134" w:hanging="425"/>
        <w:jc w:val="left"/>
        <w:rPr>
          <w:rFonts w:ascii="Arial" w:hAnsi="Arial" w:cs="Arial"/>
        </w:rPr>
      </w:pPr>
      <w:r w:rsidRPr="00775352">
        <w:rPr>
          <w:rFonts w:ascii="Arial" w:hAnsi="Arial" w:cs="Arial"/>
        </w:rPr>
        <w:t>1</w:t>
      </w:r>
      <w:r w:rsidR="00940123">
        <w:rPr>
          <w:rFonts w:ascii="Arial" w:hAnsi="Arial" w:cs="Arial"/>
        </w:rPr>
        <w:t>2</w:t>
      </w:r>
      <w:r w:rsidRPr="00775352">
        <w:rPr>
          <w:rFonts w:ascii="Arial" w:hAnsi="Arial" w:cs="Arial"/>
        </w:rPr>
        <w:t xml:space="preserve">)  zniesławienie Szkoły, np. na stronie internetowej; </w:t>
      </w:r>
    </w:p>
    <w:p w:rsidR="009615B8" w:rsidRPr="00775352" w:rsidRDefault="009615B8" w:rsidP="00940123">
      <w:pPr>
        <w:tabs>
          <w:tab w:val="num" w:pos="1134"/>
        </w:tabs>
        <w:autoSpaceDE w:val="0"/>
        <w:autoSpaceDN w:val="0"/>
        <w:adjustRightInd w:val="0"/>
        <w:jc w:val="left"/>
        <w:rPr>
          <w:rFonts w:ascii="Arial" w:hAnsi="Arial" w:cs="Arial"/>
        </w:rPr>
      </w:pPr>
    </w:p>
    <w:p w:rsidR="00B03105" w:rsidRDefault="00B03105" w:rsidP="00940123">
      <w:pPr>
        <w:tabs>
          <w:tab w:val="num" w:pos="1134"/>
        </w:tabs>
        <w:autoSpaceDE w:val="0"/>
        <w:autoSpaceDN w:val="0"/>
        <w:adjustRightInd w:val="0"/>
        <w:ind w:left="1134" w:hanging="425"/>
        <w:jc w:val="left"/>
        <w:rPr>
          <w:rFonts w:ascii="Arial" w:hAnsi="Arial" w:cs="Arial"/>
        </w:rPr>
      </w:pPr>
      <w:r w:rsidRPr="00775352">
        <w:rPr>
          <w:rFonts w:ascii="Arial" w:hAnsi="Arial" w:cs="Arial"/>
        </w:rPr>
        <w:t>1</w:t>
      </w:r>
      <w:r w:rsidR="00940123">
        <w:rPr>
          <w:rFonts w:ascii="Arial" w:hAnsi="Arial" w:cs="Arial"/>
        </w:rPr>
        <w:t>3</w:t>
      </w:r>
      <w:r w:rsidRPr="00775352">
        <w:rPr>
          <w:rFonts w:ascii="Arial" w:hAnsi="Arial" w:cs="Arial"/>
        </w:rPr>
        <w:t xml:space="preserve">)  fałszowanie dokumentów szkolnych; </w:t>
      </w:r>
    </w:p>
    <w:p w:rsidR="009615B8" w:rsidRPr="00775352" w:rsidRDefault="009615B8" w:rsidP="00940123">
      <w:pPr>
        <w:tabs>
          <w:tab w:val="num" w:pos="1134"/>
        </w:tabs>
        <w:autoSpaceDE w:val="0"/>
        <w:autoSpaceDN w:val="0"/>
        <w:adjustRightInd w:val="0"/>
        <w:jc w:val="left"/>
        <w:rPr>
          <w:rFonts w:ascii="Arial" w:hAnsi="Arial" w:cs="Arial"/>
        </w:rPr>
      </w:pPr>
    </w:p>
    <w:p w:rsidR="00B03105" w:rsidRDefault="00B03105" w:rsidP="00940123">
      <w:pPr>
        <w:tabs>
          <w:tab w:val="num" w:pos="1134"/>
        </w:tabs>
        <w:autoSpaceDE w:val="0"/>
        <w:autoSpaceDN w:val="0"/>
        <w:adjustRightInd w:val="0"/>
        <w:ind w:left="1134" w:hanging="425"/>
        <w:jc w:val="left"/>
        <w:rPr>
          <w:rFonts w:ascii="Arial" w:hAnsi="Arial" w:cs="Arial"/>
        </w:rPr>
      </w:pPr>
      <w:r w:rsidRPr="00775352">
        <w:rPr>
          <w:rFonts w:ascii="Arial" w:hAnsi="Arial" w:cs="Arial"/>
        </w:rPr>
        <w:t>1</w:t>
      </w:r>
      <w:r w:rsidR="00940123">
        <w:rPr>
          <w:rFonts w:ascii="Arial" w:hAnsi="Arial" w:cs="Arial"/>
        </w:rPr>
        <w:t>4</w:t>
      </w:r>
      <w:r w:rsidRPr="00775352">
        <w:rPr>
          <w:rFonts w:ascii="Arial" w:hAnsi="Arial" w:cs="Arial"/>
        </w:rPr>
        <w:t>)  popełnienie innych czynów karalnych w św</w:t>
      </w:r>
      <w:r w:rsidR="007138A6">
        <w:rPr>
          <w:rFonts w:ascii="Arial" w:hAnsi="Arial" w:cs="Arial"/>
        </w:rPr>
        <w:t>ietle Kodeksu Karnego;</w:t>
      </w:r>
    </w:p>
    <w:p w:rsidR="009615B8" w:rsidRDefault="009615B8" w:rsidP="00940123">
      <w:pPr>
        <w:tabs>
          <w:tab w:val="num" w:pos="1134"/>
        </w:tabs>
        <w:autoSpaceDE w:val="0"/>
        <w:autoSpaceDN w:val="0"/>
        <w:adjustRightInd w:val="0"/>
        <w:ind w:left="1134" w:hanging="425"/>
        <w:jc w:val="left"/>
        <w:rPr>
          <w:rFonts w:ascii="Arial" w:hAnsi="Arial" w:cs="Arial"/>
        </w:rPr>
      </w:pPr>
    </w:p>
    <w:p w:rsidR="007138A6" w:rsidRPr="00775352" w:rsidRDefault="007138A6" w:rsidP="00940123">
      <w:pPr>
        <w:tabs>
          <w:tab w:val="num" w:pos="1134"/>
        </w:tabs>
        <w:autoSpaceDE w:val="0"/>
        <w:autoSpaceDN w:val="0"/>
        <w:adjustRightInd w:val="0"/>
        <w:ind w:left="1134" w:hanging="425"/>
        <w:jc w:val="left"/>
        <w:rPr>
          <w:rFonts w:ascii="Arial" w:hAnsi="Arial" w:cs="Arial"/>
        </w:rPr>
      </w:pPr>
      <w:r>
        <w:rPr>
          <w:rFonts w:ascii="Arial" w:hAnsi="Arial" w:cs="Arial"/>
        </w:rPr>
        <w:t>1</w:t>
      </w:r>
      <w:r w:rsidR="00940123">
        <w:rPr>
          <w:rFonts w:ascii="Arial" w:hAnsi="Arial" w:cs="Arial"/>
        </w:rPr>
        <w:t>5</w:t>
      </w:r>
      <w:r>
        <w:rPr>
          <w:rFonts w:ascii="Arial" w:hAnsi="Arial" w:cs="Arial"/>
        </w:rPr>
        <w:t>)  toczące się przeciwko uczniowi postępowanie karne.</w:t>
      </w:r>
    </w:p>
    <w:p w:rsidR="00B03105" w:rsidRPr="00775352" w:rsidRDefault="00B03105" w:rsidP="00940123">
      <w:pPr>
        <w:autoSpaceDE w:val="0"/>
        <w:autoSpaceDN w:val="0"/>
        <w:adjustRightInd w:val="0"/>
        <w:ind w:firstLine="708"/>
        <w:jc w:val="left"/>
        <w:rPr>
          <w:rFonts w:ascii="Arial" w:hAnsi="Arial" w:cs="Arial"/>
        </w:rPr>
      </w:pPr>
    </w:p>
    <w:p w:rsidR="00B03105" w:rsidRPr="00775352" w:rsidRDefault="00B03105" w:rsidP="00EC5582">
      <w:pPr>
        <w:autoSpaceDE w:val="0"/>
        <w:autoSpaceDN w:val="0"/>
        <w:adjustRightInd w:val="0"/>
        <w:ind w:left="426" w:hanging="426"/>
        <w:jc w:val="left"/>
        <w:rPr>
          <w:rFonts w:ascii="Arial" w:hAnsi="Arial" w:cs="Arial"/>
        </w:rPr>
      </w:pPr>
      <w:r w:rsidRPr="00775352">
        <w:rPr>
          <w:rFonts w:ascii="Arial" w:hAnsi="Arial" w:cs="Arial"/>
          <w:b/>
        </w:rPr>
        <w:t>3</w:t>
      </w:r>
      <w:r w:rsidRPr="00775352">
        <w:rPr>
          <w:rFonts w:ascii="Arial" w:hAnsi="Arial" w:cs="Arial"/>
        </w:rPr>
        <w:t xml:space="preserve">. </w:t>
      </w:r>
      <w:r w:rsidR="00C7706E">
        <w:rPr>
          <w:rFonts w:ascii="Arial" w:hAnsi="Arial" w:cs="Arial"/>
        </w:rPr>
        <w:t xml:space="preserve">   </w:t>
      </w:r>
      <w:r w:rsidRPr="00775352">
        <w:rPr>
          <w:rFonts w:ascii="Arial" w:hAnsi="Arial" w:cs="Arial"/>
        </w:rPr>
        <w:t>Wyniki  w  nauce  nie  mogą  być  podstawą  do  wnioskowania  o przeniesienie do innej szkoły.</w:t>
      </w:r>
    </w:p>
    <w:p w:rsidR="00B03105" w:rsidRDefault="00B03105" w:rsidP="00085785">
      <w:pPr>
        <w:autoSpaceDE w:val="0"/>
        <w:autoSpaceDN w:val="0"/>
        <w:adjustRightInd w:val="0"/>
        <w:rPr>
          <w:rFonts w:ascii="Arial" w:hAnsi="Arial" w:cs="Arial"/>
        </w:rPr>
      </w:pPr>
    </w:p>
    <w:p w:rsidR="00940123" w:rsidRPr="00775352" w:rsidRDefault="00940123" w:rsidP="00085785">
      <w:pPr>
        <w:autoSpaceDE w:val="0"/>
        <w:autoSpaceDN w:val="0"/>
        <w:adjustRightInd w:val="0"/>
        <w:rPr>
          <w:rFonts w:ascii="Arial" w:hAnsi="Arial" w:cs="Arial"/>
        </w:rPr>
      </w:pPr>
    </w:p>
    <w:p w:rsidR="00B03105" w:rsidRPr="00775352" w:rsidRDefault="00B03105" w:rsidP="00EC5582">
      <w:pPr>
        <w:autoSpaceDE w:val="0"/>
        <w:autoSpaceDN w:val="0"/>
        <w:adjustRightInd w:val="0"/>
        <w:ind w:left="851" w:hanging="851"/>
        <w:jc w:val="both"/>
        <w:rPr>
          <w:rFonts w:ascii="Arial" w:hAnsi="Arial" w:cs="Arial"/>
          <w:b/>
          <w:bCs/>
        </w:rPr>
      </w:pPr>
      <w:r w:rsidRPr="00775352">
        <w:rPr>
          <w:rFonts w:ascii="Arial" w:hAnsi="Arial" w:cs="Arial"/>
          <w:b/>
          <w:bCs/>
        </w:rPr>
        <w:t>§ 1</w:t>
      </w:r>
      <w:r w:rsidR="007138A6">
        <w:rPr>
          <w:rFonts w:ascii="Arial" w:hAnsi="Arial" w:cs="Arial"/>
          <w:b/>
          <w:bCs/>
        </w:rPr>
        <w:t>1</w:t>
      </w:r>
      <w:r w:rsidR="00940123">
        <w:rPr>
          <w:rFonts w:ascii="Arial" w:hAnsi="Arial" w:cs="Arial"/>
          <w:b/>
          <w:bCs/>
        </w:rPr>
        <w:t>7</w:t>
      </w:r>
      <w:r w:rsidRPr="00775352">
        <w:rPr>
          <w:rFonts w:ascii="Arial" w:hAnsi="Arial" w:cs="Arial"/>
          <w:b/>
          <w:bCs/>
        </w:rPr>
        <w:t xml:space="preserve">. </w:t>
      </w:r>
      <w:r w:rsidRPr="00EC5582">
        <w:rPr>
          <w:rFonts w:ascii="Arial" w:hAnsi="Arial" w:cs="Arial"/>
          <w:bCs/>
        </w:rPr>
        <w:t>Procedura postępowania w przypadku karneg</w:t>
      </w:r>
      <w:r w:rsidR="00B55D39">
        <w:rPr>
          <w:rFonts w:ascii="Arial" w:hAnsi="Arial" w:cs="Arial"/>
          <w:bCs/>
        </w:rPr>
        <w:t>o przeniesienia do innej szkoły.</w:t>
      </w:r>
    </w:p>
    <w:p w:rsidR="00B03105" w:rsidRPr="00775352" w:rsidRDefault="00B03105" w:rsidP="00085785">
      <w:pPr>
        <w:autoSpaceDE w:val="0"/>
        <w:autoSpaceDN w:val="0"/>
        <w:adjustRightInd w:val="0"/>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1</w:t>
      </w:r>
      <w:r w:rsidRPr="00775352">
        <w:rPr>
          <w:rFonts w:ascii="Arial" w:hAnsi="Arial" w:cs="Arial"/>
        </w:rPr>
        <w:t xml:space="preserve">. </w:t>
      </w:r>
      <w:r w:rsidR="00C7706E">
        <w:rPr>
          <w:rFonts w:ascii="Arial" w:hAnsi="Arial" w:cs="Arial"/>
        </w:rPr>
        <w:t xml:space="preserve"> </w:t>
      </w:r>
      <w:r w:rsidRPr="00775352">
        <w:rPr>
          <w:rFonts w:ascii="Arial" w:hAnsi="Arial" w:cs="Arial"/>
        </w:rPr>
        <w:t>Podstaw</w:t>
      </w:r>
      <w:r w:rsidR="007138A6">
        <w:rPr>
          <w:rFonts w:ascii="Arial" w:hAnsi="Arial" w:cs="Arial"/>
        </w:rPr>
        <w:t>ą</w:t>
      </w:r>
      <w:r w:rsidRPr="00775352">
        <w:rPr>
          <w:rFonts w:ascii="Arial" w:hAnsi="Arial" w:cs="Arial"/>
        </w:rPr>
        <w:t xml:space="preserve"> wszczęcia postępowania jest sporządzenie notatki o zaistniałym zdarzeniu oraz protokół zeznań świadków  zdarzenia.  Jeśli  zdarzenie  jest  karane  z  mocy prawa  Dyrektor  niezwłocznie  powiadamia organa ścigania; </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2</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Dyrektor  Szkoły,  po  otrzymaniu  informacji  i  kwalifikacji  danego  czynu,  zwołuje  posiedzenie  Rady Pedagogicznej </w:t>
      </w:r>
      <w:r w:rsidR="00940123">
        <w:rPr>
          <w:rFonts w:ascii="Arial" w:hAnsi="Arial" w:cs="Arial"/>
        </w:rPr>
        <w:t>S</w:t>
      </w:r>
      <w:r w:rsidRPr="00775352">
        <w:rPr>
          <w:rFonts w:ascii="Arial" w:hAnsi="Arial" w:cs="Arial"/>
        </w:rPr>
        <w:t xml:space="preserve">zkoły. </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3</w:t>
      </w:r>
      <w:r w:rsidRPr="00775352">
        <w:rPr>
          <w:rFonts w:ascii="Arial" w:hAnsi="Arial" w:cs="Arial"/>
        </w:rPr>
        <w:t xml:space="preserve">. </w:t>
      </w:r>
      <w:r w:rsidR="00C7706E">
        <w:rPr>
          <w:rFonts w:ascii="Arial" w:hAnsi="Arial" w:cs="Arial"/>
        </w:rPr>
        <w:t xml:space="preserve"> </w:t>
      </w:r>
      <w:r w:rsidRPr="00775352">
        <w:rPr>
          <w:rFonts w:ascii="Arial" w:hAnsi="Arial" w:cs="Arial"/>
        </w:rPr>
        <w:t xml:space="preserve">Uczeń  ma  prawo wskazać swoich rzeczników obrony. Rzecznikami  ucznia  mogą  być wychowawca klasy, pedagog  (psycholog)  szkolny,  Rzecznik  Praw  Ucznia.  Uczeń  może  się  również  zwrócić  o  opinię  do  Samorządu Uczniowskiego. </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pStyle w:val="Stopka"/>
        <w:tabs>
          <w:tab w:val="clear" w:pos="4536"/>
          <w:tab w:val="clear" w:pos="9072"/>
        </w:tabs>
        <w:autoSpaceDE w:val="0"/>
        <w:autoSpaceDN w:val="0"/>
        <w:adjustRightInd w:val="0"/>
        <w:ind w:left="426" w:hanging="426"/>
        <w:jc w:val="both"/>
        <w:rPr>
          <w:rFonts w:ascii="Arial" w:hAnsi="Arial" w:cs="Arial"/>
          <w:sz w:val="22"/>
          <w:szCs w:val="22"/>
        </w:rPr>
      </w:pPr>
      <w:r w:rsidRPr="00775352">
        <w:rPr>
          <w:rFonts w:ascii="Arial" w:hAnsi="Arial" w:cs="Arial"/>
          <w:b/>
          <w:sz w:val="22"/>
          <w:szCs w:val="22"/>
        </w:rPr>
        <w:t>4</w:t>
      </w:r>
      <w:r w:rsidRPr="00775352">
        <w:rPr>
          <w:rFonts w:ascii="Arial" w:hAnsi="Arial" w:cs="Arial"/>
          <w:sz w:val="22"/>
          <w:szCs w:val="22"/>
        </w:rPr>
        <w:t xml:space="preserve">. </w:t>
      </w:r>
      <w:r w:rsidR="00940123">
        <w:rPr>
          <w:rFonts w:ascii="Arial" w:hAnsi="Arial" w:cs="Arial"/>
          <w:sz w:val="22"/>
          <w:szCs w:val="22"/>
        </w:rPr>
        <w:tab/>
      </w:r>
      <w:r w:rsidRPr="00775352">
        <w:rPr>
          <w:rFonts w:ascii="Arial" w:hAnsi="Arial" w:cs="Arial"/>
          <w:sz w:val="22"/>
          <w:szCs w:val="22"/>
        </w:rPr>
        <w:t xml:space="preserve">Wychowawca  ma  obowiązek przedstawić Radzie  Pedagogicznej  pełną  analizę  postępowania  ucznia  jako  członka  społeczności  szkolnej.  Podczas  przedstawiania analizy,  wychowawca  klasy  zobowiązany  jest zachować  obiektywność.  Wychowawca  klasy  informuje </w:t>
      </w:r>
      <w:r w:rsidR="00F713CC">
        <w:rPr>
          <w:rFonts w:ascii="Arial" w:hAnsi="Arial" w:cs="Arial"/>
          <w:sz w:val="22"/>
          <w:szCs w:val="22"/>
        </w:rPr>
        <w:t xml:space="preserve">Radę Pedagogiczną o </w:t>
      </w:r>
      <w:r w:rsidR="00B55D39">
        <w:rPr>
          <w:rFonts w:ascii="Arial" w:hAnsi="Arial" w:cs="Arial"/>
          <w:sz w:val="22"/>
          <w:szCs w:val="22"/>
        </w:rPr>
        <w:t>podjętych</w:t>
      </w:r>
      <w:r w:rsidRPr="00775352">
        <w:rPr>
          <w:rFonts w:ascii="Arial" w:hAnsi="Arial" w:cs="Arial"/>
          <w:sz w:val="22"/>
          <w:szCs w:val="22"/>
        </w:rPr>
        <w:t xml:space="preserve"> dotychczas  środkach wychowawczych </w:t>
      </w:r>
      <w:r w:rsidR="00C7706E">
        <w:rPr>
          <w:rFonts w:ascii="Arial" w:hAnsi="Arial" w:cs="Arial"/>
          <w:sz w:val="22"/>
          <w:szCs w:val="22"/>
        </w:rPr>
        <w:br/>
      </w:r>
      <w:r w:rsidRPr="00775352">
        <w:rPr>
          <w:rFonts w:ascii="Arial" w:hAnsi="Arial" w:cs="Arial"/>
          <w:sz w:val="22"/>
          <w:szCs w:val="22"/>
        </w:rPr>
        <w:t xml:space="preserve">i dyscyplinujących, zastosowanych karach regulaminowych, rozmowach ostrzegawczych, ewentualnej pomocy psychologiczno-pedagogicznej itp. </w:t>
      </w:r>
    </w:p>
    <w:p w:rsidR="00B03105" w:rsidRPr="00775352" w:rsidRDefault="00B03105" w:rsidP="00EC5582">
      <w:pPr>
        <w:pStyle w:val="Stopka"/>
        <w:tabs>
          <w:tab w:val="clear" w:pos="4536"/>
          <w:tab w:val="clear" w:pos="9072"/>
        </w:tabs>
        <w:autoSpaceDE w:val="0"/>
        <w:autoSpaceDN w:val="0"/>
        <w:adjustRightInd w:val="0"/>
        <w:ind w:left="426" w:hanging="426"/>
        <w:jc w:val="both"/>
        <w:rPr>
          <w:rFonts w:ascii="Arial" w:hAnsi="Arial" w:cs="Arial"/>
          <w:sz w:val="22"/>
          <w:szCs w:val="22"/>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lastRenderedPageBreak/>
        <w:t>5</w:t>
      </w:r>
      <w:r w:rsidRPr="00775352">
        <w:rPr>
          <w:rFonts w:ascii="Arial" w:hAnsi="Arial" w:cs="Arial"/>
        </w:rPr>
        <w:t xml:space="preserve">. </w:t>
      </w:r>
      <w:r w:rsidR="00426D7C">
        <w:rPr>
          <w:rFonts w:ascii="Arial" w:hAnsi="Arial" w:cs="Arial"/>
        </w:rPr>
        <w:t xml:space="preserve"> </w:t>
      </w:r>
      <w:r w:rsidRPr="00775352">
        <w:rPr>
          <w:rFonts w:ascii="Arial" w:hAnsi="Arial" w:cs="Arial"/>
        </w:rPr>
        <w:t xml:space="preserve">Rada Pedagogiczna w głosowaniu tajnym, po wnikliwym wysłuchaniu stron,  podejmuje uchwałę dotyczącą danej sprawy.  </w:t>
      </w:r>
    </w:p>
    <w:p w:rsidR="00B03105" w:rsidRPr="00775352" w:rsidRDefault="00B03105" w:rsidP="00085785">
      <w:pPr>
        <w:autoSpaceDE w:val="0"/>
        <w:autoSpaceDN w:val="0"/>
        <w:adjustRightInd w:val="0"/>
        <w:ind w:firstLine="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6</w:t>
      </w:r>
      <w:r w:rsidRPr="00775352">
        <w:rPr>
          <w:rFonts w:ascii="Arial" w:hAnsi="Arial" w:cs="Arial"/>
        </w:rPr>
        <w:t xml:space="preserve">. </w:t>
      </w:r>
      <w:r w:rsidR="00426D7C">
        <w:rPr>
          <w:rFonts w:ascii="Arial" w:hAnsi="Arial" w:cs="Arial"/>
        </w:rPr>
        <w:t xml:space="preserve">   </w:t>
      </w:r>
      <w:r w:rsidRPr="00775352">
        <w:rPr>
          <w:rFonts w:ascii="Arial" w:hAnsi="Arial" w:cs="Arial"/>
        </w:rPr>
        <w:t xml:space="preserve">Rada Pedagogiczna powierza wykonanie uchwały Dyrektorowi Szkoły. </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7.</w:t>
      </w:r>
      <w:r w:rsidR="008D6036">
        <w:rPr>
          <w:rFonts w:ascii="Arial" w:hAnsi="Arial" w:cs="Arial"/>
        </w:rPr>
        <w:tab/>
      </w:r>
      <w:r w:rsidRPr="00775352">
        <w:rPr>
          <w:rFonts w:ascii="Arial" w:hAnsi="Arial" w:cs="Arial"/>
        </w:rPr>
        <w:t>Dyrektor Szkoły informuje Samorząd Uczniowski o decyzji Rady Pedagogicznej celem uzyskania opinii. Brak opinii  samorządu w terminie 7 dni od zawiadomienia nie wstrzymuje wykonania uchwały Rady Pedagogicznej.</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8</w:t>
      </w:r>
      <w:r w:rsidR="004B0B2D" w:rsidRPr="00775352">
        <w:rPr>
          <w:rFonts w:ascii="Arial" w:hAnsi="Arial" w:cs="Arial"/>
        </w:rPr>
        <w:t xml:space="preserve">. </w:t>
      </w:r>
      <w:r w:rsidR="00426D7C">
        <w:rPr>
          <w:rFonts w:ascii="Arial" w:hAnsi="Arial" w:cs="Arial"/>
        </w:rPr>
        <w:t xml:space="preserve">   </w:t>
      </w:r>
      <w:r w:rsidRPr="00775352">
        <w:rPr>
          <w:rFonts w:ascii="Arial" w:hAnsi="Arial" w:cs="Arial"/>
        </w:rPr>
        <w:t xml:space="preserve">Dyrektor </w:t>
      </w:r>
      <w:r w:rsidR="004B0B2D" w:rsidRPr="00775352">
        <w:rPr>
          <w:rFonts w:ascii="Arial" w:hAnsi="Arial" w:cs="Arial"/>
        </w:rPr>
        <w:t xml:space="preserve">Szkoły </w:t>
      </w:r>
      <w:r w:rsidRPr="00775352">
        <w:rPr>
          <w:rFonts w:ascii="Arial" w:hAnsi="Arial" w:cs="Arial"/>
        </w:rPr>
        <w:t xml:space="preserve">kieruje sprawę do </w:t>
      </w:r>
      <w:r w:rsidR="007138A6">
        <w:rPr>
          <w:rFonts w:ascii="Arial" w:hAnsi="Arial" w:cs="Arial"/>
        </w:rPr>
        <w:t>Lubuskiego</w:t>
      </w:r>
      <w:r w:rsidRPr="00775352">
        <w:rPr>
          <w:rFonts w:ascii="Arial" w:hAnsi="Arial" w:cs="Arial"/>
        </w:rPr>
        <w:t xml:space="preserve"> Kuratora  Oświaty.</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9.</w:t>
      </w:r>
      <w:r w:rsidR="00426D7C">
        <w:rPr>
          <w:rFonts w:ascii="Arial" w:hAnsi="Arial" w:cs="Arial"/>
          <w:b/>
        </w:rPr>
        <w:t xml:space="preserve">  </w:t>
      </w:r>
      <w:r w:rsidR="004B0B2D" w:rsidRPr="00775352">
        <w:rPr>
          <w:rFonts w:ascii="Arial" w:hAnsi="Arial" w:cs="Arial"/>
        </w:rPr>
        <w:t>D</w:t>
      </w:r>
      <w:r w:rsidRPr="00775352">
        <w:rPr>
          <w:rFonts w:ascii="Arial" w:hAnsi="Arial" w:cs="Arial"/>
        </w:rPr>
        <w:t xml:space="preserve">ecyzję  o  przeniesieniu  ucznia </w:t>
      </w:r>
      <w:r w:rsidR="007138A6">
        <w:rPr>
          <w:rFonts w:ascii="Arial" w:hAnsi="Arial" w:cs="Arial"/>
        </w:rPr>
        <w:t>niepełnoletniego</w:t>
      </w:r>
      <w:r w:rsidRPr="00775352">
        <w:rPr>
          <w:rFonts w:ascii="Arial" w:hAnsi="Arial" w:cs="Arial"/>
        </w:rPr>
        <w:t xml:space="preserve"> odbierają i  podpisują  rodzice  lub   prawny opiekun.  </w:t>
      </w:r>
    </w:p>
    <w:p w:rsidR="004B0B2D" w:rsidRPr="00775352" w:rsidRDefault="004B0B2D" w:rsidP="00EC5582">
      <w:pPr>
        <w:autoSpaceDE w:val="0"/>
        <w:autoSpaceDN w:val="0"/>
        <w:adjustRightInd w:val="0"/>
        <w:ind w:left="426" w:hanging="426"/>
        <w:jc w:val="both"/>
        <w:rPr>
          <w:rFonts w:ascii="Arial" w:hAnsi="Arial" w:cs="Arial"/>
        </w:rPr>
      </w:pPr>
    </w:p>
    <w:p w:rsidR="00B03105" w:rsidRPr="00775352" w:rsidRDefault="007138A6" w:rsidP="00EC5582">
      <w:pPr>
        <w:autoSpaceDE w:val="0"/>
        <w:autoSpaceDN w:val="0"/>
        <w:adjustRightInd w:val="0"/>
        <w:ind w:left="426" w:hanging="426"/>
        <w:jc w:val="both"/>
        <w:rPr>
          <w:rFonts w:ascii="Arial" w:hAnsi="Arial" w:cs="Arial"/>
        </w:rPr>
      </w:pPr>
      <w:r>
        <w:rPr>
          <w:rFonts w:ascii="Arial" w:hAnsi="Arial" w:cs="Arial"/>
          <w:b/>
        </w:rPr>
        <w:t>10</w:t>
      </w:r>
      <w:r w:rsidR="00426D7C">
        <w:rPr>
          <w:rFonts w:ascii="Arial" w:hAnsi="Arial" w:cs="Arial"/>
        </w:rPr>
        <w:t xml:space="preserve">. </w:t>
      </w:r>
      <w:r w:rsidR="00B03105" w:rsidRPr="00775352">
        <w:rPr>
          <w:rFonts w:ascii="Arial" w:hAnsi="Arial" w:cs="Arial"/>
        </w:rPr>
        <w:t xml:space="preserve">Uczniowi przysługuje prawo do odwołania się od decyzji do organu wskazanego                     </w:t>
      </w:r>
      <w:r w:rsidR="00426D7C">
        <w:rPr>
          <w:rFonts w:ascii="Arial" w:hAnsi="Arial" w:cs="Arial"/>
        </w:rPr>
        <w:t xml:space="preserve"> </w:t>
      </w:r>
      <w:r w:rsidR="00B03105" w:rsidRPr="00775352">
        <w:rPr>
          <w:rFonts w:ascii="Arial" w:hAnsi="Arial" w:cs="Arial"/>
        </w:rPr>
        <w:t xml:space="preserve">w  pouczeniu zawartym w decyzji w terminie 14 dni od jej doręczenia. </w:t>
      </w:r>
    </w:p>
    <w:p w:rsidR="00B03105" w:rsidRPr="00775352" w:rsidRDefault="00B03105" w:rsidP="00EC5582">
      <w:pPr>
        <w:autoSpaceDE w:val="0"/>
        <w:autoSpaceDN w:val="0"/>
        <w:adjustRightInd w:val="0"/>
        <w:ind w:left="426" w:hanging="426"/>
        <w:jc w:val="both"/>
        <w:rPr>
          <w:rFonts w:ascii="Arial" w:hAnsi="Arial" w:cs="Arial"/>
        </w:rPr>
      </w:pPr>
    </w:p>
    <w:p w:rsidR="00B03105" w:rsidRPr="00775352" w:rsidRDefault="00B03105" w:rsidP="00EC5582">
      <w:pPr>
        <w:autoSpaceDE w:val="0"/>
        <w:autoSpaceDN w:val="0"/>
        <w:adjustRightInd w:val="0"/>
        <w:ind w:left="426" w:hanging="426"/>
        <w:jc w:val="both"/>
        <w:rPr>
          <w:rFonts w:ascii="Arial" w:hAnsi="Arial" w:cs="Arial"/>
        </w:rPr>
      </w:pPr>
      <w:r w:rsidRPr="00775352">
        <w:rPr>
          <w:rFonts w:ascii="Arial" w:hAnsi="Arial" w:cs="Arial"/>
          <w:b/>
        </w:rPr>
        <w:t>1</w:t>
      </w:r>
      <w:r w:rsidR="008D6036">
        <w:rPr>
          <w:rFonts w:ascii="Arial" w:hAnsi="Arial" w:cs="Arial"/>
          <w:b/>
        </w:rPr>
        <w:t>1</w:t>
      </w:r>
      <w:r w:rsidRPr="00775352">
        <w:rPr>
          <w:rFonts w:ascii="Arial" w:hAnsi="Arial" w:cs="Arial"/>
          <w:b/>
        </w:rPr>
        <w:t>.</w:t>
      </w:r>
      <w:r w:rsidRPr="00775352">
        <w:rPr>
          <w:rFonts w:ascii="Arial" w:hAnsi="Arial" w:cs="Arial"/>
        </w:rPr>
        <w:t xml:space="preserve"> </w:t>
      </w:r>
      <w:r w:rsidR="00426D7C">
        <w:rPr>
          <w:rFonts w:ascii="Arial" w:hAnsi="Arial" w:cs="Arial"/>
        </w:rPr>
        <w:t xml:space="preserve"> </w:t>
      </w:r>
      <w:r w:rsidRPr="00775352">
        <w:rPr>
          <w:rFonts w:ascii="Arial" w:hAnsi="Arial" w:cs="Arial"/>
        </w:rPr>
        <w:t xml:space="preserve">W  trakcie  całego  postępowania  odwoławczego  uczeń  ma  prawo  uczęszczać  na  </w:t>
      </w:r>
      <w:r w:rsidR="00426D7C">
        <w:rPr>
          <w:rFonts w:ascii="Arial" w:hAnsi="Arial" w:cs="Arial"/>
        </w:rPr>
        <w:t xml:space="preserve"> </w:t>
      </w:r>
      <w:r w:rsidR="00426D7C">
        <w:rPr>
          <w:rFonts w:ascii="Arial" w:hAnsi="Arial" w:cs="Arial"/>
        </w:rPr>
        <w:br/>
        <w:t xml:space="preserve"> </w:t>
      </w:r>
      <w:r w:rsidRPr="00775352">
        <w:rPr>
          <w:rFonts w:ascii="Arial" w:hAnsi="Arial" w:cs="Arial"/>
        </w:rPr>
        <w:t xml:space="preserve">zajęcia  do  czasu otrzymania  ostatecznej  decyzji. </w:t>
      </w:r>
    </w:p>
    <w:p w:rsidR="00B03105" w:rsidRDefault="00B03105" w:rsidP="00085785">
      <w:pPr>
        <w:rPr>
          <w:rFonts w:ascii="Arial" w:hAnsi="Arial" w:cs="Arial"/>
          <w:b/>
        </w:rPr>
      </w:pPr>
    </w:p>
    <w:p w:rsidR="00EC5582" w:rsidRPr="00EC5582" w:rsidRDefault="00EC5582" w:rsidP="00085785">
      <w:pPr>
        <w:rPr>
          <w:rFonts w:ascii="Arial" w:hAnsi="Arial" w:cs="Arial"/>
          <w:b/>
        </w:rPr>
      </w:pPr>
    </w:p>
    <w:p w:rsidR="00B03105" w:rsidRPr="00EC5582" w:rsidRDefault="00B03105" w:rsidP="00EC5582">
      <w:pPr>
        <w:pStyle w:val="Nagwek2"/>
        <w:spacing w:before="0"/>
        <w:rPr>
          <w:rFonts w:ascii="Arial" w:hAnsi="Arial" w:cs="Arial"/>
          <w:b w:val="0"/>
          <w:color w:val="auto"/>
          <w:sz w:val="22"/>
          <w:szCs w:val="22"/>
        </w:rPr>
      </w:pPr>
      <w:bookmarkStart w:id="40" w:name="_Toc498200491"/>
      <w:r w:rsidRPr="00EC5582">
        <w:rPr>
          <w:rFonts w:ascii="Arial" w:hAnsi="Arial" w:cs="Arial"/>
          <w:color w:val="auto"/>
          <w:sz w:val="22"/>
          <w:szCs w:val="22"/>
        </w:rPr>
        <w:t>DZIAŁ VII</w:t>
      </w:r>
      <w:bookmarkEnd w:id="40"/>
    </w:p>
    <w:p w:rsidR="00B03105" w:rsidRPr="00EC5582" w:rsidRDefault="00B03105" w:rsidP="00085785">
      <w:pPr>
        <w:pStyle w:val="Nagwek2"/>
        <w:rPr>
          <w:rFonts w:ascii="Arial" w:hAnsi="Arial" w:cs="Arial"/>
          <w:b w:val="0"/>
          <w:color w:val="auto"/>
          <w:sz w:val="22"/>
          <w:szCs w:val="22"/>
        </w:rPr>
      </w:pPr>
      <w:bookmarkStart w:id="41" w:name="_Toc498200492"/>
      <w:r w:rsidRPr="00EC5582">
        <w:rPr>
          <w:rFonts w:ascii="Arial" w:hAnsi="Arial" w:cs="Arial"/>
          <w:color w:val="auto"/>
          <w:sz w:val="22"/>
          <w:szCs w:val="22"/>
        </w:rPr>
        <w:t>Rozdział  1</w:t>
      </w:r>
      <w:r w:rsidR="00B02871" w:rsidRPr="00EC5582">
        <w:rPr>
          <w:rFonts w:ascii="Arial" w:hAnsi="Arial" w:cs="Arial"/>
          <w:b w:val="0"/>
          <w:color w:val="auto"/>
          <w:sz w:val="22"/>
          <w:szCs w:val="22"/>
        </w:rPr>
        <w:br/>
      </w:r>
      <w:r w:rsidR="00B55D39">
        <w:rPr>
          <w:rFonts w:ascii="Arial" w:hAnsi="Arial" w:cs="Arial"/>
          <w:color w:val="auto"/>
          <w:sz w:val="22"/>
          <w:szCs w:val="22"/>
        </w:rPr>
        <w:t>Wewnątrzszkolne   Zasady  O</w:t>
      </w:r>
      <w:r w:rsidRPr="00EC5582">
        <w:rPr>
          <w:rFonts w:ascii="Arial" w:hAnsi="Arial" w:cs="Arial"/>
          <w:color w:val="auto"/>
          <w:sz w:val="22"/>
          <w:szCs w:val="22"/>
        </w:rPr>
        <w:t>ceniania</w:t>
      </w:r>
      <w:bookmarkEnd w:id="41"/>
    </w:p>
    <w:p w:rsidR="00757EC4" w:rsidRPr="00775352" w:rsidRDefault="00757EC4" w:rsidP="00085785">
      <w:pPr>
        <w:jc w:val="both"/>
        <w:rPr>
          <w:rFonts w:ascii="Arial" w:hAnsi="Arial" w:cs="Arial"/>
        </w:rPr>
      </w:pPr>
    </w:p>
    <w:p w:rsidR="00757EC4" w:rsidRPr="00775352" w:rsidRDefault="00FC0E84" w:rsidP="00EC5582">
      <w:pPr>
        <w:autoSpaceDE w:val="0"/>
        <w:autoSpaceDN w:val="0"/>
        <w:adjustRightInd w:val="0"/>
        <w:jc w:val="left"/>
        <w:rPr>
          <w:rFonts w:ascii="Arial" w:hAnsi="Arial" w:cs="Arial"/>
          <w:b/>
          <w:bCs/>
        </w:rPr>
      </w:pPr>
      <w:r w:rsidRPr="00775352">
        <w:rPr>
          <w:rFonts w:ascii="Arial" w:hAnsi="Arial" w:cs="Arial"/>
          <w:b/>
          <w:bCs/>
        </w:rPr>
        <w:t>§ 1</w:t>
      </w:r>
      <w:r w:rsidR="006C76F9">
        <w:rPr>
          <w:rFonts w:ascii="Arial" w:hAnsi="Arial" w:cs="Arial"/>
          <w:b/>
          <w:bCs/>
        </w:rPr>
        <w:t>1</w:t>
      </w:r>
      <w:r w:rsidR="003D237C">
        <w:rPr>
          <w:rFonts w:ascii="Arial" w:hAnsi="Arial" w:cs="Arial"/>
          <w:b/>
          <w:bCs/>
        </w:rPr>
        <w:t>8</w:t>
      </w:r>
      <w:r w:rsidRPr="00775352">
        <w:rPr>
          <w:rFonts w:ascii="Arial" w:hAnsi="Arial" w:cs="Arial"/>
          <w:b/>
          <w:bCs/>
        </w:rPr>
        <w:t xml:space="preserve">. </w:t>
      </w:r>
      <w:r w:rsidR="00757EC4" w:rsidRPr="00C268EC">
        <w:rPr>
          <w:rFonts w:ascii="Arial" w:hAnsi="Arial" w:cs="Arial"/>
        </w:rPr>
        <w:t>Ocenianie w klasach I – III szkoły podstawowej</w:t>
      </w:r>
      <w:r w:rsidR="00DA73D9">
        <w:rPr>
          <w:rFonts w:ascii="Arial" w:hAnsi="Arial" w:cs="Arial"/>
        </w:rPr>
        <w:t>.</w:t>
      </w:r>
    </w:p>
    <w:p w:rsidR="00757EC4" w:rsidRPr="00775352" w:rsidRDefault="00757EC4" w:rsidP="00EC5582">
      <w:pPr>
        <w:autoSpaceDE w:val="0"/>
        <w:autoSpaceDN w:val="0"/>
        <w:adjustRightInd w:val="0"/>
        <w:jc w:val="both"/>
        <w:rPr>
          <w:rFonts w:ascii="Arial" w:hAnsi="Arial" w:cs="Arial"/>
          <w:b/>
          <w:bCs/>
        </w:rPr>
      </w:pPr>
    </w:p>
    <w:p w:rsidR="00757EC4" w:rsidRPr="00775352" w:rsidRDefault="00757EC4" w:rsidP="00002F4F">
      <w:pPr>
        <w:pStyle w:val="Akapitzlist"/>
        <w:numPr>
          <w:ilvl w:val="1"/>
          <w:numId w:val="196"/>
        </w:numPr>
        <w:tabs>
          <w:tab w:val="clear" w:pos="890"/>
          <w:tab w:val="num" w:pos="426"/>
        </w:tabs>
        <w:autoSpaceDE w:val="0"/>
        <w:autoSpaceDN w:val="0"/>
        <w:adjustRightInd w:val="0"/>
        <w:spacing w:after="0" w:line="240" w:lineRule="auto"/>
        <w:ind w:left="426" w:hanging="426"/>
        <w:jc w:val="both"/>
        <w:rPr>
          <w:rFonts w:ascii="Arial" w:hAnsi="Arial" w:cs="Arial"/>
          <w:b/>
          <w:bCs/>
        </w:rPr>
      </w:pPr>
      <w:r w:rsidRPr="00775352">
        <w:rPr>
          <w:rFonts w:ascii="Arial" w:hAnsi="Arial" w:cs="Arial"/>
          <w:bCs/>
        </w:rPr>
        <w:t>Zasady wewnątrzszkolnego oceniania precyzują i ujednolicają sposoby oceniania stosowane przez wszystkich nauczycieli</w:t>
      </w:r>
      <w:r w:rsidR="00D34ADA">
        <w:rPr>
          <w:rFonts w:ascii="Arial" w:hAnsi="Arial" w:cs="Arial"/>
          <w:bCs/>
        </w:rPr>
        <w:t xml:space="preserve"> </w:t>
      </w:r>
      <w:r w:rsidR="006C76F9">
        <w:rPr>
          <w:rFonts w:ascii="Arial" w:hAnsi="Arial" w:cs="Arial"/>
          <w:bCs/>
        </w:rPr>
        <w:t>edukacji wczesnoszkolnej w</w:t>
      </w:r>
      <w:r w:rsidRPr="00775352">
        <w:rPr>
          <w:rFonts w:ascii="Arial" w:hAnsi="Arial" w:cs="Arial"/>
          <w:bCs/>
        </w:rPr>
        <w:t xml:space="preserve"> Szkole Podstawowej nr 2 im. Wojska Polskiego w Szprotawie.</w:t>
      </w:r>
    </w:p>
    <w:p w:rsidR="00757EC4" w:rsidRPr="00775352" w:rsidRDefault="00757EC4" w:rsidP="00C268EC">
      <w:pPr>
        <w:tabs>
          <w:tab w:val="num" w:pos="426"/>
        </w:tabs>
        <w:autoSpaceDE w:val="0"/>
        <w:autoSpaceDN w:val="0"/>
        <w:adjustRightInd w:val="0"/>
        <w:ind w:left="426" w:hanging="426"/>
        <w:jc w:val="both"/>
        <w:rPr>
          <w:rFonts w:ascii="Arial" w:hAnsi="Arial" w:cs="Arial"/>
          <w:b/>
          <w:bCs/>
        </w:rPr>
      </w:pPr>
    </w:p>
    <w:p w:rsidR="00757EC4" w:rsidRPr="00775352" w:rsidRDefault="00757EC4" w:rsidP="00002F4F">
      <w:pPr>
        <w:pStyle w:val="Akapitzlist"/>
        <w:numPr>
          <w:ilvl w:val="1"/>
          <w:numId w:val="196"/>
        </w:numPr>
        <w:tabs>
          <w:tab w:val="clear" w:pos="890"/>
          <w:tab w:val="num" w:pos="426"/>
        </w:tabs>
        <w:autoSpaceDE w:val="0"/>
        <w:autoSpaceDN w:val="0"/>
        <w:adjustRightInd w:val="0"/>
        <w:spacing w:after="0" w:line="240" w:lineRule="auto"/>
        <w:ind w:left="426" w:hanging="426"/>
        <w:jc w:val="both"/>
        <w:rPr>
          <w:rFonts w:ascii="Arial" w:hAnsi="Arial" w:cs="Arial"/>
          <w:bCs/>
        </w:rPr>
      </w:pPr>
      <w:r w:rsidRPr="00775352">
        <w:rPr>
          <w:rFonts w:ascii="Arial" w:hAnsi="Arial" w:cs="Arial"/>
          <w:bCs/>
        </w:rPr>
        <w:t>Ocenianie to proces gromadzenia informacji o postępach i osiągnięciach ucznia.</w:t>
      </w:r>
    </w:p>
    <w:p w:rsidR="00757EC4" w:rsidRPr="00775352" w:rsidRDefault="00757EC4" w:rsidP="00C268EC">
      <w:pPr>
        <w:tabs>
          <w:tab w:val="num" w:pos="426"/>
        </w:tabs>
        <w:autoSpaceDE w:val="0"/>
        <w:autoSpaceDN w:val="0"/>
        <w:adjustRightInd w:val="0"/>
        <w:ind w:left="426" w:hanging="426"/>
        <w:jc w:val="both"/>
        <w:rPr>
          <w:rFonts w:ascii="Arial" w:hAnsi="Arial" w:cs="Arial"/>
          <w:bCs/>
        </w:rPr>
      </w:pPr>
    </w:p>
    <w:p w:rsidR="00757EC4" w:rsidRPr="00775352" w:rsidRDefault="00757EC4" w:rsidP="00002F4F">
      <w:pPr>
        <w:pStyle w:val="Akapitzlist"/>
        <w:numPr>
          <w:ilvl w:val="1"/>
          <w:numId w:val="196"/>
        </w:numPr>
        <w:tabs>
          <w:tab w:val="clear" w:pos="890"/>
          <w:tab w:val="num" w:pos="426"/>
        </w:tabs>
        <w:autoSpaceDE w:val="0"/>
        <w:autoSpaceDN w:val="0"/>
        <w:adjustRightInd w:val="0"/>
        <w:spacing w:after="0" w:line="240" w:lineRule="auto"/>
        <w:ind w:left="426" w:hanging="426"/>
        <w:jc w:val="both"/>
        <w:rPr>
          <w:rFonts w:ascii="Arial" w:hAnsi="Arial" w:cs="Arial"/>
          <w:bCs/>
        </w:rPr>
      </w:pPr>
      <w:r w:rsidRPr="00775352">
        <w:rPr>
          <w:rFonts w:ascii="Arial" w:hAnsi="Arial" w:cs="Arial"/>
          <w:bCs/>
        </w:rPr>
        <w:t>Ocenianie wewnątrzszkolne ma na celu:</w:t>
      </w:r>
    </w:p>
    <w:p w:rsidR="00757EC4" w:rsidRPr="00775352" w:rsidRDefault="00757EC4" w:rsidP="00085785">
      <w:pPr>
        <w:pStyle w:val="Akapitzlist"/>
        <w:autoSpaceDE w:val="0"/>
        <w:autoSpaceDN w:val="0"/>
        <w:adjustRightInd w:val="0"/>
        <w:spacing w:line="240" w:lineRule="auto"/>
        <w:ind w:left="0"/>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 xml:space="preserve"> poinformowanie ucznia o poziomie jego osiągnięć edukacyjnych i jego zachowaniu</w:t>
      </w:r>
      <w:r w:rsidR="003D237C">
        <w:rPr>
          <w:rFonts w:ascii="Arial" w:hAnsi="Arial" w:cs="Arial"/>
          <w:bCs/>
        </w:rPr>
        <w:t>,</w:t>
      </w:r>
    </w:p>
    <w:p w:rsidR="00757EC4" w:rsidRPr="00775352" w:rsidRDefault="00757EC4" w:rsidP="00C268EC">
      <w:pPr>
        <w:pStyle w:val="Akapitzlist"/>
        <w:autoSpaceDE w:val="0"/>
        <w:autoSpaceDN w:val="0"/>
        <w:adjustRightInd w:val="0"/>
        <w:spacing w:line="240" w:lineRule="auto"/>
        <w:ind w:left="1440" w:hanging="306"/>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rozpoznawanie potrzeb każdego ucznia i pomoc w samodzielnym planowaniu jego rozwoju</w:t>
      </w:r>
      <w:r w:rsidR="003D237C">
        <w:rPr>
          <w:rFonts w:ascii="Arial" w:hAnsi="Arial" w:cs="Arial"/>
          <w:bCs/>
        </w:rPr>
        <w:t>,</w:t>
      </w:r>
    </w:p>
    <w:p w:rsidR="00757EC4" w:rsidRPr="00775352" w:rsidRDefault="00757EC4" w:rsidP="00C268EC">
      <w:pPr>
        <w:pStyle w:val="Akapitzlist"/>
        <w:autoSpaceDE w:val="0"/>
        <w:autoSpaceDN w:val="0"/>
        <w:adjustRightInd w:val="0"/>
        <w:spacing w:line="240" w:lineRule="auto"/>
        <w:ind w:left="1440" w:hanging="306"/>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motywowanie ucznia do dalszych postępów i wspieranie jego działań</w:t>
      </w:r>
      <w:r w:rsidR="003D237C">
        <w:rPr>
          <w:rFonts w:ascii="Arial" w:hAnsi="Arial" w:cs="Arial"/>
          <w:bCs/>
        </w:rPr>
        <w:t>,</w:t>
      </w:r>
    </w:p>
    <w:p w:rsidR="00757EC4" w:rsidRPr="00775352" w:rsidRDefault="00757EC4" w:rsidP="00C268EC">
      <w:pPr>
        <w:pStyle w:val="Akapitzlist"/>
        <w:autoSpaceDE w:val="0"/>
        <w:autoSpaceDN w:val="0"/>
        <w:adjustRightInd w:val="0"/>
        <w:spacing w:line="240" w:lineRule="auto"/>
        <w:ind w:left="1440" w:hanging="306"/>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dostarczenie rodzicom (prawnym opiekunom) informacji o postępach, trudnościach w nauce, zachowaniu oraz specjalnych uzdolnieniach ucznia</w:t>
      </w:r>
      <w:r w:rsidR="003D237C">
        <w:rPr>
          <w:rFonts w:ascii="Arial" w:hAnsi="Arial" w:cs="Arial"/>
          <w:bCs/>
        </w:rPr>
        <w:t>,</w:t>
      </w:r>
    </w:p>
    <w:p w:rsidR="00757EC4" w:rsidRPr="00775352" w:rsidRDefault="00757EC4" w:rsidP="00C268EC">
      <w:pPr>
        <w:pStyle w:val="Akapitzlist"/>
        <w:autoSpaceDE w:val="0"/>
        <w:autoSpaceDN w:val="0"/>
        <w:adjustRightInd w:val="0"/>
        <w:spacing w:line="240" w:lineRule="auto"/>
        <w:ind w:left="1440" w:hanging="306"/>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planowanie oraz doskonalenie organizacji i metod pracy dydaktyczno – wychowawczej</w:t>
      </w:r>
      <w:r w:rsidR="003D237C">
        <w:rPr>
          <w:rFonts w:ascii="Arial" w:hAnsi="Arial" w:cs="Arial"/>
          <w:bCs/>
        </w:rPr>
        <w:t>,</w:t>
      </w:r>
    </w:p>
    <w:p w:rsidR="00757EC4" w:rsidRPr="00775352" w:rsidRDefault="00757EC4" w:rsidP="00C268EC">
      <w:pPr>
        <w:pStyle w:val="Akapitzlist"/>
        <w:autoSpaceDE w:val="0"/>
        <w:autoSpaceDN w:val="0"/>
        <w:adjustRightInd w:val="0"/>
        <w:spacing w:line="240" w:lineRule="auto"/>
        <w:ind w:left="1440" w:hanging="306"/>
        <w:jc w:val="both"/>
        <w:rPr>
          <w:rFonts w:ascii="Arial" w:hAnsi="Arial" w:cs="Arial"/>
          <w:bCs/>
        </w:rPr>
      </w:pPr>
    </w:p>
    <w:p w:rsidR="00757EC4" w:rsidRPr="00775352" w:rsidRDefault="00757EC4" w:rsidP="00002F4F">
      <w:pPr>
        <w:pStyle w:val="Akapitzlist"/>
        <w:numPr>
          <w:ilvl w:val="0"/>
          <w:numId w:val="214"/>
        </w:numPr>
        <w:autoSpaceDE w:val="0"/>
        <w:autoSpaceDN w:val="0"/>
        <w:adjustRightInd w:val="0"/>
        <w:spacing w:after="0" w:line="240" w:lineRule="auto"/>
        <w:ind w:hanging="306"/>
        <w:jc w:val="both"/>
        <w:rPr>
          <w:rFonts w:ascii="Arial" w:hAnsi="Arial" w:cs="Arial"/>
          <w:bCs/>
        </w:rPr>
      </w:pPr>
      <w:r w:rsidRPr="00775352">
        <w:rPr>
          <w:rFonts w:ascii="Arial" w:hAnsi="Arial" w:cs="Arial"/>
          <w:bCs/>
        </w:rPr>
        <w:t>określenie efektywności stosowanych metod pracy</w:t>
      </w:r>
      <w:r w:rsidR="003D237C">
        <w:rPr>
          <w:rFonts w:ascii="Arial" w:hAnsi="Arial" w:cs="Arial"/>
          <w:bCs/>
        </w:rPr>
        <w:t>.</w:t>
      </w:r>
    </w:p>
    <w:p w:rsidR="00757EC4" w:rsidRPr="00775352" w:rsidRDefault="00757EC4" w:rsidP="00085785">
      <w:pPr>
        <w:rPr>
          <w:rFonts w:ascii="Arial" w:hAnsi="Arial" w:cs="Arial"/>
        </w:rPr>
      </w:pPr>
    </w:p>
    <w:p w:rsidR="00757EC4" w:rsidRPr="00775352" w:rsidRDefault="00757EC4" w:rsidP="00002F4F">
      <w:pPr>
        <w:pStyle w:val="NormalnyWeb"/>
        <w:numPr>
          <w:ilvl w:val="1"/>
          <w:numId w:val="196"/>
        </w:numPr>
        <w:tabs>
          <w:tab w:val="clear" w:pos="890"/>
          <w:tab w:val="num" w:pos="426"/>
        </w:tabs>
        <w:spacing w:before="0" w:beforeAutospacing="0" w:after="0" w:afterAutospacing="0"/>
        <w:ind w:right="720" w:hanging="890"/>
        <w:jc w:val="both"/>
        <w:rPr>
          <w:rFonts w:ascii="Arial" w:hAnsi="Arial" w:cs="Arial"/>
          <w:sz w:val="22"/>
          <w:szCs w:val="22"/>
        </w:rPr>
      </w:pPr>
      <w:r w:rsidRPr="00775352">
        <w:rPr>
          <w:rFonts w:ascii="Arial" w:hAnsi="Arial" w:cs="Arial"/>
          <w:sz w:val="22"/>
          <w:szCs w:val="22"/>
        </w:rPr>
        <w:t>Ocenianie wewnątrzszkolne obejmuje:</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757EC4" w:rsidRPr="00C268EC" w:rsidRDefault="00757EC4" w:rsidP="00002F4F">
      <w:pPr>
        <w:pStyle w:val="NormalnyWeb"/>
        <w:numPr>
          <w:ilvl w:val="0"/>
          <w:numId w:val="206"/>
        </w:numPr>
        <w:spacing w:before="0" w:beforeAutospacing="0" w:after="0" w:afterAutospacing="0"/>
        <w:ind w:right="-6" w:hanging="306"/>
        <w:jc w:val="both"/>
        <w:rPr>
          <w:rFonts w:ascii="Arial" w:hAnsi="Arial" w:cs="Arial"/>
          <w:sz w:val="22"/>
          <w:szCs w:val="22"/>
        </w:rPr>
      </w:pPr>
      <w:r w:rsidRPr="00775352">
        <w:rPr>
          <w:rFonts w:ascii="Arial" w:hAnsi="Arial" w:cs="Arial"/>
          <w:sz w:val="22"/>
          <w:szCs w:val="22"/>
        </w:rPr>
        <w:t>formułowanie wymagań edukacyjnych niezbędnych do sformułowania śródrocznej i rocznej opisowej oceny</w:t>
      </w:r>
      <w:r w:rsidR="003D237C">
        <w:rPr>
          <w:rFonts w:ascii="Arial" w:hAnsi="Arial" w:cs="Arial"/>
          <w:sz w:val="22"/>
          <w:szCs w:val="22"/>
        </w:rPr>
        <w:t>,</w:t>
      </w:r>
    </w:p>
    <w:p w:rsidR="00757EC4" w:rsidRPr="00775352" w:rsidRDefault="00757EC4" w:rsidP="00002F4F">
      <w:pPr>
        <w:pStyle w:val="NormalnyWeb"/>
        <w:numPr>
          <w:ilvl w:val="0"/>
          <w:numId w:val="206"/>
        </w:numPr>
        <w:spacing w:before="0" w:beforeAutospacing="0" w:after="0" w:afterAutospacing="0"/>
        <w:ind w:right="-6" w:hanging="306"/>
        <w:jc w:val="both"/>
        <w:rPr>
          <w:rFonts w:ascii="Arial" w:hAnsi="Arial" w:cs="Arial"/>
          <w:sz w:val="22"/>
          <w:szCs w:val="22"/>
        </w:rPr>
      </w:pPr>
      <w:r w:rsidRPr="00775352">
        <w:rPr>
          <w:rFonts w:ascii="Arial" w:hAnsi="Arial" w:cs="Arial"/>
          <w:sz w:val="22"/>
          <w:szCs w:val="22"/>
        </w:rPr>
        <w:lastRenderedPageBreak/>
        <w:t>ocenianie bieżące i ustalenie śródrocznej i rocznej opisowej oceny klasyfikacyjnej</w:t>
      </w:r>
      <w:r w:rsidR="00DA73D9">
        <w:rPr>
          <w:rFonts w:ascii="Arial" w:hAnsi="Arial" w:cs="Arial"/>
          <w:sz w:val="22"/>
          <w:szCs w:val="22"/>
        </w:rPr>
        <w:t>.</w:t>
      </w:r>
    </w:p>
    <w:p w:rsidR="00757EC4" w:rsidRPr="00775352" w:rsidRDefault="00757EC4" w:rsidP="001D6036">
      <w:pPr>
        <w:ind w:left="1134" w:hanging="1134"/>
        <w:rPr>
          <w:rFonts w:ascii="Arial" w:hAnsi="Arial" w:cs="Arial"/>
        </w:rPr>
      </w:pPr>
    </w:p>
    <w:p w:rsidR="00757EC4" w:rsidRPr="00775352" w:rsidRDefault="001D6036" w:rsidP="001D6036">
      <w:pPr>
        <w:pStyle w:val="NormalnyWeb"/>
        <w:spacing w:before="0" w:beforeAutospacing="0" w:after="0" w:afterAutospacing="0"/>
        <w:ind w:left="426" w:right="-6" w:hanging="426"/>
        <w:jc w:val="both"/>
        <w:rPr>
          <w:rFonts w:ascii="Arial" w:hAnsi="Arial" w:cs="Arial"/>
          <w:sz w:val="22"/>
          <w:szCs w:val="22"/>
        </w:rPr>
      </w:pPr>
      <w:r w:rsidRPr="001D6036">
        <w:rPr>
          <w:rFonts w:ascii="Arial" w:hAnsi="Arial" w:cs="Arial"/>
          <w:b/>
          <w:sz w:val="22"/>
          <w:szCs w:val="22"/>
        </w:rPr>
        <w:t>5.</w:t>
      </w:r>
      <w:r w:rsidR="00A21E90">
        <w:rPr>
          <w:rFonts w:ascii="Arial" w:hAnsi="Arial" w:cs="Arial"/>
          <w:b/>
          <w:sz w:val="22"/>
          <w:szCs w:val="22"/>
        </w:rPr>
        <w:t xml:space="preserve">   </w:t>
      </w:r>
      <w:r w:rsidR="00757EC4" w:rsidRPr="00775352">
        <w:rPr>
          <w:rFonts w:ascii="Arial" w:hAnsi="Arial" w:cs="Arial"/>
          <w:sz w:val="22"/>
          <w:szCs w:val="22"/>
        </w:rPr>
        <w:t>Każda ocena jest jawna, zarówno dla ucznia, jak i jeg</w:t>
      </w:r>
      <w:r w:rsidR="00FC0E84" w:rsidRPr="00775352">
        <w:rPr>
          <w:rFonts w:ascii="Arial" w:hAnsi="Arial" w:cs="Arial"/>
          <w:sz w:val="22"/>
          <w:szCs w:val="22"/>
        </w:rPr>
        <w:t xml:space="preserve">o rodziców (prawnych opiekunów) </w:t>
      </w:r>
      <w:r w:rsidR="00757EC4" w:rsidRPr="00775352">
        <w:rPr>
          <w:rFonts w:ascii="Arial" w:hAnsi="Arial" w:cs="Arial"/>
          <w:sz w:val="22"/>
          <w:szCs w:val="22"/>
        </w:rPr>
        <w:t>i na ich prośbę nauczyciel ustalający ocenę powinien ją uzasadnić.</w:t>
      </w:r>
    </w:p>
    <w:p w:rsidR="00757EC4" w:rsidRPr="00775352" w:rsidRDefault="00757EC4" w:rsidP="00C268EC">
      <w:pPr>
        <w:pStyle w:val="NormalnyWeb"/>
        <w:spacing w:before="0" w:beforeAutospacing="0" w:after="0" w:afterAutospacing="0"/>
        <w:ind w:left="1134" w:right="720" w:hanging="283"/>
        <w:jc w:val="both"/>
        <w:rPr>
          <w:rFonts w:ascii="Arial" w:hAnsi="Arial" w:cs="Arial"/>
          <w:sz w:val="22"/>
          <w:szCs w:val="22"/>
        </w:rPr>
      </w:pPr>
    </w:p>
    <w:p w:rsidR="0007734C" w:rsidRPr="00775352" w:rsidRDefault="00757EC4" w:rsidP="00A21E90">
      <w:pPr>
        <w:pStyle w:val="NormalnyWeb"/>
        <w:numPr>
          <w:ilvl w:val="0"/>
          <w:numId w:val="300"/>
        </w:numPr>
        <w:spacing w:before="0" w:beforeAutospacing="0" w:after="0" w:afterAutospacing="0"/>
        <w:ind w:left="426" w:right="-6" w:hanging="426"/>
        <w:jc w:val="both"/>
        <w:rPr>
          <w:rFonts w:ascii="Arial" w:hAnsi="Arial" w:cs="Arial"/>
          <w:sz w:val="22"/>
          <w:szCs w:val="22"/>
        </w:rPr>
      </w:pPr>
      <w:r w:rsidRPr="00775352">
        <w:rPr>
          <w:rFonts w:ascii="Arial" w:hAnsi="Arial" w:cs="Arial"/>
          <w:sz w:val="22"/>
          <w:szCs w:val="22"/>
        </w:rPr>
        <w:t xml:space="preserve">Ocena powinna być zależna od możliwości intelektualnych ucznia, tak, aby </w:t>
      </w:r>
      <w:r w:rsidR="003B3E59" w:rsidRPr="00775352">
        <w:rPr>
          <w:rFonts w:ascii="Arial" w:hAnsi="Arial" w:cs="Arial"/>
          <w:sz w:val="22"/>
          <w:szCs w:val="22"/>
        </w:rPr>
        <w:t>uwzględniała jego wkład prac</w:t>
      </w:r>
      <w:r w:rsidR="00FC0E84" w:rsidRPr="00775352">
        <w:rPr>
          <w:rFonts w:ascii="Arial" w:hAnsi="Arial" w:cs="Arial"/>
          <w:sz w:val="22"/>
          <w:szCs w:val="22"/>
        </w:rPr>
        <w:t>y.</w:t>
      </w:r>
      <w:r w:rsidR="003B3E59" w:rsidRPr="00775352">
        <w:rPr>
          <w:rFonts w:ascii="Arial" w:hAnsi="Arial" w:cs="Arial"/>
        </w:rPr>
        <w:tab/>
      </w:r>
    </w:p>
    <w:p w:rsidR="0007734C" w:rsidRPr="00775352" w:rsidRDefault="0007734C" w:rsidP="00085785">
      <w:pPr>
        <w:autoSpaceDE w:val="0"/>
        <w:autoSpaceDN w:val="0"/>
        <w:adjustRightInd w:val="0"/>
        <w:jc w:val="both"/>
        <w:rPr>
          <w:rFonts w:ascii="Arial" w:hAnsi="Arial" w:cs="Arial"/>
          <w:b/>
          <w:bCs/>
        </w:rPr>
      </w:pPr>
    </w:p>
    <w:p w:rsidR="0007734C" w:rsidRPr="00775352" w:rsidRDefault="0007734C" w:rsidP="00002F4F">
      <w:pPr>
        <w:pStyle w:val="NormalnyWeb"/>
        <w:numPr>
          <w:ilvl w:val="0"/>
          <w:numId w:val="300"/>
        </w:numPr>
        <w:spacing w:before="0" w:beforeAutospacing="0" w:after="0" w:afterAutospacing="0"/>
        <w:ind w:left="426" w:right="-6" w:hanging="426"/>
        <w:jc w:val="both"/>
        <w:rPr>
          <w:rFonts w:ascii="Arial" w:hAnsi="Arial" w:cs="Arial"/>
          <w:sz w:val="22"/>
          <w:szCs w:val="22"/>
        </w:rPr>
      </w:pPr>
      <w:r w:rsidRPr="00775352">
        <w:rPr>
          <w:rFonts w:ascii="Arial" w:hAnsi="Arial" w:cs="Arial"/>
          <w:sz w:val="22"/>
          <w:szCs w:val="22"/>
        </w:rPr>
        <w:t>Nauczyciel na początku każdego roku szkolnego jest zobowiązany poinformować uczniów oraz ich rodziców (prawnych opiekunów) o:</w:t>
      </w:r>
    </w:p>
    <w:p w:rsidR="0007734C" w:rsidRPr="00775352" w:rsidRDefault="0007734C" w:rsidP="00085785">
      <w:pPr>
        <w:autoSpaceDE w:val="0"/>
        <w:autoSpaceDN w:val="0"/>
        <w:adjustRightInd w:val="0"/>
        <w:jc w:val="both"/>
        <w:rPr>
          <w:rFonts w:ascii="Arial" w:hAnsi="Arial" w:cs="Arial"/>
          <w:b/>
          <w:bCs/>
        </w:rPr>
      </w:pPr>
    </w:p>
    <w:p w:rsidR="0007734C" w:rsidRPr="00775352" w:rsidRDefault="0007734C" w:rsidP="00002F4F">
      <w:pPr>
        <w:pStyle w:val="NormalnyWeb"/>
        <w:numPr>
          <w:ilvl w:val="0"/>
          <w:numId w:val="215"/>
        </w:numPr>
        <w:spacing w:before="0" w:beforeAutospacing="0" w:after="0" w:afterAutospacing="0"/>
        <w:ind w:left="1134" w:right="-6" w:hanging="425"/>
        <w:jc w:val="both"/>
        <w:rPr>
          <w:rFonts w:ascii="Arial" w:hAnsi="Arial" w:cs="Arial"/>
          <w:sz w:val="22"/>
          <w:szCs w:val="22"/>
        </w:rPr>
      </w:pPr>
      <w:r w:rsidRPr="00775352">
        <w:rPr>
          <w:rFonts w:ascii="Arial" w:hAnsi="Arial" w:cs="Arial"/>
          <w:sz w:val="22"/>
          <w:szCs w:val="22"/>
        </w:rPr>
        <w:t>wymaganiach edukacyjnych wynikających z podstawy programowej edukacji wczesnoszkolnej na odpowiednich poziomach edukacyjnych;</w:t>
      </w:r>
    </w:p>
    <w:p w:rsidR="0007734C" w:rsidRPr="00775352" w:rsidRDefault="0007734C" w:rsidP="00111759">
      <w:pPr>
        <w:pStyle w:val="NormalnyWeb"/>
        <w:spacing w:before="0" w:beforeAutospacing="0" w:after="0" w:afterAutospacing="0"/>
        <w:ind w:left="1134" w:right="-6" w:hanging="425"/>
        <w:jc w:val="both"/>
        <w:rPr>
          <w:rFonts w:ascii="Arial" w:hAnsi="Arial" w:cs="Arial"/>
          <w:sz w:val="22"/>
          <w:szCs w:val="22"/>
        </w:rPr>
      </w:pPr>
    </w:p>
    <w:p w:rsidR="0007734C" w:rsidRPr="00775352" w:rsidRDefault="0007734C" w:rsidP="00002F4F">
      <w:pPr>
        <w:pStyle w:val="NormalnyWeb"/>
        <w:numPr>
          <w:ilvl w:val="0"/>
          <w:numId w:val="215"/>
        </w:numPr>
        <w:spacing w:before="0" w:beforeAutospacing="0" w:after="0" w:afterAutospacing="0"/>
        <w:ind w:left="1134" w:right="720" w:hanging="425"/>
        <w:jc w:val="both"/>
        <w:rPr>
          <w:rFonts w:ascii="Arial" w:hAnsi="Arial" w:cs="Arial"/>
          <w:sz w:val="22"/>
          <w:szCs w:val="22"/>
        </w:rPr>
      </w:pPr>
      <w:r w:rsidRPr="00775352">
        <w:rPr>
          <w:rFonts w:ascii="Arial" w:hAnsi="Arial" w:cs="Arial"/>
          <w:sz w:val="22"/>
          <w:szCs w:val="22"/>
        </w:rPr>
        <w:t>sposobach sprawdzania osiągnięć edukacyjnych uczniów.</w:t>
      </w:r>
    </w:p>
    <w:p w:rsidR="0007734C" w:rsidRPr="00775352" w:rsidRDefault="0007734C" w:rsidP="00085785">
      <w:pPr>
        <w:pStyle w:val="NormalnyWeb"/>
        <w:spacing w:before="0" w:beforeAutospacing="0" w:after="0" w:afterAutospacing="0"/>
        <w:ind w:right="720"/>
        <w:jc w:val="both"/>
        <w:rPr>
          <w:rFonts w:ascii="Arial" w:hAnsi="Arial" w:cs="Arial"/>
          <w:sz w:val="22"/>
          <w:szCs w:val="22"/>
        </w:rPr>
      </w:pPr>
    </w:p>
    <w:p w:rsidR="0007734C" w:rsidRPr="00775352" w:rsidRDefault="0007734C" w:rsidP="00A21E90">
      <w:pPr>
        <w:pStyle w:val="NormalnyWeb"/>
        <w:numPr>
          <w:ilvl w:val="0"/>
          <w:numId w:val="300"/>
        </w:numPr>
        <w:tabs>
          <w:tab w:val="left" w:pos="9354"/>
        </w:tabs>
        <w:spacing w:before="0" w:beforeAutospacing="0" w:after="0" w:afterAutospacing="0"/>
        <w:ind w:left="426" w:right="-6" w:hanging="426"/>
        <w:jc w:val="both"/>
        <w:rPr>
          <w:rFonts w:ascii="Arial" w:hAnsi="Arial" w:cs="Arial"/>
          <w:sz w:val="22"/>
          <w:szCs w:val="22"/>
        </w:rPr>
      </w:pPr>
      <w:r w:rsidRPr="00775352">
        <w:rPr>
          <w:rFonts w:ascii="Arial" w:hAnsi="Arial" w:cs="Arial"/>
          <w:sz w:val="22"/>
          <w:szCs w:val="22"/>
        </w:rPr>
        <w:t>Nauczyciel jest obowiązany na podstawie pisemnej opinii poradni psychologiczno</w:t>
      </w:r>
      <w:r w:rsidR="00F75A1A">
        <w:rPr>
          <w:rFonts w:ascii="Arial" w:hAnsi="Arial" w:cs="Arial"/>
          <w:sz w:val="22"/>
          <w:szCs w:val="22"/>
        </w:rPr>
        <w:t>-</w:t>
      </w:r>
      <w:r w:rsidRPr="00775352">
        <w:rPr>
          <w:rFonts w:ascii="Arial" w:hAnsi="Arial" w:cs="Arial"/>
          <w:sz w:val="22"/>
          <w:szCs w:val="22"/>
        </w:rPr>
        <w:t>pedagogicznej lub innej poradni specjalistycznej dostosować</w:t>
      </w:r>
      <w:r w:rsidR="00EF605A">
        <w:rPr>
          <w:rFonts w:ascii="Arial" w:hAnsi="Arial" w:cs="Arial"/>
          <w:sz w:val="22"/>
          <w:szCs w:val="22"/>
        </w:rPr>
        <w:t xml:space="preserve"> </w:t>
      </w:r>
      <w:r w:rsidRPr="00775352">
        <w:rPr>
          <w:rFonts w:ascii="Arial" w:hAnsi="Arial" w:cs="Arial"/>
          <w:sz w:val="22"/>
          <w:szCs w:val="22"/>
        </w:rPr>
        <w:t>wymagania</w:t>
      </w:r>
      <w:r w:rsidR="00F75A1A">
        <w:rPr>
          <w:rFonts w:ascii="Arial" w:hAnsi="Arial" w:cs="Arial"/>
          <w:sz w:val="22"/>
          <w:szCs w:val="22"/>
        </w:rPr>
        <w:t xml:space="preserve"> edukacyjne </w:t>
      </w:r>
      <w:r w:rsidRPr="00775352">
        <w:rPr>
          <w:rFonts w:ascii="Arial" w:hAnsi="Arial" w:cs="Arial"/>
          <w:sz w:val="22"/>
          <w:szCs w:val="22"/>
        </w:rPr>
        <w:t>do indywidualnych potrzeb psychofizycznych i edukacyjnych ucznia, u którego stwierdzono zaburzenia i odchylenia rozwojowe lub specyficzne trudności w uczeniu się, uniemożliwiające sprostaniu tym wymaganiom.</w:t>
      </w:r>
    </w:p>
    <w:p w:rsidR="00111759" w:rsidRDefault="00111759" w:rsidP="00111759">
      <w:pPr>
        <w:pStyle w:val="NormalnyWeb"/>
        <w:tabs>
          <w:tab w:val="num" w:pos="2586"/>
        </w:tabs>
        <w:spacing w:before="0" w:beforeAutospacing="0" w:after="0" w:afterAutospacing="0"/>
        <w:ind w:right="-6"/>
        <w:jc w:val="both"/>
        <w:rPr>
          <w:rFonts w:ascii="Arial" w:hAnsi="Arial" w:cs="Arial"/>
          <w:sz w:val="22"/>
          <w:szCs w:val="22"/>
        </w:rPr>
      </w:pPr>
    </w:p>
    <w:p w:rsidR="0007734C" w:rsidRPr="00775352" w:rsidRDefault="0007734C" w:rsidP="00A21E90">
      <w:pPr>
        <w:pStyle w:val="NormalnyWeb"/>
        <w:numPr>
          <w:ilvl w:val="0"/>
          <w:numId w:val="301"/>
        </w:numPr>
        <w:spacing w:before="0" w:beforeAutospacing="0" w:after="0" w:afterAutospacing="0"/>
        <w:ind w:left="426" w:right="-6" w:hanging="426"/>
        <w:jc w:val="both"/>
        <w:rPr>
          <w:rFonts w:ascii="Arial" w:hAnsi="Arial" w:cs="Arial"/>
          <w:sz w:val="22"/>
          <w:szCs w:val="22"/>
        </w:rPr>
      </w:pPr>
      <w:r w:rsidRPr="00775352">
        <w:rPr>
          <w:rFonts w:ascii="Arial" w:hAnsi="Arial" w:cs="Arial"/>
          <w:sz w:val="22"/>
          <w:szCs w:val="22"/>
        </w:rPr>
        <w:t>W przypadku ucznia posiadającego orzeczenie o potrzebie kształcenia specjalnego lub indywidualnego nauczania, nauczyciel jest obowiązany dostosować wymagania edukacyjne do indywidualnych potrzeb psychofizycznych i edukacyjnych danego ucznia, na podstawie tego orzeczenia.</w:t>
      </w:r>
    </w:p>
    <w:p w:rsidR="0007734C" w:rsidRPr="00775352" w:rsidRDefault="0007734C" w:rsidP="00085785">
      <w:pPr>
        <w:autoSpaceDE w:val="0"/>
        <w:autoSpaceDN w:val="0"/>
        <w:adjustRightInd w:val="0"/>
        <w:jc w:val="both"/>
        <w:rPr>
          <w:rFonts w:ascii="Arial" w:hAnsi="Arial" w:cs="Arial"/>
          <w:b/>
          <w:bCs/>
        </w:rPr>
      </w:pPr>
    </w:p>
    <w:p w:rsidR="0007734C" w:rsidRPr="00775352" w:rsidRDefault="0007734C" w:rsidP="00002F4F">
      <w:pPr>
        <w:pStyle w:val="NormalnyWeb"/>
        <w:numPr>
          <w:ilvl w:val="0"/>
          <w:numId w:val="301"/>
        </w:numPr>
        <w:spacing w:before="0" w:beforeAutospacing="0" w:after="0" w:afterAutospacing="0"/>
        <w:ind w:left="426" w:right="-6" w:hanging="426"/>
        <w:jc w:val="both"/>
        <w:rPr>
          <w:rFonts w:ascii="Arial" w:hAnsi="Arial" w:cs="Arial"/>
          <w:b/>
          <w:bCs/>
          <w:sz w:val="22"/>
          <w:szCs w:val="22"/>
        </w:rPr>
      </w:pPr>
      <w:r w:rsidRPr="00775352">
        <w:rPr>
          <w:rFonts w:ascii="Arial" w:hAnsi="Arial" w:cs="Arial"/>
          <w:sz w:val="22"/>
          <w:szCs w:val="22"/>
        </w:rPr>
        <w:t>Oceny z zajęć edukacyjnych:</w:t>
      </w:r>
    </w:p>
    <w:p w:rsidR="0007734C" w:rsidRPr="00775352" w:rsidRDefault="0007734C" w:rsidP="00085785">
      <w:pPr>
        <w:pStyle w:val="NormalnyWeb"/>
        <w:spacing w:before="0" w:beforeAutospacing="0" w:after="0" w:afterAutospacing="0"/>
        <w:ind w:right="-6"/>
        <w:jc w:val="both"/>
        <w:rPr>
          <w:rFonts w:ascii="Arial" w:hAnsi="Arial" w:cs="Arial"/>
          <w:b/>
          <w:bCs/>
          <w:sz w:val="22"/>
          <w:szCs w:val="22"/>
        </w:rPr>
      </w:pPr>
    </w:p>
    <w:p w:rsidR="0007734C" w:rsidRPr="00775352" w:rsidRDefault="0007734C" w:rsidP="00002F4F">
      <w:pPr>
        <w:pStyle w:val="NormalnyWeb"/>
        <w:numPr>
          <w:ilvl w:val="0"/>
          <w:numId w:val="207"/>
        </w:numPr>
        <w:tabs>
          <w:tab w:val="clear" w:pos="1080"/>
          <w:tab w:val="num" w:pos="1134"/>
          <w:tab w:val="left" w:pos="9354"/>
        </w:tabs>
        <w:spacing w:before="0" w:beforeAutospacing="0" w:after="0" w:afterAutospacing="0"/>
        <w:ind w:right="-6"/>
        <w:jc w:val="both"/>
        <w:rPr>
          <w:rFonts w:ascii="Arial" w:hAnsi="Arial" w:cs="Arial"/>
          <w:sz w:val="22"/>
          <w:szCs w:val="22"/>
        </w:rPr>
      </w:pPr>
      <w:r w:rsidRPr="00775352">
        <w:rPr>
          <w:rFonts w:ascii="Arial" w:hAnsi="Arial" w:cs="Arial"/>
          <w:sz w:val="22"/>
          <w:szCs w:val="22"/>
        </w:rPr>
        <w:t>w klasach I – III śródroczna i roczna ocena klasyfikacyjna jest oceną opisową;</w:t>
      </w:r>
    </w:p>
    <w:p w:rsidR="0007734C" w:rsidRPr="00775352" w:rsidRDefault="0007734C" w:rsidP="00DA3630">
      <w:pPr>
        <w:pStyle w:val="NormalnyWeb"/>
        <w:tabs>
          <w:tab w:val="num" w:pos="1134"/>
          <w:tab w:val="left" w:pos="9354"/>
        </w:tabs>
        <w:spacing w:before="0" w:beforeAutospacing="0" w:after="0" w:afterAutospacing="0"/>
        <w:ind w:left="1080" w:right="-6"/>
        <w:jc w:val="both"/>
        <w:rPr>
          <w:rFonts w:ascii="Arial" w:hAnsi="Arial" w:cs="Arial"/>
          <w:bCs/>
          <w:sz w:val="22"/>
          <w:szCs w:val="22"/>
        </w:rPr>
      </w:pPr>
      <w:r w:rsidRPr="00775352">
        <w:rPr>
          <w:rFonts w:ascii="Arial" w:hAnsi="Arial" w:cs="Arial"/>
          <w:bCs/>
          <w:sz w:val="22"/>
          <w:szCs w:val="22"/>
        </w:rPr>
        <w:t xml:space="preserve">Śródroczna i roczna opisowa ocena klasyfikacyjna z zajęć edukacyjnych uwzględnia poziom i postępy w opanowaniu przez ucznia wiadomości i umiejętności w stosunku do odpowiednio wymagań i efektów kształcenia oraz wskazuje potrzeby rozwojowe </w:t>
      </w:r>
      <w:r w:rsidR="00A21E90">
        <w:rPr>
          <w:rFonts w:ascii="Arial" w:hAnsi="Arial" w:cs="Arial"/>
          <w:bCs/>
          <w:sz w:val="22"/>
          <w:szCs w:val="22"/>
        </w:rPr>
        <w:br/>
      </w:r>
      <w:r w:rsidRPr="00775352">
        <w:rPr>
          <w:rFonts w:ascii="Arial" w:hAnsi="Arial" w:cs="Arial"/>
          <w:bCs/>
          <w:sz w:val="22"/>
          <w:szCs w:val="22"/>
        </w:rPr>
        <w:t>i edukacyjne ucznia związane z przezwyciężaniem trudności w nauce lub rozwijaniem uzdolnień.</w:t>
      </w:r>
    </w:p>
    <w:p w:rsidR="0007734C" w:rsidRPr="00775352" w:rsidRDefault="0007734C" w:rsidP="00DA3630">
      <w:pPr>
        <w:pStyle w:val="NormalnyWeb"/>
        <w:tabs>
          <w:tab w:val="num" w:pos="1134"/>
          <w:tab w:val="left" w:pos="9354"/>
        </w:tabs>
        <w:spacing w:before="0" w:beforeAutospacing="0" w:after="0" w:afterAutospacing="0"/>
        <w:ind w:right="-6"/>
        <w:jc w:val="both"/>
        <w:rPr>
          <w:rFonts w:ascii="Arial" w:hAnsi="Arial" w:cs="Arial"/>
          <w:sz w:val="22"/>
          <w:szCs w:val="22"/>
        </w:rPr>
      </w:pPr>
    </w:p>
    <w:p w:rsidR="0007734C" w:rsidRPr="00775352" w:rsidRDefault="0007734C" w:rsidP="00002F4F">
      <w:pPr>
        <w:pStyle w:val="NormalnyWeb"/>
        <w:numPr>
          <w:ilvl w:val="0"/>
          <w:numId w:val="207"/>
        </w:numPr>
        <w:tabs>
          <w:tab w:val="clear" w:pos="1080"/>
          <w:tab w:val="num" w:pos="1134"/>
        </w:tabs>
        <w:spacing w:before="0" w:beforeAutospacing="0" w:after="0" w:afterAutospacing="0"/>
        <w:ind w:right="-6"/>
        <w:jc w:val="both"/>
        <w:rPr>
          <w:rFonts w:ascii="Arial" w:hAnsi="Arial" w:cs="Arial"/>
          <w:sz w:val="22"/>
          <w:szCs w:val="22"/>
        </w:rPr>
      </w:pPr>
      <w:r w:rsidRPr="00775352">
        <w:rPr>
          <w:rFonts w:ascii="Arial" w:hAnsi="Arial" w:cs="Arial"/>
          <w:sz w:val="22"/>
          <w:szCs w:val="22"/>
        </w:rPr>
        <w:t>ocenianie bieżące ucznia w klasach I - III dokonywane jest za pomocą oceny cyfrowej według niżej wymienionej skali sześciostopniowej:</w:t>
      </w:r>
    </w:p>
    <w:p w:rsidR="0007734C" w:rsidRPr="00775352" w:rsidRDefault="0007734C" w:rsidP="00085785">
      <w:pPr>
        <w:pStyle w:val="NormalnyWeb"/>
        <w:spacing w:before="0" w:beforeAutospacing="0" w:after="0" w:afterAutospacing="0"/>
        <w:ind w:right="-6"/>
        <w:jc w:val="both"/>
        <w:rPr>
          <w:rFonts w:ascii="Arial" w:hAnsi="Arial" w:cs="Arial"/>
          <w:sz w:val="22"/>
          <w:szCs w:val="22"/>
        </w:rPr>
      </w:pP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6 – ocena celująca</w:t>
      </w:r>
      <w:r w:rsidR="004F5F42">
        <w:rPr>
          <w:rFonts w:ascii="Arial" w:hAnsi="Arial" w:cs="Arial"/>
          <w:sz w:val="22"/>
          <w:szCs w:val="22"/>
        </w:rPr>
        <w:t>,</w:t>
      </w: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5 – ocena bardzo dobra</w:t>
      </w:r>
      <w:r w:rsidR="004F5F42">
        <w:rPr>
          <w:rFonts w:ascii="Arial" w:hAnsi="Arial" w:cs="Arial"/>
          <w:sz w:val="22"/>
          <w:szCs w:val="22"/>
        </w:rPr>
        <w:t>,</w:t>
      </w: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4 – ocena dobra</w:t>
      </w:r>
      <w:r w:rsidR="004F5F42">
        <w:rPr>
          <w:rFonts w:ascii="Arial" w:hAnsi="Arial" w:cs="Arial"/>
          <w:sz w:val="22"/>
          <w:szCs w:val="22"/>
        </w:rPr>
        <w:t>,</w:t>
      </w: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3 – ocena dostateczna</w:t>
      </w:r>
      <w:r w:rsidR="004F5F42">
        <w:rPr>
          <w:rFonts w:ascii="Arial" w:hAnsi="Arial" w:cs="Arial"/>
          <w:sz w:val="22"/>
          <w:szCs w:val="22"/>
        </w:rPr>
        <w:t>,</w:t>
      </w: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2 – ocena dopuszczający</w:t>
      </w:r>
      <w:r w:rsidR="004F5F42">
        <w:rPr>
          <w:rFonts w:ascii="Arial" w:hAnsi="Arial" w:cs="Arial"/>
          <w:sz w:val="22"/>
          <w:szCs w:val="22"/>
        </w:rPr>
        <w:t>,</w:t>
      </w:r>
    </w:p>
    <w:p w:rsidR="0007734C" w:rsidRPr="00775352" w:rsidRDefault="0007734C" w:rsidP="00002F4F">
      <w:pPr>
        <w:pStyle w:val="NormalnyWeb"/>
        <w:numPr>
          <w:ilvl w:val="2"/>
          <w:numId w:val="207"/>
        </w:numPr>
        <w:spacing w:before="0" w:beforeAutospacing="0" w:after="0" w:afterAutospacing="0"/>
        <w:ind w:right="720"/>
        <w:jc w:val="both"/>
        <w:rPr>
          <w:rFonts w:ascii="Arial" w:hAnsi="Arial" w:cs="Arial"/>
          <w:sz w:val="22"/>
          <w:szCs w:val="22"/>
        </w:rPr>
      </w:pPr>
      <w:r w:rsidRPr="00775352">
        <w:rPr>
          <w:rFonts w:ascii="Arial" w:hAnsi="Arial" w:cs="Arial"/>
          <w:sz w:val="22"/>
          <w:szCs w:val="22"/>
        </w:rPr>
        <w:t>1 – ocena niedostateczna.</w:t>
      </w:r>
    </w:p>
    <w:p w:rsidR="00841AFF" w:rsidRPr="00775352" w:rsidRDefault="00841AFF" w:rsidP="00085785">
      <w:pPr>
        <w:pStyle w:val="NormalnyWeb"/>
        <w:spacing w:before="0" w:beforeAutospacing="0" w:after="0" w:afterAutospacing="0"/>
        <w:ind w:right="720"/>
        <w:jc w:val="both"/>
        <w:rPr>
          <w:rFonts w:ascii="Arial" w:hAnsi="Arial" w:cs="Arial"/>
          <w:bCs/>
          <w:sz w:val="22"/>
          <w:szCs w:val="22"/>
        </w:rPr>
      </w:pPr>
    </w:p>
    <w:p w:rsidR="00846640" w:rsidRDefault="00841AFF" w:rsidP="00A21E90">
      <w:pPr>
        <w:pStyle w:val="NormalnyWeb"/>
        <w:numPr>
          <w:ilvl w:val="0"/>
          <w:numId w:val="301"/>
        </w:numPr>
        <w:spacing w:before="0" w:beforeAutospacing="0" w:after="0" w:afterAutospacing="0"/>
        <w:ind w:left="426" w:right="-2" w:hanging="426"/>
        <w:jc w:val="both"/>
        <w:rPr>
          <w:rFonts w:ascii="Arial" w:hAnsi="Arial" w:cs="Arial"/>
          <w:bCs/>
          <w:sz w:val="22"/>
          <w:szCs w:val="22"/>
        </w:rPr>
      </w:pPr>
      <w:r w:rsidRPr="00775352">
        <w:rPr>
          <w:rFonts w:ascii="Arial" w:hAnsi="Arial" w:cs="Arial"/>
          <w:bCs/>
          <w:sz w:val="22"/>
          <w:szCs w:val="22"/>
        </w:rPr>
        <w:t xml:space="preserve">Ocenianie bieżące z zajęć edukacyjnych ma na celu monitorowanie pracy ucznia oraz przekazywanie uczniowi informacji o jego osiągnięciach edukacyjnych pomagających </w:t>
      </w:r>
      <w:r w:rsidR="00A21E90">
        <w:rPr>
          <w:rFonts w:ascii="Arial" w:hAnsi="Arial" w:cs="Arial"/>
          <w:bCs/>
          <w:sz w:val="22"/>
          <w:szCs w:val="22"/>
        </w:rPr>
        <w:br/>
      </w:r>
      <w:r w:rsidRPr="00775352">
        <w:rPr>
          <w:rFonts w:ascii="Arial" w:hAnsi="Arial" w:cs="Arial"/>
          <w:bCs/>
          <w:sz w:val="22"/>
          <w:szCs w:val="22"/>
        </w:rPr>
        <w:t xml:space="preserve">w uczeniu się poprzez wskazanie, co uczeń robi dobrze, co i jak </w:t>
      </w:r>
      <w:r w:rsidRPr="004F5F42">
        <w:rPr>
          <w:rFonts w:ascii="Arial" w:hAnsi="Arial" w:cs="Arial"/>
          <w:bCs/>
          <w:sz w:val="22"/>
          <w:szCs w:val="22"/>
        </w:rPr>
        <w:t>wy</w:t>
      </w:r>
      <w:r w:rsidRPr="00775352">
        <w:rPr>
          <w:rFonts w:ascii="Arial" w:hAnsi="Arial" w:cs="Arial"/>
          <w:bCs/>
          <w:sz w:val="22"/>
          <w:szCs w:val="22"/>
        </w:rPr>
        <w:t>maga poprawy oraz jak powinien dalej się uczyć</w:t>
      </w:r>
      <w:r w:rsidR="00335C41">
        <w:rPr>
          <w:rFonts w:ascii="Arial" w:hAnsi="Arial" w:cs="Arial"/>
          <w:bCs/>
          <w:sz w:val="22"/>
          <w:szCs w:val="22"/>
        </w:rPr>
        <w:t>.</w:t>
      </w:r>
    </w:p>
    <w:p w:rsidR="00846640" w:rsidRDefault="00846640" w:rsidP="00846640">
      <w:pPr>
        <w:pStyle w:val="NormalnyWeb"/>
        <w:spacing w:before="0" w:beforeAutospacing="0" w:after="0" w:afterAutospacing="0"/>
        <w:ind w:left="426" w:right="720"/>
        <w:jc w:val="both"/>
        <w:rPr>
          <w:rFonts w:ascii="Arial" w:hAnsi="Arial" w:cs="Arial"/>
          <w:bCs/>
          <w:sz w:val="22"/>
          <w:szCs w:val="22"/>
        </w:rPr>
      </w:pPr>
    </w:p>
    <w:p w:rsidR="00846640" w:rsidRPr="00775352" w:rsidRDefault="00846640" w:rsidP="00846640">
      <w:pPr>
        <w:pStyle w:val="NormalnyWeb"/>
        <w:numPr>
          <w:ilvl w:val="0"/>
          <w:numId w:val="301"/>
        </w:numPr>
        <w:spacing w:before="0" w:beforeAutospacing="0" w:after="0" w:afterAutospacing="0"/>
        <w:ind w:left="426" w:right="720" w:hanging="426"/>
        <w:jc w:val="both"/>
        <w:rPr>
          <w:rFonts w:ascii="Arial" w:hAnsi="Arial" w:cs="Arial"/>
          <w:sz w:val="22"/>
          <w:szCs w:val="22"/>
        </w:rPr>
      </w:pPr>
      <w:r w:rsidRPr="00775352">
        <w:rPr>
          <w:rFonts w:ascii="Arial" w:hAnsi="Arial" w:cs="Arial"/>
          <w:sz w:val="22"/>
          <w:szCs w:val="22"/>
        </w:rPr>
        <w:t>Kryteria oceny osiągnięć dydaktycznych ucznia klas I – III:</w:t>
      </w:r>
    </w:p>
    <w:p w:rsidR="00846640" w:rsidRPr="00775352" w:rsidRDefault="00846640" w:rsidP="00846640">
      <w:pPr>
        <w:pStyle w:val="NormalnyWeb"/>
        <w:spacing w:before="0" w:beforeAutospacing="0" w:after="0" w:afterAutospacing="0"/>
        <w:ind w:right="720"/>
        <w:jc w:val="both"/>
        <w:rPr>
          <w:rFonts w:ascii="Arial" w:hAnsi="Arial" w:cs="Arial"/>
          <w:sz w:val="22"/>
          <w:szCs w:val="22"/>
        </w:rPr>
      </w:pPr>
    </w:p>
    <w:p w:rsidR="00846640" w:rsidRPr="00775352" w:rsidRDefault="00846640" w:rsidP="00846640">
      <w:pPr>
        <w:pStyle w:val="NormalnyWeb"/>
        <w:numPr>
          <w:ilvl w:val="0"/>
          <w:numId w:val="208"/>
        </w:numPr>
        <w:tabs>
          <w:tab w:val="clear" w:pos="900"/>
          <w:tab w:val="num" w:pos="1134"/>
        </w:tabs>
        <w:spacing w:before="0" w:beforeAutospacing="0" w:after="0" w:afterAutospacing="0"/>
        <w:ind w:right="720" w:hanging="191"/>
        <w:jc w:val="both"/>
        <w:rPr>
          <w:rFonts w:ascii="Arial" w:hAnsi="Arial" w:cs="Arial"/>
          <w:sz w:val="22"/>
          <w:szCs w:val="22"/>
        </w:rPr>
      </w:pPr>
      <w:r w:rsidRPr="00775352">
        <w:rPr>
          <w:rFonts w:ascii="Arial" w:hAnsi="Arial" w:cs="Arial"/>
          <w:b/>
          <w:sz w:val="22"/>
          <w:szCs w:val="22"/>
        </w:rPr>
        <w:t>ocenę celującą</w:t>
      </w:r>
      <w:r w:rsidRPr="00775352">
        <w:rPr>
          <w:rFonts w:ascii="Arial" w:hAnsi="Arial" w:cs="Arial"/>
          <w:sz w:val="22"/>
          <w:szCs w:val="22"/>
        </w:rPr>
        <w:t xml:space="preserve"> otrzymuje uczeń, który:</w:t>
      </w:r>
    </w:p>
    <w:p w:rsidR="00846640" w:rsidRPr="00775352" w:rsidRDefault="00846640" w:rsidP="00846640">
      <w:pPr>
        <w:pStyle w:val="NormalnyWeb"/>
        <w:tabs>
          <w:tab w:val="num" w:pos="1134"/>
        </w:tabs>
        <w:spacing w:before="0" w:beforeAutospacing="0" w:after="0" w:afterAutospacing="0"/>
        <w:ind w:right="720" w:hanging="191"/>
        <w:jc w:val="both"/>
        <w:rPr>
          <w:rFonts w:ascii="Arial" w:hAnsi="Arial" w:cs="Arial"/>
          <w:sz w:val="22"/>
          <w:szCs w:val="22"/>
        </w:rPr>
      </w:pPr>
    </w:p>
    <w:p w:rsidR="00846640" w:rsidRPr="00775352" w:rsidRDefault="00846640" w:rsidP="00846640">
      <w:pPr>
        <w:numPr>
          <w:ilvl w:val="0"/>
          <w:numId w:val="205"/>
        </w:numPr>
        <w:tabs>
          <w:tab w:val="num" w:pos="1134"/>
        </w:tabs>
        <w:ind w:hanging="306"/>
        <w:jc w:val="both"/>
        <w:rPr>
          <w:rFonts w:ascii="Arial" w:hAnsi="Arial" w:cs="Arial"/>
        </w:rPr>
      </w:pPr>
      <w:r w:rsidRPr="00775352">
        <w:rPr>
          <w:rFonts w:ascii="Arial" w:hAnsi="Arial" w:cs="Arial"/>
        </w:rPr>
        <w:lastRenderedPageBreak/>
        <w:t>wykazuje szczególne zainteresowanie treściami zajęć, korzysta z różnych źródeł wiedzy;</w:t>
      </w:r>
    </w:p>
    <w:p w:rsidR="00846640" w:rsidRPr="00775352" w:rsidRDefault="00846640" w:rsidP="00846640">
      <w:pPr>
        <w:numPr>
          <w:ilvl w:val="0"/>
          <w:numId w:val="205"/>
        </w:numPr>
        <w:tabs>
          <w:tab w:val="num" w:pos="1134"/>
        </w:tabs>
        <w:ind w:hanging="306"/>
        <w:jc w:val="both"/>
        <w:rPr>
          <w:rFonts w:ascii="Arial" w:hAnsi="Arial" w:cs="Arial"/>
        </w:rPr>
      </w:pPr>
      <w:r w:rsidRPr="00775352">
        <w:rPr>
          <w:rFonts w:ascii="Arial" w:hAnsi="Arial" w:cs="Arial"/>
        </w:rPr>
        <w:t>samodzielnie formułuje problemy, jest dociekliwy, dąży do rozwiązania problemu;</w:t>
      </w:r>
    </w:p>
    <w:p w:rsidR="00846640" w:rsidRPr="00775352" w:rsidRDefault="00846640" w:rsidP="00846640">
      <w:pPr>
        <w:numPr>
          <w:ilvl w:val="0"/>
          <w:numId w:val="205"/>
        </w:numPr>
        <w:tabs>
          <w:tab w:val="num" w:pos="1134"/>
        </w:tabs>
        <w:ind w:hanging="306"/>
        <w:jc w:val="both"/>
        <w:rPr>
          <w:rFonts w:ascii="Arial" w:hAnsi="Arial" w:cs="Arial"/>
        </w:rPr>
      </w:pPr>
      <w:r w:rsidRPr="00775352">
        <w:rPr>
          <w:rFonts w:ascii="Arial" w:hAnsi="Arial" w:cs="Arial"/>
        </w:rPr>
        <w:t>wykazuje się wiadomościami i umiejętnościami wykraczającymi poza zakres treści przewidzianych dla danego poziomu;</w:t>
      </w:r>
    </w:p>
    <w:p w:rsidR="00846640" w:rsidRPr="00775352" w:rsidRDefault="00846640" w:rsidP="00846640">
      <w:pPr>
        <w:numPr>
          <w:ilvl w:val="0"/>
          <w:numId w:val="205"/>
        </w:numPr>
        <w:tabs>
          <w:tab w:val="num" w:pos="1134"/>
        </w:tabs>
        <w:ind w:hanging="306"/>
        <w:jc w:val="both"/>
        <w:rPr>
          <w:rFonts w:ascii="Arial" w:hAnsi="Arial" w:cs="Arial"/>
        </w:rPr>
      </w:pPr>
      <w:r w:rsidRPr="00775352">
        <w:rPr>
          <w:rFonts w:ascii="Arial" w:hAnsi="Arial" w:cs="Arial"/>
        </w:rPr>
        <w:t>osiąga sukcesy w konkursach klasowych, szkolnych i międzyszkolnych.</w:t>
      </w:r>
    </w:p>
    <w:p w:rsidR="00846640" w:rsidRPr="00775352" w:rsidRDefault="00846640" w:rsidP="00846640">
      <w:pPr>
        <w:pStyle w:val="NormalnyWeb"/>
        <w:tabs>
          <w:tab w:val="num" w:pos="1134"/>
        </w:tabs>
        <w:spacing w:before="0" w:beforeAutospacing="0" w:after="0" w:afterAutospacing="0"/>
        <w:ind w:right="720" w:hanging="191"/>
        <w:jc w:val="both"/>
        <w:rPr>
          <w:rFonts w:ascii="Arial" w:hAnsi="Arial" w:cs="Arial"/>
          <w:sz w:val="22"/>
          <w:szCs w:val="22"/>
        </w:rPr>
      </w:pPr>
    </w:p>
    <w:p w:rsidR="00846640" w:rsidRPr="00775352" w:rsidRDefault="00846640" w:rsidP="00846640">
      <w:pPr>
        <w:pStyle w:val="NormalnyWeb"/>
        <w:numPr>
          <w:ilvl w:val="0"/>
          <w:numId w:val="208"/>
        </w:numPr>
        <w:tabs>
          <w:tab w:val="clear" w:pos="900"/>
          <w:tab w:val="num" w:pos="1134"/>
        </w:tabs>
        <w:spacing w:before="0" w:beforeAutospacing="0" w:after="0" w:afterAutospacing="0"/>
        <w:ind w:right="720" w:hanging="191"/>
        <w:jc w:val="both"/>
        <w:rPr>
          <w:rFonts w:ascii="Arial" w:hAnsi="Arial" w:cs="Arial"/>
          <w:sz w:val="22"/>
          <w:szCs w:val="22"/>
        </w:rPr>
      </w:pPr>
      <w:r w:rsidRPr="00775352">
        <w:rPr>
          <w:rFonts w:ascii="Arial" w:hAnsi="Arial" w:cs="Arial"/>
          <w:b/>
          <w:sz w:val="22"/>
          <w:szCs w:val="22"/>
        </w:rPr>
        <w:t>ocenę bardzo dobrą</w:t>
      </w:r>
      <w:r w:rsidRPr="00775352">
        <w:rPr>
          <w:rFonts w:ascii="Arial" w:hAnsi="Arial" w:cs="Arial"/>
          <w:sz w:val="22"/>
          <w:szCs w:val="22"/>
        </w:rPr>
        <w:t xml:space="preserve"> otrzymuje uczeń, który:</w:t>
      </w:r>
    </w:p>
    <w:p w:rsidR="00846640" w:rsidRPr="00775352" w:rsidRDefault="00846640" w:rsidP="00846640">
      <w:pPr>
        <w:pStyle w:val="NormalnyWeb"/>
        <w:tabs>
          <w:tab w:val="num" w:pos="1134"/>
        </w:tabs>
        <w:spacing w:before="0" w:beforeAutospacing="0" w:after="0" w:afterAutospacing="0"/>
        <w:ind w:right="720" w:hanging="191"/>
        <w:jc w:val="both"/>
        <w:rPr>
          <w:rFonts w:ascii="Arial" w:hAnsi="Arial" w:cs="Arial"/>
          <w:sz w:val="22"/>
          <w:szCs w:val="22"/>
        </w:rPr>
      </w:pP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często wykazuje się znajomością i rozumieniem wielu pojęć</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sprawnie i precyzyjnie posługuje się odpowiednią terminologią w </w:t>
      </w:r>
      <w:r w:rsidR="0096411F" w:rsidRPr="00775352">
        <w:rPr>
          <w:rFonts w:ascii="Arial" w:hAnsi="Arial" w:cs="Arial"/>
          <w:sz w:val="22"/>
          <w:szCs w:val="22"/>
        </w:rPr>
        <w:t>wymia</w:t>
      </w:r>
      <w:r w:rsidR="0096411F">
        <w:rPr>
          <w:rFonts w:ascii="Arial" w:hAnsi="Arial" w:cs="Arial"/>
          <w:sz w:val="22"/>
          <w:szCs w:val="22"/>
        </w:rPr>
        <w:t>r</w:t>
      </w:r>
      <w:r w:rsidR="0096411F" w:rsidRPr="00775352">
        <w:rPr>
          <w:rFonts w:ascii="Arial" w:hAnsi="Arial" w:cs="Arial"/>
          <w:sz w:val="22"/>
          <w:szCs w:val="22"/>
        </w:rPr>
        <w:t>ze</w:t>
      </w:r>
      <w:r w:rsidRPr="00775352">
        <w:rPr>
          <w:rFonts w:ascii="Arial" w:hAnsi="Arial" w:cs="Arial"/>
          <w:sz w:val="22"/>
          <w:szCs w:val="22"/>
        </w:rPr>
        <w:t xml:space="preserve"> teoretycznym i praktycznym</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jasno i logicznie rozumuje</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samodzielnie i twórczo rozwiązuje zadania i problemy</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potrafi zaplanować i odpowiedzialnie wykonać zadania</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 xml:space="preserve"> rzadko popełnia błędy</w:t>
      </w:r>
      <w:r w:rsidR="0096411F">
        <w:rPr>
          <w:rFonts w:ascii="Arial" w:hAnsi="Arial" w:cs="Arial"/>
          <w:sz w:val="22"/>
          <w:szCs w:val="22"/>
        </w:rPr>
        <w:t>,</w:t>
      </w:r>
    </w:p>
    <w:p w:rsidR="00846640" w:rsidRPr="00775352" w:rsidRDefault="00846640" w:rsidP="00A21E90">
      <w:pPr>
        <w:pStyle w:val="NormalnyWeb"/>
        <w:numPr>
          <w:ilvl w:val="1"/>
          <w:numId w:val="208"/>
        </w:numPr>
        <w:tabs>
          <w:tab w:val="clear" w:pos="1260"/>
          <w:tab w:val="num" w:pos="1418"/>
        </w:tabs>
        <w:spacing w:before="0" w:beforeAutospacing="0" w:after="0" w:afterAutospacing="0"/>
        <w:ind w:left="1418" w:right="-2" w:hanging="349"/>
        <w:jc w:val="both"/>
        <w:rPr>
          <w:rFonts w:ascii="Arial" w:hAnsi="Arial" w:cs="Arial"/>
          <w:sz w:val="22"/>
          <w:szCs w:val="22"/>
        </w:rPr>
      </w:pPr>
      <w:r w:rsidRPr="00775352">
        <w:rPr>
          <w:rFonts w:ascii="Arial" w:hAnsi="Arial" w:cs="Arial"/>
          <w:sz w:val="22"/>
          <w:szCs w:val="22"/>
        </w:rPr>
        <w:t>buduje dojrzałe językowo i stylistyczni</w:t>
      </w:r>
      <w:r w:rsidR="0096411F">
        <w:rPr>
          <w:rFonts w:ascii="Arial" w:hAnsi="Arial" w:cs="Arial"/>
          <w:sz w:val="22"/>
          <w:szCs w:val="22"/>
        </w:rPr>
        <w:t xml:space="preserve">e wypowiedzi (ustne i pisemne), </w:t>
      </w:r>
      <w:r w:rsidRPr="00775352">
        <w:rPr>
          <w:rFonts w:ascii="Arial" w:hAnsi="Arial" w:cs="Arial"/>
          <w:sz w:val="22"/>
          <w:szCs w:val="22"/>
        </w:rPr>
        <w:t>wyczerpując temat, posługuje się bogatym słownictwem.</w:t>
      </w:r>
    </w:p>
    <w:p w:rsidR="004F5F42" w:rsidRPr="00846640" w:rsidRDefault="004F5F42" w:rsidP="00A21E90">
      <w:pPr>
        <w:pStyle w:val="NormalnyWeb"/>
        <w:spacing w:before="0" w:beforeAutospacing="0" w:after="0" w:afterAutospacing="0"/>
        <w:ind w:right="-2"/>
        <w:jc w:val="both"/>
        <w:rPr>
          <w:rFonts w:ascii="Arial" w:hAnsi="Arial" w:cs="Arial"/>
          <w:bCs/>
          <w:sz w:val="22"/>
          <w:szCs w:val="22"/>
        </w:rPr>
      </w:pPr>
      <w:r>
        <w:tab/>
      </w:r>
    </w:p>
    <w:p w:rsidR="00846640" w:rsidRPr="00775352" w:rsidRDefault="00A21E90" w:rsidP="00A21E90">
      <w:pPr>
        <w:pStyle w:val="NormalnyWeb"/>
        <w:numPr>
          <w:ilvl w:val="0"/>
          <w:numId w:val="208"/>
        </w:numPr>
        <w:spacing w:before="0" w:beforeAutospacing="0" w:after="0" w:afterAutospacing="0"/>
        <w:ind w:right="720" w:hanging="191"/>
        <w:jc w:val="both"/>
        <w:rPr>
          <w:rFonts w:ascii="Arial" w:hAnsi="Arial" w:cs="Arial"/>
          <w:sz w:val="22"/>
          <w:szCs w:val="22"/>
        </w:rPr>
      </w:pPr>
      <w:r>
        <w:rPr>
          <w:rFonts w:ascii="Arial" w:hAnsi="Arial" w:cs="Arial"/>
          <w:sz w:val="22"/>
          <w:szCs w:val="22"/>
        </w:rPr>
        <w:t xml:space="preserve">   </w:t>
      </w:r>
      <w:r w:rsidR="00846640" w:rsidRPr="00775352">
        <w:rPr>
          <w:rFonts w:ascii="Arial" w:hAnsi="Arial" w:cs="Arial"/>
          <w:b/>
          <w:sz w:val="22"/>
          <w:szCs w:val="22"/>
        </w:rPr>
        <w:t>ocenę dobrą</w:t>
      </w:r>
      <w:r w:rsidR="00846640" w:rsidRPr="00775352">
        <w:rPr>
          <w:rFonts w:ascii="Arial" w:hAnsi="Arial" w:cs="Arial"/>
          <w:sz w:val="22"/>
          <w:szCs w:val="22"/>
        </w:rPr>
        <w:t xml:space="preserve"> otrzymuje uczeń, który:</w:t>
      </w:r>
    </w:p>
    <w:p w:rsidR="00846640" w:rsidRPr="00775352" w:rsidRDefault="00846640" w:rsidP="00A21E90">
      <w:pPr>
        <w:pStyle w:val="NormalnyWeb"/>
        <w:tabs>
          <w:tab w:val="num" w:pos="1134"/>
        </w:tabs>
        <w:spacing w:before="0" w:beforeAutospacing="0" w:after="0" w:afterAutospacing="0"/>
        <w:ind w:right="-2" w:hanging="191"/>
        <w:jc w:val="both"/>
        <w:rPr>
          <w:rFonts w:ascii="Arial" w:hAnsi="Arial" w:cs="Arial"/>
          <w:sz w:val="22"/>
          <w:szCs w:val="22"/>
        </w:rPr>
      </w:pPr>
    </w:p>
    <w:p w:rsidR="00846640" w:rsidRPr="006E1ED2" w:rsidRDefault="00846640" w:rsidP="00A21E90">
      <w:pPr>
        <w:pStyle w:val="NormalnyWeb"/>
        <w:numPr>
          <w:ilvl w:val="1"/>
          <w:numId w:val="308"/>
        </w:numPr>
        <w:tabs>
          <w:tab w:val="clear" w:pos="1260"/>
          <w:tab w:val="num" w:pos="1418"/>
        </w:tabs>
        <w:spacing w:before="0" w:beforeAutospacing="0" w:after="0" w:afterAutospacing="0"/>
        <w:ind w:right="-2" w:hanging="126"/>
        <w:jc w:val="both"/>
        <w:rPr>
          <w:rFonts w:ascii="Arial" w:hAnsi="Arial" w:cs="Arial"/>
          <w:sz w:val="22"/>
          <w:szCs w:val="22"/>
        </w:rPr>
      </w:pPr>
      <w:r w:rsidRPr="00775352">
        <w:rPr>
          <w:rFonts w:ascii="Arial" w:hAnsi="Arial" w:cs="Arial"/>
          <w:sz w:val="22"/>
          <w:szCs w:val="22"/>
        </w:rPr>
        <w:t>wykazuje się znajomością i rozumieniem wielu pojęć;</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sprawnie, ale nie zawsze precyzyjnie, posługuje się odpowiednią terminologią,</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logicznie rozumuje, przy czym nie zawsze wybiera prosty sposób rozwiązania</w:t>
      </w:r>
      <w:r w:rsidR="00CB58AA">
        <w:rPr>
          <w:rFonts w:ascii="Arial" w:hAnsi="Arial" w:cs="Arial"/>
          <w:sz w:val="22"/>
          <w:szCs w:val="22"/>
        </w:rPr>
        <w:t>,</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samodzielnie rozwiązuje typowe zadania</w:t>
      </w:r>
      <w:r w:rsidR="00CB58AA">
        <w:rPr>
          <w:rFonts w:ascii="Arial" w:hAnsi="Arial" w:cs="Arial"/>
          <w:sz w:val="22"/>
          <w:szCs w:val="22"/>
        </w:rPr>
        <w:t>,</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potrafi zastosować wiedzę i umiejętności do rozwiązywania zadań praktycznych</w:t>
      </w:r>
      <w:r w:rsidR="00CB58AA">
        <w:rPr>
          <w:rFonts w:ascii="Arial" w:hAnsi="Arial" w:cs="Arial"/>
          <w:sz w:val="22"/>
          <w:szCs w:val="22"/>
        </w:rPr>
        <w:t>,</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przy rozwiązywaniu problemów nie uwzględnia wszystkich  ich aspektów</w:t>
      </w:r>
      <w:r w:rsidR="00CB58AA">
        <w:rPr>
          <w:rFonts w:ascii="Arial" w:hAnsi="Arial" w:cs="Arial"/>
          <w:sz w:val="22"/>
          <w:szCs w:val="22"/>
        </w:rPr>
        <w:t>,</w:t>
      </w:r>
    </w:p>
    <w:p w:rsidR="00846640" w:rsidRPr="00775352" w:rsidRDefault="00846640" w:rsidP="00A21E90">
      <w:pPr>
        <w:pStyle w:val="NormalnyWeb"/>
        <w:numPr>
          <w:ilvl w:val="1"/>
          <w:numId w:val="308"/>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buduje wypowiedzi (ustne i pisemne) poprawne językowo i stylistycznie</w:t>
      </w:r>
      <w:r w:rsidR="00CB58AA">
        <w:rPr>
          <w:rFonts w:ascii="Arial" w:hAnsi="Arial" w:cs="Arial"/>
          <w:sz w:val="22"/>
          <w:szCs w:val="22"/>
        </w:rPr>
        <w:t>;</w:t>
      </w:r>
    </w:p>
    <w:p w:rsidR="00846640" w:rsidRPr="00775352" w:rsidRDefault="00846640" w:rsidP="00CB58AA">
      <w:pPr>
        <w:pStyle w:val="NormalnyWeb"/>
        <w:tabs>
          <w:tab w:val="num" w:pos="1134"/>
          <w:tab w:val="num" w:pos="1418"/>
        </w:tabs>
        <w:spacing w:before="0" w:beforeAutospacing="0" w:after="0" w:afterAutospacing="0"/>
        <w:ind w:right="720" w:hanging="191"/>
        <w:jc w:val="both"/>
        <w:rPr>
          <w:rFonts w:ascii="Arial" w:hAnsi="Arial" w:cs="Arial"/>
          <w:sz w:val="22"/>
          <w:szCs w:val="22"/>
        </w:rPr>
      </w:pPr>
    </w:p>
    <w:p w:rsidR="00846640" w:rsidRPr="00775352" w:rsidRDefault="00A21E90" w:rsidP="00A21E90">
      <w:pPr>
        <w:pStyle w:val="NormalnyWeb"/>
        <w:numPr>
          <w:ilvl w:val="0"/>
          <w:numId w:val="208"/>
        </w:numPr>
        <w:spacing w:before="0" w:beforeAutospacing="0" w:after="0" w:afterAutospacing="0"/>
        <w:ind w:right="-2" w:hanging="191"/>
        <w:jc w:val="both"/>
        <w:rPr>
          <w:rFonts w:ascii="Arial" w:hAnsi="Arial" w:cs="Arial"/>
          <w:sz w:val="22"/>
          <w:szCs w:val="22"/>
        </w:rPr>
      </w:pPr>
      <w:r>
        <w:rPr>
          <w:rFonts w:ascii="Arial" w:hAnsi="Arial" w:cs="Arial"/>
          <w:sz w:val="22"/>
          <w:szCs w:val="22"/>
        </w:rPr>
        <w:t xml:space="preserve">  </w:t>
      </w:r>
      <w:r w:rsidR="00846640" w:rsidRPr="00775352">
        <w:rPr>
          <w:rFonts w:ascii="Arial" w:hAnsi="Arial" w:cs="Arial"/>
          <w:b/>
          <w:sz w:val="22"/>
          <w:szCs w:val="22"/>
        </w:rPr>
        <w:t>ocenę dostateczną</w:t>
      </w:r>
      <w:r w:rsidR="00846640" w:rsidRPr="00775352">
        <w:rPr>
          <w:rFonts w:ascii="Arial" w:hAnsi="Arial" w:cs="Arial"/>
          <w:sz w:val="22"/>
          <w:szCs w:val="22"/>
        </w:rPr>
        <w:t xml:space="preserve"> otrzymuje uczeń, który:</w:t>
      </w:r>
    </w:p>
    <w:p w:rsidR="00846640" w:rsidRPr="00775352" w:rsidRDefault="00846640" w:rsidP="00A21E90">
      <w:pPr>
        <w:pStyle w:val="NormalnyWeb"/>
        <w:tabs>
          <w:tab w:val="num" w:pos="1134"/>
          <w:tab w:val="num" w:pos="1418"/>
        </w:tabs>
        <w:spacing w:before="0" w:beforeAutospacing="0" w:after="0" w:afterAutospacing="0"/>
        <w:ind w:right="-2" w:hanging="191"/>
        <w:jc w:val="both"/>
        <w:rPr>
          <w:rFonts w:ascii="Arial" w:hAnsi="Arial" w:cs="Arial"/>
          <w:sz w:val="22"/>
          <w:szCs w:val="22"/>
        </w:rPr>
      </w:pPr>
    </w:p>
    <w:p w:rsidR="00846640" w:rsidRPr="00775352" w:rsidRDefault="00846640" w:rsidP="00A21E90">
      <w:pPr>
        <w:pStyle w:val="NormalnyWeb"/>
        <w:numPr>
          <w:ilvl w:val="0"/>
          <w:numId w:val="309"/>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zna i rozumie podstawowe pojęcia</w:t>
      </w:r>
      <w:r w:rsidR="00F449A5">
        <w:rPr>
          <w:rFonts w:ascii="Arial" w:hAnsi="Arial" w:cs="Arial"/>
          <w:sz w:val="22"/>
          <w:szCs w:val="22"/>
        </w:rPr>
        <w:t>,</w:t>
      </w:r>
    </w:p>
    <w:p w:rsidR="00846640" w:rsidRPr="00775352" w:rsidRDefault="00846640" w:rsidP="00A21E90">
      <w:pPr>
        <w:pStyle w:val="NormalnyWeb"/>
        <w:numPr>
          <w:ilvl w:val="0"/>
          <w:numId w:val="309"/>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przy rozwiązywaniu zadań nie zawsze sprawnie posłu</w:t>
      </w:r>
      <w:r w:rsidR="00CB58AA">
        <w:rPr>
          <w:rFonts w:ascii="Arial" w:hAnsi="Arial" w:cs="Arial"/>
          <w:sz w:val="22"/>
          <w:szCs w:val="22"/>
        </w:rPr>
        <w:t xml:space="preserve">guje się </w:t>
      </w:r>
      <w:r w:rsidRPr="00775352">
        <w:rPr>
          <w:rFonts w:ascii="Arial" w:hAnsi="Arial" w:cs="Arial"/>
          <w:sz w:val="22"/>
          <w:szCs w:val="22"/>
        </w:rPr>
        <w:t>odpowie</w:t>
      </w:r>
      <w:r w:rsidR="00CB58AA">
        <w:rPr>
          <w:rFonts w:ascii="Arial" w:hAnsi="Arial" w:cs="Arial"/>
          <w:sz w:val="22"/>
          <w:szCs w:val="22"/>
        </w:rPr>
        <w:t>d</w:t>
      </w:r>
      <w:r w:rsidRPr="00775352">
        <w:rPr>
          <w:rFonts w:ascii="Arial" w:hAnsi="Arial" w:cs="Arial"/>
          <w:sz w:val="22"/>
          <w:szCs w:val="22"/>
        </w:rPr>
        <w:t>nią terminologią w wymiarze teoretycznym</w:t>
      </w:r>
      <w:r w:rsidR="00F449A5">
        <w:rPr>
          <w:rFonts w:ascii="Arial" w:hAnsi="Arial" w:cs="Arial"/>
          <w:sz w:val="22"/>
          <w:szCs w:val="22"/>
        </w:rPr>
        <w:t>,</w:t>
      </w:r>
    </w:p>
    <w:p w:rsidR="00F449A5" w:rsidRPr="00A21E90" w:rsidRDefault="00846640" w:rsidP="00A21E90">
      <w:pPr>
        <w:pStyle w:val="NormalnyWeb"/>
        <w:numPr>
          <w:ilvl w:val="0"/>
          <w:numId w:val="309"/>
        </w:numPr>
        <w:tabs>
          <w:tab w:val="clear" w:pos="1260"/>
          <w:tab w:val="num" w:pos="1418"/>
        </w:tabs>
        <w:spacing w:before="0" w:beforeAutospacing="0" w:after="0" w:afterAutospacing="0"/>
        <w:ind w:left="1418" w:right="-2" w:hanging="284"/>
        <w:jc w:val="both"/>
        <w:rPr>
          <w:rFonts w:ascii="Arial" w:hAnsi="Arial" w:cs="Arial"/>
          <w:sz w:val="22"/>
          <w:szCs w:val="22"/>
        </w:rPr>
      </w:pPr>
      <w:r w:rsidRPr="00775352">
        <w:rPr>
          <w:rFonts w:ascii="Arial" w:hAnsi="Arial" w:cs="Arial"/>
          <w:sz w:val="22"/>
          <w:szCs w:val="22"/>
        </w:rPr>
        <w:t>samodzielnie analizuje i rozwiązuje typowe zadania</w:t>
      </w:r>
      <w:r w:rsidR="00F449A5">
        <w:rPr>
          <w:rFonts w:ascii="Arial" w:hAnsi="Arial" w:cs="Arial"/>
          <w:sz w:val="22"/>
          <w:szCs w:val="22"/>
        </w:rPr>
        <w:t>,</w:t>
      </w:r>
    </w:p>
    <w:p w:rsidR="00A21E90" w:rsidRPr="0096411F" w:rsidRDefault="00A21E90" w:rsidP="00A21E90">
      <w:pPr>
        <w:pStyle w:val="NormalnyWeb"/>
        <w:tabs>
          <w:tab w:val="num" w:pos="1134"/>
          <w:tab w:val="num" w:pos="1418"/>
        </w:tabs>
        <w:spacing w:before="0" w:beforeAutospacing="0" w:after="0" w:afterAutospacing="0"/>
        <w:ind w:right="720" w:firstLine="1134"/>
        <w:jc w:val="both"/>
        <w:rPr>
          <w:rFonts w:ascii="Arial" w:hAnsi="Arial" w:cs="Arial"/>
          <w:sz w:val="22"/>
          <w:szCs w:val="22"/>
        </w:rPr>
      </w:pPr>
      <w:r>
        <w:rPr>
          <w:rFonts w:ascii="Arial" w:hAnsi="Arial" w:cs="Arial"/>
          <w:sz w:val="22"/>
          <w:szCs w:val="22"/>
        </w:rPr>
        <w:t>d</w:t>
      </w:r>
      <w:r w:rsidRPr="0096411F">
        <w:rPr>
          <w:rFonts w:ascii="Arial" w:hAnsi="Arial" w:cs="Arial"/>
          <w:sz w:val="22"/>
          <w:szCs w:val="22"/>
        </w:rPr>
        <w:t>)</w:t>
      </w:r>
      <w:r w:rsidRPr="0096411F">
        <w:rPr>
          <w:rFonts w:ascii="Arial" w:hAnsi="Arial" w:cs="Arial"/>
          <w:sz w:val="22"/>
          <w:szCs w:val="22"/>
        </w:rPr>
        <w:tab/>
        <w:t>zadania i problemy złożone rozwiązuje przy pomocy nauczyciela</w:t>
      </w:r>
      <w:r>
        <w:rPr>
          <w:rFonts w:ascii="Arial" w:hAnsi="Arial" w:cs="Arial"/>
          <w:sz w:val="22"/>
          <w:szCs w:val="22"/>
        </w:rPr>
        <w:t>,</w:t>
      </w:r>
    </w:p>
    <w:p w:rsidR="00A21E90" w:rsidRPr="0096411F" w:rsidRDefault="00A21E90" w:rsidP="00A21E90">
      <w:pPr>
        <w:pStyle w:val="NormalnyWeb"/>
        <w:tabs>
          <w:tab w:val="num" w:pos="1134"/>
          <w:tab w:val="num" w:pos="1418"/>
        </w:tabs>
        <w:spacing w:before="0" w:beforeAutospacing="0" w:after="0" w:afterAutospacing="0"/>
        <w:ind w:left="1418" w:right="720" w:hanging="284"/>
        <w:jc w:val="both"/>
        <w:rPr>
          <w:rFonts w:ascii="Arial" w:hAnsi="Arial" w:cs="Arial"/>
          <w:sz w:val="22"/>
          <w:szCs w:val="22"/>
        </w:rPr>
      </w:pPr>
      <w:r>
        <w:rPr>
          <w:rFonts w:ascii="Arial" w:hAnsi="Arial" w:cs="Arial"/>
          <w:sz w:val="22"/>
          <w:szCs w:val="22"/>
        </w:rPr>
        <w:t>e</w:t>
      </w:r>
      <w:r w:rsidRPr="0096411F">
        <w:rPr>
          <w:rFonts w:ascii="Arial" w:hAnsi="Arial" w:cs="Arial"/>
          <w:sz w:val="22"/>
          <w:szCs w:val="22"/>
        </w:rPr>
        <w:t>)</w:t>
      </w:r>
      <w:r w:rsidRPr="0096411F">
        <w:rPr>
          <w:rFonts w:ascii="Arial" w:hAnsi="Arial" w:cs="Arial"/>
          <w:sz w:val="22"/>
          <w:szCs w:val="22"/>
        </w:rPr>
        <w:tab/>
        <w:t>popełnia błędy, nie zawsze starannie wykonuje zadania</w:t>
      </w:r>
      <w:r>
        <w:rPr>
          <w:rFonts w:ascii="Arial" w:hAnsi="Arial" w:cs="Arial"/>
          <w:sz w:val="22"/>
          <w:szCs w:val="22"/>
        </w:rPr>
        <w:t>,</w:t>
      </w:r>
    </w:p>
    <w:p w:rsidR="00A21E90" w:rsidRDefault="00A21E90" w:rsidP="00A21E90">
      <w:pPr>
        <w:pStyle w:val="NormalnyWeb"/>
        <w:tabs>
          <w:tab w:val="num" w:pos="1134"/>
          <w:tab w:val="num" w:pos="1418"/>
        </w:tabs>
        <w:spacing w:before="0" w:beforeAutospacing="0" w:after="0" w:afterAutospacing="0"/>
        <w:ind w:left="1418" w:right="720" w:hanging="284"/>
        <w:jc w:val="both"/>
        <w:rPr>
          <w:rFonts w:ascii="Arial" w:hAnsi="Arial" w:cs="Arial"/>
          <w:sz w:val="22"/>
          <w:szCs w:val="22"/>
        </w:rPr>
      </w:pPr>
      <w:r>
        <w:rPr>
          <w:rFonts w:ascii="Arial" w:hAnsi="Arial" w:cs="Arial"/>
          <w:sz w:val="22"/>
          <w:szCs w:val="22"/>
        </w:rPr>
        <w:t>f</w:t>
      </w:r>
      <w:r w:rsidRPr="0096411F">
        <w:rPr>
          <w:rFonts w:ascii="Arial" w:hAnsi="Arial" w:cs="Arial"/>
          <w:sz w:val="22"/>
          <w:szCs w:val="22"/>
        </w:rPr>
        <w:t>)</w:t>
      </w:r>
      <w:r w:rsidRPr="0096411F">
        <w:rPr>
          <w:rFonts w:ascii="Arial" w:hAnsi="Arial" w:cs="Arial"/>
          <w:sz w:val="22"/>
          <w:szCs w:val="22"/>
        </w:rPr>
        <w:tab/>
        <w:t>wypowiada się na ogół poprawnie językowo i stylistycznie, posługuje się ubogim słownictwem</w:t>
      </w:r>
      <w:r>
        <w:rPr>
          <w:rFonts w:ascii="Arial" w:hAnsi="Arial" w:cs="Arial"/>
          <w:sz w:val="22"/>
          <w:szCs w:val="22"/>
        </w:rPr>
        <w:t>;</w:t>
      </w:r>
    </w:p>
    <w:p w:rsidR="00A21E90" w:rsidRDefault="00A21E90" w:rsidP="00A21E90">
      <w:pPr>
        <w:pStyle w:val="NormalnyWeb"/>
        <w:spacing w:before="0" w:beforeAutospacing="0" w:after="0" w:afterAutospacing="0"/>
        <w:ind w:right="720"/>
        <w:jc w:val="both"/>
        <w:rPr>
          <w:rFonts w:ascii="Arial" w:hAnsi="Arial" w:cs="Arial"/>
          <w:sz w:val="22"/>
          <w:szCs w:val="22"/>
        </w:rPr>
      </w:pPr>
    </w:p>
    <w:p w:rsidR="00A21E90" w:rsidRPr="00775352" w:rsidRDefault="00A21E90" w:rsidP="00A21E90">
      <w:pPr>
        <w:pStyle w:val="NormalnyWeb"/>
        <w:numPr>
          <w:ilvl w:val="0"/>
          <w:numId w:val="208"/>
        </w:numPr>
        <w:spacing w:before="0" w:beforeAutospacing="0" w:after="0" w:afterAutospacing="0"/>
        <w:ind w:right="720" w:hanging="191"/>
        <w:jc w:val="both"/>
        <w:rPr>
          <w:rFonts w:ascii="Arial" w:hAnsi="Arial" w:cs="Arial"/>
          <w:sz w:val="22"/>
          <w:szCs w:val="22"/>
        </w:rPr>
      </w:pPr>
      <w:r>
        <w:rPr>
          <w:rFonts w:ascii="Arial" w:hAnsi="Arial" w:cs="Arial"/>
          <w:sz w:val="22"/>
          <w:szCs w:val="22"/>
        </w:rPr>
        <w:t xml:space="preserve">  </w:t>
      </w:r>
      <w:r w:rsidRPr="00775352">
        <w:rPr>
          <w:rFonts w:ascii="Arial" w:hAnsi="Arial" w:cs="Arial"/>
          <w:b/>
          <w:sz w:val="22"/>
          <w:szCs w:val="22"/>
        </w:rPr>
        <w:t>ocenę dopuszczającą</w:t>
      </w:r>
      <w:r w:rsidRPr="00775352">
        <w:rPr>
          <w:rFonts w:ascii="Arial" w:hAnsi="Arial" w:cs="Arial"/>
          <w:sz w:val="22"/>
          <w:szCs w:val="22"/>
        </w:rPr>
        <w:t xml:space="preserve"> otrzymuje uczeń, który:</w:t>
      </w:r>
    </w:p>
    <w:p w:rsidR="00A21E90" w:rsidRPr="00775352" w:rsidRDefault="00A21E90" w:rsidP="00A21E90">
      <w:pPr>
        <w:pStyle w:val="NormalnyWeb"/>
        <w:tabs>
          <w:tab w:val="num" w:pos="1134"/>
        </w:tabs>
        <w:spacing w:before="0" w:beforeAutospacing="0" w:after="0" w:afterAutospacing="0"/>
        <w:ind w:right="720" w:hanging="191"/>
        <w:jc w:val="both"/>
        <w:rPr>
          <w:rFonts w:ascii="Arial" w:hAnsi="Arial" w:cs="Arial"/>
          <w:sz w:val="22"/>
          <w:szCs w:val="22"/>
        </w:rPr>
      </w:pPr>
    </w:p>
    <w:p w:rsidR="00A21E90" w:rsidRPr="00775352"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zna i rozumie podstawowe pojęcia</w:t>
      </w:r>
      <w:r>
        <w:rPr>
          <w:rFonts w:ascii="Arial" w:hAnsi="Arial" w:cs="Arial"/>
          <w:sz w:val="22"/>
          <w:szCs w:val="22"/>
        </w:rPr>
        <w:t>,</w:t>
      </w:r>
    </w:p>
    <w:p w:rsidR="00A21E90" w:rsidRPr="00775352"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analizuje i rozwiązuje zadania najczęściej z pomocą nauczyciela</w:t>
      </w:r>
      <w:r>
        <w:rPr>
          <w:rFonts w:ascii="Arial" w:hAnsi="Arial" w:cs="Arial"/>
          <w:sz w:val="22"/>
          <w:szCs w:val="22"/>
        </w:rPr>
        <w:t>,</w:t>
      </w:r>
    </w:p>
    <w:p w:rsidR="00A21E90" w:rsidRPr="00775352"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czasami samodzielnie potrafi rozwiązać proste zadania</w:t>
      </w:r>
      <w:r>
        <w:rPr>
          <w:rFonts w:ascii="Arial" w:hAnsi="Arial" w:cs="Arial"/>
          <w:sz w:val="22"/>
          <w:szCs w:val="22"/>
        </w:rPr>
        <w:t>,</w:t>
      </w:r>
    </w:p>
    <w:p w:rsidR="00A21E90" w:rsidRPr="00775352"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zadania rozwiązuje długo, czasami niestarannie</w:t>
      </w:r>
      <w:r>
        <w:rPr>
          <w:rFonts w:ascii="Arial" w:hAnsi="Arial" w:cs="Arial"/>
          <w:sz w:val="22"/>
          <w:szCs w:val="22"/>
        </w:rPr>
        <w:t>,</w:t>
      </w:r>
    </w:p>
    <w:p w:rsidR="00A21E90" w:rsidRPr="00775352"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bardzo często popełnia błędy</w:t>
      </w:r>
      <w:r>
        <w:rPr>
          <w:rFonts w:ascii="Arial" w:hAnsi="Arial" w:cs="Arial"/>
          <w:sz w:val="22"/>
          <w:szCs w:val="22"/>
        </w:rPr>
        <w:t>,</w:t>
      </w:r>
    </w:p>
    <w:p w:rsidR="00A21E90" w:rsidRDefault="00A21E90" w:rsidP="00A21E90">
      <w:pPr>
        <w:pStyle w:val="NormalnyWeb"/>
        <w:numPr>
          <w:ilvl w:val="0"/>
          <w:numId w:val="310"/>
        </w:numPr>
        <w:tabs>
          <w:tab w:val="left" w:pos="9354"/>
        </w:tabs>
        <w:spacing w:before="0" w:beforeAutospacing="0" w:after="0" w:afterAutospacing="0"/>
        <w:ind w:right="-2"/>
        <w:jc w:val="both"/>
        <w:rPr>
          <w:rFonts w:ascii="Arial" w:hAnsi="Arial" w:cs="Arial"/>
          <w:sz w:val="22"/>
          <w:szCs w:val="22"/>
        </w:rPr>
      </w:pPr>
      <w:r w:rsidRPr="00775352">
        <w:rPr>
          <w:rFonts w:ascii="Arial" w:hAnsi="Arial" w:cs="Arial"/>
          <w:sz w:val="22"/>
          <w:szCs w:val="22"/>
        </w:rPr>
        <w:t xml:space="preserve">buduje wypowiedzi (ustne i pisemne) mało poprawne językowo i stylistycznie, </w:t>
      </w:r>
    </w:p>
    <w:p w:rsidR="00A21E90" w:rsidRPr="00775352" w:rsidRDefault="00A21E90" w:rsidP="00A21E90">
      <w:pPr>
        <w:pStyle w:val="NormalnyWeb"/>
        <w:tabs>
          <w:tab w:val="left" w:pos="9354"/>
        </w:tabs>
        <w:spacing w:before="0" w:beforeAutospacing="0" w:after="0" w:afterAutospacing="0"/>
        <w:ind w:left="1260" w:right="-2"/>
        <w:jc w:val="both"/>
        <w:rPr>
          <w:rFonts w:ascii="Arial" w:hAnsi="Arial" w:cs="Arial"/>
          <w:sz w:val="22"/>
          <w:szCs w:val="22"/>
        </w:rPr>
      </w:pPr>
      <w:r>
        <w:rPr>
          <w:rFonts w:ascii="Arial" w:hAnsi="Arial" w:cs="Arial"/>
          <w:sz w:val="22"/>
          <w:szCs w:val="22"/>
        </w:rPr>
        <w:t xml:space="preserve">  </w:t>
      </w:r>
      <w:r w:rsidRPr="00775352">
        <w:rPr>
          <w:rFonts w:ascii="Arial" w:hAnsi="Arial" w:cs="Arial"/>
          <w:sz w:val="22"/>
          <w:szCs w:val="22"/>
        </w:rPr>
        <w:t>posługuje się ubogim słownictwem.</w:t>
      </w:r>
    </w:p>
    <w:p w:rsidR="00A21E90" w:rsidRDefault="00A21E90" w:rsidP="00A21E90">
      <w:pPr>
        <w:pStyle w:val="NormalnyWeb"/>
        <w:spacing w:before="0" w:beforeAutospacing="0" w:after="0" w:afterAutospacing="0"/>
        <w:ind w:right="720"/>
        <w:jc w:val="both"/>
        <w:rPr>
          <w:rFonts w:ascii="Arial" w:hAnsi="Arial" w:cs="Arial"/>
          <w:sz w:val="22"/>
          <w:szCs w:val="22"/>
        </w:rPr>
      </w:pPr>
    </w:p>
    <w:p w:rsidR="00A21E90" w:rsidRPr="00775352" w:rsidRDefault="00A21E90" w:rsidP="00A21E90">
      <w:pPr>
        <w:pStyle w:val="NormalnyWeb"/>
        <w:numPr>
          <w:ilvl w:val="0"/>
          <w:numId w:val="208"/>
        </w:numPr>
        <w:spacing w:before="0" w:beforeAutospacing="0" w:after="0" w:afterAutospacing="0"/>
        <w:ind w:right="720" w:hanging="191"/>
        <w:jc w:val="both"/>
        <w:rPr>
          <w:rFonts w:ascii="Arial" w:hAnsi="Arial" w:cs="Arial"/>
          <w:sz w:val="22"/>
          <w:szCs w:val="22"/>
        </w:rPr>
      </w:pPr>
      <w:r>
        <w:rPr>
          <w:rFonts w:ascii="Arial" w:hAnsi="Arial" w:cs="Arial"/>
          <w:sz w:val="22"/>
          <w:szCs w:val="22"/>
        </w:rPr>
        <w:t xml:space="preserve">  </w:t>
      </w:r>
      <w:r w:rsidRPr="00775352">
        <w:rPr>
          <w:rFonts w:ascii="Arial" w:hAnsi="Arial" w:cs="Arial"/>
          <w:b/>
          <w:sz w:val="22"/>
          <w:szCs w:val="22"/>
        </w:rPr>
        <w:t>ocenę niedostateczną</w:t>
      </w:r>
      <w:r w:rsidRPr="00775352">
        <w:rPr>
          <w:rFonts w:ascii="Arial" w:hAnsi="Arial" w:cs="Arial"/>
          <w:sz w:val="22"/>
          <w:szCs w:val="22"/>
        </w:rPr>
        <w:t xml:space="preserve"> otrzymuje uczeń, który:</w:t>
      </w:r>
    </w:p>
    <w:p w:rsidR="00A21E90" w:rsidRPr="00775352" w:rsidRDefault="00A21E90" w:rsidP="00A21E90">
      <w:pPr>
        <w:pStyle w:val="NormalnyWeb"/>
        <w:tabs>
          <w:tab w:val="num" w:pos="1134"/>
        </w:tabs>
        <w:spacing w:before="0" w:beforeAutospacing="0" w:after="0" w:afterAutospacing="0"/>
        <w:ind w:right="720" w:hanging="191"/>
        <w:jc w:val="both"/>
        <w:rPr>
          <w:rFonts w:ascii="Arial" w:hAnsi="Arial" w:cs="Arial"/>
          <w:sz w:val="22"/>
          <w:szCs w:val="22"/>
        </w:rPr>
      </w:pPr>
    </w:p>
    <w:p w:rsidR="00A21E90" w:rsidRPr="00775352" w:rsidRDefault="00A21E90" w:rsidP="00A21E90">
      <w:pPr>
        <w:pStyle w:val="NormalnyWeb"/>
        <w:numPr>
          <w:ilvl w:val="0"/>
          <w:numId w:val="311"/>
        </w:numPr>
        <w:spacing w:before="0" w:beforeAutospacing="0" w:after="0" w:afterAutospacing="0"/>
        <w:ind w:right="720"/>
        <w:jc w:val="both"/>
        <w:rPr>
          <w:rFonts w:ascii="Arial" w:hAnsi="Arial" w:cs="Arial"/>
          <w:sz w:val="22"/>
          <w:szCs w:val="22"/>
        </w:rPr>
      </w:pPr>
      <w:r w:rsidRPr="00775352">
        <w:rPr>
          <w:rFonts w:ascii="Arial" w:hAnsi="Arial" w:cs="Arial"/>
          <w:sz w:val="22"/>
          <w:szCs w:val="22"/>
        </w:rPr>
        <w:t>nie rozumie elementarnych pojęć</w:t>
      </w:r>
      <w:r>
        <w:rPr>
          <w:rFonts w:ascii="Arial" w:hAnsi="Arial" w:cs="Arial"/>
          <w:sz w:val="22"/>
          <w:szCs w:val="22"/>
        </w:rPr>
        <w:t>,</w:t>
      </w:r>
    </w:p>
    <w:p w:rsidR="00A21E90" w:rsidRPr="00775352" w:rsidRDefault="00A21E90" w:rsidP="00A21E90">
      <w:pPr>
        <w:pStyle w:val="NormalnyWeb"/>
        <w:numPr>
          <w:ilvl w:val="0"/>
          <w:numId w:val="311"/>
        </w:numPr>
        <w:spacing w:before="0" w:beforeAutospacing="0" w:after="0" w:afterAutospacing="0"/>
        <w:ind w:right="720"/>
        <w:jc w:val="both"/>
        <w:rPr>
          <w:rFonts w:ascii="Arial" w:hAnsi="Arial" w:cs="Arial"/>
          <w:sz w:val="22"/>
          <w:szCs w:val="22"/>
        </w:rPr>
      </w:pPr>
      <w:r w:rsidRPr="00775352">
        <w:rPr>
          <w:rFonts w:ascii="Arial" w:hAnsi="Arial" w:cs="Arial"/>
          <w:sz w:val="22"/>
          <w:szCs w:val="22"/>
        </w:rPr>
        <w:t>nie wykonuje zadań nawet z pomocą nauczyciela</w:t>
      </w:r>
      <w:r>
        <w:rPr>
          <w:rFonts w:ascii="Arial" w:hAnsi="Arial" w:cs="Arial"/>
          <w:sz w:val="22"/>
          <w:szCs w:val="22"/>
        </w:rPr>
        <w:t>,</w:t>
      </w:r>
    </w:p>
    <w:p w:rsidR="00A21E90" w:rsidRPr="00775352" w:rsidRDefault="00A21E90" w:rsidP="00A21E90">
      <w:pPr>
        <w:pStyle w:val="NormalnyWeb"/>
        <w:numPr>
          <w:ilvl w:val="0"/>
          <w:numId w:val="311"/>
        </w:numPr>
        <w:spacing w:before="0" w:beforeAutospacing="0" w:after="0" w:afterAutospacing="0"/>
        <w:ind w:right="720"/>
        <w:jc w:val="both"/>
        <w:rPr>
          <w:rFonts w:ascii="Arial" w:hAnsi="Arial" w:cs="Arial"/>
          <w:sz w:val="22"/>
          <w:szCs w:val="22"/>
        </w:rPr>
      </w:pPr>
      <w:r w:rsidRPr="00775352">
        <w:rPr>
          <w:rFonts w:ascii="Arial" w:hAnsi="Arial" w:cs="Arial"/>
          <w:sz w:val="22"/>
          <w:szCs w:val="22"/>
        </w:rPr>
        <w:t>nie udziela odpowiedzi</w:t>
      </w:r>
      <w:r>
        <w:rPr>
          <w:rFonts w:ascii="Arial" w:hAnsi="Arial" w:cs="Arial"/>
          <w:sz w:val="22"/>
          <w:szCs w:val="22"/>
        </w:rPr>
        <w:t>,</w:t>
      </w:r>
    </w:p>
    <w:p w:rsidR="00A21E90" w:rsidRDefault="00A21E90" w:rsidP="00A21E90">
      <w:pPr>
        <w:pStyle w:val="NormalnyWeb"/>
        <w:numPr>
          <w:ilvl w:val="0"/>
          <w:numId w:val="311"/>
        </w:numPr>
        <w:spacing w:before="0" w:beforeAutospacing="0" w:after="0" w:afterAutospacing="0"/>
        <w:ind w:right="-6"/>
        <w:jc w:val="both"/>
        <w:rPr>
          <w:rFonts w:ascii="Arial" w:hAnsi="Arial" w:cs="Arial"/>
          <w:sz w:val="22"/>
          <w:szCs w:val="22"/>
        </w:rPr>
      </w:pPr>
      <w:r w:rsidRPr="00775352">
        <w:rPr>
          <w:rFonts w:ascii="Arial" w:hAnsi="Arial" w:cs="Arial"/>
          <w:sz w:val="22"/>
          <w:szCs w:val="22"/>
        </w:rPr>
        <w:t>nie opanował wiadomości i umiejętności, które są konieczne, najistotniejsze oraz najbardziej użyteczne.</w:t>
      </w:r>
    </w:p>
    <w:p w:rsidR="00A21E90" w:rsidRPr="00A21E90" w:rsidRDefault="00A21E90" w:rsidP="00A21E90">
      <w:pPr>
        <w:pStyle w:val="NormalnyWeb"/>
        <w:numPr>
          <w:ilvl w:val="0"/>
          <w:numId w:val="311"/>
        </w:numPr>
        <w:spacing w:before="0" w:beforeAutospacing="0" w:after="0" w:afterAutospacing="0"/>
        <w:ind w:right="-6"/>
        <w:jc w:val="both"/>
        <w:rPr>
          <w:rFonts w:ascii="Arial" w:hAnsi="Arial" w:cs="Arial"/>
          <w:sz w:val="22"/>
          <w:szCs w:val="22"/>
        </w:rPr>
        <w:sectPr w:rsidR="00A21E90" w:rsidRPr="00A21E90" w:rsidSect="00207EDB">
          <w:footerReference w:type="default" r:id="rId11"/>
          <w:pgSz w:w="11906" w:h="16838"/>
          <w:pgMar w:top="1134" w:right="1134" w:bottom="1134" w:left="1418" w:header="709" w:footer="709" w:gutter="0"/>
          <w:cols w:space="708"/>
          <w:titlePg/>
          <w:docGrid w:linePitch="360"/>
        </w:sectPr>
      </w:pPr>
    </w:p>
    <w:p w:rsidR="00757EC4" w:rsidRPr="00775352" w:rsidRDefault="00DA73D9" w:rsidP="00A21E90">
      <w:pPr>
        <w:pStyle w:val="Akapitzlist"/>
        <w:numPr>
          <w:ilvl w:val="0"/>
          <w:numId w:val="301"/>
        </w:numPr>
        <w:tabs>
          <w:tab w:val="left" w:pos="426"/>
        </w:tabs>
        <w:autoSpaceDE w:val="0"/>
        <w:autoSpaceDN w:val="0"/>
        <w:adjustRightInd w:val="0"/>
        <w:spacing w:line="240" w:lineRule="auto"/>
        <w:ind w:hanging="644"/>
        <w:jc w:val="both"/>
        <w:rPr>
          <w:rFonts w:ascii="Arial" w:hAnsi="Arial" w:cs="Arial"/>
        </w:rPr>
      </w:pPr>
      <w:r>
        <w:rPr>
          <w:rFonts w:ascii="Arial" w:hAnsi="Arial" w:cs="Arial"/>
        </w:rPr>
        <w:lastRenderedPageBreak/>
        <w:t>Sposoby oceniania:</w:t>
      </w:r>
    </w:p>
    <w:p w:rsidR="00757EC4" w:rsidRDefault="00375105" w:rsidP="00375105">
      <w:pPr>
        <w:pStyle w:val="NormalnyWeb"/>
        <w:tabs>
          <w:tab w:val="left" w:pos="426"/>
          <w:tab w:val="left" w:pos="9354"/>
        </w:tabs>
        <w:spacing w:before="0" w:beforeAutospacing="0" w:after="0" w:afterAutospacing="0"/>
        <w:ind w:left="1134" w:right="-6" w:hanging="425"/>
        <w:jc w:val="both"/>
        <w:rPr>
          <w:rFonts w:ascii="Arial" w:hAnsi="Arial" w:cs="Arial"/>
          <w:sz w:val="22"/>
          <w:szCs w:val="22"/>
        </w:rPr>
      </w:pPr>
      <w:r>
        <w:rPr>
          <w:rFonts w:ascii="Arial" w:hAnsi="Arial" w:cs="Arial"/>
          <w:sz w:val="22"/>
          <w:szCs w:val="22"/>
        </w:rPr>
        <w:t xml:space="preserve">1) </w:t>
      </w:r>
      <w:r w:rsidR="00174398">
        <w:rPr>
          <w:rFonts w:ascii="Arial" w:hAnsi="Arial" w:cs="Arial"/>
          <w:sz w:val="22"/>
          <w:szCs w:val="22"/>
        </w:rPr>
        <w:t>o</w:t>
      </w:r>
      <w:r w:rsidR="00757EC4" w:rsidRPr="00775352">
        <w:rPr>
          <w:rFonts w:ascii="Arial" w:hAnsi="Arial" w:cs="Arial"/>
          <w:sz w:val="22"/>
          <w:szCs w:val="22"/>
        </w:rPr>
        <w:t>cenianie ma charakter ciągły, odbywa się na bieżąco w klasie podczas wielokierunkowej działalności ucznia</w:t>
      </w:r>
      <w:r w:rsidR="00174398">
        <w:rPr>
          <w:rFonts w:ascii="Arial" w:hAnsi="Arial" w:cs="Arial"/>
          <w:sz w:val="22"/>
          <w:szCs w:val="22"/>
        </w:rPr>
        <w:t>;</w:t>
      </w:r>
    </w:p>
    <w:p w:rsidR="00375105" w:rsidRDefault="00375105" w:rsidP="00375105">
      <w:pPr>
        <w:pStyle w:val="NormalnyWeb"/>
        <w:tabs>
          <w:tab w:val="left" w:pos="426"/>
          <w:tab w:val="left" w:pos="9354"/>
        </w:tabs>
        <w:spacing w:before="0" w:beforeAutospacing="0" w:after="0" w:afterAutospacing="0"/>
        <w:ind w:left="720" w:right="-6" w:hanging="720"/>
        <w:jc w:val="both"/>
        <w:rPr>
          <w:rFonts w:ascii="Arial" w:hAnsi="Arial" w:cs="Arial"/>
          <w:sz w:val="22"/>
          <w:szCs w:val="22"/>
        </w:rPr>
      </w:pPr>
    </w:p>
    <w:p w:rsidR="00757EC4" w:rsidRPr="00375105" w:rsidRDefault="00174398" w:rsidP="00002F4F">
      <w:pPr>
        <w:pStyle w:val="NormalnyWeb"/>
        <w:numPr>
          <w:ilvl w:val="0"/>
          <w:numId w:val="302"/>
        </w:numPr>
        <w:tabs>
          <w:tab w:val="clear" w:pos="1440"/>
          <w:tab w:val="left" w:pos="426"/>
          <w:tab w:val="num" w:pos="1134"/>
          <w:tab w:val="left" w:pos="9354"/>
        </w:tabs>
        <w:spacing w:before="0" w:beforeAutospacing="0" w:after="0" w:afterAutospacing="0"/>
        <w:ind w:right="-6" w:hanging="731"/>
        <w:jc w:val="both"/>
        <w:rPr>
          <w:rFonts w:ascii="Arial" w:hAnsi="Arial" w:cs="Arial"/>
          <w:sz w:val="22"/>
          <w:szCs w:val="22"/>
        </w:rPr>
      </w:pPr>
      <w:r>
        <w:rPr>
          <w:rFonts w:ascii="Arial" w:hAnsi="Arial" w:cs="Arial"/>
          <w:sz w:val="22"/>
          <w:szCs w:val="22"/>
        </w:rPr>
        <w:t>s</w:t>
      </w:r>
      <w:r w:rsidR="00757EC4" w:rsidRPr="00375105">
        <w:rPr>
          <w:rFonts w:ascii="Arial" w:hAnsi="Arial" w:cs="Arial"/>
          <w:sz w:val="22"/>
          <w:szCs w:val="22"/>
        </w:rPr>
        <w:t>posób oceniania jest adekwatny do danego rodzaju działań</w:t>
      </w:r>
      <w:r>
        <w:rPr>
          <w:rFonts w:ascii="Arial" w:hAnsi="Arial" w:cs="Arial"/>
          <w:sz w:val="22"/>
          <w:szCs w:val="22"/>
        </w:rPr>
        <w:t>;</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757EC4" w:rsidRPr="00775352" w:rsidRDefault="00174398" w:rsidP="000511B1">
      <w:pPr>
        <w:pStyle w:val="NormalnyWeb"/>
        <w:numPr>
          <w:ilvl w:val="0"/>
          <w:numId w:val="303"/>
        </w:numPr>
        <w:tabs>
          <w:tab w:val="clear" w:pos="1260"/>
          <w:tab w:val="num" w:pos="1134"/>
        </w:tabs>
        <w:spacing w:before="0" w:beforeAutospacing="0" w:after="0" w:afterAutospacing="0"/>
        <w:ind w:hanging="551"/>
        <w:jc w:val="both"/>
        <w:rPr>
          <w:rFonts w:ascii="Arial" w:hAnsi="Arial" w:cs="Arial"/>
          <w:sz w:val="22"/>
          <w:szCs w:val="22"/>
        </w:rPr>
      </w:pPr>
      <w:r>
        <w:rPr>
          <w:rFonts w:ascii="Arial" w:hAnsi="Arial" w:cs="Arial"/>
          <w:sz w:val="22"/>
          <w:szCs w:val="22"/>
        </w:rPr>
        <w:t>o</w:t>
      </w:r>
      <w:r w:rsidR="00757EC4" w:rsidRPr="00775352">
        <w:rPr>
          <w:rFonts w:ascii="Arial" w:hAnsi="Arial" w:cs="Arial"/>
          <w:sz w:val="22"/>
          <w:szCs w:val="22"/>
        </w:rPr>
        <w:t>cenianie osiągnięć edukacyjnych uczniów przyjmuje formę</w:t>
      </w:r>
      <w:r w:rsidR="00DA73D9">
        <w:rPr>
          <w:rFonts w:ascii="Arial" w:hAnsi="Arial" w:cs="Arial"/>
          <w:sz w:val="22"/>
          <w:szCs w:val="22"/>
        </w:rPr>
        <w:t>:</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757EC4" w:rsidRPr="00775352" w:rsidRDefault="00757EC4" w:rsidP="00002F4F">
      <w:pPr>
        <w:pStyle w:val="NormalnyWeb"/>
        <w:numPr>
          <w:ilvl w:val="0"/>
          <w:numId w:val="216"/>
        </w:numPr>
        <w:spacing w:before="0" w:beforeAutospacing="0" w:after="0" w:afterAutospacing="0"/>
        <w:ind w:right="-6" w:hanging="306"/>
        <w:jc w:val="both"/>
        <w:rPr>
          <w:rFonts w:ascii="Arial" w:hAnsi="Arial" w:cs="Arial"/>
          <w:sz w:val="22"/>
          <w:szCs w:val="22"/>
        </w:rPr>
      </w:pPr>
      <w:r w:rsidRPr="00775352">
        <w:rPr>
          <w:rFonts w:ascii="Arial" w:hAnsi="Arial" w:cs="Arial"/>
          <w:sz w:val="22"/>
          <w:szCs w:val="22"/>
        </w:rPr>
        <w:t>pisemną – w klasie I – III ocena wyrażona stopniem (od 1 do 6 wpisaną do dziennika lekcyjnego)</w:t>
      </w:r>
      <w:r w:rsidR="00174398">
        <w:rPr>
          <w:rFonts w:ascii="Arial" w:hAnsi="Arial" w:cs="Arial"/>
          <w:sz w:val="22"/>
          <w:szCs w:val="22"/>
        </w:rPr>
        <w:t>,</w:t>
      </w:r>
    </w:p>
    <w:p w:rsidR="00757EC4" w:rsidRPr="00775352" w:rsidRDefault="00757EC4" w:rsidP="00002F4F">
      <w:pPr>
        <w:pStyle w:val="NormalnyWeb"/>
        <w:numPr>
          <w:ilvl w:val="0"/>
          <w:numId w:val="216"/>
        </w:numPr>
        <w:spacing w:before="0" w:beforeAutospacing="0" w:after="0" w:afterAutospacing="0"/>
        <w:ind w:right="-6" w:hanging="306"/>
        <w:jc w:val="both"/>
        <w:rPr>
          <w:rFonts w:ascii="Arial" w:hAnsi="Arial" w:cs="Arial"/>
          <w:sz w:val="22"/>
          <w:szCs w:val="22"/>
        </w:rPr>
      </w:pPr>
      <w:r w:rsidRPr="00775352">
        <w:rPr>
          <w:rFonts w:ascii="Arial" w:hAnsi="Arial" w:cs="Arial"/>
          <w:sz w:val="22"/>
          <w:szCs w:val="22"/>
        </w:rPr>
        <w:t>werbalną – ustne wyrażanie uznania, akceptacji przez nauczyciela i kolegów podczas zajęć</w:t>
      </w:r>
      <w:r w:rsidR="00DA73D9">
        <w:rPr>
          <w:rFonts w:ascii="Arial" w:hAnsi="Arial" w:cs="Arial"/>
          <w:sz w:val="22"/>
          <w:szCs w:val="22"/>
        </w:rPr>
        <w:t>,</w:t>
      </w:r>
    </w:p>
    <w:p w:rsidR="00757EC4" w:rsidRPr="00775352" w:rsidRDefault="00757EC4" w:rsidP="00085785">
      <w:pPr>
        <w:pStyle w:val="NormalnyWeb"/>
        <w:spacing w:before="0" w:beforeAutospacing="0" w:after="0" w:afterAutospacing="0"/>
        <w:ind w:right="964"/>
        <w:jc w:val="both"/>
        <w:rPr>
          <w:rFonts w:ascii="Arial" w:hAnsi="Arial" w:cs="Arial"/>
          <w:sz w:val="22"/>
          <w:szCs w:val="22"/>
        </w:rPr>
      </w:pPr>
    </w:p>
    <w:p w:rsidR="00757EC4" w:rsidRPr="00775352" w:rsidRDefault="00DA73D9" w:rsidP="00002F4F">
      <w:pPr>
        <w:pStyle w:val="NormalnyWeb"/>
        <w:numPr>
          <w:ilvl w:val="0"/>
          <w:numId w:val="303"/>
        </w:numPr>
        <w:tabs>
          <w:tab w:val="clear" w:pos="1260"/>
          <w:tab w:val="num" w:pos="1134"/>
        </w:tabs>
        <w:spacing w:before="0" w:beforeAutospacing="0" w:after="0" w:afterAutospacing="0"/>
        <w:ind w:right="720" w:hanging="551"/>
        <w:jc w:val="both"/>
        <w:rPr>
          <w:rFonts w:ascii="Arial" w:hAnsi="Arial" w:cs="Arial"/>
          <w:sz w:val="22"/>
          <w:szCs w:val="22"/>
        </w:rPr>
      </w:pPr>
      <w:r>
        <w:rPr>
          <w:rFonts w:ascii="Arial" w:hAnsi="Arial" w:cs="Arial"/>
          <w:sz w:val="22"/>
          <w:szCs w:val="22"/>
        </w:rPr>
        <w:t>o</w:t>
      </w:r>
      <w:r w:rsidR="00757EC4" w:rsidRPr="00775352">
        <w:rPr>
          <w:rFonts w:ascii="Arial" w:hAnsi="Arial" w:cs="Arial"/>
          <w:sz w:val="22"/>
          <w:szCs w:val="22"/>
        </w:rPr>
        <w:t>cenie podlegają postępy uczniów w edukacji:</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841AFF" w:rsidRPr="007D5B54" w:rsidRDefault="00757EC4" w:rsidP="00002F4F">
      <w:pPr>
        <w:numPr>
          <w:ilvl w:val="4"/>
          <w:numId w:val="196"/>
        </w:numPr>
        <w:ind w:left="1418" w:hanging="284"/>
        <w:jc w:val="both"/>
        <w:rPr>
          <w:rFonts w:ascii="Arial" w:hAnsi="Arial" w:cs="Arial"/>
        </w:rPr>
      </w:pPr>
      <w:r w:rsidRPr="00775352">
        <w:rPr>
          <w:rFonts w:ascii="Arial" w:hAnsi="Arial" w:cs="Arial"/>
        </w:rPr>
        <w:t>polonistycznej w zakresie:</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mówienia i słuchania</w:t>
      </w:r>
      <w:r w:rsidR="00BC5F6B">
        <w:rPr>
          <w:rFonts w:ascii="Arial" w:hAnsi="Arial" w:cs="Arial"/>
        </w:rPr>
        <w:t>,</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czytania</w:t>
      </w:r>
      <w:r w:rsidR="00BC5F6B">
        <w:rPr>
          <w:rFonts w:ascii="Arial" w:hAnsi="Arial" w:cs="Arial"/>
        </w:rPr>
        <w:t>,</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pisania</w:t>
      </w:r>
      <w:r w:rsidR="00BC5F6B">
        <w:rPr>
          <w:rFonts w:ascii="Arial" w:hAnsi="Arial" w:cs="Arial"/>
        </w:rPr>
        <w:t>,</w:t>
      </w:r>
    </w:p>
    <w:p w:rsidR="00757EC4" w:rsidRPr="007D5B54" w:rsidRDefault="00757EC4" w:rsidP="00002F4F">
      <w:pPr>
        <w:numPr>
          <w:ilvl w:val="0"/>
          <w:numId w:val="236"/>
        </w:numPr>
        <w:ind w:left="1701" w:hanging="283"/>
        <w:jc w:val="both"/>
        <w:rPr>
          <w:rFonts w:ascii="Arial" w:hAnsi="Arial" w:cs="Arial"/>
        </w:rPr>
      </w:pPr>
      <w:r w:rsidRPr="00775352">
        <w:rPr>
          <w:rFonts w:ascii="Arial" w:hAnsi="Arial" w:cs="Arial"/>
        </w:rPr>
        <w:t>znajomości lektur</w:t>
      </w:r>
      <w:r w:rsidR="00BC5F6B">
        <w:rPr>
          <w:rFonts w:ascii="Arial" w:hAnsi="Arial" w:cs="Arial"/>
        </w:rPr>
        <w:t>,</w:t>
      </w:r>
    </w:p>
    <w:p w:rsidR="00757EC4" w:rsidRPr="007D5B54" w:rsidRDefault="00757EC4" w:rsidP="00002F4F">
      <w:pPr>
        <w:numPr>
          <w:ilvl w:val="4"/>
          <w:numId w:val="196"/>
        </w:numPr>
        <w:ind w:left="1418" w:hanging="284"/>
        <w:jc w:val="both"/>
        <w:rPr>
          <w:rFonts w:ascii="Arial" w:hAnsi="Arial" w:cs="Arial"/>
        </w:rPr>
      </w:pPr>
      <w:r w:rsidRPr="00775352">
        <w:rPr>
          <w:rFonts w:ascii="Arial" w:hAnsi="Arial" w:cs="Arial"/>
        </w:rPr>
        <w:t>matematycznej w zakresie:</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dokonywania obliczeń rachunkowych</w:t>
      </w:r>
      <w:r w:rsidR="00BC5F6B">
        <w:rPr>
          <w:rFonts w:ascii="Arial" w:hAnsi="Arial" w:cs="Arial"/>
        </w:rPr>
        <w:t>,</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rozwiązywania zadań tekstowych</w:t>
      </w:r>
      <w:r w:rsidR="00BC5F6B">
        <w:rPr>
          <w:rFonts w:ascii="Arial" w:hAnsi="Arial" w:cs="Arial"/>
        </w:rPr>
        <w:t>,</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umiejętności geometrycznych</w:t>
      </w:r>
      <w:r w:rsidR="00BC5F6B">
        <w:rPr>
          <w:rFonts w:ascii="Arial" w:hAnsi="Arial" w:cs="Arial"/>
        </w:rPr>
        <w:t>,</w:t>
      </w:r>
    </w:p>
    <w:p w:rsidR="00757EC4" w:rsidRPr="007D5B54" w:rsidRDefault="00757EC4" w:rsidP="00002F4F">
      <w:pPr>
        <w:numPr>
          <w:ilvl w:val="0"/>
          <w:numId w:val="236"/>
        </w:numPr>
        <w:ind w:left="1701" w:hanging="283"/>
        <w:jc w:val="both"/>
        <w:rPr>
          <w:rFonts w:ascii="Arial" w:hAnsi="Arial" w:cs="Arial"/>
        </w:rPr>
      </w:pPr>
      <w:r w:rsidRPr="00775352">
        <w:rPr>
          <w:rFonts w:ascii="Arial" w:hAnsi="Arial" w:cs="Arial"/>
        </w:rPr>
        <w:t>umiejętności praktycznych</w:t>
      </w:r>
      <w:r w:rsidR="00BC5F6B">
        <w:rPr>
          <w:rFonts w:ascii="Arial" w:hAnsi="Arial" w:cs="Arial"/>
        </w:rPr>
        <w:t>,</w:t>
      </w:r>
    </w:p>
    <w:p w:rsidR="00757EC4" w:rsidRPr="009801A1" w:rsidRDefault="00757EC4" w:rsidP="00002F4F">
      <w:pPr>
        <w:numPr>
          <w:ilvl w:val="4"/>
          <w:numId w:val="196"/>
        </w:numPr>
        <w:ind w:left="1418" w:hanging="284"/>
        <w:jc w:val="both"/>
        <w:rPr>
          <w:rFonts w:ascii="Arial" w:hAnsi="Arial" w:cs="Arial"/>
        </w:rPr>
      </w:pPr>
      <w:r w:rsidRPr="00775352">
        <w:rPr>
          <w:rFonts w:ascii="Arial" w:hAnsi="Arial" w:cs="Arial"/>
        </w:rPr>
        <w:t>przyrodniczej w zakresie:</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wiadomości o środowisku</w:t>
      </w:r>
      <w:r w:rsidR="00BC5F6B">
        <w:rPr>
          <w:rFonts w:ascii="Arial" w:hAnsi="Arial" w:cs="Arial"/>
        </w:rPr>
        <w:t>,</w:t>
      </w:r>
    </w:p>
    <w:p w:rsidR="00757EC4" w:rsidRPr="00775352" w:rsidRDefault="00757EC4" w:rsidP="00002F4F">
      <w:pPr>
        <w:numPr>
          <w:ilvl w:val="0"/>
          <w:numId w:val="236"/>
        </w:numPr>
        <w:ind w:left="1701" w:hanging="283"/>
        <w:jc w:val="both"/>
        <w:rPr>
          <w:rFonts w:ascii="Arial" w:hAnsi="Arial" w:cs="Arial"/>
        </w:rPr>
      </w:pPr>
      <w:r w:rsidRPr="00775352">
        <w:rPr>
          <w:rFonts w:ascii="Arial" w:hAnsi="Arial" w:cs="Arial"/>
        </w:rPr>
        <w:t>wychowania komunikacyjnego</w:t>
      </w:r>
      <w:r w:rsidR="00BC5F6B">
        <w:rPr>
          <w:rFonts w:ascii="Arial" w:hAnsi="Arial" w:cs="Arial"/>
        </w:rPr>
        <w:t>,</w:t>
      </w:r>
    </w:p>
    <w:p w:rsidR="00757EC4" w:rsidRPr="007D5B54" w:rsidRDefault="00757EC4" w:rsidP="00002F4F">
      <w:pPr>
        <w:numPr>
          <w:ilvl w:val="0"/>
          <w:numId w:val="236"/>
        </w:numPr>
        <w:ind w:left="1701" w:hanging="283"/>
        <w:jc w:val="both"/>
        <w:rPr>
          <w:rFonts w:ascii="Arial" w:hAnsi="Arial" w:cs="Arial"/>
        </w:rPr>
      </w:pPr>
      <w:r w:rsidRPr="00775352">
        <w:rPr>
          <w:rFonts w:ascii="Arial" w:hAnsi="Arial" w:cs="Arial"/>
        </w:rPr>
        <w:t>zdrowia i higieny</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muzycznej</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plastycznej</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technicznej</w:t>
      </w:r>
      <w:r w:rsidR="00BC5F6B">
        <w:rPr>
          <w:rFonts w:ascii="Arial" w:hAnsi="Arial" w:cs="Arial"/>
        </w:rPr>
        <w:t>,</w:t>
      </w:r>
    </w:p>
    <w:p w:rsidR="00757EC4" w:rsidRPr="00775352" w:rsidRDefault="00757EC4" w:rsidP="00002F4F">
      <w:pPr>
        <w:numPr>
          <w:ilvl w:val="0"/>
          <w:numId w:val="217"/>
        </w:numPr>
        <w:tabs>
          <w:tab w:val="clear" w:pos="1440"/>
        </w:tabs>
        <w:ind w:hanging="306"/>
        <w:jc w:val="both"/>
        <w:rPr>
          <w:rFonts w:ascii="Arial" w:hAnsi="Arial" w:cs="Arial"/>
        </w:rPr>
      </w:pPr>
      <w:r w:rsidRPr="00775352">
        <w:rPr>
          <w:rFonts w:ascii="Arial" w:hAnsi="Arial" w:cs="Arial"/>
        </w:rPr>
        <w:t>zdrowotnej i wychowania fizycznego</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informatycznej i zajęć komputerowych</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języka obcego</w:t>
      </w:r>
      <w:r w:rsidR="00BC5F6B">
        <w:rPr>
          <w:rFonts w:ascii="Arial" w:hAnsi="Arial" w:cs="Arial"/>
        </w:rPr>
        <w:t>,</w:t>
      </w:r>
    </w:p>
    <w:p w:rsidR="00757EC4" w:rsidRPr="00775352" w:rsidRDefault="00757EC4" w:rsidP="00002F4F">
      <w:pPr>
        <w:numPr>
          <w:ilvl w:val="0"/>
          <w:numId w:val="217"/>
        </w:numPr>
        <w:ind w:hanging="306"/>
        <w:jc w:val="both"/>
        <w:rPr>
          <w:rFonts w:ascii="Arial" w:hAnsi="Arial" w:cs="Arial"/>
        </w:rPr>
      </w:pPr>
      <w:r w:rsidRPr="00775352">
        <w:rPr>
          <w:rFonts w:ascii="Arial" w:hAnsi="Arial" w:cs="Arial"/>
        </w:rPr>
        <w:t>religii</w:t>
      </w:r>
      <w:r w:rsidRPr="00775352">
        <w:rPr>
          <w:rFonts w:ascii="Arial" w:hAnsi="Arial" w:cs="Arial"/>
          <w:bCs/>
        </w:rPr>
        <w:t>/etyki</w:t>
      </w:r>
      <w:r w:rsidRPr="00775352">
        <w:rPr>
          <w:rFonts w:ascii="Arial" w:hAnsi="Arial" w:cs="Arial"/>
        </w:rPr>
        <w:t xml:space="preserve"> – zgodnie z zasadami oceny w tej edukacji</w:t>
      </w:r>
      <w:r w:rsidR="00BC5F6B">
        <w:rPr>
          <w:rFonts w:ascii="Arial" w:hAnsi="Arial" w:cs="Arial"/>
        </w:rPr>
        <w:t>;</w:t>
      </w:r>
    </w:p>
    <w:p w:rsidR="00757EC4" w:rsidRPr="00775352" w:rsidRDefault="00757EC4" w:rsidP="00085785">
      <w:pPr>
        <w:jc w:val="both"/>
        <w:rPr>
          <w:rFonts w:ascii="Arial" w:hAnsi="Arial" w:cs="Arial"/>
        </w:rPr>
      </w:pPr>
    </w:p>
    <w:p w:rsidR="00757EC4" w:rsidRPr="00775352" w:rsidRDefault="00BC5F6B" w:rsidP="00002F4F">
      <w:pPr>
        <w:pStyle w:val="NormalnyWeb"/>
        <w:numPr>
          <w:ilvl w:val="0"/>
          <w:numId w:val="303"/>
        </w:numPr>
        <w:tabs>
          <w:tab w:val="clear" w:pos="1260"/>
          <w:tab w:val="num" w:pos="1134"/>
        </w:tabs>
        <w:spacing w:before="0" w:beforeAutospacing="0" w:after="0" w:afterAutospacing="0"/>
        <w:ind w:right="-6" w:hanging="551"/>
        <w:jc w:val="both"/>
        <w:rPr>
          <w:rFonts w:ascii="Arial" w:hAnsi="Arial" w:cs="Arial"/>
          <w:sz w:val="22"/>
          <w:szCs w:val="22"/>
        </w:rPr>
      </w:pPr>
      <w:r>
        <w:rPr>
          <w:rFonts w:ascii="Arial" w:hAnsi="Arial" w:cs="Arial"/>
          <w:sz w:val="22"/>
          <w:szCs w:val="22"/>
        </w:rPr>
        <w:tab/>
        <w:t>o</w:t>
      </w:r>
      <w:r w:rsidR="00757EC4" w:rsidRPr="00775352">
        <w:rPr>
          <w:rFonts w:ascii="Arial" w:hAnsi="Arial" w:cs="Arial"/>
          <w:sz w:val="22"/>
          <w:szCs w:val="22"/>
        </w:rPr>
        <w:t>ceny za prace pisemne, sprawdzające osiągnięcia uczniów (dyktanda, sprawdziany, testy) są oznaczone kolorem czerwonym i mogą być opatrzone komentarzem</w:t>
      </w:r>
      <w:r>
        <w:rPr>
          <w:rFonts w:ascii="Arial" w:hAnsi="Arial" w:cs="Arial"/>
          <w:sz w:val="22"/>
          <w:szCs w:val="22"/>
        </w:rPr>
        <w:t>;</w:t>
      </w:r>
    </w:p>
    <w:p w:rsidR="00757EC4" w:rsidRPr="00775352" w:rsidRDefault="00757EC4" w:rsidP="007D5B54">
      <w:pPr>
        <w:pStyle w:val="NormalnyWeb"/>
        <w:tabs>
          <w:tab w:val="num" w:pos="1134"/>
        </w:tabs>
        <w:spacing w:before="0" w:beforeAutospacing="0" w:after="0" w:afterAutospacing="0"/>
        <w:ind w:left="720" w:right="-6" w:hanging="551"/>
        <w:jc w:val="both"/>
        <w:rPr>
          <w:rFonts w:ascii="Arial" w:hAnsi="Arial" w:cs="Arial"/>
          <w:sz w:val="22"/>
          <w:szCs w:val="22"/>
        </w:rPr>
      </w:pPr>
    </w:p>
    <w:p w:rsidR="00757EC4" w:rsidRPr="00775352" w:rsidRDefault="00BC5F6B" w:rsidP="00002F4F">
      <w:pPr>
        <w:pStyle w:val="NormalnyWeb"/>
        <w:numPr>
          <w:ilvl w:val="0"/>
          <w:numId w:val="303"/>
        </w:numPr>
        <w:tabs>
          <w:tab w:val="clear" w:pos="1260"/>
          <w:tab w:val="num" w:pos="1134"/>
        </w:tabs>
        <w:spacing w:before="0" w:beforeAutospacing="0" w:after="0" w:afterAutospacing="0"/>
        <w:ind w:right="-6" w:hanging="551"/>
        <w:jc w:val="both"/>
        <w:rPr>
          <w:rFonts w:ascii="Arial" w:hAnsi="Arial" w:cs="Arial"/>
          <w:sz w:val="22"/>
          <w:szCs w:val="22"/>
        </w:rPr>
      </w:pPr>
      <w:r>
        <w:rPr>
          <w:rFonts w:ascii="Arial" w:hAnsi="Arial" w:cs="Arial"/>
          <w:sz w:val="22"/>
          <w:szCs w:val="22"/>
        </w:rPr>
        <w:tab/>
        <w:t>j</w:t>
      </w:r>
      <w:r w:rsidR="00757EC4" w:rsidRPr="00775352">
        <w:rPr>
          <w:rFonts w:ascii="Arial" w:hAnsi="Arial" w:cs="Arial"/>
          <w:sz w:val="22"/>
          <w:szCs w:val="22"/>
        </w:rPr>
        <w:t>eden sprawdzian / test w roku szkolnym w każdej klasie z każdego przedmiotu należy ocenić za  pomocą oceny kształtującej, zawierającej informację zwrotną o tym, co uczeń zrobił dobrze, co i jak  powinien poprawić oraz w</w:t>
      </w:r>
      <w:r>
        <w:rPr>
          <w:rFonts w:ascii="Arial" w:hAnsi="Arial" w:cs="Arial"/>
          <w:sz w:val="22"/>
          <w:szCs w:val="22"/>
        </w:rPr>
        <w:t xml:space="preserve"> jakim kierunku pracować dalej </w:t>
      </w:r>
      <w:r w:rsidR="00757EC4" w:rsidRPr="00775352">
        <w:rPr>
          <w:rFonts w:ascii="Arial" w:hAnsi="Arial" w:cs="Arial"/>
          <w:sz w:val="22"/>
          <w:szCs w:val="22"/>
        </w:rPr>
        <w:t>(e</w:t>
      </w:r>
      <w:r w:rsidR="00DA73D9">
        <w:rPr>
          <w:rFonts w:ascii="Arial" w:hAnsi="Arial" w:cs="Arial"/>
          <w:sz w:val="22"/>
          <w:szCs w:val="22"/>
        </w:rPr>
        <w:t>lement oceniania kształtującego</w:t>
      </w:r>
      <w:r w:rsidR="00757EC4" w:rsidRPr="00775352">
        <w:rPr>
          <w:rFonts w:ascii="Arial" w:hAnsi="Arial" w:cs="Arial"/>
          <w:sz w:val="22"/>
          <w:szCs w:val="22"/>
        </w:rPr>
        <w:t>)</w:t>
      </w:r>
      <w:r>
        <w:rPr>
          <w:rFonts w:ascii="Arial" w:hAnsi="Arial" w:cs="Arial"/>
          <w:sz w:val="22"/>
          <w:szCs w:val="22"/>
        </w:rPr>
        <w:t>;</w:t>
      </w:r>
    </w:p>
    <w:p w:rsidR="00757EC4" w:rsidRPr="00775352" w:rsidRDefault="00757EC4" w:rsidP="007D5B54">
      <w:pPr>
        <w:pStyle w:val="NormalnyWeb"/>
        <w:tabs>
          <w:tab w:val="num" w:pos="1134"/>
        </w:tabs>
        <w:spacing w:before="0" w:beforeAutospacing="0" w:after="0" w:afterAutospacing="0"/>
        <w:ind w:right="-6" w:hanging="551"/>
        <w:jc w:val="both"/>
        <w:rPr>
          <w:rFonts w:ascii="Arial" w:hAnsi="Arial" w:cs="Arial"/>
          <w:sz w:val="22"/>
          <w:szCs w:val="22"/>
        </w:rPr>
      </w:pPr>
    </w:p>
    <w:p w:rsidR="00757EC4" w:rsidRPr="007D5B54" w:rsidRDefault="00BC5F6B" w:rsidP="00002F4F">
      <w:pPr>
        <w:pStyle w:val="NormalnyWeb"/>
        <w:numPr>
          <w:ilvl w:val="0"/>
          <w:numId w:val="303"/>
        </w:numPr>
        <w:tabs>
          <w:tab w:val="clear" w:pos="1260"/>
          <w:tab w:val="num" w:pos="1134"/>
        </w:tabs>
        <w:spacing w:before="0" w:beforeAutospacing="0" w:after="0" w:afterAutospacing="0"/>
        <w:ind w:right="-6" w:hanging="551"/>
        <w:jc w:val="both"/>
        <w:rPr>
          <w:rFonts w:ascii="Arial" w:hAnsi="Arial" w:cs="Arial"/>
          <w:sz w:val="22"/>
          <w:szCs w:val="22"/>
        </w:rPr>
      </w:pPr>
      <w:r>
        <w:rPr>
          <w:rFonts w:ascii="Arial" w:hAnsi="Arial" w:cs="Arial"/>
          <w:sz w:val="22"/>
          <w:szCs w:val="22"/>
        </w:rPr>
        <w:tab/>
        <w:t>w</w:t>
      </w:r>
      <w:r w:rsidR="00757EC4" w:rsidRPr="00775352">
        <w:rPr>
          <w:rFonts w:ascii="Arial" w:hAnsi="Arial" w:cs="Arial"/>
          <w:sz w:val="22"/>
          <w:szCs w:val="22"/>
        </w:rPr>
        <w:t>szyscy nauczyciele przedmiotów formułują cele w języku zrozumiałym dla ucznia i informują uczniów o tych celach na każdej lekcji (e</w:t>
      </w:r>
      <w:r w:rsidR="00DA73D9">
        <w:rPr>
          <w:rFonts w:ascii="Arial" w:hAnsi="Arial" w:cs="Arial"/>
          <w:sz w:val="22"/>
          <w:szCs w:val="22"/>
        </w:rPr>
        <w:t>lement oceniania kształtującego</w:t>
      </w:r>
      <w:r w:rsidR="00757EC4" w:rsidRPr="00775352">
        <w:rPr>
          <w:rFonts w:ascii="Arial" w:hAnsi="Arial" w:cs="Arial"/>
          <w:sz w:val="22"/>
          <w:szCs w:val="22"/>
        </w:rPr>
        <w:t>)</w:t>
      </w:r>
      <w:r>
        <w:rPr>
          <w:rFonts w:ascii="Arial" w:hAnsi="Arial" w:cs="Arial"/>
          <w:sz w:val="22"/>
          <w:szCs w:val="22"/>
        </w:rPr>
        <w:t>.</w:t>
      </w:r>
    </w:p>
    <w:p w:rsidR="00757EC4" w:rsidRPr="00775352" w:rsidRDefault="00757EC4" w:rsidP="00085785">
      <w:pPr>
        <w:autoSpaceDE w:val="0"/>
        <w:autoSpaceDN w:val="0"/>
        <w:adjustRightInd w:val="0"/>
        <w:jc w:val="both"/>
        <w:rPr>
          <w:rFonts w:ascii="Arial" w:hAnsi="Arial" w:cs="Arial"/>
          <w:b/>
          <w:bCs/>
        </w:rPr>
      </w:pPr>
    </w:p>
    <w:p w:rsidR="00757EC4" w:rsidRPr="0005135A" w:rsidRDefault="000511B1" w:rsidP="000511B1">
      <w:pPr>
        <w:pStyle w:val="Akapitzlist"/>
        <w:numPr>
          <w:ilvl w:val="0"/>
          <w:numId w:val="301"/>
        </w:numPr>
        <w:tabs>
          <w:tab w:val="left" w:pos="709"/>
        </w:tabs>
        <w:autoSpaceDE w:val="0"/>
        <w:autoSpaceDN w:val="0"/>
        <w:adjustRightInd w:val="0"/>
        <w:spacing w:line="240" w:lineRule="auto"/>
        <w:jc w:val="both"/>
        <w:rPr>
          <w:rFonts w:ascii="Arial" w:hAnsi="Arial" w:cs="Arial"/>
          <w:b/>
          <w:bCs/>
        </w:rPr>
      </w:pPr>
      <w:r>
        <w:rPr>
          <w:rFonts w:ascii="Arial" w:hAnsi="Arial" w:cs="Arial"/>
        </w:rPr>
        <w:t xml:space="preserve"> </w:t>
      </w:r>
      <w:r w:rsidR="00DA73D9">
        <w:rPr>
          <w:rFonts w:ascii="Arial" w:hAnsi="Arial" w:cs="Arial"/>
        </w:rPr>
        <w:t>Ocena zachowania ucznia:</w:t>
      </w:r>
    </w:p>
    <w:p w:rsidR="00757EC4" w:rsidRPr="00775352" w:rsidRDefault="004B1256" w:rsidP="004B1256">
      <w:pPr>
        <w:pStyle w:val="NormalnyWeb"/>
        <w:numPr>
          <w:ilvl w:val="3"/>
          <w:numId w:val="209"/>
        </w:numPr>
        <w:tabs>
          <w:tab w:val="clear" w:pos="606"/>
          <w:tab w:val="left" w:pos="851"/>
          <w:tab w:val="num" w:pos="1134"/>
        </w:tabs>
        <w:spacing w:before="0" w:beforeAutospacing="0" w:after="0" w:afterAutospacing="0"/>
        <w:ind w:left="1134" w:right="720" w:hanging="425"/>
        <w:jc w:val="both"/>
        <w:rPr>
          <w:rFonts w:ascii="Arial" w:hAnsi="Arial" w:cs="Arial"/>
          <w:sz w:val="22"/>
          <w:szCs w:val="22"/>
        </w:rPr>
      </w:pPr>
      <w:r>
        <w:rPr>
          <w:rFonts w:ascii="Arial" w:hAnsi="Arial" w:cs="Arial"/>
          <w:sz w:val="22"/>
          <w:szCs w:val="22"/>
        </w:rPr>
        <w:t xml:space="preserve"> o</w:t>
      </w:r>
      <w:r w:rsidR="00757EC4" w:rsidRPr="00775352">
        <w:rPr>
          <w:rFonts w:ascii="Arial" w:hAnsi="Arial" w:cs="Arial"/>
          <w:sz w:val="22"/>
          <w:szCs w:val="22"/>
        </w:rPr>
        <w:t>cena zachowania ucznia klas I – III jest oceną opisową.</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757EC4" w:rsidRPr="00775352" w:rsidRDefault="004B1256" w:rsidP="00002F4F">
      <w:pPr>
        <w:pStyle w:val="NormalnyWeb"/>
        <w:numPr>
          <w:ilvl w:val="3"/>
          <w:numId w:val="209"/>
        </w:numPr>
        <w:tabs>
          <w:tab w:val="clear" w:pos="606"/>
          <w:tab w:val="num" w:pos="851"/>
          <w:tab w:val="left" w:pos="1134"/>
        </w:tabs>
        <w:spacing w:before="0" w:beforeAutospacing="0" w:after="0" w:afterAutospacing="0"/>
        <w:ind w:left="851" w:right="720" w:hanging="142"/>
        <w:jc w:val="both"/>
        <w:rPr>
          <w:rFonts w:ascii="Arial" w:hAnsi="Arial" w:cs="Arial"/>
          <w:sz w:val="22"/>
          <w:szCs w:val="22"/>
        </w:rPr>
      </w:pPr>
      <w:r>
        <w:rPr>
          <w:rFonts w:ascii="Arial" w:hAnsi="Arial" w:cs="Arial"/>
          <w:sz w:val="22"/>
          <w:szCs w:val="22"/>
        </w:rPr>
        <w:lastRenderedPageBreak/>
        <w:t>o</w:t>
      </w:r>
      <w:r w:rsidR="00757EC4" w:rsidRPr="00775352">
        <w:rPr>
          <w:rFonts w:ascii="Arial" w:hAnsi="Arial" w:cs="Arial"/>
          <w:sz w:val="22"/>
          <w:szCs w:val="22"/>
        </w:rPr>
        <w:t>pisując zachowanie ucznia bierze się pod uwagę:</w:t>
      </w:r>
    </w:p>
    <w:p w:rsidR="00757EC4" w:rsidRPr="00775352" w:rsidRDefault="00757EC4" w:rsidP="00085785">
      <w:pPr>
        <w:pStyle w:val="NormalnyWeb"/>
        <w:spacing w:before="0" w:beforeAutospacing="0" w:after="0" w:afterAutospacing="0"/>
        <w:ind w:right="720"/>
        <w:jc w:val="both"/>
        <w:rPr>
          <w:rFonts w:ascii="Arial" w:hAnsi="Arial" w:cs="Arial"/>
          <w:sz w:val="22"/>
          <w:szCs w:val="22"/>
        </w:rPr>
      </w:pPr>
    </w:p>
    <w:p w:rsidR="00757EC4" w:rsidRPr="00775352" w:rsidRDefault="00757EC4" w:rsidP="00002F4F">
      <w:pPr>
        <w:pStyle w:val="NormalnyWeb"/>
        <w:numPr>
          <w:ilvl w:val="0"/>
          <w:numId w:val="213"/>
        </w:numPr>
        <w:tabs>
          <w:tab w:val="clear" w:pos="1080"/>
          <w:tab w:val="num" w:pos="1418"/>
        </w:tabs>
        <w:spacing w:before="0" w:beforeAutospacing="0" w:after="0" w:afterAutospacing="0"/>
        <w:ind w:left="1418" w:right="720" w:hanging="284"/>
        <w:jc w:val="both"/>
        <w:rPr>
          <w:rFonts w:ascii="Arial" w:hAnsi="Arial" w:cs="Arial"/>
          <w:sz w:val="22"/>
          <w:szCs w:val="22"/>
        </w:rPr>
      </w:pPr>
      <w:r w:rsidRPr="00775352">
        <w:rPr>
          <w:rFonts w:ascii="Arial" w:hAnsi="Arial" w:cs="Arial"/>
          <w:sz w:val="22"/>
          <w:szCs w:val="22"/>
        </w:rPr>
        <w:t>funkcjonowanie ucznia w środowisku szkolnym:</w:t>
      </w:r>
    </w:p>
    <w:p w:rsidR="00757EC4" w:rsidRPr="00775352" w:rsidRDefault="00FC0E84" w:rsidP="009801A1">
      <w:pPr>
        <w:pStyle w:val="NormalnyWeb"/>
        <w:spacing w:before="0" w:beforeAutospacing="0" w:after="0" w:afterAutospacing="0"/>
        <w:ind w:left="1418" w:right="720"/>
        <w:jc w:val="both"/>
        <w:rPr>
          <w:rFonts w:ascii="Arial" w:hAnsi="Arial" w:cs="Arial"/>
          <w:sz w:val="22"/>
          <w:szCs w:val="22"/>
        </w:rPr>
      </w:pPr>
      <w:r w:rsidRPr="00775352">
        <w:rPr>
          <w:rFonts w:ascii="Arial" w:hAnsi="Arial" w:cs="Arial"/>
          <w:sz w:val="22"/>
          <w:szCs w:val="22"/>
        </w:rPr>
        <w:t xml:space="preserve">- </w:t>
      </w:r>
      <w:r w:rsidR="000511B1">
        <w:rPr>
          <w:rFonts w:ascii="Arial" w:hAnsi="Arial" w:cs="Arial"/>
          <w:sz w:val="22"/>
          <w:szCs w:val="22"/>
        </w:rPr>
        <w:t xml:space="preserve"> </w:t>
      </w:r>
      <w:r w:rsidR="00757EC4" w:rsidRPr="00775352">
        <w:rPr>
          <w:rFonts w:ascii="Arial" w:hAnsi="Arial" w:cs="Arial"/>
          <w:sz w:val="22"/>
          <w:szCs w:val="22"/>
        </w:rPr>
        <w:t>aktywność społeczną</w:t>
      </w:r>
      <w:r w:rsidR="004B1256">
        <w:rPr>
          <w:rFonts w:ascii="Arial" w:hAnsi="Arial" w:cs="Arial"/>
          <w:sz w:val="22"/>
          <w:szCs w:val="22"/>
        </w:rPr>
        <w:t>,</w:t>
      </w:r>
    </w:p>
    <w:p w:rsidR="00757EC4" w:rsidRPr="00775352" w:rsidRDefault="00FC0E84" w:rsidP="009801A1">
      <w:pPr>
        <w:pStyle w:val="NormalnyWeb"/>
        <w:spacing w:before="0" w:beforeAutospacing="0" w:after="0" w:afterAutospacing="0"/>
        <w:ind w:left="1418" w:right="720"/>
        <w:jc w:val="both"/>
        <w:rPr>
          <w:rFonts w:ascii="Arial" w:hAnsi="Arial" w:cs="Arial"/>
          <w:sz w:val="22"/>
          <w:szCs w:val="22"/>
        </w:rPr>
      </w:pPr>
      <w:r w:rsidRPr="00775352">
        <w:rPr>
          <w:rFonts w:ascii="Arial" w:hAnsi="Arial" w:cs="Arial"/>
          <w:sz w:val="22"/>
          <w:szCs w:val="22"/>
        </w:rPr>
        <w:t xml:space="preserve">- </w:t>
      </w:r>
      <w:r w:rsidR="000511B1">
        <w:rPr>
          <w:rFonts w:ascii="Arial" w:hAnsi="Arial" w:cs="Arial"/>
          <w:sz w:val="22"/>
          <w:szCs w:val="22"/>
        </w:rPr>
        <w:t xml:space="preserve"> </w:t>
      </w:r>
      <w:r w:rsidR="00757EC4" w:rsidRPr="00775352">
        <w:rPr>
          <w:rFonts w:ascii="Arial" w:hAnsi="Arial" w:cs="Arial"/>
          <w:sz w:val="22"/>
          <w:szCs w:val="22"/>
        </w:rPr>
        <w:t>spełnianie obowiązków szkolnych</w:t>
      </w:r>
      <w:r w:rsidR="004B1256">
        <w:rPr>
          <w:rFonts w:ascii="Arial" w:hAnsi="Arial" w:cs="Arial"/>
          <w:sz w:val="22"/>
          <w:szCs w:val="22"/>
        </w:rPr>
        <w:t>,</w:t>
      </w:r>
    </w:p>
    <w:p w:rsidR="00757EC4" w:rsidRPr="00775352" w:rsidRDefault="00FC0E84" w:rsidP="009801A1">
      <w:pPr>
        <w:pStyle w:val="NormalnyWeb"/>
        <w:spacing w:before="0" w:beforeAutospacing="0" w:after="0" w:afterAutospacing="0"/>
        <w:ind w:left="1418" w:right="720"/>
        <w:jc w:val="both"/>
        <w:rPr>
          <w:rFonts w:ascii="Arial" w:hAnsi="Arial" w:cs="Arial"/>
          <w:sz w:val="22"/>
          <w:szCs w:val="22"/>
        </w:rPr>
      </w:pPr>
      <w:r w:rsidRPr="00775352">
        <w:rPr>
          <w:rFonts w:ascii="Arial" w:hAnsi="Arial" w:cs="Arial"/>
          <w:sz w:val="22"/>
          <w:szCs w:val="22"/>
        </w:rPr>
        <w:t xml:space="preserve">- </w:t>
      </w:r>
      <w:r w:rsidR="000511B1">
        <w:rPr>
          <w:rFonts w:ascii="Arial" w:hAnsi="Arial" w:cs="Arial"/>
          <w:sz w:val="22"/>
          <w:szCs w:val="22"/>
        </w:rPr>
        <w:t xml:space="preserve"> </w:t>
      </w:r>
      <w:r w:rsidR="0005135A">
        <w:rPr>
          <w:rFonts w:ascii="Arial" w:hAnsi="Arial" w:cs="Arial"/>
          <w:sz w:val="22"/>
          <w:szCs w:val="22"/>
        </w:rPr>
        <w:t>zaangażowanie w życie szkoły</w:t>
      </w:r>
      <w:r w:rsidR="004B1256">
        <w:rPr>
          <w:rFonts w:ascii="Arial" w:hAnsi="Arial" w:cs="Arial"/>
          <w:sz w:val="22"/>
          <w:szCs w:val="22"/>
        </w:rPr>
        <w:t>;</w:t>
      </w:r>
    </w:p>
    <w:p w:rsidR="00FC0E84" w:rsidRPr="00775352" w:rsidRDefault="00757EC4" w:rsidP="00002F4F">
      <w:pPr>
        <w:pStyle w:val="NormalnyWeb"/>
        <w:numPr>
          <w:ilvl w:val="0"/>
          <w:numId w:val="213"/>
        </w:numPr>
        <w:tabs>
          <w:tab w:val="clear" w:pos="1080"/>
          <w:tab w:val="num" w:pos="1418"/>
        </w:tabs>
        <w:spacing w:before="0" w:beforeAutospacing="0" w:after="0" w:afterAutospacing="0"/>
        <w:ind w:left="1418" w:right="-6" w:hanging="284"/>
        <w:jc w:val="both"/>
        <w:rPr>
          <w:rFonts w:ascii="Arial" w:hAnsi="Arial" w:cs="Arial"/>
          <w:sz w:val="22"/>
          <w:szCs w:val="22"/>
        </w:rPr>
      </w:pPr>
      <w:r w:rsidRPr="00775352">
        <w:rPr>
          <w:rFonts w:ascii="Arial" w:hAnsi="Arial" w:cs="Arial"/>
          <w:sz w:val="22"/>
          <w:szCs w:val="22"/>
        </w:rPr>
        <w:t>respektowanie zasad współżycia społecznego i ogólnie przyjętych norm etycznych:</w:t>
      </w:r>
    </w:p>
    <w:p w:rsidR="00757EC4" w:rsidRPr="00775352" w:rsidRDefault="00FC0E84" w:rsidP="000511B1">
      <w:pPr>
        <w:pStyle w:val="NormalnyWeb"/>
        <w:tabs>
          <w:tab w:val="left" w:pos="1560"/>
        </w:tabs>
        <w:spacing w:before="0" w:beforeAutospacing="0" w:after="0" w:afterAutospacing="0"/>
        <w:ind w:right="-6" w:firstLine="1418"/>
        <w:jc w:val="both"/>
        <w:rPr>
          <w:rFonts w:ascii="Arial" w:hAnsi="Arial" w:cs="Arial"/>
          <w:sz w:val="22"/>
          <w:szCs w:val="22"/>
        </w:rPr>
      </w:pPr>
      <w:r w:rsidRPr="00775352">
        <w:rPr>
          <w:rFonts w:ascii="Arial" w:hAnsi="Arial" w:cs="Arial"/>
          <w:sz w:val="22"/>
          <w:szCs w:val="22"/>
        </w:rPr>
        <w:t xml:space="preserve">- </w:t>
      </w:r>
      <w:r w:rsidR="000511B1">
        <w:rPr>
          <w:rFonts w:ascii="Arial" w:hAnsi="Arial" w:cs="Arial"/>
          <w:sz w:val="22"/>
          <w:szCs w:val="22"/>
        </w:rPr>
        <w:t xml:space="preserve"> </w:t>
      </w:r>
      <w:r w:rsidR="00757EC4" w:rsidRPr="00775352">
        <w:rPr>
          <w:rFonts w:ascii="Arial" w:hAnsi="Arial" w:cs="Arial"/>
          <w:sz w:val="22"/>
          <w:szCs w:val="22"/>
        </w:rPr>
        <w:t>kulturę osobistą</w:t>
      </w:r>
      <w:r w:rsidR="004B1256">
        <w:rPr>
          <w:rFonts w:ascii="Arial" w:hAnsi="Arial" w:cs="Arial"/>
          <w:sz w:val="22"/>
          <w:szCs w:val="22"/>
        </w:rPr>
        <w:t>,</w:t>
      </w:r>
    </w:p>
    <w:p w:rsidR="00757EC4" w:rsidRPr="00775352" w:rsidRDefault="00FC0E84" w:rsidP="000511B1">
      <w:pPr>
        <w:pStyle w:val="NormalnyWeb"/>
        <w:spacing w:before="0" w:beforeAutospacing="0" w:after="0" w:afterAutospacing="0"/>
        <w:ind w:right="720" w:firstLine="1418"/>
        <w:jc w:val="both"/>
        <w:rPr>
          <w:rFonts w:ascii="Arial" w:hAnsi="Arial" w:cs="Arial"/>
          <w:sz w:val="22"/>
          <w:szCs w:val="22"/>
        </w:rPr>
      </w:pPr>
      <w:r w:rsidRPr="00775352">
        <w:rPr>
          <w:rFonts w:ascii="Arial" w:hAnsi="Arial" w:cs="Arial"/>
          <w:sz w:val="22"/>
          <w:szCs w:val="22"/>
        </w:rPr>
        <w:t xml:space="preserve">- </w:t>
      </w:r>
      <w:r w:rsidR="000511B1">
        <w:rPr>
          <w:rFonts w:ascii="Arial" w:hAnsi="Arial" w:cs="Arial"/>
          <w:sz w:val="22"/>
          <w:szCs w:val="22"/>
        </w:rPr>
        <w:t xml:space="preserve"> </w:t>
      </w:r>
      <w:r w:rsidR="00757EC4" w:rsidRPr="00775352">
        <w:rPr>
          <w:rFonts w:ascii="Arial" w:hAnsi="Arial" w:cs="Arial"/>
          <w:sz w:val="22"/>
          <w:szCs w:val="22"/>
        </w:rPr>
        <w:t>bezpieczeństwo i higienę</w:t>
      </w:r>
      <w:r w:rsidR="004B1256">
        <w:rPr>
          <w:rFonts w:ascii="Arial" w:hAnsi="Arial" w:cs="Arial"/>
          <w:sz w:val="22"/>
          <w:szCs w:val="22"/>
        </w:rPr>
        <w:t>;</w:t>
      </w:r>
    </w:p>
    <w:p w:rsidR="00757EC4" w:rsidRPr="00775352" w:rsidRDefault="00757EC4" w:rsidP="00085785">
      <w:pPr>
        <w:jc w:val="both"/>
        <w:rPr>
          <w:rFonts w:ascii="Arial" w:hAnsi="Arial" w:cs="Arial"/>
          <w:bCs/>
        </w:rPr>
      </w:pPr>
    </w:p>
    <w:p w:rsidR="00757EC4" w:rsidRPr="00CC3078" w:rsidRDefault="004B1256" w:rsidP="00002F4F">
      <w:pPr>
        <w:pStyle w:val="Akapitzlist"/>
        <w:numPr>
          <w:ilvl w:val="3"/>
          <w:numId w:val="209"/>
        </w:numPr>
        <w:tabs>
          <w:tab w:val="clear" w:pos="606"/>
          <w:tab w:val="num" w:pos="709"/>
        </w:tabs>
        <w:spacing w:line="240" w:lineRule="auto"/>
        <w:ind w:left="1134" w:hanging="425"/>
        <w:jc w:val="both"/>
        <w:rPr>
          <w:rFonts w:ascii="Arial" w:hAnsi="Arial" w:cs="Arial"/>
        </w:rPr>
      </w:pPr>
      <w:r>
        <w:rPr>
          <w:rFonts w:ascii="Arial" w:hAnsi="Arial" w:cs="Arial"/>
          <w:bCs/>
        </w:rPr>
        <w:t>p</w:t>
      </w:r>
      <w:r w:rsidR="00757EC4" w:rsidRPr="00775352">
        <w:rPr>
          <w:rFonts w:ascii="Arial" w:hAnsi="Arial" w:cs="Arial"/>
          <w:bCs/>
        </w:rPr>
        <w:t>onadto obserwacji i ocenie podlegają zachowania  pozaregulaminowe, gdy uczeń:</w:t>
      </w:r>
    </w:p>
    <w:p w:rsidR="00757EC4" w:rsidRPr="00775352" w:rsidRDefault="00757EC4" w:rsidP="00002F4F">
      <w:pPr>
        <w:numPr>
          <w:ilvl w:val="0"/>
          <w:numId w:val="210"/>
        </w:numPr>
        <w:tabs>
          <w:tab w:val="left" w:pos="1418"/>
        </w:tabs>
        <w:ind w:left="1418" w:hanging="284"/>
        <w:jc w:val="both"/>
        <w:rPr>
          <w:rFonts w:ascii="Arial" w:hAnsi="Arial" w:cs="Arial"/>
        </w:rPr>
      </w:pPr>
      <w:r w:rsidRPr="00775352">
        <w:rPr>
          <w:rFonts w:ascii="Arial" w:hAnsi="Arial" w:cs="Arial"/>
        </w:rPr>
        <w:t>bierze udział w konkursach szkolnych i międzyszkolnych lub zawodach sportowych</w:t>
      </w:r>
      <w:r w:rsidR="004B1256">
        <w:rPr>
          <w:rFonts w:ascii="Arial" w:hAnsi="Arial" w:cs="Arial"/>
        </w:rPr>
        <w:t>,</w:t>
      </w:r>
    </w:p>
    <w:p w:rsidR="00757EC4" w:rsidRPr="00775352" w:rsidRDefault="00757EC4" w:rsidP="00002F4F">
      <w:pPr>
        <w:numPr>
          <w:ilvl w:val="0"/>
          <w:numId w:val="210"/>
        </w:numPr>
        <w:tabs>
          <w:tab w:val="left" w:pos="1418"/>
        </w:tabs>
        <w:ind w:left="1418" w:hanging="284"/>
        <w:jc w:val="both"/>
        <w:rPr>
          <w:rFonts w:ascii="Arial" w:hAnsi="Arial" w:cs="Arial"/>
        </w:rPr>
      </w:pPr>
      <w:r w:rsidRPr="00775352">
        <w:rPr>
          <w:rFonts w:ascii="Arial" w:hAnsi="Arial" w:cs="Arial"/>
        </w:rPr>
        <w:t xml:space="preserve">samodzielnie podejmuje różne przedsięwzięcia na rzecz klasy i </w:t>
      </w:r>
      <w:r w:rsidR="004B1256">
        <w:rPr>
          <w:rFonts w:ascii="Arial" w:hAnsi="Arial" w:cs="Arial"/>
        </w:rPr>
        <w:t>S</w:t>
      </w:r>
      <w:r w:rsidRPr="00775352">
        <w:rPr>
          <w:rFonts w:ascii="Arial" w:hAnsi="Arial" w:cs="Arial"/>
        </w:rPr>
        <w:t>zkoły</w:t>
      </w:r>
      <w:r w:rsidR="004B1256">
        <w:rPr>
          <w:rFonts w:ascii="Arial" w:hAnsi="Arial" w:cs="Arial"/>
        </w:rPr>
        <w:t>,</w:t>
      </w:r>
    </w:p>
    <w:p w:rsidR="00757EC4" w:rsidRPr="00775352" w:rsidRDefault="00757EC4" w:rsidP="00002F4F">
      <w:pPr>
        <w:numPr>
          <w:ilvl w:val="0"/>
          <w:numId w:val="210"/>
        </w:numPr>
        <w:tabs>
          <w:tab w:val="left" w:pos="1418"/>
        </w:tabs>
        <w:ind w:left="1418" w:hanging="284"/>
        <w:jc w:val="both"/>
        <w:rPr>
          <w:rFonts w:ascii="Arial" w:hAnsi="Arial" w:cs="Arial"/>
        </w:rPr>
      </w:pPr>
      <w:r w:rsidRPr="00775352">
        <w:rPr>
          <w:rFonts w:ascii="Arial" w:hAnsi="Arial" w:cs="Arial"/>
        </w:rPr>
        <w:t>przeciwdziała przemocy, właściwie reaguje na nieprawidłowe zachowania kolegów i koleżanek</w:t>
      </w:r>
      <w:r w:rsidR="004B1256">
        <w:rPr>
          <w:rFonts w:ascii="Arial" w:hAnsi="Arial" w:cs="Arial"/>
        </w:rPr>
        <w:t>;</w:t>
      </w:r>
    </w:p>
    <w:p w:rsidR="00757EC4" w:rsidRPr="00775352" w:rsidRDefault="00757EC4" w:rsidP="00085785">
      <w:pPr>
        <w:jc w:val="both"/>
        <w:rPr>
          <w:rFonts w:ascii="Arial" w:hAnsi="Arial" w:cs="Arial"/>
        </w:rPr>
      </w:pPr>
    </w:p>
    <w:p w:rsidR="00757EC4" w:rsidRDefault="004B1256" w:rsidP="00002F4F">
      <w:pPr>
        <w:pStyle w:val="Akapitzlist"/>
        <w:numPr>
          <w:ilvl w:val="3"/>
          <w:numId w:val="209"/>
        </w:numPr>
        <w:tabs>
          <w:tab w:val="clear" w:pos="606"/>
          <w:tab w:val="num" w:pos="1134"/>
        </w:tabs>
        <w:spacing w:line="240" w:lineRule="auto"/>
        <w:ind w:left="1134" w:hanging="425"/>
        <w:jc w:val="both"/>
        <w:rPr>
          <w:rFonts w:ascii="Arial" w:hAnsi="Arial" w:cs="Arial"/>
        </w:rPr>
      </w:pPr>
      <w:r>
        <w:rPr>
          <w:rFonts w:ascii="Arial" w:hAnsi="Arial" w:cs="Arial"/>
        </w:rPr>
        <w:t>i</w:t>
      </w:r>
      <w:r w:rsidR="00757EC4" w:rsidRPr="00775352">
        <w:rPr>
          <w:rFonts w:ascii="Arial" w:hAnsi="Arial" w:cs="Arial"/>
        </w:rPr>
        <w:t>nformacje o przejawach zachowa</w:t>
      </w:r>
      <w:r w:rsidR="00665E4E">
        <w:rPr>
          <w:rFonts w:ascii="Arial" w:hAnsi="Arial" w:cs="Arial"/>
        </w:rPr>
        <w:t xml:space="preserve">nia są odnotowywane w dzienniku </w:t>
      </w:r>
      <w:r w:rsidR="00757EC4" w:rsidRPr="00775352">
        <w:rPr>
          <w:rFonts w:ascii="Arial" w:hAnsi="Arial" w:cs="Arial"/>
        </w:rPr>
        <w:t>elektro</w:t>
      </w:r>
      <w:r w:rsidR="00665E4E">
        <w:rPr>
          <w:rFonts w:ascii="Arial" w:hAnsi="Arial" w:cs="Arial"/>
        </w:rPr>
        <w:t>nicz-</w:t>
      </w:r>
      <w:r w:rsidR="00757EC4" w:rsidRPr="00775352">
        <w:rPr>
          <w:rFonts w:ascii="Arial" w:hAnsi="Arial" w:cs="Arial"/>
        </w:rPr>
        <w:t>nym/ dzienniczku spostrzeżeń.</w:t>
      </w:r>
    </w:p>
    <w:p w:rsidR="00AC1D18" w:rsidRPr="00AC1D18" w:rsidRDefault="00AC1D18" w:rsidP="00AC1D18">
      <w:pPr>
        <w:pStyle w:val="Akapitzlist"/>
        <w:spacing w:line="240" w:lineRule="auto"/>
        <w:ind w:left="1134"/>
        <w:jc w:val="both"/>
        <w:rPr>
          <w:rFonts w:ascii="Arial" w:hAnsi="Arial" w:cs="Arial"/>
        </w:rPr>
      </w:pPr>
    </w:p>
    <w:p w:rsidR="00757EC4" w:rsidRPr="009E7D18" w:rsidRDefault="00682452" w:rsidP="00002F4F">
      <w:pPr>
        <w:pStyle w:val="Akapitzlist"/>
        <w:numPr>
          <w:ilvl w:val="0"/>
          <w:numId w:val="301"/>
        </w:numPr>
        <w:autoSpaceDE w:val="0"/>
        <w:autoSpaceDN w:val="0"/>
        <w:adjustRightInd w:val="0"/>
        <w:spacing w:line="240" w:lineRule="auto"/>
        <w:ind w:left="426" w:hanging="426"/>
        <w:jc w:val="both"/>
        <w:rPr>
          <w:rFonts w:ascii="Arial" w:hAnsi="Arial" w:cs="Arial"/>
        </w:rPr>
      </w:pPr>
      <w:r>
        <w:rPr>
          <w:rFonts w:ascii="Arial" w:hAnsi="Arial" w:cs="Arial"/>
        </w:rPr>
        <w:t>Ocena śródroczna i roczna:</w:t>
      </w:r>
    </w:p>
    <w:p w:rsidR="00757EC4" w:rsidRPr="00665E4E" w:rsidRDefault="00665E4E" w:rsidP="00002F4F">
      <w:pPr>
        <w:pStyle w:val="NormalnyWeb"/>
        <w:numPr>
          <w:ilvl w:val="0"/>
          <w:numId w:val="237"/>
        </w:numPr>
        <w:tabs>
          <w:tab w:val="clear" w:pos="720"/>
          <w:tab w:val="num" w:pos="1134"/>
        </w:tabs>
        <w:spacing w:before="0" w:beforeAutospacing="0" w:after="0" w:afterAutospacing="0"/>
        <w:ind w:left="709" w:firstLine="0"/>
        <w:jc w:val="both"/>
        <w:rPr>
          <w:rFonts w:ascii="Arial" w:hAnsi="Arial" w:cs="Arial"/>
          <w:bCs/>
          <w:sz w:val="22"/>
          <w:szCs w:val="22"/>
        </w:rPr>
      </w:pPr>
      <w:r>
        <w:rPr>
          <w:rFonts w:ascii="Arial" w:hAnsi="Arial" w:cs="Arial"/>
          <w:sz w:val="22"/>
          <w:szCs w:val="22"/>
        </w:rPr>
        <w:t>o</w:t>
      </w:r>
      <w:r w:rsidR="00757EC4" w:rsidRPr="00775352">
        <w:rPr>
          <w:rFonts w:ascii="Arial" w:hAnsi="Arial" w:cs="Arial"/>
          <w:sz w:val="22"/>
          <w:szCs w:val="22"/>
        </w:rPr>
        <w:t>bowiązuje opisowa forma oceny</w:t>
      </w:r>
      <w:r>
        <w:rPr>
          <w:rFonts w:ascii="Arial" w:hAnsi="Arial" w:cs="Arial"/>
          <w:sz w:val="22"/>
          <w:szCs w:val="22"/>
        </w:rPr>
        <w:t>,</w:t>
      </w:r>
    </w:p>
    <w:p w:rsidR="00665E4E" w:rsidRPr="00775352" w:rsidRDefault="00665E4E" w:rsidP="00665E4E">
      <w:pPr>
        <w:pStyle w:val="NormalnyWeb"/>
        <w:spacing w:before="0" w:beforeAutospacing="0" w:after="0" w:afterAutospacing="0"/>
        <w:ind w:left="709"/>
        <w:jc w:val="both"/>
        <w:rPr>
          <w:rFonts w:ascii="Arial" w:hAnsi="Arial" w:cs="Arial"/>
          <w:bCs/>
          <w:sz w:val="22"/>
          <w:szCs w:val="22"/>
        </w:rPr>
      </w:pPr>
    </w:p>
    <w:p w:rsidR="00757EC4" w:rsidRPr="00775352" w:rsidRDefault="00665E4E" w:rsidP="00002F4F">
      <w:pPr>
        <w:pStyle w:val="NormalnyWeb"/>
        <w:numPr>
          <w:ilvl w:val="0"/>
          <w:numId w:val="237"/>
        </w:numPr>
        <w:tabs>
          <w:tab w:val="clear" w:pos="720"/>
          <w:tab w:val="num" w:pos="1134"/>
        </w:tabs>
        <w:spacing w:before="0" w:beforeAutospacing="0" w:after="0" w:afterAutospacing="0"/>
        <w:ind w:left="709" w:firstLine="0"/>
        <w:jc w:val="both"/>
        <w:rPr>
          <w:rFonts w:ascii="Arial" w:hAnsi="Arial" w:cs="Arial"/>
          <w:bCs/>
          <w:sz w:val="22"/>
          <w:szCs w:val="22"/>
        </w:rPr>
      </w:pPr>
      <w:r>
        <w:rPr>
          <w:rFonts w:ascii="Arial" w:hAnsi="Arial" w:cs="Arial"/>
          <w:sz w:val="22"/>
          <w:szCs w:val="22"/>
        </w:rPr>
        <w:t>o</w:t>
      </w:r>
      <w:r w:rsidR="00757EC4" w:rsidRPr="00775352">
        <w:rPr>
          <w:rFonts w:ascii="Arial" w:hAnsi="Arial" w:cs="Arial"/>
          <w:sz w:val="22"/>
          <w:szCs w:val="22"/>
        </w:rPr>
        <w:t>cena opisowa uwzględnia:</w:t>
      </w:r>
    </w:p>
    <w:p w:rsidR="00757EC4" w:rsidRPr="00775352" w:rsidRDefault="00757EC4" w:rsidP="00085785">
      <w:pPr>
        <w:pStyle w:val="NormalnyWeb"/>
        <w:spacing w:before="0" w:beforeAutospacing="0" w:after="0" w:afterAutospacing="0"/>
        <w:jc w:val="both"/>
        <w:rPr>
          <w:rFonts w:ascii="Arial" w:hAnsi="Arial" w:cs="Arial"/>
          <w:bCs/>
          <w:sz w:val="22"/>
          <w:szCs w:val="22"/>
        </w:rPr>
      </w:pP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polonistycznej</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matematycznej</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przyrodniczej</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plastycznej, muzycznej i technicznej</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nauce języka obcego</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zdrowotnej i wychowania fizycznego</w:t>
      </w:r>
      <w:r w:rsidR="00665E4E">
        <w:rPr>
          <w:rFonts w:ascii="Arial" w:hAnsi="Arial" w:cs="Arial"/>
        </w:rPr>
        <w:t>,</w:t>
      </w:r>
    </w:p>
    <w:p w:rsidR="00757EC4" w:rsidRPr="00775352" w:rsidRDefault="00757EC4" w:rsidP="00002F4F">
      <w:pPr>
        <w:numPr>
          <w:ilvl w:val="0"/>
          <w:numId w:val="218"/>
        </w:numPr>
        <w:tabs>
          <w:tab w:val="clear" w:pos="900"/>
          <w:tab w:val="num" w:pos="1418"/>
        </w:tabs>
        <w:ind w:firstLine="234"/>
        <w:jc w:val="both"/>
        <w:rPr>
          <w:rFonts w:ascii="Arial" w:hAnsi="Arial" w:cs="Arial"/>
        </w:rPr>
      </w:pPr>
      <w:r w:rsidRPr="00775352">
        <w:rPr>
          <w:rFonts w:ascii="Arial" w:hAnsi="Arial" w:cs="Arial"/>
        </w:rPr>
        <w:t>postępy w edukacji informatycznej i zajęć komputerowych</w:t>
      </w:r>
      <w:r w:rsidR="00665E4E">
        <w:rPr>
          <w:rFonts w:ascii="Arial" w:hAnsi="Arial" w:cs="Arial"/>
        </w:rPr>
        <w:t>,</w:t>
      </w:r>
    </w:p>
    <w:p w:rsidR="00757EC4" w:rsidRPr="00682452" w:rsidRDefault="00757EC4" w:rsidP="00085785">
      <w:pPr>
        <w:numPr>
          <w:ilvl w:val="0"/>
          <w:numId w:val="218"/>
        </w:numPr>
        <w:tabs>
          <w:tab w:val="clear" w:pos="900"/>
          <w:tab w:val="num" w:pos="1418"/>
        </w:tabs>
        <w:ind w:left="1418" w:hanging="284"/>
        <w:jc w:val="both"/>
        <w:rPr>
          <w:rFonts w:ascii="Arial" w:hAnsi="Arial" w:cs="Arial"/>
        </w:rPr>
      </w:pPr>
      <w:r w:rsidRPr="00775352">
        <w:rPr>
          <w:rFonts w:ascii="Arial" w:hAnsi="Arial" w:cs="Arial"/>
        </w:rPr>
        <w:t>zachowanie ucznia, czyli stopień respektowania przez niego zasad współżycia społecznego i norm etycznych, a w szczególności:</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682452">
        <w:rPr>
          <w:rFonts w:ascii="Arial" w:hAnsi="Arial" w:cs="Arial"/>
        </w:rPr>
        <w:t>wywiązywanie</w:t>
      </w:r>
      <w:r w:rsidR="00757EC4" w:rsidRPr="00775352">
        <w:rPr>
          <w:rFonts w:ascii="Arial" w:hAnsi="Arial" w:cs="Arial"/>
        </w:rPr>
        <w:t xml:space="preserve"> się z obowiązk</w:t>
      </w:r>
      <w:r w:rsidR="0049614F">
        <w:rPr>
          <w:rFonts w:ascii="Arial" w:hAnsi="Arial" w:cs="Arial"/>
        </w:rPr>
        <w:t xml:space="preserve">ów </w:t>
      </w:r>
      <w:r w:rsidR="00757EC4" w:rsidRPr="00775352">
        <w:rPr>
          <w:rFonts w:ascii="Arial" w:hAnsi="Arial" w:cs="Arial"/>
        </w:rPr>
        <w:t>ucznia</w:t>
      </w:r>
      <w:r w:rsidR="00665E4E">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przestrzeganie regulaminów klasowych i szkolnych</w:t>
      </w:r>
      <w:r w:rsidR="00665E4E">
        <w:rPr>
          <w:rFonts w:ascii="Arial" w:hAnsi="Arial" w:cs="Arial"/>
        </w:rPr>
        <w:t>,</w:t>
      </w:r>
    </w:p>
    <w:p w:rsidR="009E7D18"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 xml:space="preserve">dbałość o honor i tradycje </w:t>
      </w:r>
      <w:r w:rsidR="00665E4E">
        <w:rPr>
          <w:rFonts w:ascii="Arial" w:hAnsi="Arial" w:cs="Arial"/>
        </w:rPr>
        <w:t>S</w:t>
      </w:r>
      <w:r w:rsidR="00757EC4" w:rsidRPr="00775352">
        <w:rPr>
          <w:rFonts w:ascii="Arial" w:hAnsi="Arial" w:cs="Arial"/>
        </w:rPr>
        <w:t>zkoły</w:t>
      </w:r>
      <w:r w:rsidR="00665E4E">
        <w:rPr>
          <w:rFonts w:ascii="Arial" w:hAnsi="Arial" w:cs="Arial"/>
        </w:rPr>
        <w:t>,</w:t>
      </w:r>
    </w:p>
    <w:p w:rsidR="00757EC4" w:rsidRPr="00775352" w:rsidRDefault="006E51B3" w:rsidP="009E7D18">
      <w:pPr>
        <w:ind w:left="1701" w:hanging="283"/>
        <w:jc w:val="both"/>
        <w:rPr>
          <w:rFonts w:ascii="Arial" w:hAnsi="Arial" w:cs="Arial"/>
        </w:rPr>
      </w:pPr>
      <w:r>
        <w:rPr>
          <w:rFonts w:ascii="Arial" w:hAnsi="Arial" w:cs="Arial"/>
        </w:rPr>
        <w:t xml:space="preserve">- </w:t>
      </w:r>
      <w:r w:rsidR="00757EC4" w:rsidRPr="00775352">
        <w:rPr>
          <w:rFonts w:ascii="Arial" w:hAnsi="Arial" w:cs="Arial"/>
        </w:rPr>
        <w:t>umiejętność współdziałania w zespole lub grupie z zachowaniem odpowied</w:t>
      </w:r>
      <w:r>
        <w:rPr>
          <w:rFonts w:ascii="Arial" w:hAnsi="Arial" w:cs="Arial"/>
        </w:rPr>
        <w:t xml:space="preserve">- </w:t>
      </w:r>
      <w:r w:rsidR="00757EC4" w:rsidRPr="00775352">
        <w:rPr>
          <w:rFonts w:ascii="Arial" w:hAnsi="Arial" w:cs="Arial"/>
        </w:rPr>
        <w:t>nich norm</w:t>
      </w:r>
      <w:r w:rsidR="00F47EC5">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troskę o piękno mowy ojczystej (uprzejmość, zwroty grzecznościowe)</w:t>
      </w:r>
      <w:r w:rsidR="00F47EC5">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dbałość o bezpieczeństwo i zdrowie własne</w:t>
      </w:r>
      <w:r w:rsidR="00F47EC5">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 xml:space="preserve">kulturalne zachowanie się poza </w:t>
      </w:r>
      <w:r w:rsidR="00F47EC5">
        <w:rPr>
          <w:rFonts w:ascii="Arial" w:hAnsi="Arial" w:cs="Arial"/>
        </w:rPr>
        <w:t>S</w:t>
      </w:r>
      <w:r w:rsidR="00757EC4" w:rsidRPr="00775352">
        <w:rPr>
          <w:rFonts w:ascii="Arial" w:hAnsi="Arial" w:cs="Arial"/>
        </w:rPr>
        <w:t>zkołą</w:t>
      </w:r>
      <w:r w:rsidR="00F47EC5">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6E51B3">
        <w:rPr>
          <w:rFonts w:ascii="Arial" w:hAnsi="Arial" w:cs="Arial"/>
        </w:rPr>
        <w:t xml:space="preserve"> </w:t>
      </w:r>
      <w:r w:rsidR="00757EC4" w:rsidRPr="00775352">
        <w:rPr>
          <w:rFonts w:ascii="Arial" w:hAnsi="Arial" w:cs="Arial"/>
        </w:rPr>
        <w:t>okazywanie szacunku innym osobom</w:t>
      </w:r>
      <w:r w:rsidR="00F47EC5">
        <w:rPr>
          <w:rFonts w:ascii="Arial" w:hAnsi="Arial" w:cs="Arial"/>
        </w:rPr>
        <w:t>,</w:t>
      </w:r>
    </w:p>
    <w:p w:rsidR="00757EC4" w:rsidRPr="00775352" w:rsidRDefault="00FC0E84" w:rsidP="009E7D18">
      <w:pPr>
        <w:ind w:left="1843" w:hanging="425"/>
        <w:jc w:val="both"/>
        <w:rPr>
          <w:rFonts w:ascii="Arial" w:hAnsi="Arial" w:cs="Arial"/>
        </w:rPr>
      </w:pPr>
      <w:r w:rsidRPr="00775352">
        <w:rPr>
          <w:rFonts w:ascii="Arial" w:hAnsi="Arial" w:cs="Arial"/>
        </w:rPr>
        <w:t xml:space="preserve">- </w:t>
      </w:r>
      <w:r w:rsidR="00757EC4" w:rsidRPr="00775352">
        <w:rPr>
          <w:rFonts w:ascii="Arial" w:hAnsi="Arial" w:cs="Arial"/>
        </w:rPr>
        <w:t xml:space="preserve"> osobiste osiągnięcia uczniów</w:t>
      </w:r>
      <w:r w:rsidR="00F47EC5">
        <w:rPr>
          <w:rFonts w:ascii="Arial" w:hAnsi="Arial" w:cs="Arial"/>
        </w:rPr>
        <w:t>;</w:t>
      </w:r>
    </w:p>
    <w:p w:rsidR="00757EC4" w:rsidRPr="00775352" w:rsidRDefault="00757EC4" w:rsidP="00085785">
      <w:pPr>
        <w:jc w:val="both"/>
        <w:rPr>
          <w:rFonts w:ascii="Arial" w:hAnsi="Arial" w:cs="Arial"/>
        </w:rPr>
      </w:pPr>
    </w:p>
    <w:p w:rsidR="00F47EC5" w:rsidRDefault="00F47EC5" w:rsidP="00002F4F">
      <w:pPr>
        <w:numPr>
          <w:ilvl w:val="0"/>
          <w:numId w:val="237"/>
        </w:numPr>
        <w:tabs>
          <w:tab w:val="clear" w:pos="720"/>
          <w:tab w:val="num" w:pos="1134"/>
        </w:tabs>
        <w:ind w:hanging="11"/>
        <w:jc w:val="both"/>
        <w:rPr>
          <w:rFonts w:ascii="Arial" w:hAnsi="Arial" w:cs="Arial"/>
        </w:rPr>
      </w:pPr>
      <w:r>
        <w:rPr>
          <w:rFonts w:ascii="Arial" w:hAnsi="Arial" w:cs="Arial"/>
        </w:rPr>
        <w:t>o</w:t>
      </w:r>
      <w:r w:rsidR="00757EC4" w:rsidRPr="00775352">
        <w:rPr>
          <w:rFonts w:ascii="Arial" w:hAnsi="Arial" w:cs="Arial"/>
        </w:rPr>
        <w:t>cena postępów w nauce religii</w:t>
      </w:r>
      <w:r w:rsidR="00757EC4" w:rsidRPr="00775352">
        <w:rPr>
          <w:rFonts w:ascii="Arial" w:hAnsi="Arial" w:cs="Arial"/>
          <w:bCs/>
        </w:rPr>
        <w:t>/etyki</w:t>
      </w:r>
      <w:r w:rsidR="00757EC4" w:rsidRPr="00775352">
        <w:rPr>
          <w:rFonts w:ascii="Arial" w:hAnsi="Arial" w:cs="Arial"/>
        </w:rPr>
        <w:t xml:space="preserve"> jest wyrażona stopniem na arkuszu oceny </w:t>
      </w:r>
    </w:p>
    <w:p w:rsidR="00757EC4" w:rsidRPr="00775352" w:rsidRDefault="006E51B3" w:rsidP="00F47EC5">
      <w:pPr>
        <w:ind w:left="720"/>
        <w:jc w:val="both"/>
        <w:rPr>
          <w:rFonts w:ascii="Arial" w:hAnsi="Arial" w:cs="Arial"/>
        </w:rPr>
      </w:pPr>
      <w:r>
        <w:rPr>
          <w:rFonts w:ascii="Arial" w:hAnsi="Arial" w:cs="Arial"/>
        </w:rPr>
        <w:t xml:space="preserve">       </w:t>
      </w:r>
      <w:r w:rsidR="00757EC4" w:rsidRPr="00775352">
        <w:rPr>
          <w:rFonts w:ascii="Arial" w:hAnsi="Arial" w:cs="Arial"/>
        </w:rPr>
        <w:t>śródrocznej oraz na świadectwie</w:t>
      </w:r>
      <w:r w:rsidR="00666A09">
        <w:rPr>
          <w:rFonts w:ascii="Arial" w:hAnsi="Arial" w:cs="Arial"/>
        </w:rPr>
        <w:t>;</w:t>
      </w:r>
    </w:p>
    <w:p w:rsidR="00757EC4" w:rsidRPr="00775352" w:rsidRDefault="00757EC4" w:rsidP="00AC1D18">
      <w:pPr>
        <w:tabs>
          <w:tab w:val="num" w:pos="1134"/>
        </w:tabs>
        <w:ind w:hanging="11"/>
        <w:jc w:val="both"/>
        <w:rPr>
          <w:rFonts w:ascii="Arial" w:hAnsi="Arial" w:cs="Arial"/>
        </w:rPr>
      </w:pPr>
    </w:p>
    <w:p w:rsidR="00757EC4" w:rsidRDefault="00F47EC5" w:rsidP="006E51B3">
      <w:pPr>
        <w:pStyle w:val="NormalnyWeb"/>
        <w:numPr>
          <w:ilvl w:val="0"/>
          <w:numId w:val="237"/>
        </w:numPr>
        <w:tabs>
          <w:tab w:val="clear" w:pos="720"/>
          <w:tab w:val="num" w:pos="1134"/>
        </w:tabs>
        <w:spacing w:before="0" w:beforeAutospacing="0" w:after="0" w:afterAutospacing="0"/>
        <w:ind w:hanging="11"/>
        <w:jc w:val="both"/>
        <w:rPr>
          <w:rFonts w:ascii="Arial" w:hAnsi="Arial" w:cs="Arial"/>
          <w:sz w:val="22"/>
          <w:szCs w:val="22"/>
        </w:rPr>
      </w:pPr>
      <w:r>
        <w:rPr>
          <w:rFonts w:ascii="Arial" w:hAnsi="Arial" w:cs="Arial"/>
          <w:sz w:val="22"/>
          <w:szCs w:val="22"/>
        </w:rPr>
        <w:t>o</w:t>
      </w:r>
      <w:r w:rsidR="00757EC4" w:rsidRPr="00775352">
        <w:rPr>
          <w:rFonts w:ascii="Arial" w:hAnsi="Arial" w:cs="Arial"/>
          <w:sz w:val="22"/>
          <w:szCs w:val="22"/>
        </w:rPr>
        <w:t xml:space="preserve">cena śródroczna w przeciwieństwie do oceny rocznej zawiera dodatkowo </w:t>
      </w:r>
      <w:r>
        <w:rPr>
          <w:rFonts w:ascii="Arial" w:hAnsi="Arial" w:cs="Arial"/>
          <w:sz w:val="22"/>
          <w:szCs w:val="22"/>
        </w:rPr>
        <w:br/>
      </w:r>
      <w:r w:rsidR="006E51B3">
        <w:rPr>
          <w:rFonts w:ascii="Arial" w:hAnsi="Arial" w:cs="Arial"/>
          <w:sz w:val="22"/>
          <w:szCs w:val="22"/>
        </w:rPr>
        <w:t xml:space="preserve">       </w:t>
      </w:r>
      <w:r w:rsidR="00757EC4" w:rsidRPr="00775352">
        <w:rPr>
          <w:rFonts w:ascii="Arial" w:hAnsi="Arial" w:cs="Arial"/>
          <w:sz w:val="22"/>
          <w:szCs w:val="22"/>
        </w:rPr>
        <w:t xml:space="preserve">zalecenia do dalszej pracy z uczniem, dotyczące zarówno postępów w edukacji, </w:t>
      </w:r>
      <w:r>
        <w:rPr>
          <w:rFonts w:ascii="Arial" w:hAnsi="Arial" w:cs="Arial"/>
          <w:sz w:val="22"/>
          <w:szCs w:val="22"/>
        </w:rPr>
        <w:br/>
      </w:r>
      <w:r w:rsidR="006E51B3">
        <w:rPr>
          <w:rFonts w:ascii="Arial" w:hAnsi="Arial" w:cs="Arial"/>
          <w:sz w:val="22"/>
          <w:szCs w:val="22"/>
        </w:rPr>
        <w:t xml:space="preserve">       </w:t>
      </w:r>
      <w:r w:rsidR="00757EC4" w:rsidRPr="00775352">
        <w:rPr>
          <w:rFonts w:ascii="Arial" w:hAnsi="Arial" w:cs="Arial"/>
          <w:sz w:val="22"/>
          <w:szCs w:val="22"/>
        </w:rPr>
        <w:t>jak i zachowania</w:t>
      </w:r>
      <w:r w:rsidR="00666A09">
        <w:rPr>
          <w:rFonts w:ascii="Arial" w:hAnsi="Arial" w:cs="Arial"/>
          <w:sz w:val="22"/>
          <w:szCs w:val="22"/>
        </w:rPr>
        <w:t>;</w:t>
      </w:r>
    </w:p>
    <w:p w:rsidR="00F47EC5" w:rsidRPr="00775352" w:rsidRDefault="00F47EC5" w:rsidP="00F47EC5">
      <w:pPr>
        <w:pStyle w:val="NormalnyWeb"/>
        <w:spacing w:before="0" w:beforeAutospacing="0" w:after="0" w:afterAutospacing="0"/>
        <w:ind w:left="720"/>
        <w:jc w:val="both"/>
        <w:rPr>
          <w:rFonts w:ascii="Arial" w:hAnsi="Arial" w:cs="Arial"/>
          <w:sz w:val="22"/>
          <w:szCs w:val="22"/>
        </w:rPr>
      </w:pPr>
    </w:p>
    <w:p w:rsidR="00757EC4" w:rsidRPr="00775352" w:rsidRDefault="00F47EC5" w:rsidP="00002F4F">
      <w:pPr>
        <w:pStyle w:val="NormalnyWeb"/>
        <w:numPr>
          <w:ilvl w:val="0"/>
          <w:numId w:val="237"/>
        </w:numPr>
        <w:tabs>
          <w:tab w:val="clear" w:pos="720"/>
          <w:tab w:val="num" w:pos="1134"/>
        </w:tabs>
        <w:spacing w:before="0" w:beforeAutospacing="0" w:after="0" w:afterAutospacing="0"/>
        <w:ind w:hanging="11"/>
        <w:jc w:val="both"/>
        <w:rPr>
          <w:rFonts w:ascii="Arial" w:hAnsi="Arial" w:cs="Arial"/>
          <w:sz w:val="22"/>
          <w:szCs w:val="22"/>
        </w:rPr>
      </w:pPr>
      <w:r>
        <w:rPr>
          <w:rFonts w:ascii="Arial" w:hAnsi="Arial" w:cs="Arial"/>
          <w:sz w:val="22"/>
          <w:szCs w:val="22"/>
        </w:rPr>
        <w:t>o</w:t>
      </w:r>
      <w:r w:rsidR="0049614F">
        <w:rPr>
          <w:rFonts w:ascii="Arial" w:hAnsi="Arial" w:cs="Arial"/>
          <w:sz w:val="22"/>
          <w:szCs w:val="22"/>
        </w:rPr>
        <w:t>cenę</w:t>
      </w:r>
      <w:r w:rsidR="00757EC4" w:rsidRPr="00775352">
        <w:rPr>
          <w:rFonts w:ascii="Arial" w:hAnsi="Arial" w:cs="Arial"/>
          <w:sz w:val="22"/>
          <w:szCs w:val="22"/>
        </w:rPr>
        <w:t xml:space="preserve"> śródroczną otrzymuje rodzic lub opiekun  po zakończeniu I semestru </w:t>
      </w:r>
      <w:r w:rsidR="00666A09">
        <w:rPr>
          <w:rFonts w:ascii="Arial" w:hAnsi="Arial" w:cs="Arial"/>
          <w:sz w:val="22"/>
          <w:szCs w:val="22"/>
        </w:rPr>
        <w:br/>
      </w:r>
      <w:r w:rsidR="006E51B3">
        <w:rPr>
          <w:rFonts w:ascii="Arial" w:hAnsi="Arial" w:cs="Arial"/>
          <w:sz w:val="22"/>
          <w:szCs w:val="22"/>
        </w:rPr>
        <w:t xml:space="preserve">       </w:t>
      </w:r>
      <w:r w:rsidR="00757EC4" w:rsidRPr="00775352">
        <w:rPr>
          <w:rFonts w:ascii="Arial" w:hAnsi="Arial" w:cs="Arial"/>
          <w:sz w:val="22"/>
          <w:szCs w:val="22"/>
        </w:rPr>
        <w:t xml:space="preserve">na specjalnie przygotowanym arkuszu, odrębnym dla poszczególnych poziomów </w:t>
      </w:r>
      <w:r w:rsidR="00666A09">
        <w:rPr>
          <w:rFonts w:ascii="Arial" w:hAnsi="Arial" w:cs="Arial"/>
          <w:sz w:val="22"/>
          <w:szCs w:val="22"/>
        </w:rPr>
        <w:br/>
      </w:r>
      <w:r w:rsidR="006E51B3">
        <w:rPr>
          <w:rFonts w:ascii="Arial" w:hAnsi="Arial" w:cs="Arial"/>
          <w:sz w:val="22"/>
          <w:szCs w:val="22"/>
        </w:rPr>
        <w:t xml:space="preserve">       </w:t>
      </w:r>
      <w:r w:rsidR="00757EC4" w:rsidRPr="00775352">
        <w:rPr>
          <w:rFonts w:ascii="Arial" w:hAnsi="Arial" w:cs="Arial"/>
          <w:sz w:val="22"/>
          <w:szCs w:val="22"/>
        </w:rPr>
        <w:t>nauczania (kl. I, II, III)</w:t>
      </w:r>
      <w:r w:rsidR="00666A09">
        <w:rPr>
          <w:rFonts w:ascii="Arial" w:hAnsi="Arial" w:cs="Arial"/>
          <w:sz w:val="22"/>
          <w:szCs w:val="22"/>
        </w:rPr>
        <w:t>;</w:t>
      </w:r>
    </w:p>
    <w:p w:rsidR="00757EC4" w:rsidRPr="00775352" w:rsidRDefault="00757EC4" w:rsidP="00AC1D18">
      <w:pPr>
        <w:pStyle w:val="NormalnyWeb"/>
        <w:tabs>
          <w:tab w:val="num" w:pos="1134"/>
        </w:tabs>
        <w:spacing w:before="0" w:beforeAutospacing="0" w:after="0" w:afterAutospacing="0"/>
        <w:ind w:hanging="11"/>
        <w:jc w:val="both"/>
        <w:rPr>
          <w:rFonts w:ascii="Arial" w:hAnsi="Arial" w:cs="Arial"/>
          <w:sz w:val="22"/>
          <w:szCs w:val="22"/>
        </w:rPr>
      </w:pPr>
    </w:p>
    <w:p w:rsidR="00757EC4" w:rsidRPr="00775352" w:rsidRDefault="00666A09" w:rsidP="00002F4F">
      <w:pPr>
        <w:pStyle w:val="NormalnyWeb"/>
        <w:numPr>
          <w:ilvl w:val="0"/>
          <w:numId w:val="237"/>
        </w:numPr>
        <w:tabs>
          <w:tab w:val="clear" w:pos="720"/>
          <w:tab w:val="num" w:pos="426"/>
          <w:tab w:val="num" w:pos="1134"/>
        </w:tabs>
        <w:spacing w:before="0" w:beforeAutospacing="0" w:after="0" w:afterAutospacing="0"/>
        <w:ind w:hanging="11"/>
        <w:jc w:val="both"/>
        <w:rPr>
          <w:rFonts w:ascii="Arial" w:hAnsi="Arial" w:cs="Arial"/>
          <w:sz w:val="22"/>
          <w:szCs w:val="22"/>
        </w:rPr>
      </w:pPr>
      <w:r>
        <w:rPr>
          <w:rFonts w:ascii="Arial" w:hAnsi="Arial" w:cs="Arial"/>
          <w:sz w:val="22"/>
          <w:szCs w:val="22"/>
        </w:rPr>
        <w:t>o</w:t>
      </w:r>
      <w:r w:rsidR="00757EC4" w:rsidRPr="00775352">
        <w:rPr>
          <w:rFonts w:ascii="Arial" w:hAnsi="Arial" w:cs="Arial"/>
          <w:sz w:val="22"/>
          <w:szCs w:val="22"/>
        </w:rPr>
        <w:t xml:space="preserve">cenę roczną otrzymuje rodzic lub opiekun w dniu zakończenia roku szkolnego </w:t>
      </w:r>
      <w:r>
        <w:rPr>
          <w:rFonts w:ascii="Arial" w:hAnsi="Arial" w:cs="Arial"/>
          <w:sz w:val="22"/>
          <w:szCs w:val="22"/>
        </w:rPr>
        <w:br/>
      </w:r>
      <w:r w:rsidR="006E51B3">
        <w:rPr>
          <w:rFonts w:ascii="Arial" w:hAnsi="Arial" w:cs="Arial"/>
          <w:sz w:val="22"/>
          <w:szCs w:val="22"/>
        </w:rPr>
        <w:t xml:space="preserve">       </w:t>
      </w:r>
      <w:r w:rsidR="00757EC4" w:rsidRPr="00775352">
        <w:rPr>
          <w:rFonts w:ascii="Arial" w:hAnsi="Arial" w:cs="Arial"/>
          <w:sz w:val="22"/>
          <w:szCs w:val="22"/>
        </w:rPr>
        <w:t>na świadectwie szkolnym.</w:t>
      </w:r>
    </w:p>
    <w:p w:rsidR="00757EC4" w:rsidRPr="00775352" w:rsidRDefault="00757EC4" w:rsidP="00085785">
      <w:pPr>
        <w:autoSpaceDE w:val="0"/>
        <w:autoSpaceDN w:val="0"/>
        <w:adjustRightInd w:val="0"/>
        <w:jc w:val="both"/>
        <w:rPr>
          <w:rFonts w:ascii="Arial" w:hAnsi="Arial" w:cs="Arial"/>
          <w:b/>
          <w:bCs/>
        </w:rPr>
      </w:pPr>
    </w:p>
    <w:p w:rsidR="00757EC4" w:rsidRDefault="00757EC4" w:rsidP="00002F4F">
      <w:pPr>
        <w:pStyle w:val="Akapitzlist"/>
        <w:numPr>
          <w:ilvl w:val="0"/>
          <w:numId w:val="301"/>
        </w:numPr>
        <w:autoSpaceDE w:val="0"/>
        <w:autoSpaceDN w:val="0"/>
        <w:adjustRightInd w:val="0"/>
        <w:spacing w:after="0" w:line="240" w:lineRule="auto"/>
        <w:ind w:left="426" w:hanging="426"/>
        <w:jc w:val="both"/>
        <w:rPr>
          <w:rFonts w:ascii="Arial" w:hAnsi="Arial" w:cs="Arial"/>
        </w:rPr>
      </w:pPr>
      <w:r w:rsidRPr="00775352">
        <w:rPr>
          <w:rFonts w:ascii="Arial" w:hAnsi="Arial" w:cs="Arial"/>
        </w:rPr>
        <w:t>Pod koniec pierwszego etapu edukacji zostaje przeprowadzony zewnętrzny test kompetencji dla klas trzecich szkoły podstawowej.</w:t>
      </w:r>
    </w:p>
    <w:p w:rsidR="009D2626" w:rsidRPr="009D2626" w:rsidRDefault="009D2626" w:rsidP="009D2626">
      <w:pPr>
        <w:pStyle w:val="Akapitzlist"/>
        <w:autoSpaceDE w:val="0"/>
        <w:autoSpaceDN w:val="0"/>
        <w:adjustRightInd w:val="0"/>
        <w:spacing w:after="0" w:line="240" w:lineRule="auto"/>
        <w:ind w:left="426"/>
        <w:jc w:val="both"/>
        <w:rPr>
          <w:rFonts w:ascii="Arial" w:hAnsi="Arial" w:cs="Arial"/>
        </w:rPr>
      </w:pPr>
    </w:p>
    <w:p w:rsidR="00A55966" w:rsidRPr="00775352" w:rsidRDefault="00A55966" w:rsidP="009D2626">
      <w:pPr>
        <w:autoSpaceDE w:val="0"/>
        <w:autoSpaceDN w:val="0"/>
        <w:adjustRightInd w:val="0"/>
        <w:ind w:left="709" w:hanging="709"/>
        <w:jc w:val="left"/>
        <w:rPr>
          <w:rFonts w:ascii="Arial" w:hAnsi="Arial" w:cs="Arial"/>
          <w:b/>
          <w:bCs/>
        </w:rPr>
      </w:pPr>
      <w:r w:rsidRPr="00775352">
        <w:rPr>
          <w:rFonts w:ascii="Arial" w:hAnsi="Arial" w:cs="Arial"/>
          <w:b/>
          <w:bCs/>
        </w:rPr>
        <w:t>§ 1</w:t>
      </w:r>
      <w:r w:rsidR="00AC1D18">
        <w:rPr>
          <w:rFonts w:ascii="Arial" w:hAnsi="Arial" w:cs="Arial"/>
          <w:b/>
          <w:bCs/>
        </w:rPr>
        <w:t>1</w:t>
      </w:r>
      <w:r w:rsidR="00666A09">
        <w:rPr>
          <w:rFonts w:ascii="Arial" w:hAnsi="Arial" w:cs="Arial"/>
          <w:b/>
          <w:bCs/>
        </w:rPr>
        <w:t>9</w:t>
      </w:r>
      <w:r w:rsidRPr="00775352">
        <w:rPr>
          <w:rFonts w:ascii="Arial" w:hAnsi="Arial" w:cs="Arial"/>
          <w:b/>
          <w:bCs/>
        </w:rPr>
        <w:t xml:space="preserve">. </w:t>
      </w:r>
      <w:r w:rsidRPr="00180C02">
        <w:rPr>
          <w:rFonts w:ascii="Arial" w:hAnsi="Arial" w:cs="Arial"/>
        </w:rPr>
        <w:t>Ocenianie w klasach IV – VIII szkoły podstawowej</w:t>
      </w:r>
      <w:r w:rsidR="0049614F" w:rsidRPr="0049614F">
        <w:rPr>
          <w:rFonts w:ascii="Arial" w:hAnsi="Arial" w:cs="Arial"/>
        </w:rPr>
        <w:t>.</w:t>
      </w:r>
    </w:p>
    <w:p w:rsidR="00757EC4" w:rsidRPr="00775352" w:rsidRDefault="00757EC4" w:rsidP="00085785">
      <w:pPr>
        <w:autoSpaceDE w:val="0"/>
        <w:autoSpaceDN w:val="0"/>
        <w:adjustRightInd w:val="0"/>
        <w:jc w:val="both"/>
        <w:rPr>
          <w:rFonts w:ascii="Arial" w:hAnsi="Arial" w:cs="Arial"/>
          <w:b/>
          <w:bCs/>
        </w:rPr>
      </w:pPr>
    </w:p>
    <w:p w:rsidR="00757EC4" w:rsidRPr="00775352" w:rsidRDefault="00757EC4" w:rsidP="00002F4F">
      <w:pPr>
        <w:numPr>
          <w:ilvl w:val="0"/>
          <w:numId w:val="249"/>
        </w:numPr>
        <w:tabs>
          <w:tab w:val="left" w:pos="426"/>
        </w:tabs>
        <w:autoSpaceDE w:val="0"/>
        <w:autoSpaceDN w:val="0"/>
        <w:adjustRightInd w:val="0"/>
        <w:ind w:left="426" w:hanging="426"/>
        <w:jc w:val="left"/>
        <w:rPr>
          <w:rFonts w:ascii="Arial" w:hAnsi="Arial" w:cs="Arial"/>
        </w:rPr>
      </w:pPr>
      <w:r w:rsidRPr="00775352">
        <w:rPr>
          <w:rFonts w:ascii="Arial" w:hAnsi="Arial" w:cs="Arial"/>
        </w:rPr>
        <w:t xml:space="preserve">W trakcie nauki w </w:t>
      </w:r>
      <w:r w:rsidR="00666A09">
        <w:rPr>
          <w:rFonts w:ascii="Arial" w:hAnsi="Arial" w:cs="Arial"/>
        </w:rPr>
        <w:t>S</w:t>
      </w:r>
      <w:r w:rsidRPr="00775352">
        <w:rPr>
          <w:rFonts w:ascii="Arial" w:hAnsi="Arial" w:cs="Arial"/>
        </w:rPr>
        <w:t>zkole uczeń otrzymuje oceny:</w:t>
      </w:r>
    </w:p>
    <w:p w:rsidR="00757EC4" w:rsidRPr="00775352" w:rsidRDefault="00757EC4" w:rsidP="00085785">
      <w:pPr>
        <w:tabs>
          <w:tab w:val="left" w:pos="426"/>
        </w:tabs>
        <w:autoSpaceDE w:val="0"/>
        <w:autoSpaceDN w:val="0"/>
        <w:adjustRightInd w:val="0"/>
        <w:rPr>
          <w:rFonts w:ascii="Arial" w:hAnsi="Arial" w:cs="Arial"/>
        </w:rPr>
      </w:pPr>
    </w:p>
    <w:p w:rsidR="00757EC4" w:rsidRDefault="00757EC4" w:rsidP="009D2626">
      <w:pPr>
        <w:numPr>
          <w:ilvl w:val="0"/>
          <w:numId w:val="124"/>
        </w:numPr>
        <w:tabs>
          <w:tab w:val="left" w:pos="426"/>
        </w:tabs>
        <w:autoSpaceDE w:val="0"/>
        <w:autoSpaceDN w:val="0"/>
        <w:adjustRightInd w:val="0"/>
        <w:ind w:left="1134" w:hanging="425"/>
        <w:jc w:val="left"/>
        <w:rPr>
          <w:rFonts w:ascii="Arial" w:hAnsi="Arial" w:cs="Arial"/>
        </w:rPr>
      </w:pPr>
      <w:r w:rsidRPr="00775352">
        <w:rPr>
          <w:rFonts w:ascii="Arial" w:hAnsi="Arial" w:cs="Arial"/>
        </w:rPr>
        <w:t>bieżące;</w:t>
      </w:r>
    </w:p>
    <w:p w:rsidR="00666A09" w:rsidRPr="00775352" w:rsidRDefault="00666A09" w:rsidP="00666A09">
      <w:pPr>
        <w:tabs>
          <w:tab w:val="left" w:pos="426"/>
        </w:tabs>
        <w:autoSpaceDE w:val="0"/>
        <w:autoSpaceDN w:val="0"/>
        <w:adjustRightInd w:val="0"/>
        <w:ind w:left="1134"/>
        <w:jc w:val="left"/>
        <w:rPr>
          <w:rFonts w:ascii="Arial" w:hAnsi="Arial" w:cs="Arial"/>
        </w:rPr>
      </w:pPr>
    </w:p>
    <w:p w:rsidR="00757EC4" w:rsidRPr="00775352" w:rsidRDefault="00757EC4" w:rsidP="009D2626">
      <w:pPr>
        <w:numPr>
          <w:ilvl w:val="0"/>
          <w:numId w:val="124"/>
        </w:numPr>
        <w:tabs>
          <w:tab w:val="left" w:pos="426"/>
          <w:tab w:val="left" w:pos="709"/>
        </w:tabs>
        <w:autoSpaceDE w:val="0"/>
        <w:autoSpaceDN w:val="0"/>
        <w:adjustRightInd w:val="0"/>
        <w:ind w:left="1134" w:hanging="425"/>
        <w:jc w:val="left"/>
        <w:rPr>
          <w:rFonts w:ascii="Arial" w:hAnsi="Arial" w:cs="Arial"/>
        </w:rPr>
      </w:pPr>
      <w:r w:rsidRPr="00775352">
        <w:rPr>
          <w:rFonts w:ascii="Arial" w:hAnsi="Arial" w:cs="Arial"/>
        </w:rPr>
        <w:t>klasyfikacyjne:</w:t>
      </w:r>
    </w:p>
    <w:p w:rsidR="00757EC4" w:rsidRPr="00775352" w:rsidRDefault="00757EC4" w:rsidP="00085785">
      <w:pPr>
        <w:tabs>
          <w:tab w:val="left" w:pos="426"/>
        </w:tabs>
        <w:autoSpaceDE w:val="0"/>
        <w:autoSpaceDN w:val="0"/>
        <w:adjustRightInd w:val="0"/>
        <w:rPr>
          <w:rFonts w:ascii="Arial" w:hAnsi="Arial" w:cs="Arial"/>
        </w:rPr>
      </w:pPr>
    </w:p>
    <w:p w:rsidR="00757EC4" w:rsidRPr="00775352" w:rsidRDefault="00757EC4" w:rsidP="009D2626">
      <w:pPr>
        <w:numPr>
          <w:ilvl w:val="0"/>
          <w:numId w:val="125"/>
        </w:numPr>
        <w:tabs>
          <w:tab w:val="left" w:pos="426"/>
        </w:tabs>
        <w:autoSpaceDE w:val="0"/>
        <w:autoSpaceDN w:val="0"/>
        <w:adjustRightInd w:val="0"/>
        <w:ind w:left="1418" w:hanging="284"/>
        <w:jc w:val="both"/>
        <w:rPr>
          <w:rFonts w:ascii="Arial" w:hAnsi="Arial" w:cs="Arial"/>
        </w:rPr>
      </w:pPr>
      <w:r w:rsidRPr="00775352">
        <w:rPr>
          <w:rFonts w:ascii="Arial" w:hAnsi="Arial" w:cs="Arial"/>
        </w:rPr>
        <w:t>śródroczne – na koniec pierwszego półrocz</w:t>
      </w:r>
      <w:r w:rsidR="009D2626">
        <w:rPr>
          <w:rFonts w:ascii="Arial" w:hAnsi="Arial" w:cs="Arial"/>
        </w:rPr>
        <w:t xml:space="preserve">a i roczne – na zakończenie </w:t>
      </w:r>
      <w:r w:rsidRPr="00775352">
        <w:rPr>
          <w:rFonts w:ascii="Arial" w:hAnsi="Arial" w:cs="Arial"/>
        </w:rPr>
        <w:t xml:space="preserve"> roku szkolnego,</w:t>
      </w:r>
    </w:p>
    <w:p w:rsidR="0049614F" w:rsidRPr="006E51B3" w:rsidRDefault="00757EC4" w:rsidP="006E51B3">
      <w:pPr>
        <w:numPr>
          <w:ilvl w:val="0"/>
          <w:numId w:val="125"/>
        </w:numPr>
        <w:tabs>
          <w:tab w:val="left" w:pos="426"/>
        </w:tabs>
        <w:autoSpaceDE w:val="0"/>
        <w:autoSpaceDN w:val="0"/>
        <w:adjustRightInd w:val="0"/>
        <w:ind w:left="1418" w:hanging="284"/>
        <w:jc w:val="both"/>
        <w:rPr>
          <w:rFonts w:ascii="Arial" w:hAnsi="Arial" w:cs="Arial"/>
        </w:rPr>
      </w:pPr>
      <w:r w:rsidRPr="00775352">
        <w:rPr>
          <w:rFonts w:ascii="Arial" w:hAnsi="Arial" w:cs="Arial"/>
        </w:rPr>
        <w:t>końcowe – są to oceny po zakończeniu cyklu</w:t>
      </w:r>
      <w:r w:rsidR="009D2626">
        <w:rPr>
          <w:rFonts w:ascii="Arial" w:hAnsi="Arial" w:cs="Arial"/>
        </w:rPr>
        <w:t xml:space="preserve"> nauczania danej edukacji. </w:t>
      </w:r>
      <w:r w:rsidR="009D2626">
        <w:rPr>
          <w:rFonts w:ascii="Arial" w:hAnsi="Arial" w:cs="Arial"/>
        </w:rPr>
        <w:br/>
      </w:r>
      <w:r w:rsidRPr="00775352">
        <w:rPr>
          <w:rFonts w:ascii="Arial" w:hAnsi="Arial" w:cs="Arial"/>
        </w:rPr>
        <w:t>Oceny końcowe są równoważne ocenie rocznej w</w:t>
      </w:r>
      <w:r w:rsidR="009D2626">
        <w:rPr>
          <w:rFonts w:ascii="Arial" w:hAnsi="Arial" w:cs="Arial"/>
        </w:rPr>
        <w:t xml:space="preserve"> ostatnim roku kształcenia </w:t>
      </w:r>
      <w:r w:rsidR="009D2626">
        <w:rPr>
          <w:rFonts w:ascii="Arial" w:hAnsi="Arial" w:cs="Arial"/>
        </w:rPr>
        <w:br/>
      </w:r>
      <w:r w:rsidRPr="00775352">
        <w:rPr>
          <w:rFonts w:ascii="Arial" w:hAnsi="Arial" w:cs="Arial"/>
        </w:rPr>
        <w:t>lub ustalone są w wyniku egzaminu poprawk</w:t>
      </w:r>
      <w:r w:rsidR="009D2626">
        <w:rPr>
          <w:rFonts w:ascii="Arial" w:hAnsi="Arial" w:cs="Arial"/>
        </w:rPr>
        <w:t xml:space="preserve">owego lub sprawdzającego w </w:t>
      </w:r>
      <w:r w:rsidR="009D2626">
        <w:rPr>
          <w:rFonts w:ascii="Arial" w:hAnsi="Arial" w:cs="Arial"/>
        </w:rPr>
        <w:br/>
      </w:r>
      <w:r w:rsidRPr="00775352">
        <w:rPr>
          <w:rFonts w:ascii="Arial" w:hAnsi="Arial" w:cs="Arial"/>
        </w:rPr>
        <w:t>ostatnim roku nauczania danej edukacji</w:t>
      </w:r>
      <w:r w:rsidR="009D2626">
        <w:rPr>
          <w:rFonts w:ascii="Arial" w:hAnsi="Arial" w:cs="Arial"/>
        </w:rPr>
        <w:t xml:space="preserve"> oraz na podstawie wyników </w:t>
      </w:r>
      <w:r w:rsidR="009D2626">
        <w:rPr>
          <w:rFonts w:ascii="Arial" w:hAnsi="Arial" w:cs="Arial"/>
        </w:rPr>
        <w:br/>
      </w:r>
      <w:r w:rsidRPr="00775352">
        <w:rPr>
          <w:rFonts w:ascii="Arial" w:hAnsi="Arial" w:cs="Arial"/>
        </w:rPr>
        <w:t>olimpiad i konkursów uprawniających do uzyskania oc</w:t>
      </w:r>
      <w:r w:rsidR="009D2626">
        <w:rPr>
          <w:rFonts w:ascii="Arial" w:hAnsi="Arial" w:cs="Arial"/>
        </w:rPr>
        <w:t xml:space="preserve">eny celującej. Ocenę </w:t>
      </w:r>
      <w:r w:rsidR="009D2626">
        <w:rPr>
          <w:rFonts w:ascii="Arial" w:hAnsi="Arial" w:cs="Arial"/>
        </w:rPr>
        <w:br/>
      </w:r>
      <w:r w:rsidRPr="00775352">
        <w:rPr>
          <w:rFonts w:ascii="Arial" w:hAnsi="Arial" w:cs="Arial"/>
        </w:rPr>
        <w:t>końcową zachowania stanowi ocena klasyfik</w:t>
      </w:r>
      <w:r w:rsidR="009D2626">
        <w:rPr>
          <w:rFonts w:ascii="Arial" w:hAnsi="Arial" w:cs="Arial"/>
        </w:rPr>
        <w:t xml:space="preserve">acyjna w klasie programowo </w:t>
      </w:r>
      <w:r w:rsidR="009D2626">
        <w:rPr>
          <w:rFonts w:ascii="Arial" w:hAnsi="Arial" w:cs="Arial"/>
        </w:rPr>
        <w:br/>
      </w:r>
      <w:r w:rsidRPr="00775352">
        <w:rPr>
          <w:rFonts w:ascii="Arial" w:hAnsi="Arial" w:cs="Arial"/>
        </w:rPr>
        <w:t xml:space="preserve">najwyższej. </w:t>
      </w:r>
    </w:p>
    <w:p w:rsidR="00E43944" w:rsidRPr="009D2626" w:rsidRDefault="00E43944" w:rsidP="009D2626">
      <w:pPr>
        <w:tabs>
          <w:tab w:val="left" w:pos="426"/>
        </w:tabs>
        <w:autoSpaceDE w:val="0"/>
        <w:autoSpaceDN w:val="0"/>
        <w:adjustRightInd w:val="0"/>
        <w:ind w:left="1418"/>
        <w:jc w:val="both"/>
        <w:rPr>
          <w:rFonts w:ascii="Arial" w:hAnsi="Arial" w:cs="Arial"/>
        </w:rPr>
      </w:pPr>
    </w:p>
    <w:p w:rsidR="00757EC4" w:rsidRPr="00775352" w:rsidRDefault="00757EC4" w:rsidP="00002F4F">
      <w:pPr>
        <w:pStyle w:val="NormalnyWeb"/>
        <w:numPr>
          <w:ilvl w:val="0"/>
          <w:numId w:val="250"/>
        </w:numPr>
        <w:tabs>
          <w:tab w:val="clear" w:pos="1140"/>
        </w:tabs>
        <w:spacing w:before="0" w:beforeAutospacing="0" w:after="0" w:afterAutospacing="0"/>
        <w:ind w:left="426" w:hanging="426"/>
        <w:jc w:val="both"/>
        <w:rPr>
          <w:rFonts w:ascii="Arial" w:hAnsi="Arial" w:cs="Arial"/>
          <w:b/>
          <w:bCs/>
          <w:sz w:val="22"/>
          <w:szCs w:val="22"/>
        </w:rPr>
      </w:pPr>
      <w:r w:rsidRPr="00775352">
        <w:rPr>
          <w:rFonts w:ascii="Arial" w:hAnsi="Arial" w:cs="Arial"/>
          <w:sz w:val="22"/>
          <w:szCs w:val="22"/>
        </w:rPr>
        <w:t>Ocenianiu podlegają:</w:t>
      </w:r>
    </w:p>
    <w:p w:rsidR="00757EC4" w:rsidRPr="00775352" w:rsidRDefault="00757EC4" w:rsidP="00085785">
      <w:pPr>
        <w:pStyle w:val="NormalnyWeb"/>
        <w:spacing w:before="0" w:beforeAutospacing="0" w:after="0" w:afterAutospacing="0"/>
        <w:jc w:val="both"/>
        <w:rPr>
          <w:rFonts w:ascii="Arial" w:hAnsi="Arial" w:cs="Arial"/>
          <w:b/>
          <w:bCs/>
          <w:sz w:val="22"/>
          <w:szCs w:val="22"/>
        </w:rPr>
      </w:pPr>
    </w:p>
    <w:p w:rsidR="00757EC4" w:rsidRDefault="00757EC4" w:rsidP="00002F4F">
      <w:pPr>
        <w:numPr>
          <w:ilvl w:val="0"/>
          <w:numId w:val="219"/>
        </w:numPr>
        <w:tabs>
          <w:tab w:val="clear" w:pos="900"/>
          <w:tab w:val="num" w:pos="1134"/>
        </w:tabs>
        <w:autoSpaceDE w:val="0"/>
        <w:autoSpaceDN w:val="0"/>
        <w:adjustRightInd w:val="0"/>
        <w:ind w:left="1134" w:hanging="425"/>
        <w:jc w:val="both"/>
        <w:rPr>
          <w:rFonts w:ascii="Arial" w:hAnsi="Arial" w:cs="Arial"/>
        </w:rPr>
      </w:pPr>
      <w:r w:rsidRPr="00775352">
        <w:rPr>
          <w:rFonts w:ascii="Arial" w:hAnsi="Arial" w:cs="Arial"/>
        </w:rPr>
        <w:t>osiągnięcia edukacyjne ucznia;</w:t>
      </w:r>
    </w:p>
    <w:p w:rsidR="00E43944" w:rsidRPr="00775352" w:rsidRDefault="00E43944" w:rsidP="00E43944">
      <w:pPr>
        <w:autoSpaceDE w:val="0"/>
        <w:autoSpaceDN w:val="0"/>
        <w:adjustRightInd w:val="0"/>
        <w:ind w:left="1134"/>
        <w:jc w:val="both"/>
        <w:rPr>
          <w:rFonts w:ascii="Arial" w:hAnsi="Arial" w:cs="Arial"/>
        </w:rPr>
      </w:pPr>
    </w:p>
    <w:p w:rsidR="00757EC4" w:rsidRPr="00775352" w:rsidRDefault="00757EC4" w:rsidP="00002F4F">
      <w:pPr>
        <w:numPr>
          <w:ilvl w:val="0"/>
          <w:numId w:val="219"/>
        </w:numPr>
        <w:tabs>
          <w:tab w:val="clear" w:pos="900"/>
          <w:tab w:val="num" w:pos="1134"/>
          <w:tab w:val="num" w:pos="1620"/>
        </w:tabs>
        <w:autoSpaceDE w:val="0"/>
        <w:autoSpaceDN w:val="0"/>
        <w:adjustRightInd w:val="0"/>
        <w:ind w:left="1134" w:hanging="425"/>
        <w:jc w:val="both"/>
        <w:rPr>
          <w:rFonts w:ascii="Arial" w:hAnsi="Arial" w:cs="Arial"/>
        </w:rPr>
      </w:pPr>
      <w:r w:rsidRPr="00775352">
        <w:rPr>
          <w:rFonts w:ascii="Arial" w:hAnsi="Arial" w:cs="Arial"/>
        </w:rPr>
        <w:t>zachowanie ucznia;</w:t>
      </w:r>
    </w:p>
    <w:p w:rsidR="00757EC4" w:rsidRPr="001600F9" w:rsidRDefault="00757EC4" w:rsidP="000632D5">
      <w:pPr>
        <w:jc w:val="both"/>
        <w:rPr>
          <w:rFonts w:ascii="Arial" w:hAnsi="Arial" w:cs="Arial"/>
        </w:rPr>
      </w:pPr>
    </w:p>
    <w:p w:rsidR="006A1820" w:rsidRDefault="00757EC4" w:rsidP="00E43944">
      <w:pPr>
        <w:pStyle w:val="NormalnyWeb"/>
        <w:numPr>
          <w:ilvl w:val="1"/>
          <w:numId w:val="79"/>
        </w:numPr>
        <w:tabs>
          <w:tab w:val="num" w:pos="426"/>
          <w:tab w:val="num" w:pos="720"/>
        </w:tabs>
        <w:spacing w:before="0" w:beforeAutospacing="0" w:after="0" w:afterAutospacing="0"/>
        <w:ind w:right="-6" w:hanging="142"/>
        <w:jc w:val="both"/>
        <w:rPr>
          <w:rFonts w:ascii="Arial" w:hAnsi="Arial" w:cs="Arial"/>
          <w:sz w:val="22"/>
          <w:szCs w:val="22"/>
        </w:rPr>
      </w:pPr>
      <w:r w:rsidRPr="00775352">
        <w:rPr>
          <w:rFonts w:ascii="Arial" w:hAnsi="Arial" w:cs="Arial"/>
          <w:sz w:val="22"/>
          <w:szCs w:val="22"/>
        </w:rPr>
        <w:t xml:space="preserve">Wszyscy nauczyciele przedmiotów </w:t>
      </w:r>
      <w:r w:rsidR="006C76F9">
        <w:rPr>
          <w:rFonts w:ascii="Arial" w:hAnsi="Arial" w:cs="Arial"/>
          <w:sz w:val="22"/>
          <w:szCs w:val="22"/>
        </w:rPr>
        <w:t>stosują</w:t>
      </w:r>
      <w:r w:rsidR="006A1820">
        <w:rPr>
          <w:rFonts w:ascii="Arial" w:hAnsi="Arial" w:cs="Arial"/>
          <w:sz w:val="22"/>
          <w:szCs w:val="22"/>
        </w:rPr>
        <w:t xml:space="preserve"> elementy oceniania kształtującego</w:t>
      </w:r>
      <w:r w:rsidR="00E43944">
        <w:rPr>
          <w:rFonts w:ascii="Arial" w:hAnsi="Arial" w:cs="Arial"/>
          <w:sz w:val="22"/>
          <w:szCs w:val="22"/>
        </w:rPr>
        <w:t>.</w:t>
      </w:r>
    </w:p>
    <w:p w:rsidR="00757EC4" w:rsidRPr="00775352" w:rsidRDefault="00757EC4" w:rsidP="00085785">
      <w:pPr>
        <w:tabs>
          <w:tab w:val="num" w:pos="1620"/>
        </w:tabs>
        <w:autoSpaceDE w:val="0"/>
        <w:autoSpaceDN w:val="0"/>
        <w:adjustRightInd w:val="0"/>
        <w:jc w:val="both"/>
        <w:rPr>
          <w:rFonts w:ascii="Arial" w:hAnsi="Arial" w:cs="Arial"/>
        </w:rPr>
      </w:pPr>
    </w:p>
    <w:p w:rsidR="00757EC4" w:rsidRPr="00775352" w:rsidRDefault="00757EC4" w:rsidP="000632D5">
      <w:pPr>
        <w:numPr>
          <w:ilvl w:val="1"/>
          <w:numId w:val="79"/>
        </w:numPr>
        <w:tabs>
          <w:tab w:val="num" w:pos="426"/>
        </w:tabs>
        <w:autoSpaceDE w:val="0"/>
        <w:autoSpaceDN w:val="0"/>
        <w:adjustRightInd w:val="0"/>
        <w:ind w:left="426" w:hanging="426"/>
        <w:jc w:val="both"/>
        <w:rPr>
          <w:rFonts w:ascii="Arial" w:hAnsi="Arial" w:cs="Arial"/>
        </w:rPr>
      </w:pPr>
      <w:r w:rsidRPr="00775352">
        <w:rPr>
          <w:rFonts w:ascii="Arial" w:hAnsi="Arial" w:cs="Arial"/>
        </w:rPr>
        <w:t>Ocenianie osiągnięć edukacyjnych i zachowania ucznia odbywa się w ramach oceniania wewnątrzszkolnego.</w:t>
      </w:r>
    </w:p>
    <w:p w:rsidR="00757EC4" w:rsidRPr="00775352" w:rsidRDefault="00757EC4" w:rsidP="000632D5">
      <w:pPr>
        <w:tabs>
          <w:tab w:val="num" w:pos="426"/>
        </w:tabs>
        <w:autoSpaceDE w:val="0"/>
        <w:autoSpaceDN w:val="0"/>
        <w:adjustRightInd w:val="0"/>
        <w:ind w:left="426" w:hanging="426"/>
        <w:jc w:val="both"/>
        <w:rPr>
          <w:rFonts w:ascii="Arial" w:hAnsi="Arial" w:cs="Arial"/>
        </w:rPr>
      </w:pPr>
    </w:p>
    <w:p w:rsidR="00757EC4" w:rsidRPr="00775352" w:rsidRDefault="00757EC4" w:rsidP="00996FEE">
      <w:pPr>
        <w:numPr>
          <w:ilvl w:val="1"/>
          <w:numId w:val="79"/>
        </w:numPr>
        <w:tabs>
          <w:tab w:val="num" w:pos="426"/>
        </w:tabs>
        <w:autoSpaceDE w:val="0"/>
        <w:autoSpaceDN w:val="0"/>
        <w:adjustRightInd w:val="0"/>
        <w:ind w:left="426" w:hanging="426"/>
        <w:jc w:val="both"/>
        <w:rPr>
          <w:rFonts w:ascii="Arial" w:hAnsi="Arial" w:cs="Arial"/>
        </w:rPr>
      </w:pPr>
      <w:r w:rsidRPr="00775352">
        <w:rPr>
          <w:rFonts w:ascii="Arial" w:hAnsi="Arial" w:cs="Arial"/>
        </w:rPr>
        <w:t xml:space="preserve">Ocenianie osiągnięć edukacyjnych ucznia polega na rozpoznaniu przez nauczycieli poziomu i postępów w opanowaniu przez ucznia wiadomości i umiejętności w stosunku do wymagań edukacyjnych wynikających z podstawy programowej i realizowanych </w:t>
      </w:r>
      <w:r w:rsidR="006E51B3">
        <w:rPr>
          <w:rFonts w:ascii="Arial" w:hAnsi="Arial" w:cs="Arial"/>
        </w:rPr>
        <w:br/>
      </w:r>
      <w:r w:rsidRPr="00775352">
        <w:rPr>
          <w:rFonts w:ascii="Arial" w:hAnsi="Arial" w:cs="Arial"/>
        </w:rPr>
        <w:t>w szkole programów nauczania uwzględniających tę podstawę oraz formułowaniu oceny.</w:t>
      </w:r>
    </w:p>
    <w:p w:rsidR="00757EC4" w:rsidRPr="00775352" w:rsidRDefault="00757EC4" w:rsidP="000632D5">
      <w:pPr>
        <w:tabs>
          <w:tab w:val="num" w:pos="426"/>
        </w:tabs>
        <w:autoSpaceDE w:val="0"/>
        <w:autoSpaceDN w:val="0"/>
        <w:adjustRightInd w:val="0"/>
        <w:ind w:left="426" w:hanging="426"/>
        <w:jc w:val="both"/>
        <w:rPr>
          <w:rFonts w:ascii="Arial" w:hAnsi="Arial" w:cs="Arial"/>
        </w:rPr>
      </w:pPr>
    </w:p>
    <w:p w:rsidR="00757EC4" w:rsidRPr="00775352" w:rsidRDefault="00757EC4" w:rsidP="000632D5">
      <w:pPr>
        <w:numPr>
          <w:ilvl w:val="1"/>
          <w:numId w:val="79"/>
        </w:numPr>
        <w:tabs>
          <w:tab w:val="num" w:pos="426"/>
        </w:tabs>
        <w:autoSpaceDE w:val="0"/>
        <w:autoSpaceDN w:val="0"/>
        <w:adjustRightInd w:val="0"/>
        <w:ind w:left="426" w:hanging="426"/>
        <w:jc w:val="both"/>
        <w:rPr>
          <w:rFonts w:ascii="Arial" w:hAnsi="Arial" w:cs="Arial"/>
        </w:rPr>
      </w:pPr>
      <w:r w:rsidRPr="00775352">
        <w:rPr>
          <w:rFonts w:ascii="Arial" w:hAnsi="Arial" w:cs="Arial"/>
        </w:rPr>
        <w:t>Ocenianie zachowania ucznia polega na rozpoznaniu przez wychowawcę klasy, nauczycieli oraz uczniów danej klasy stopnia respektowania przez ucznia zasad współżycia społecznego i norm etycznych oraz obowiązków ucznia określonych</w:t>
      </w:r>
      <w:r w:rsidRPr="00775352">
        <w:rPr>
          <w:rFonts w:ascii="Arial" w:hAnsi="Arial" w:cs="Arial"/>
        </w:rPr>
        <w:br/>
        <w:t xml:space="preserve">w </w:t>
      </w:r>
      <w:r w:rsidR="00E43944">
        <w:rPr>
          <w:rFonts w:ascii="Arial" w:hAnsi="Arial" w:cs="Arial"/>
        </w:rPr>
        <w:t>S</w:t>
      </w:r>
      <w:r w:rsidRPr="00775352">
        <w:rPr>
          <w:rFonts w:ascii="Arial" w:hAnsi="Arial" w:cs="Arial"/>
        </w:rPr>
        <w:t xml:space="preserve">tatucie </w:t>
      </w:r>
      <w:r w:rsidR="00E43944">
        <w:rPr>
          <w:rFonts w:ascii="Arial" w:hAnsi="Arial" w:cs="Arial"/>
        </w:rPr>
        <w:t>S</w:t>
      </w:r>
      <w:r w:rsidRPr="00775352">
        <w:rPr>
          <w:rFonts w:ascii="Arial" w:hAnsi="Arial" w:cs="Arial"/>
        </w:rPr>
        <w:t>zkoły.</w:t>
      </w:r>
    </w:p>
    <w:p w:rsidR="00757EC4" w:rsidRPr="00775352" w:rsidRDefault="00757EC4" w:rsidP="000632D5">
      <w:pPr>
        <w:tabs>
          <w:tab w:val="num" w:pos="426"/>
        </w:tabs>
        <w:autoSpaceDE w:val="0"/>
        <w:autoSpaceDN w:val="0"/>
        <w:adjustRightInd w:val="0"/>
        <w:ind w:left="426" w:hanging="426"/>
        <w:jc w:val="both"/>
        <w:rPr>
          <w:rFonts w:ascii="Arial" w:hAnsi="Arial" w:cs="Arial"/>
        </w:rPr>
      </w:pPr>
    </w:p>
    <w:p w:rsidR="00757EC4" w:rsidRPr="00775352" w:rsidRDefault="00757EC4" w:rsidP="000632D5">
      <w:pPr>
        <w:numPr>
          <w:ilvl w:val="1"/>
          <w:numId w:val="79"/>
        </w:numPr>
        <w:tabs>
          <w:tab w:val="num" w:pos="426"/>
        </w:tabs>
        <w:autoSpaceDE w:val="0"/>
        <w:autoSpaceDN w:val="0"/>
        <w:adjustRightInd w:val="0"/>
        <w:ind w:left="426" w:hanging="426"/>
        <w:jc w:val="both"/>
        <w:rPr>
          <w:rFonts w:ascii="Arial" w:hAnsi="Arial" w:cs="Arial"/>
        </w:rPr>
      </w:pPr>
      <w:r w:rsidRPr="00775352">
        <w:rPr>
          <w:rFonts w:ascii="Arial" w:hAnsi="Arial" w:cs="Arial"/>
        </w:rPr>
        <w:t>Ocenianie wewnątrzszkolne ma na celu:</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rPr>
      </w:pPr>
      <w:r w:rsidRPr="00775352">
        <w:rPr>
          <w:rFonts w:ascii="Arial" w:hAnsi="Arial" w:cs="Arial"/>
        </w:rPr>
        <w:t>poinformowanie ucznia o poziomie jego osiągnięć edukacyjnych i jego zachowaniu oraz postępach w tym zakresie;</w:t>
      </w:r>
    </w:p>
    <w:p w:rsidR="00757EC4" w:rsidRPr="00775352" w:rsidRDefault="00757EC4" w:rsidP="000632D5">
      <w:pPr>
        <w:tabs>
          <w:tab w:val="num" w:pos="1134"/>
        </w:tabs>
        <w:autoSpaceDE w:val="0"/>
        <w:autoSpaceDN w:val="0"/>
        <w:adjustRightInd w:val="0"/>
        <w:ind w:left="1134" w:hanging="425"/>
        <w:jc w:val="both"/>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rPr>
      </w:pPr>
      <w:r w:rsidRPr="00775352">
        <w:rPr>
          <w:rFonts w:ascii="Arial" w:hAnsi="Arial" w:cs="Arial"/>
        </w:rPr>
        <w:t xml:space="preserve">udzielenie uczniowi pomocy </w:t>
      </w:r>
      <w:r w:rsidRPr="00775352">
        <w:rPr>
          <w:rFonts w:ascii="Arial" w:hAnsi="Arial" w:cs="Arial"/>
          <w:bCs/>
        </w:rPr>
        <w:t>w nauce poprzez przekazanie mu informacji o tym, co zrobił dobrze i jak powinien dalej się uczyć oraz udzielanie wskazówek do samodzielnego planowania własnego rozwoju</w:t>
      </w:r>
      <w:r w:rsidRPr="00775352">
        <w:rPr>
          <w:rFonts w:ascii="Arial" w:hAnsi="Arial" w:cs="Arial"/>
        </w:rPr>
        <w:t>;</w:t>
      </w:r>
    </w:p>
    <w:p w:rsidR="00757EC4" w:rsidRPr="00775352" w:rsidRDefault="00757EC4" w:rsidP="000632D5">
      <w:pPr>
        <w:tabs>
          <w:tab w:val="num" w:pos="1134"/>
        </w:tabs>
        <w:autoSpaceDE w:val="0"/>
        <w:autoSpaceDN w:val="0"/>
        <w:adjustRightInd w:val="0"/>
        <w:ind w:left="1134" w:hanging="425"/>
        <w:jc w:val="both"/>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rPr>
      </w:pPr>
      <w:r w:rsidRPr="00775352">
        <w:rPr>
          <w:rFonts w:ascii="Arial" w:hAnsi="Arial" w:cs="Arial"/>
        </w:rPr>
        <w:t>motywowanie ucznia do dalszych postępów w nauce i zachowaniu;</w:t>
      </w:r>
    </w:p>
    <w:p w:rsidR="00757EC4" w:rsidRPr="00E43944" w:rsidRDefault="00757EC4" w:rsidP="00E43944">
      <w:pPr>
        <w:tabs>
          <w:tab w:val="num" w:pos="1134"/>
        </w:tabs>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bCs/>
        </w:rPr>
      </w:pPr>
      <w:r w:rsidRPr="00775352">
        <w:rPr>
          <w:rFonts w:ascii="Arial" w:hAnsi="Arial" w:cs="Arial"/>
          <w:bCs/>
        </w:rPr>
        <w:t>monitorowanie bieżącej pracy ucznia;</w:t>
      </w:r>
    </w:p>
    <w:p w:rsidR="00757EC4" w:rsidRPr="00775352" w:rsidRDefault="00757EC4" w:rsidP="000632D5">
      <w:pPr>
        <w:tabs>
          <w:tab w:val="num" w:pos="1134"/>
        </w:tabs>
        <w:autoSpaceDE w:val="0"/>
        <w:autoSpaceDN w:val="0"/>
        <w:adjustRightInd w:val="0"/>
        <w:ind w:left="1134" w:hanging="425"/>
        <w:jc w:val="both"/>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rPr>
      </w:pPr>
      <w:r w:rsidRPr="00775352">
        <w:rPr>
          <w:rFonts w:ascii="Arial" w:hAnsi="Arial" w:cs="Arial"/>
        </w:rPr>
        <w:t xml:space="preserve">dostarczenie rodzicom (prawnym opiekunom) i nauczycielom informacji </w:t>
      </w:r>
      <w:r w:rsidR="00961261">
        <w:rPr>
          <w:rFonts w:ascii="Arial" w:hAnsi="Arial" w:cs="Arial"/>
        </w:rPr>
        <w:br/>
      </w:r>
      <w:r w:rsidRPr="00775352">
        <w:rPr>
          <w:rFonts w:ascii="Arial" w:hAnsi="Arial" w:cs="Arial"/>
        </w:rPr>
        <w:t>o postępach, trudnościach w nauce i specjalnych uzdolnieniach ucznia;</w:t>
      </w:r>
    </w:p>
    <w:p w:rsidR="00757EC4" w:rsidRPr="00775352" w:rsidRDefault="00757EC4" w:rsidP="000632D5">
      <w:pPr>
        <w:tabs>
          <w:tab w:val="num" w:pos="1134"/>
        </w:tabs>
        <w:autoSpaceDE w:val="0"/>
        <w:autoSpaceDN w:val="0"/>
        <w:adjustRightInd w:val="0"/>
        <w:ind w:left="1134" w:hanging="425"/>
        <w:jc w:val="both"/>
        <w:rPr>
          <w:rFonts w:ascii="Arial" w:hAnsi="Arial" w:cs="Arial"/>
        </w:rPr>
      </w:pPr>
    </w:p>
    <w:p w:rsidR="00757EC4" w:rsidRPr="00775352" w:rsidRDefault="00757EC4" w:rsidP="000632D5">
      <w:pPr>
        <w:numPr>
          <w:ilvl w:val="2"/>
          <w:numId w:val="79"/>
        </w:numPr>
        <w:tabs>
          <w:tab w:val="clear" w:pos="1440"/>
          <w:tab w:val="num" w:pos="1134"/>
        </w:tabs>
        <w:autoSpaceDE w:val="0"/>
        <w:autoSpaceDN w:val="0"/>
        <w:adjustRightInd w:val="0"/>
        <w:ind w:left="1134" w:hanging="425"/>
        <w:jc w:val="both"/>
        <w:rPr>
          <w:rFonts w:ascii="Arial" w:hAnsi="Arial" w:cs="Arial"/>
        </w:rPr>
      </w:pPr>
      <w:r w:rsidRPr="00775352">
        <w:rPr>
          <w:rFonts w:ascii="Arial" w:hAnsi="Arial" w:cs="Arial"/>
        </w:rPr>
        <w:t>umożliwienie nauczycielom doskonalenia organizacji i metod pracy dydaktyczno – wychowawczej.</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1906E3">
      <w:pPr>
        <w:numPr>
          <w:ilvl w:val="1"/>
          <w:numId w:val="79"/>
        </w:numPr>
        <w:tabs>
          <w:tab w:val="num" w:pos="567"/>
        </w:tabs>
        <w:autoSpaceDE w:val="0"/>
        <w:autoSpaceDN w:val="0"/>
        <w:adjustRightInd w:val="0"/>
        <w:ind w:left="426" w:hanging="426"/>
        <w:jc w:val="both"/>
        <w:rPr>
          <w:rFonts w:ascii="Arial" w:hAnsi="Arial" w:cs="Arial"/>
        </w:rPr>
      </w:pPr>
      <w:r w:rsidRPr="00775352">
        <w:rPr>
          <w:rFonts w:ascii="Arial" w:hAnsi="Arial" w:cs="Arial"/>
        </w:rPr>
        <w:t>Ocenianie wewnątrzszkolne obejmuje:</w:t>
      </w:r>
    </w:p>
    <w:p w:rsidR="00757EC4" w:rsidRPr="00775352" w:rsidRDefault="00757EC4" w:rsidP="001906E3">
      <w:pPr>
        <w:autoSpaceDE w:val="0"/>
        <w:autoSpaceDN w:val="0"/>
        <w:adjustRightInd w:val="0"/>
        <w:ind w:left="1134" w:hanging="425"/>
        <w:jc w:val="both"/>
        <w:rPr>
          <w:rFonts w:ascii="Arial" w:hAnsi="Arial" w:cs="Arial"/>
        </w:rPr>
      </w:pPr>
    </w:p>
    <w:p w:rsidR="00757EC4"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formułowanie przez nauczycieli wymagań edukacyjnych niezbędnych do uzyskania poszczególnych śródrocznych i rocznych (semes</w:t>
      </w:r>
      <w:r w:rsidR="00961261">
        <w:rPr>
          <w:rFonts w:ascii="Arial" w:hAnsi="Arial" w:cs="Arial"/>
        </w:rPr>
        <w:t xml:space="preserve">tralnych) ocen klasyfikacyjnych </w:t>
      </w:r>
      <w:r w:rsidRPr="00775352">
        <w:rPr>
          <w:rFonts w:ascii="Arial" w:hAnsi="Arial" w:cs="Arial"/>
        </w:rPr>
        <w:t xml:space="preserve">z obowiązkowych dodatkowych zajęć edukacyjnych </w:t>
      </w:r>
      <w:r w:rsidR="00961261">
        <w:rPr>
          <w:rFonts w:ascii="Arial" w:hAnsi="Arial" w:cs="Arial"/>
        </w:rPr>
        <w:br/>
      </w:r>
      <w:r w:rsidRPr="00775352">
        <w:rPr>
          <w:rFonts w:ascii="Arial" w:hAnsi="Arial" w:cs="Arial"/>
          <w:bCs/>
        </w:rPr>
        <w:t>z uwzględnieniem zindywidualizowanych wymagań wobec uczniów objętych pomocą psychologiczno-pedagogiczną w szkole</w:t>
      </w:r>
      <w:r w:rsidRPr="00775352">
        <w:rPr>
          <w:rFonts w:ascii="Arial" w:hAnsi="Arial" w:cs="Arial"/>
        </w:rPr>
        <w:t>;</w:t>
      </w:r>
    </w:p>
    <w:p w:rsidR="00961261" w:rsidRPr="00775352" w:rsidRDefault="00961261" w:rsidP="00961261">
      <w:pPr>
        <w:autoSpaceDE w:val="0"/>
        <w:autoSpaceDN w:val="0"/>
        <w:adjustRightInd w:val="0"/>
        <w:ind w:left="1134"/>
        <w:jc w:val="both"/>
        <w:rPr>
          <w:rFonts w:ascii="Arial" w:hAnsi="Arial" w:cs="Arial"/>
        </w:rPr>
      </w:pPr>
    </w:p>
    <w:p w:rsidR="00757EC4"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 xml:space="preserve">ocenianie bieżące i ustalanie śródrocznych ocen klasyfikacyjnych </w:t>
      </w:r>
      <w:r w:rsidR="00961261">
        <w:rPr>
          <w:rFonts w:ascii="Arial" w:hAnsi="Arial" w:cs="Arial"/>
        </w:rPr>
        <w:br/>
      </w:r>
      <w:r w:rsidRPr="00775352">
        <w:rPr>
          <w:rFonts w:ascii="Arial" w:hAnsi="Arial" w:cs="Arial"/>
        </w:rPr>
        <w:t xml:space="preserve">z obowiązkowych oraz dodatkowych zajęć edukacyjnych oraz śródrocznej oceny klasyfikacyjnej zachowania, według skali i w formach przyjętych w </w:t>
      </w:r>
      <w:r w:rsidR="00961261">
        <w:rPr>
          <w:rFonts w:ascii="Arial" w:hAnsi="Arial" w:cs="Arial"/>
        </w:rPr>
        <w:t>S</w:t>
      </w:r>
      <w:r w:rsidRPr="00775352">
        <w:rPr>
          <w:rFonts w:ascii="Arial" w:hAnsi="Arial" w:cs="Arial"/>
        </w:rPr>
        <w:t>zkole;</w:t>
      </w:r>
    </w:p>
    <w:p w:rsidR="00961261" w:rsidRPr="00775352" w:rsidRDefault="00961261" w:rsidP="00961261">
      <w:pPr>
        <w:autoSpaceDE w:val="0"/>
        <w:autoSpaceDN w:val="0"/>
        <w:adjustRightInd w:val="0"/>
        <w:ind w:left="1134"/>
        <w:jc w:val="both"/>
        <w:rPr>
          <w:rFonts w:ascii="Arial" w:hAnsi="Arial" w:cs="Arial"/>
        </w:rPr>
      </w:pPr>
    </w:p>
    <w:p w:rsidR="00757EC4" w:rsidRPr="00775352"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ustalanie rocznych (s</w:t>
      </w:r>
      <w:r w:rsidRPr="00180C02">
        <w:rPr>
          <w:rFonts w:ascii="Arial" w:hAnsi="Arial" w:cs="Arial"/>
        </w:rPr>
        <w:t>emestralnych) ocen klasyfikacyjnych z obowiązkowych</w:t>
      </w:r>
      <w:r w:rsidRPr="00180C02">
        <w:rPr>
          <w:rFonts w:ascii="Arial" w:hAnsi="Arial" w:cs="Arial"/>
        </w:rPr>
        <w:br/>
        <w:t xml:space="preserve">i dodatkowych zajęć edukacyjnych według skali, o której mowa w § </w:t>
      </w:r>
      <w:r w:rsidR="00961261">
        <w:rPr>
          <w:rFonts w:ascii="Arial" w:hAnsi="Arial" w:cs="Arial"/>
        </w:rPr>
        <w:t xml:space="preserve">119 </w:t>
      </w:r>
      <w:r w:rsidRPr="00180C02">
        <w:rPr>
          <w:rFonts w:ascii="Arial" w:hAnsi="Arial" w:cs="Arial"/>
        </w:rPr>
        <w:t xml:space="preserve">oraz rocznej oceny klasyfikacyjnej zachowania, według skali, o której mowa w § </w:t>
      </w:r>
      <w:r w:rsidR="00961261">
        <w:rPr>
          <w:rFonts w:ascii="Arial" w:hAnsi="Arial" w:cs="Arial"/>
        </w:rPr>
        <w:t>130;</w:t>
      </w:r>
    </w:p>
    <w:p w:rsidR="00757EC4" w:rsidRPr="00961261"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przeprowadzanie egzaminów klasyfikacyjnych,</w:t>
      </w:r>
      <w:r w:rsidRPr="00775352">
        <w:rPr>
          <w:rFonts w:ascii="Arial" w:hAnsi="Arial" w:cs="Arial"/>
          <w:bCs/>
        </w:rPr>
        <w:t>poprawkowych i sprawdzających;</w:t>
      </w:r>
    </w:p>
    <w:p w:rsidR="00961261" w:rsidRPr="00775352" w:rsidRDefault="00961261" w:rsidP="00961261">
      <w:pPr>
        <w:autoSpaceDE w:val="0"/>
        <w:autoSpaceDN w:val="0"/>
        <w:adjustRightInd w:val="0"/>
        <w:ind w:left="1134"/>
        <w:jc w:val="both"/>
        <w:rPr>
          <w:rFonts w:ascii="Arial" w:hAnsi="Arial" w:cs="Arial"/>
        </w:rPr>
      </w:pPr>
    </w:p>
    <w:p w:rsidR="00757EC4"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ustalenie warunków i trybu uzyskania wyższych niż przewidywane rocznych ocen klasyfikacyjnych z obowiązkowych zajęć edukacyjnych oraz rocznej oceny klasyfikacyjnej zachowania;</w:t>
      </w:r>
    </w:p>
    <w:p w:rsidR="00961261" w:rsidRPr="00775352" w:rsidRDefault="00961261" w:rsidP="00961261">
      <w:pPr>
        <w:autoSpaceDE w:val="0"/>
        <w:autoSpaceDN w:val="0"/>
        <w:adjustRightInd w:val="0"/>
        <w:ind w:left="1134"/>
        <w:jc w:val="both"/>
        <w:rPr>
          <w:rFonts w:ascii="Arial" w:hAnsi="Arial" w:cs="Arial"/>
        </w:rPr>
      </w:pPr>
    </w:p>
    <w:p w:rsidR="00757EC4"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ustalanie kryteriów oceniania zachowania;</w:t>
      </w:r>
    </w:p>
    <w:p w:rsidR="00961261" w:rsidRPr="00775352" w:rsidRDefault="00961261" w:rsidP="00961261">
      <w:pPr>
        <w:autoSpaceDE w:val="0"/>
        <w:autoSpaceDN w:val="0"/>
        <w:adjustRightInd w:val="0"/>
        <w:ind w:left="1134"/>
        <w:jc w:val="both"/>
        <w:rPr>
          <w:rFonts w:ascii="Arial" w:hAnsi="Arial" w:cs="Arial"/>
        </w:rPr>
      </w:pPr>
    </w:p>
    <w:p w:rsidR="00757EC4" w:rsidRPr="00775352" w:rsidRDefault="00757EC4" w:rsidP="001906E3">
      <w:pPr>
        <w:numPr>
          <w:ilvl w:val="0"/>
          <w:numId w:val="80"/>
        </w:numPr>
        <w:tabs>
          <w:tab w:val="clear" w:pos="814"/>
          <w:tab w:val="num" w:pos="900"/>
        </w:tabs>
        <w:autoSpaceDE w:val="0"/>
        <w:autoSpaceDN w:val="0"/>
        <w:adjustRightInd w:val="0"/>
        <w:ind w:left="1134" w:hanging="425"/>
        <w:jc w:val="both"/>
        <w:rPr>
          <w:rFonts w:ascii="Arial" w:hAnsi="Arial" w:cs="Arial"/>
        </w:rPr>
      </w:pPr>
      <w:r w:rsidRPr="00775352">
        <w:rPr>
          <w:rFonts w:ascii="Arial" w:hAnsi="Arial" w:cs="Arial"/>
        </w:rPr>
        <w:t xml:space="preserve">ustalanie warunków i sposobu przekazywania rodzicom (prawnym opiekunom) informacji o postępach i trudnościach ucznia w nauce </w:t>
      </w:r>
      <w:r w:rsidRPr="00775352">
        <w:rPr>
          <w:rFonts w:ascii="Arial" w:hAnsi="Arial" w:cs="Arial"/>
          <w:bCs/>
        </w:rPr>
        <w:t>oraz zasad wglądu do dokumentacji oceniania i pisemnych prac uczniów;</w:t>
      </w:r>
    </w:p>
    <w:p w:rsidR="00757EC4" w:rsidRPr="00775352" w:rsidRDefault="00757EC4" w:rsidP="00085785">
      <w:pPr>
        <w:autoSpaceDE w:val="0"/>
        <w:autoSpaceDN w:val="0"/>
        <w:adjustRightInd w:val="0"/>
        <w:jc w:val="both"/>
        <w:rPr>
          <w:rFonts w:ascii="Arial" w:hAnsi="Arial" w:cs="Arial"/>
        </w:rPr>
      </w:pPr>
    </w:p>
    <w:p w:rsidR="00961261" w:rsidRDefault="00757EC4" w:rsidP="00961261">
      <w:pPr>
        <w:numPr>
          <w:ilvl w:val="1"/>
          <w:numId w:val="79"/>
        </w:numPr>
        <w:tabs>
          <w:tab w:val="num" w:pos="426"/>
        </w:tabs>
        <w:autoSpaceDE w:val="0"/>
        <w:autoSpaceDN w:val="0"/>
        <w:adjustRightInd w:val="0"/>
        <w:ind w:left="720" w:hanging="720"/>
        <w:jc w:val="both"/>
        <w:rPr>
          <w:rFonts w:ascii="Arial" w:hAnsi="Arial" w:cs="Arial"/>
        </w:rPr>
      </w:pPr>
      <w:r w:rsidRPr="00775352">
        <w:rPr>
          <w:rFonts w:ascii="Arial" w:hAnsi="Arial" w:cs="Arial"/>
        </w:rPr>
        <w:t>Ocena jest informacją, w jakim stopniu ucz</w:t>
      </w:r>
      <w:r w:rsidR="00961261">
        <w:rPr>
          <w:rFonts w:ascii="Arial" w:hAnsi="Arial" w:cs="Arial"/>
        </w:rPr>
        <w:t xml:space="preserve">eń spełnił wymagania programowe </w:t>
      </w:r>
      <w:r w:rsidRPr="00961261">
        <w:rPr>
          <w:rFonts w:ascii="Arial" w:hAnsi="Arial" w:cs="Arial"/>
        </w:rPr>
        <w:t>postawi</w:t>
      </w:r>
      <w:r w:rsidR="00961261">
        <w:rPr>
          <w:rFonts w:ascii="Arial" w:hAnsi="Arial" w:cs="Arial"/>
        </w:rPr>
        <w:t>o-</w:t>
      </w:r>
    </w:p>
    <w:p w:rsidR="00757EC4" w:rsidRPr="00961261" w:rsidRDefault="00996FEE" w:rsidP="00996FEE">
      <w:pPr>
        <w:tabs>
          <w:tab w:val="left" w:pos="426"/>
        </w:tabs>
        <w:autoSpaceDE w:val="0"/>
        <w:autoSpaceDN w:val="0"/>
        <w:adjustRightInd w:val="0"/>
        <w:jc w:val="both"/>
        <w:rPr>
          <w:rFonts w:ascii="Arial" w:hAnsi="Arial" w:cs="Arial"/>
        </w:rPr>
      </w:pPr>
      <w:r>
        <w:rPr>
          <w:rFonts w:ascii="Arial" w:hAnsi="Arial" w:cs="Arial"/>
        </w:rPr>
        <w:t xml:space="preserve">       </w:t>
      </w:r>
      <w:r w:rsidR="00757EC4" w:rsidRPr="00961261">
        <w:rPr>
          <w:rFonts w:ascii="Arial" w:hAnsi="Arial" w:cs="Arial"/>
        </w:rPr>
        <w:t>ne przez nauczyciela, nie jest karą ani nagrodą.</w:t>
      </w:r>
    </w:p>
    <w:p w:rsidR="00757EC4" w:rsidRPr="00775352" w:rsidRDefault="00757EC4" w:rsidP="00ED1862">
      <w:pPr>
        <w:tabs>
          <w:tab w:val="num" w:pos="426"/>
        </w:tabs>
        <w:autoSpaceDE w:val="0"/>
        <w:autoSpaceDN w:val="0"/>
        <w:adjustRightInd w:val="0"/>
        <w:jc w:val="both"/>
        <w:rPr>
          <w:rFonts w:ascii="Arial" w:hAnsi="Arial" w:cs="Arial"/>
          <w:b/>
          <w:bCs/>
        </w:rPr>
      </w:pPr>
    </w:p>
    <w:p w:rsidR="00757EC4" w:rsidRPr="00775352" w:rsidRDefault="00757EC4" w:rsidP="00650DAE">
      <w:pPr>
        <w:pStyle w:val="Akapitzlist"/>
        <w:numPr>
          <w:ilvl w:val="1"/>
          <w:numId w:val="79"/>
        </w:numPr>
        <w:tabs>
          <w:tab w:val="clear" w:pos="142"/>
          <w:tab w:val="num" w:pos="0"/>
          <w:tab w:val="num" w:pos="426"/>
        </w:tabs>
        <w:autoSpaceDE w:val="0"/>
        <w:autoSpaceDN w:val="0"/>
        <w:adjustRightInd w:val="0"/>
        <w:spacing w:line="240" w:lineRule="auto"/>
        <w:ind w:left="0"/>
        <w:jc w:val="both"/>
        <w:rPr>
          <w:rFonts w:ascii="Arial" w:hAnsi="Arial" w:cs="Arial"/>
        </w:rPr>
      </w:pPr>
      <w:r w:rsidRPr="00775352">
        <w:rPr>
          <w:rFonts w:ascii="Arial" w:hAnsi="Arial" w:cs="Arial"/>
        </w:rPr>
        <w:t>W ocenianiu obowiązują zasady:</w:t>
      </w:r>
    </w:p>
    <w:p w:rsidR="00757EC4" w:rsidRPr="00775352" w:rsidRDefault="0049614F" w:rsidP="00002F4F">
      <w:pPr>
        <w:numPr>
          <w:ilvl w:val="3"/>
          <w:numId w:val="220"/>
        </w:numPr>
        <w:tabs>
          <w:tab w:val="clear" w:pos="720"/>
          <w:tab w:val="num" w:pos="1134"/>
        </w:tabs>
        <w:ind w:left="1134" w:hanging="283"/>
        <w:jc w:val="both"/>
        <w:rPr>
          <w:rFonts w:ascii="Arial" w:hAnsi="Arial" w:cs="Arial"/>
          <w:bCs/>
        </w:rPr>
      </w:pPr>
      <w:r>
        <w:rPr>
          <w:rFonts w:ascii="Arial" w:hAnsi="Arial" w:cs="Arial"/>
          <w:bCs/>
        </w:rPr>
        <w:t>z</w:t>
      </w:r>
      <w:r w:rsidR="00757EC4" w:rsidRPr="00775352">
        <w:rPr>
          <w:rFonts w:ascii="Arial" w:hAnsi="Arial" w:cs="Arial"/>
          <w:bCs/>
        </w:rPr>
        <w:t>asada jawności ocen zarówno dla ucznia jak i jego rodziców (opiekunów prawnych)</w:t>
      </w:r>
      <w:r w:rsidR="00ED1862">
        <w:rPr>
          <w:rFonts w:ascii="Arial" w:hAnsi="Arial" w:cs="Arial"/>
          <w:bCs/>
        </w:rPr>
        <w:t>;</w:t>
      </w:r>
    </w:p>
    <w:p w:rsidR="00757EC4" w:rsidRPr="00775352" w:rsidRDefault="00757EC4" w:rsidP="001906E3">
      <w:pPr>
        <w:tabs>
          <w:tab w:val="num" w:pos="1134"/>
        </w:tabs>
        <w:ind w:left="1134" w:hanging="283"/>
        <w:jc w:val="both"/>
        <w:rPr>
          <w:rFonts w:ascii="Arial" w:hAnsi="Arial" w:cs="Arial"/>
          <w:b/>
          <w:bCs/>
          <w:color w:val="FF0000"/>
        </w:rPr>
      </w:pPr>
    </w:p>
    <w:p w:rsidR="00757EC4" w:rsidRPr="00775352" w:rsidRDefault="0049614F" w:rsidP="00002F4F">
      <w:pPr>
        <w:numPr>
          <w:ilvl w:val="3"/>
          <w:numId w:val="220"/>
        </w:numPr>
        <w:tabs>
          <w:tab w:val="clear" w:pos="720"/>
          <w:tab w:val="num" w:pos="1134"/>
        </w:tabs>
        <w:ind w:left="1134" w:hanging="283"/>
        <w:jc w:val="both"/>
        <w:rPr>
          <w:rFonts w:ascii="Arial" w:hAnsi="Arial" w:cs="Arial"/>
        </w:rPr>
      </w:pPr>
      <w:r>
        <w:rPr>
          <w:rFonts w:ascii="Arial" w:hAnsi="Arial" w:cs="Arial"/>
        </w:rPr>
        <w:t>z</w:t>
      </w:r>
      <w:r w:rsidR="00757EC4" w:rsidRPr="00775352">
        <w:rPr>
          <w:rFonts w:ascii="Arial" w:hAnsi="Arial" w:cs="Arial"/>
        </w:rPr>
        <w:t xml:space="preserve">asada częstotliwości i rytmiczności – uczeń oceniany jest na bieżąco </w:t>
      </w:r>
      <w:r w:rsidR="00961261">
        <w:rPr>
          <w:rFonts w:ascii="Arial" w:hAnsi="Arial" w:cs="Arial"/>
        </w:rPr>
        <w:br/>
      </w:r>
      <w:r w:rsidR="00757EC4" w:rsidRPr="00775352">
        <w:rPr>
          <w:rFonts w:ascii="Arial" w:hAnsi="Arial" w:cs="Arial"/>
        </w:rPr>
        <w:t>i rytmicznie. Ocena końcowa nie jest średnią ocen cząstkowych</w:t>
      </w:r>
      <w:r w:rsidR="00ED1862">
        <w:rPr>
          <w:rFonts w:ascii="Arial" w:hAnsi="Arial" w:cs="Arial"/>
        </w:rPr>
        <w:t>;</w:t>
      </w:r>
    </w:p>
    <w:p w:rsidR="00757EC4" w:rsidRPr="00775352" w:rsidRDefault="00757EC4" w:rsidP="001906E3">
      <w:pPr>
        <w:tabs>
          <w:tab w:val="num" w:pos="1134"/>
        </w:tabs>
        <w:ind w:left="1134" w:hanging="283"/>
        <w:jc w:val="both"/>
        <w:rPr>
          <w:rFonts w:ascii="Arial" w:hAnsi="Arial" w:cs="Arial"/>
        </w:rPr>
      </w:pPr>
    </w:p>
    <w:p w:rsidR="00757EC4" w:rsidRPr="00775352" w:rsidRDefault="0049614F" w:rsidP="00002F4F">
      <w:pPr>
        <w:numPr>
          <w:ilvl w:val="3"/>
          <w:numId w:val="220"/>
        </w:numPr>
        <w:tabs>
          <w:tab w:val="clear" w:pos="720"/>
          <w:tab w:val="num" w:pos="1134"/>
        </w:tabs>
        <w:ind w:left="1134" w:hanging="283"/>
        <w:jc w:val="both"/>
        <w:rPr>
          <w:rFonts w:ascii="Arial" w:hAnsi="Arial" w:cs="Arial"/>
        </w:rPr>
      </w:pPr>
      <w:r>
        <w:rPr>
          <w:rFonts w:ascii="Arial" w:hAnsi="Arial" w:cs="Arial"/>
        </w:rPr>
        <w:lastRenderedPageBreak/>
        <w:t>z</w:t>
      </w:r>
      <w:r w:rsidR="00757EC4" w:rsidRPr="00775352">
        <w:rPr>
          <w:rFonts w:ascii="Arial" w:hAnsi="Arial" w:cs="Arial"/>
        </w:rPr>
        <w:t>asada jawności kryteriów – uczeń i jego rodzice (prawni opiekunowie) znają kryteria oceniania, zakres materiału z każdego przedmiotu oraz formy pracy podlegające ocenie</w:t>
      </w:r>
      <w:r w:rsidR="00ED1862">
        <w:rPr>
          <w:rFonts w:ascii="Arial" w:hAnsi="Arial" w:cs="Arial"/>
        </w:rPr>
        <w:t>;</w:t>
      </w:r>
    </w:p>
    <w:p w:rsidR="00757EC4" w:rsidRPr="00775352" w:rsidRDefault="00757EC4" w:rsidP="001906E3">
      <w:pPr>
        <w:tabs>
          <w:tab w:val="num" w:pos="1134"/>
        </w:tabs>
        <w:ind w:left="1134" w:hanging="283"/>
        <w:jc w:val="both"/>
        <w:rPr>
          <w:rFonts w:ascii="Arial" w:hAnsi="Arial" w:cs="Arial"/>
        </w:rPr>
      </w:pPr>
    </w:p>
    <w:p w:rsidR="00757EC4" w:rsidRPr="00775352" w:rsidRDefault="0049614F" w:rsidP="00002F4F">
      <w:pPr>
        <w:numPr>
          <w:ilvl w:val="3"/>
          <w:numId w:val="220"/>
        </w:numPr>
        <w:tabs>
          <w:tab w:val="clear" w:pos="720"/>
          <w:tab w:val="num" w:pos="1134"/>
        </w:tabs>
        <w:ind w:left="1134" w:hanging="283"/>
        <w:jc w:val="both"/>
        <w:rPr>
          <w:rFonts w:ascii="Arial" w:hAnsi="Arial" w:cs="Arial"/>
        </w:rPr>
      </w:pPr>
      <w:r>
        <w:rPr>
          <w:rFonts w:ascii="Arial" w:hAnsi="Arial" w:cs="Arial"/>
        </w:rPr>
        <w:t>z</w:t>
      </w:r>
      <w:r w:rsidR="00757EC4" w:rsidRPr="00775352">
        <w:rPr>
          <w:rFonts w:ascii="Arial" w:hAnsi="Arial" w:cs="Arial"/>
        </w:rPr>
        <w:t>asada różnorodnościwynikająca ze specyfiki każdego przedmiotu</w:t>
      </w:r>
      <w:r w:rsidR="00ED1862">
        <w:rPr>
          <w:rFonts w:ascii="Arial" w:hAnsi="Arial" w:cs="Arial"/>
        </w:rPr>
        <w:t>;</w:t>
      </w:r>
    </w:p>
    <w:p w:rsidR="00757EC4" w:rsidRPr="00775352" w:rsidRDefault="00757EC4" w:rsidP="001906E3">
      <w:pPr>
        <w:tabs>
          <w:tab w:val="num" w:pos="1134"/>
        </w:tabs>
        <w:ind w:left="1134" w:hanging="283"/>
        <w:jc w:val="both"/>
        <w:rPr>
          <w:rFonts w:ascii="Arial" w:hAnsi="Arial" w:cs="Arial"/>
        </w:rPr>
      </w:pPr>
    </w:p>
    <w:p w:rsidR="00757EC4" w:rsidRPr="00775352" w:rsidRDefault="0049614F" w:rsidP="00002F4F">
      <w:pPr>
        <w:numPr>
          <w:ilvl w:val="3"/>
          <w:numId w:val="220"/>
        </w:numPr>
        <w:tabs>
          <w:tab w:val="clear" w:pos="720"/>
          <w:tab w:val="num" w:pos="1134"/>
        </w:tabs>
        <w:ind w:left="1134" w:hanging="283"/>
        <w:jc w:val="both"/>
        <w:rPr>
          <w:rFonts w:ascii="Arial" w:hAnsi="Arial" w:cs="Arial"/>
        </w:rPr>
      </w:pPr>
      <w:r>
        <w:rPr>
          <w:rFonts w:ascii="Arial" w:hAnsi="Arial" w:cs="Arial"/>
        </w:rPr>
        <w:t>z</w:t>
      </w:r>
      <w:r w:rsidR="00757EC4" w:rsidRPr="00775352">
        <w:rPr>
          <w:rFonts w:ascii="Arial" w:hAnsi="Arial" w:cs="Arial"/>
        </w:rPr>
        <w:t>asada różnicowania wymagań – zadania stawiane uczniom powinny mieć zróżnicowany poziom trudności i dawać możliwość uzyskania wszystkich ocen</w:t>
      </w:r>
      <w:r w:rsidR="00ED1862">
        <w:rPr>
          <w:rFonts w:ascii="Arial" w:hAnsi="Arial" w:cs="Arial"/>
        </w:rPr>
        <w:t>;</w:t>
      </w:r>
    </w:p>
    <w:p w:rsidR="00757EC4" w:rsidRPr="00775352" w:rsidRDefault="00757EC4" w:rsidP="001906E3">
      <w:pPr>
        <w:tabs>
          <w:tab w:val="num" w:pos="1134"/>
        </w:tabs>
        <w:ind w:left="1134" w:hanging="283"/>
        <w:jc w:val="both"/>
        <w:rPr>
          <w:rFonts w:ascii="Arial" w:hAnsi="Arial" w:cs="Arial"/>
        </w:rPr>
      </w:pPr>
    </w:p>
    <w:p w:rsidR="00A77840" w:rsidRPr="00F91374" w:rsidRDefault="0049614F" w:rsidP="00002F4F">
      <w:pPr>
        <w:numPr>
          <w:ilvl w:val="3"/>
          <w:numId w:val="220"/>
        </w:numPr>
        <w:tabs>
          <w:tab w:val="clear" w:pos="720"/>
          <w:tab w:val="num" w:pos="1134"/>
        </w:tabs>
        <w:ind w:left="1134" w:hanging="283"/>
        <w:jc w:val="both"/>
        <w:rPr>
          <w:rFonts w:ascii="Arial" w:hAnsi="Arial" w:cs="Arial"/>
        </w:rPr>
      </w:pPr>
      <w:r>
        <w:rPr>
          <w:rFonts w:ascii="Arial" w:hAnsi="Arial" w:cs="Arial"/>
        </w:rPr>
        <w:t>z</w:t>
      </w:r>
      <w:r w:rsidR="00757EC4" w:rsidRPr="00775352">
        <w:rPr>
          <w:rFonts w:ascii="Arial" w:hAnsi="Arial" w:cs="Arial"/>
        </w:rPr>
        <w:t>asada otwartości – wewnątrzszkolne ocenianie podlega weryfikacji i modyfikacji</w:t>
      </w:r>
      <w:r w:rsidR="00ED1862">
        <w:rPr>
          <w:rFonts w:ascii="Arial" w:hAnsi="Arial" w:cs="Arial"/>
        </w:rPr>
        <w:br/>
        <w:t>w oparciu o okresową ewaluację;</w:t>
      </w:r>
    </w:p>
    <w:p w:rsidR="00757EC4" w:rsidRPr="00775352" w:rsidRDefault="00757EC4" w:rsidP="00085785">
      <w:pPr>
        <w:jc w:val="both"/>
        <w:rPr>
          <w:rFonts w:ascii="Arial" w:hAnsi="Arial" w:cs="Arial"/>
          <w:b/>
          <w:bCs/>
        </w:rPr>
      </w:pPr>
    </w:p>
    <w:p w:rsidR="00757EC4" w:rsidRPr="00F91374" w:rsidRDefault="00757EC4" w:rsidP="00F91374">
      <w:pPr>
        <w:pStyle w:val="Akapitzlist"/>
        <w:numPr>
          <w:ilvl w:val="1"/>
          <w:numId w:val="79"/>
        </w:numPr>
        <w:tabs>
          <w:tab w:val="clear" w:pos="142"/>
          <w:tab w:val="num" w:pos="426"/>
        </w:tabs>
        <w:spacing w:line="240" w:lineRule="auto"/>
        <w:ind w:left="426" w:hanging="426"/>
        <w:rPr>
          <w:rFonts w:ascii="Arial" w:hAnsi="Arial" w:cs="Arial"/>
          <w:bCs/>
        </w:rPr>
      </w:pPr>
      <w:r w:rsidRPr="00775352">
        <w:rPr>
          <w:rFonts w:ascii="Arial" w:hAnsi="Arial" w:cs="Arial"/>
          <w:bCs/>
        </w:rPr>
        <w:t>Obowiązki nauczycieli w procesie oceniania uczniów. Jawność i uzasadni</w:t>
      </w:r>
      <w:r w:rsidR="0049614F">
        <w:rPr>
          <w:rFonts w:ascii="Arial" w:hAnsi="Arial" w:cs="Arial"/>
          <w:bCs/>
        </w:rPr>
        <w:t>anie ocen:</w:t>
      </w:r>
    </w:p>
    <w:p w:rsidR="00757EC4" w:rsidRPr="00775352" w:rsidRDefault="00ED1862" w:rsidP="00F91374">
      <w:pPr>
        <w:numPr>
          <w:ilvl w:val="3"/>
          <w:numId w:val="79"/>
        </w:numPr>
        <w:tabs>
          <w:tab w:val="clear" w:pos="1894"/>
          <w:tab w:val="num" w:pos="1134"/>
        </w:tabs>
        <w:autoSpaceDE w:val="0"/>
        <w:autoSpaceDN w:val="0"/>
        <w:adjustRightInd w:val="0"/>
        <w:ind w:left="1134" w:hanging="425"/>
        <w:jc w:val="both"/>
        <w:rPr>
          <w:rFonts w:ascii="Arial" w:hAnsi="Arial" w:cs="Arial"/>
        </w:rPr>
      </w:pPr>
      <w:r>
        <w:rPr>
          <w:rFonts w:ascii="Arial" w:hAnsi="Arial" w:cs="Arial"/>
        </w:rPr>
        <w:t>n</w:t>
      </w:r>
      <w:r w:rsidR="00757EC4" w:rsidRPr="00775352">
        <w:rPr>
          <w:rFonts w:ascii="Arial" w:hAnsi="Arial" w:cs="Arial"/>
        </w:rPr>
        <w:t>auczyciel na początku roku szkolnego przedstawia uczniom opracowany przez siebie (wybrany) program nauczania w danej klasie uwzględniając specyfikę zespołu</w:t>
      </w:r>
      <w:r>
        <w:rPr>
          <w:rFonts w:ascii="Arial" w:hAnsi="Arial" w:cs="Arial"/>
        </w:rPr>
        <w:t>;</w:t>
      </w:r>
    </w:p>
    <w:p w:rsidR="00757EC4" w:rsidRPr="00775352" w:rsidRDefault="00757EC4" w:rsidP="00F91374">
      <w:pPr>
        <w:tabs>
          <w:tab w:val="num" w:pos="1134"/>
        </w:tabs>
        <w:autoSpaceDE w:val="0"/>
        <w:autoSpaceDN w:val="0"/>
        <w:adjustRightInd w:val="0"/>
        <w:ind w:left="1134" w:hanging="425"/>
        <w:jc w:val="both"/>
        <w:rPr>
          <w:rFonts w:ascii="Arial" w:hAnsi="Arial" w:cs="Arial"/>
        </w:rPr>
      </w:pPr>
    </w:p>
    <w:p w:rsidR="00757EC4" w:rsidRPr="00775352" w:rsidRDefault="00ED1862" w:rsidP="00F91374">
      <w:pPr>
        <w:numPr>
          <w:ilvl w:val="3"/>
          <w:numId w:val="79"/>
        </w:numPr>
        <w:tabs>
          <w:tab w:val="clear" w:pos="1894"/>
          <w:tab w:val="num" w:pos="1134"/>
        </w:tabs>
        <w:autoSpaceDE w:val="0"/>
        <w:autoSpaceDN w:val="0"/>
        <w:adjustRightInd w:val="0"/>
        <w:ind w:left="1134" w:hanging="425"/>
        <w:jc w:val="both"/>
        <w:rPr>
          <w:rFonts w:ascii="Arial" w:hAnsi="Arial" w:cs="Arial"/>
        </w:rPr>
      </w:pPr>
      <w:r>
        <w:rPr>
          <w:rFonts w:ascii="Arial" w:hAnsi="Arial" w:cs="Arial"/>
        </w:rPr>
        <w:t>n</w:t>
      </w:r>
      <w:r w:rsidR="00757EC4" w:rsidRPr="00775352">
        <w:rPr>
          <w:rFonts w:ascii="Arial" w:hAnsi="Arial" w:cs="Arial"/>
        </w:rPr>
        <w:t>auczyciele na początku roku szkolnego informują uczniów i rodziców (prawnych opiekunów) o:</w:t>
      </w:r>
    </w:p>
    <w:p w:rsidR="00757EC4" w:rsidRPr="00F91374" w:rsidRDefault="00757EC4" w:rsidP="00F91374">
      <w:pPr>
        <w:rPr>
          <w:rFonts w:ascii="Arial" w:hAnsi="Arial" w:cs="Arial"/>
        </w:rPr>
      </w:pPr>
    </w:p>
    <w:p w:rsidR="00757EC4" w:rsidRPr="00775352" w:rsidRDefault="00757EC4" w:rsidP="00002F4F">
      <w:pPr>
        <w:numPr>
          <w:ilvl w:val="0"/>
          <w:numId w:val="221"/>
        </w:numPr>
        <w:tabs>
          <w:tab w:val="clear" w:pos="900"/>
          <w:tab w:val="num" w:pos="1418"/>
        </w:tabs>
        <w:autoSpaceDE w:val="0"/>
        <w:autoSpaceDN w:val="0"/>
        <w:adjustRightInd w:val="0"/>
        <w:ind w:left="1418" w:hanging="284"/>
        <w:jc w:val="both"/>
        <w:rPr>
          <w:rFonts w:ascii="Arial" w:hAnsi="Arial" w:cs="Arial"/>
        </w:rPr>
      </w:pPr>
      <w:r w:rsidRPr="00775352">
        <w:rPr>
          <w:rFonts w:ascii="Arial" w:hAnsi="Arial" w:cs="Arial"/>
        </w:rPr>
        <w:t>wymaganiach edukacyjnych wynikających z podstawy programowej na odpowiednich poziomach edukacji</w:t>
      </w:r>
      <w:r w:rsidR="00ED1862">
        <w:rPr>
          <w:rFonts w:ascii="Arial" w:hAnsi="Arial" w:cs="Arial"/>
        </w:rPr>
        <w:t>,</w:t>
      </w:r>
    </w:p>
    <w:p w:rsidR="00757EC4" w:rsidRPr="00775352" w:rsidRDefault="00757EC4" w:rsidP="00002F4F">
      <w:pPr>
        <w:numPr>
          <w:ilvl w:val="0"/>
          <w:numId w:val="221"/>
        </w:numPr>
        <w:tabs>
          <w:tab w:val="clear" w:pos="900"/>
          <w:tab w:val="num" w:pos="1418"/>
        </w:tabs>
        <w:autoSpaceDE w:val="0"/>
        <w:autoSpaceDN w:val="0"/>
        <w:adjustRightInd w:val="0"/>
        <w:ind w:left="1418" w:hanging="284"/>
        <w:jc w:val="both"/>
        <w:rPr>
          <w:rFonts w:ascii="Arial" w:hAnsi="Arial" w:cs="Arial"/>
        </w:rPr>
      </w:pPr>
      <w:r w:rsidRPr="00775352">
        <w:rPr>
          <w:rFonts w:ascii="Arial" w:hAnsi="Arial" w:cs="Arial"/>
        </w:rPr>
        <w:t xml:space="preserve">wymaganiach edukacyjnych niezbędnych do uzyskania poszczególnych śródrocznych i rocznych ocen klasyfikacyjnych z obowiązkowych </w:t>
      </w:r>
      <w:r w:rsidR="00ED1862">
        <w:rPr>
          <w:rFonts w:ascii="Arial" w:hAnsi="Arial" w:cs="Arial"/>
        </w:rPr>
        <w:br/>
      </w:r>
      <w:r w:rsidRPr="00775352">
        <w:rPr>
          <w:rFonts w:ascii="Arial" w:hAnsi="Arial" w:cs="Arial"/>
        </w:rPr>
        <w:t>i dodatkowych zajęć edukacyjnych, wynikających z realizowanego programu nauczania</w:t>
      </w:r>
      <w:r w:rsidR="00ED1862">
        <w:rPr>
          <w:rFonts w:ascii="Arial" w:hAnsi="Arial" w:cs="Arial"/>
        </w:rPr>
        <w:t>,</w:t>
      </w:r>
    </w:p>
    <w:p w:rsidR="00757EC4" w:rsidRPr="00775352" w:rsidRDefault="00757EC4" w:rsidP="00002F4F">
      <w:pPr>
        <w:numPr>
          <w:ilvl w:val="0"/>
          <w:numId w:val="221"/>
        </w:numPr>
        <w:tabs>
          <w:tab w:val="clear" w:pos="900"/>
          <w:tab w:val="num" w:pos="1418"/>
        </w:tabs>
        <w:autoSpaceDE w:val="0"/>
        <w:autoSpaceDN w:val="0"/>
        <w:adjustRightInd w:val="0"/>
        <w:ind w:left="1418" w:hanging="284"/>
        <w:jc w:val="both"/>
        <w:rPr>
          <w:rFonts w:ascii="Arial" w:hAnsi="Arial" w:cs="Arial"/>
        </w:rPr>
      </w:pPr>
      <w:r w:rsidRPr="00775352">
        <w:rPr>
          <w:rFonts w:ascii="Arial" w:hAnsi="Arial" w:cs="Arial"/>
        </w:rPr>
        <w:t>sposobach sprawdzania osiągnięć edukacyjnych uczniów</w:t>
      </w:r>
      <w:r w:rsidR="00ED1862">
        <w:rPr>
          <w:rFonts w:ascii="Arial" w:hAnsi="Arial" w:cs="Arial"/>
        </w:rPr>
        <w:t>,</w:t>
      </w:r>
    </w:p>
    <w:p w:rsidR="00A55966" w:rsidRDefault="00757EC4" w:rsidP="00002F4F">
      <w:pPr>
        <w:numPr>
          <w:ilvl w:val="0"/>
          <w:numId w:val="221"/>
        </w:numPr>
        <w:tabs>
          <w:tab w:val="clear" w:pos="900"/>
          <w:tab w:val="num" w:pos="1418"/>
        </w:tabs>
        <w:autoSpaceDE w:val="0"/>
        <w:autoSpaceDN w:val="0"/>
        <w:adjustRightInd w:val="0"/>
        <w:ind w:left="1418" w:hanging="284"/>
        <w:jc w:val="both"/>
        <w:rPr>
          <w:rFonts w:ascii="Arial" w:hAnsi="Arial" w:cs="Arial"/>
        </w:rPr>
      </w:pPr>
      <w:r w:rsidRPr="00775352">
        <w:rPr>
          <w:rFonts w:ascii="Arial" w:hAnsi="Arial" w:cs="Arial"/>
        </w:rPr>
        <w:t>warunkach i trybie uzyskania wyższej niż przewidywana rocznej oceny klasyfikacyjnej z obowiązkowych i dodatkowych zajęć edukacyjnych</w:t>
      </w:r>
      <w:r w:rsidR="00ED1862">
        <w:rPr>
          <w:rFonts w:ascii="Arial" w:hAnsi="Arial" w:cs="Arial"/>
        </w:rPr>
        <w:t>,</w:t>
      </w:r>
    </w:p>
    <w:p w:rsidR="00F91374" w:rsidRPr="001600F9" w:rsidRDefault="00F91374" w:rsidP="00F91374">
      <w:pPr>
        <w:autoSpaceDE w:val="0"/>
        <w:autoSpaceDN w:val="0"/>
        <w:adjustRightInd w:val="0"/>
        <w:ind w:left="1418"/>
        <w:jc w:val="both"/>
        <w:rPr>
          <w:rFonts w:ascii="Arial" w:hAnsi="Arial" w:cs="Arial"/>
        </w:rPr>
      </w:pPr>
    </w:p>
    <w:p w:rsidR="00757EC4" w:rsidRPr="00775352" w:rsidRDefault="00ED1862" w:rsidP="0075385D">
      <w:pPr>
        <w:numPr>
          <w:ilvl w:val="3"/>
          <w:numId w:val="79"/>
        </w:numPr>
        <w:tabs>
          <w:tab w:val="clear" w:pos="1894"/>
          <w:tab w:val="num" w:pos="1134"/>
        </w:tabs>
        <w:autoSpaceDE w:val="0"/>
        <w:autoSpaceDN w:val="0"/>
        <w:adjustRightInd w:val="0"/>
        <w:ind w:left="1134" w:hanging="425"/>
        <w:jc w:val="both"/>
        <w:rPr>
          <w:rFonts w:ascii="Arial" w:hAnsi="Arial" w:cs="Arial"/>
        </w:rPr>
      </w:pPr>
      <w:r>
        <w:rPr>
          <w:rFonts w:ascii="Arial" w:hAnsi="Arial" w:cs="Arial"/>
          <w:bCs/>
        </w:rPr>
        <w:t>w</w:t>
      </w:r>
      <w:r w:rsidR="00757EC4" w:rsidRPr="00775352">
        <w:rPr>
          <w:rFonts w:ascii="Arial" w:hAnsi="Arial" w:cs="Arial"/>
          <w:bCs/>
        </w:rPr>
        <w:t>ychowawca oddziału na początku każdego roku szkolnego info</w:t>
      </w:r>
      <w:r w:rsidR="00C20433">
        <w:rPr>
          <w:rFonts w:ascii="Arial" w:hAnsi="Arial" w:cs="Arial"/>
          <w:bCs/>
        </w:rPr>
        <w:t>rmuje uczniów</w:t>
      </w:r>
      <w:r w:rsidR="00C20433">
        <w:rPr>
          <w:rFonts w:ascii="Arial" w:hAnsi="Arial" w:cs="Arial"/>
          <w:bCs/>
        </w:rPr>
        <w:br/>
        <w:t xml:space="preserve"> i ich rodziców o</w:t>
      </w:r>
      <w:r w:rsidR="00757EC4" w:rsidRPr="00775352">
        <w:rPr>
          <w:rFonts w:ascii="Arial" w:hAnsi="Arial" w:cs="Arial"/>
          <w:bCs/>
        </w:rPr>
        <w:t>:</w:t>
      </w:r>
    </w:p>
    <w:p w:rsidR="00757EC4" w:rsidRPr="00775352" w:rsidRDefault="00757EC4" w:rsidP="00085785">
      <w:pPr>
        <w:autoSpaceDE w:val="0"/>
        <w:autoSpaceDN w:val="0"/>
        <w:adjustRightInd w:val="0"/>
        <w:ind w:left="720"/>
        <w:jc w:val="both"/>
        <w:rPr>
          <w:rFonts w:ascii="Arial" w:hAnsi="Arial" w:cs="Arial"/>
        </w:rPr>
      </w:pPr>
    </w:p>
    <w:p w:rsidR="00757EC4" w:rsidRPr="00775352" w:rsidRDefault="00757EC4" w:rsidP="00002F4F">
      <w:pPr>
        <w:numPr>
          <w:ilvl w:val="0"/>
          <w:numId w:val="247"/>
        </w:numPr>
        <w:tabs>
          <w:tab w:val="num" w:pos="1418"/>
        </w:tabs>
        <w:autoSpaceDE w:val="0"/>
        <w:autoSpaceDN w:val="0"/>
        <w:adjustRightInd w:val="0"/>
        <w:ind w:left="1418" w:hanging="284"/>
        <w:jc w:val="both"/>
        <w:rPr>
          <w:rFonts w:ascii="Arial" w:hAnsi="Arial" w:cs="Arial"/>
          <w:bCs/>
        </w:rPr>
      </w:pPr>
      <w:r w:rsidRPr="00775352">
        <w:rPr>
          <w:rFonts w:ascii="Arial" w:hAnsi="Arial" w:cs="Arial"/>
          <w:bCs/>
        </w:rPr>
        <w:t xml:space="preserve">warunkachi sposobie oraz kryteriach </w:t>
      </w:r>
      <w:r w:rsidR="006A1820">
        <w:rPr>
          <w:rFonts w:ascii="Arial" w:hAnsi="Arial" w:cs="Arial"/>
          <w:bCs/>
        </w:rPr>
        <w:t xml:space="preserve">oceny z </w:t>
      </w:r>
      <w:r w:rsidRPr="00775352">
        <w:rPr>
          <w:rFonts w:ascii="Arial" w:hAnsi="Arial" w:cs="Arial"/>
          <w:bCs/>
        </w:rPr>
        <w:t>zachowania</w:t>
      </w:r>
      <w:r w:rsidR="00ED1862">
        <w:rPr>
          <w:rFonts w:ascii="Arial" w:hAnsi="Arial" w:cs="Arial"/>
          <w:bCs/>
        </w:rPr>
        <w:t>,</w:t>
      </w:r>
    </w:p>
    <w:p w:rsidR="00757EC4" w:rsidRPr="00775352" w:rsidRDefault="00757EC4" w:rsidP="00002F4F">
      <w:pPr>
        <w:numPr>
          <w:ilvl w:val="0"/>
          <w:numId w:val="247"/>
        </w:numPr>
        <w:tabs>
          <w:tab w:val="num" w:pos="1418"/>
        </w:tabs>
        <w:autoSpaceDE w:val="0"/>
        <w:autoSpaceDN w:val="0"/>
        <w:adjustRightInd w:val="0"/>
        <w:ind w:left="1418" w:hanging="284"/>
        <w:jc w:val="both"/>
        <w:rPr>
          <w:rFonts w:ascii="Arial" w:hAnsi="Arial" w:cs="Arial"/>
          <w:bCs/>
        </w:rPr>
      </w:pPr>
      <w:r w:rsidRPr="00775352">
        <w:rPr>
          <w:rFonts w:ascii="Arial" w:hAnsi="Arial" w:cs="Arial"/>
          <w:bCs/>
        </w:rPr>
        <w:t>warunkach i trybie otrzymania wyższej niż przewidywana rocznej ocenie klasyfikacyjnej z zachowania</w:t>
      </w:r>
      <w:r w:rsidR="00ED1862">
        <w:rPr>
          <w:rFonts w:ascii="Arial" w:hAnsi="Arial" w:cs="Arial"/>
          <w:bCs/>
        </w:rPr>
        <w:t>;</w:t>
      </w:r>
    </w:p>
    <w:p w:rsidR="00757EC4" w:rsidRPr="00533CB0" w:rsidRDefault="00757EC4" w:rsidP="00533CB0">
      <w:pPr>
        <w:rPr>
          <w:rFonts w:ascii="Arial" w:hAnsi="Arial" w:cs="Arial"/>
        </w:rPr>
      </w:pPr>
    </w:p>
    <w:p w:rsidR="00757EC4" w:rsidRPr="00775352" w:rsidRDefault="00ED1862" w:rsidP="0075385D">
      <w:pPr>
        <w:numPr>
          <w:ilvl w:val="3"/>
          <w:numId w:val="79"/>
        </w:numPr>
        <w:tabs>
          <w:tab w:val="clear" w:pos="1894"/>
        </w:tabs>
        <w:autoSpaceDE w:val="0"/>
        <w:autoSpaceDN w:val="0"/>
        <w:adjustRightInd w:val="0"/>
        <w:ind w:left="1134" w:hanging="425"/>
        <w:jc w:val="both"/>
        <w:rPr>
          <w:rFonts w:ascii="Arial" w:hAnsi="Arial" w:cs="Arial"/>
        </w:rPr>
      </w:pPr>
      <w:r>
        <w:rPr>
          <w:rFonts w:ascii="Arial" w:hAnsi="Arial" w:cs="Arial"/>
        </w:rPr>
        <w:t>w</w:t>
      </w:r>
      <w:r w:rsidR="00757EC4" w:rsidRPr="00775352">
        <w:rPr>
          <w:rFonts w:ascii="Arial" w:hAnsi="Arial" w:cs="Arial"/>
        </w:rPr>
        <w:t xml:space="preserve">ymienione w </w:t>
      </w:r>
      <w:r w:rsidR="00A55966" w:rsidRPr="00775352">
        <w:rPr>
          <w:rFonts w:ascii="Arial" w:hAnsi="Arial" w:cs="Arial"/>
        </w:rPr>
        <w:t>ppkt</w:t>
      </w:r>
      <w:r w:rsidR="00757EC4" w:rsidRPr="00775352">
        <w:rPr>
          <w:rFonts w:ascii="Arial" w:hAnsi="Arial" w:cs="Arial"/>
        </w:rPr>
        <w:t>. 2</w:t>
      </w:r>
      <w:r w:rsidR="00A55966" w:rsidRPr="00775352">
        <w:rPr>
          <w:rFonts w:ascii="Arial" w:hAnsi="Arial" w:cs="Arial"/>
        </w:rPr>
        <w:t>)</w:t>
      </w:r>
      <w:r w:rsidR="00757EC4" w:rsidRPr="00775352">
        <w:rPr>
          <w:rFonts w:ascii="Arial" w:hAnsi="Arial" w:cs="Arial"/>
        </w:rPr>
        <w:t xml:space="preserve"> i 3</w:t>
      </w:r>
      <w:r w:rsidR="00A55966" w:rsidRPr="00775352">
        <w:rPr>
          <w:rFonts w:ascii="Arial" w:hAnsi="Arial" w:cs="Arial"/>
        </w:rPr>
        <w:t>)</w:t>
      </w:r>
      <w:r w:rsidR="00757EC4" w:rsidRPr="00775352">
        <w:rPr>
          <w:rFonts w:ascii="Arial" w:hAnsi="Arial" w:cs="Arial"/>
        </w:rPr>
        <w:t xml:space="preserve"> informacje przedstawiane są:</w:t>
      </w:r>
    </w:p>
    <w:p w:rsidR="00757EC4" w:rsidRPr="00775352" w:rsidRDefault="00757EC4" w:rsidP="00085785">
      <w:pPr>
        <w:autoSpaceDE w:val="0"/>
        <w:autoSpaceDN w:val="0"/>
        <w:adjustRightInd w:val="0"/>
        <w:ind w:left="720"/>
        <w:jc w:val="both"/>
        <w:rPr>
          <w:rFonts w:ascii="Arial" w:hAnsi="Arial" w:cs="Arial"/>
        </w:rPr>
      </w:pPr>
    </w:p>
    <w:p w:rsidR="00757EC4" w:rsidRPr="00775352" w:rsidRDefault="00757EC4" w:rsidP="00002F4F">
      <w:pPr>
        <w:pStyle w:val="Akapitzlist"/>
        <w:numPr>
          <w:ilvl w:val="0"/>
          <w:numId w:val="222"/>
        </w:numPr>
        <w:tabs>
          <w:tab w:val="clear" w:pos="900"/>
          <w:tab w:val="num" w:pos="1418"/>
        </w:tabs>
        <w:autoSpaceDE w:val="0"/>
        <w:autoSpaceDN w:val="0"/>
        <w:adjustRightInd w:val="0"/>
        <w:spacing w:after="0" w:line="240" w:lineRule="auto"/>
        <w:ind w:left="1418" w:hanging="284"/>
        <w:jc w:val="both"/>
        <w:rPr>
          <w:rFonts w:ascii="Arial" w:hAnsi="Arial" w:cs="Arial"/>
        </w:rPr>
      </w:pPr>
      <w:r w:rsidRPr="00775352">
        <w:rPr>
          <w:rFonts w:ascii="Arial" w:hAnsi="Arial" w:cs="Arial"/>
        </w:rPr>
        <w:t>w formie ustnej uczniom na pierwszych lekcjach z danego przedmiotu przez nauczyciela przedmiotu oraz pierwszej godzinie do dyspozycji wychowawcy przez wychowawcę</w:t>
      </w:r>
      <w:r w:rsidR="00ED1862">
        <w:rPr>
          <w:rFonts w:ascii="Arial" w:hAnsi="Arial" w:cs="Arial"/>
        </w:rPr>
        <w:t>,</w:t>
      </w:r>
    </w:p>
    <w:p w:rsidR="00757EC4" w:rsidRPr="00775352" w:rsidRDefault="00757EC4" w:rsidP="00002F4F">
      <w:pPr>
        <w:pStyle w:val="Akapitzlist"/>
        <w:numPr>
          <w:ilvl w:val="0"/>
          <w:numId w:val="222"/>
        </w:numPr>
        <w:tabs>
          <w:tab w:val="clear" w:pos="900"/>
          <w:tab w:val="num" w:pos="1418"/>
        </w:tabs>
        <w:autoSpaceDE w:val="0"/>
        <w:autoSpaceDN w:val="0"/>
        <w:adjustRightInd w:val="0"/>
        <w:spacing w:after="0" w:line="240" w:lineRule="auto"/>
        <w:ind w:left="1418" w:hanging="284"/>
        <w:jc w:val="both"/>
        <w:rPr>
          <w:rFonts w:ascii="Arial" w:hAnsi="Arial" w:cs="Arial"/>
        </w:rPr>
      </w:pPr>
      <w:r w:rsidRPr="00775352">
        <w:rPr>
          <w:rFonts w:ascii="Arial" w:hAnsi="Arial" w:cs="Arial"/>
        </w:rPr>
        <w:t>w formie ustnej rodzicom na pierwszym zebraniu rodziców w miesiącu wrześniu</w:t>
      </w:r>
      <w:r w:rsidR="00ED1862">
        <w:rPr>
          <w:rFonts w:ascii="Arial" w:hAnsi="Arial" w:cs="Arial"/>
        </w:rPr>
        <w:t>,</w:t>
      </w:r>
    </w:p>
    <w:p w:rsidR="00757EC4" w:rsidRPr="00775352" w:rsidRDefault="00757EC4" w:rsidP="00002F4F">
      <w:pPr>
        <w:pStyle w:val="Akapitzlist"/>
        <w:numPr>
          <w:ilvl w:val="0"/>
          <w:numId w:val="222"/>
        </w:numPr>
        <w:tabs>
          <w:tab w:val="clear" w:pos="900"/>
          <w:tab w:val="num" w:pos="1418"/>
        </w:tabs>
        <w:autoSpaceDE w:val="0"/>
        <w:autoSpaceDN w:val="0"/>
        <w:adjustRightInd w:val="0"/>
        <w:spacing w:after="0" w:line="240" w:lineRule="auto"/>
        <w:ind w:left="1418" w:hanging="284"/>
        <w:jc w:val="both"/>
        <w:rPr>
          <w:rFonts w:ascii="Arial" w:hAnsi="Arial" w:cs="Arial"/>
        </w:rPr>
      </w:pPr>
      <w:r w:rsidRPr="00775352">
        <w:rPr>
          <w:rFonts w:ascii="Arial" w:hAnsi="Arial" w:cs="Arial"/>
        </w:rPr>
        <w:t>w formie ustnej w trakcie indywidualnych spotkań rodziców z nauczycielem</w:t>
      </w:r>
      <w:r w:rsidRPr="00775352">
        <w:rPr>
          <w:rFonts w:ascii="Arial" w:hAnsi="Arial" w:cs="Arial"/>
        </w:rPr>
        <w:br/>
        <w:t xml:space="preserve"> lub wychowawcą</w:t>
      </w:r>
      <w:r w:rsidR="00ED1862">
        <w:rPr>
          <w:rFonts w:ascii="Arial" w:hAnsi="Arial" w:cs="Arial"/>
        </w:rPr>
        <w:t>,</w:t>
      </w:r>
    </w:p>
    <w:p w:rsidR="00757EC4" w:rsidRDefault="00757EC4" w:rsidP="00002F4F">
      <w:pPr>
        <w:pStyle w:val="Akapitzlist"/>
        <w:numPr>
          <w:ilvl w:val="0"/>
          <w:numId w:val="222"/>
        </w:numPr>
        <w:tabs>
          <w:tab w:val="clear" w:pos="900"/>
          <w:tab w:val="num" w:pos="1418"/>
        </w:tabs>
        <w:autoSpaceDE w:val="0"/>
        <w:autoSpaceDN w:val="0"/>
        <w:adjustRightInd w:val="0"/>
        <w:spacing w:after="0" w:line="240" w:lineRule="auto"/>
        <w:ind w:left="1418" w:hanging="284"/>
        <w:jc w:val="both"/>
        <w:rPr>
          <w:rFonts w:ascii="Arial" w:hAnsi="Arial" w:cs="Arial"/>
        </w:rPr>
      </w:pPr>
      <w:r w:rsidRPr="00775352">
        <w:rPr>
          <w:rFonts w:ascii="Arial" w:hAnsi="Arial" w:cs="Arial"/>
        </w:rPr>
        <w:t>w formie wydruku papierowego znajdują się do wgl</w:t>
      </w:r>
      <w:r w:rsidR="00ED1862">
        <w:rPr>
          <w:rFonts w:ascii="Arial" w:hAnsi="Arial" w:cs="Arial"/>
        </w:rPr>
        <w:t xml:space="preserve">ądu w bibliotece szkolnej oraz </w:t>
      </w:r>
      <w:r w:rsidRPr="00775352">
        <w:rPr>
          <w:rFonts w:ascii="Arial" w:hAnsi="Arial" w:cs="Arial"/>
        </w:rPr>
        <w:t>u nauczyciela przedmiotu lub w teczce wychowawcy</w:t>
      </w:r>
      <w:r w:rsidR="00ED1862">
        <w:rPr>
          <w:rFonts w:ascii="Arial" w:hAnsi="Arial" w:cs="Arial"/>
        </w:rPr>
        <w:t>;</w:t>
      </w:r>
    </w:p>
    <w:p w:rsidR="00533CB0" w:rsidRPr="00533CB0" w:rsidRDefault="00533CB0" w:rsidP="00533CB0">
      <w:pPr>
        <w:pStyle w:val="Akapitzlist"/>
        <w:autoSpaceDE w:val="0"/>
        <w:autoSpaceDN w:val="0"/>
        <w:adjustRightInd w:val="0"/>
        <w:spacing w:after="0" w:line="240" w:lineRule="auto"/>
        <w:ind w:left="1418"/>
        <w:jc w:val="both"/>
        <w:rPr>
          <w:rFonts w:ascii="Arial" w:hAnsi="Arial" w:cs="Arial"/>
        </w:rPr>
      </w:pPr>
    </w:p>
    <w:p w:rsidR="00757EC4" w:rsidRPr="00775352" w:rsidRDefault="00ED1862" w:rsidP="00533CB0">
      <w:pPr>
        <w:numPr>
          <w:ilvl w:val="3"/>
          <w:numId w:val="79"/>
        </w:numPr>
        <w:tabs>
          <w:tab w:val="clear" w:pos="1894"/>
          <w:tab w:val="num" w:pos="1134"/>
        </w:tabs>
        <w:autoSpaceDE w:val="0"/>
        <w:autoSpaceDN w:val="0"/>
        <w:adjustRightInd w:val="0"/>
        <w:ind w:left="1134" w:hanging="425"/>
        <w:jc w:val="both"/>
        <w:rPr>
          <w:rFonts w:ascii="Arial" w:hAnsi="Arial" w:cs="Arial"/>
          <w:strike/>
        </w:rPr>
      </w:pPr>
      <w:r>
        <w:rPr>
          <w:rFonts w:ascii="Arial" w:hAnsi="Arial" w:cs="Arial"/>
        </w:rPr>
        <w:t>o</w:t>
      </w:r>
      <w:r w:rsidR="00757EC4" w:rsidRPr="00775352">
        <w:rPr>
          <w:rFonts w:ascii="Arial" w:hAnsi="Arial" w:cs="Arial"/>
        </w:rPr>
        <w:t>ceny są jawne dla ucznia i jego rodziców / opiekunów prawnych</w:t>
      </w:r>
      <w:r w:rsidR="001E5427">
        <w:rPr>
          <w:rFonts w:ascii="Arial" w:hAnsi="Arial" w:cs="Arial"/>
        </w:rPr>
        <w:t>;</w:t>
      </w:r>
    </w:p>
    <w:p w:rsidR="00757EC4" w:rsidRPr="00775352" w:rsidRDefault="00757EC4" w:rsidP="00533CB0">
      <w:pPr>
        <w:tabs>
          <w:tab w:val="num" w:pos="1134"/>
        </w:tabs>
        <w:ind w:left="1134" w:hanging="425"/>
        <w:jc w:val="both"/>
        <w:rPr>
          <w:rFonts w:ascii="Arial" w:hAnsi="Arial" w:cs="Arial"/>
          <w:strike/>
        </w:rPr>
      </w:pPr>
    </w:p>
    <w:p w:rsidR="00757EC4" w:rsidRPr="00ED1862" w:rsidRDefault="00ED1862" w:rsidP="00533CB0">
      <w:pPr>
        <w:numPr>
          <w:ilvl w:val="3"/>
          <w:numId w:val="79"/>
        </w:numPr>
        <w:tabs>
          <w:tab w:val="clear" w:pos="1894"/>
          <w:tab w:val="num" w:pos="1134"/>
        </w:tabs>
        <w:autoSpaceDE w:val="0"/>
        <w:autoSpaceDN w:val="0"/>
        <w:adjustRightInd w:val="0"/>
        <w:ind w:left="1134" w:hanging="425"/>
        <w:jc w:val="both"/>
        <w:rPr>
          <w:rFonts w:ascii="Arial" w:hAnsi="Arial" w:cs="Arial"/>
          <w:strike/>
        </w:rPr>
      </w:pPr>
      <w:r>
        <w:rPr>
          <w:rFonts w:ascii="Arial" w:hAnsi="Arial" w:cs="Arial"/>
        </w:rPr>
        <w:t>k</w:t>
      </w:r>
      <w:r w:rsidR="00757EC4" w:rsidRPr="00775352">
        <w:rPr>
          <w:rFonts w:ascii="Arial" w:hAnsi="Arial" w:cs="Arial"/>
        </w:rPr>
        <w:t xml:space="preserve">ażda ocena z ustnych form sprawdzania umiejętności lub wiadomości ucznia podlega wpisaniu do </w:t>
      </w:r>
      <w:r w:rsidR="006A1820" w:rsidRPr="00ED1862">
        <w:rPr>
          <w:rFonts w:ascii="Arial" w:hAnsi="Arial" w:cs="Arial"/>
        </w:rPr>
        <w:t>dziennika elektronicznego</w:t>
      </w:r>
      <w:r w:rsidR="00757EC4" w:rsidRPr="00ED1862">
        <w:rPr>
          <w:rFonts w:ascii="Arial" w:hAnsi="Arial" w:cs="Arial"/>
        </w:rPr>
        <w:t xml:space="preserve"> bezpośrednio po jej ustaleniu </w:t>
      </w:r>
      <w:r w:rsidR="001E5427">
        <w:rPr>
          <w:rFonts w:ascii="Arial" w:hAnsi="Arial" w:cs="Arial"/>
        </w:rPr>
        <w:br/>
      </w:r>
      <w:r w:rsidR="00757EC4" w:rsidRPr="00ED1862">
        <w:rPr>
          <w:rFonts w:ascii="Arial" w:hAnsi="Arial" w:cs="Arial"/>
        </w:rPr>
        <w:t>i ustnym poinformowaniu ucznia o jej skali</w:t>
      </w:r>
      <w:r w:rsidR="001E5427">
        <w:rPr>
          <w:rFonts w:ascii="Arial" w:hAnsi="Arial" w:cs="Arial"/>
        </w:rPr>
        <w:t>;</w:t>
      </w:r>
    </w:p>
    <w:p w:rsidR="00757EC4" w:rsidRPr="00ED1862" w:rsidRDefault="00757EC4" w:rsidP="00533CB0">
      <w:pPr>
        <w:tabs>
          <w:tab w:val="num" w:pos="1134"/>
        </w:tabs>
        <w:ind w:left="1134" w:hanging="425"/>
        <w:rPr>
          <w:rFonts w:ascii="Arial" w:hAnsi="Arial" w:cs="Arial"/>
          <w:strike/>
        </w:rPr>
      </w:pPr>
    </w:p>
    <w:p w:rsidR="00757EC4" w:rsidRPr="00775352" w:rsidRDefault="00ED1862" w:rsidP="00533CB0">
      <w:pPr>
        <w:numPr>
          <w:ilvl w:val="3"/>
          <w:numId w:val="79"/>
        </w:numPr>
        <w:tabs>
          <w:tab w:val="clear" w:pos="1894"/>
          <w:tab w:val="num" w:pos="1134"/>
        </w:tabs>
        <w:autoSpaceDE w:val="0"/>
        <w:autoSpaceDN w:val="0"/>
        <w:adjustRightInd w:val="0"/>
        <w:ind w:left="1134" w:hanging="425"/>
        <w:jc w:val="both"/>
        <w:rPr>
          <w:rFonts w:ascii="Arial" w:hAnsi="Arial" w:cs="Arial"/>
          <w:strike/>
        </w:rPr>
      </w:pPr>
      <w:r w:rsidRPr="00ED1862">
        <w:rPr>
          <w:rFonts w:ascii="Arial" w:hAnsi="Arial" w:cs="Arial"/>
        </w:rPr>
        <w:t>s</w:t>
      </w:r>
      <w:r w:rsidR="00757EC4" w:rsidRPr="00ED1862">
        <w:rPr>
          <w:rFonts w:ascii="Arial" w:hAnsi="Arial" w:cs="Arial"/>
        </w:rPr>
        <w:t>prawdzone i ocenione prace kontrolne i inne formy pisemnego sprawdzania wiadomości i umiejętności uczniów  przedstawiane są do wglądu uczniom na zajęciach dydaktycznych.  Ocena wpisywana jest do dzienn</w:t>
      </w:r>
      <w:r w:rsidR="006A1820" w:rsidRPr="00ED1862">
        <w:rPr>
          <w:rFonts w:ascii="Arial" w:hAnsi="Arial" w:cs="Arial"/>
        </w:rPr>
        <w:t>ika elektronicznego</w:t>
      </w:r>
      <w:r w:rsidR="001E5427" w:rsidRPr="001E5427">
        <w:rPr>
          <w:rFonts w:ascii="Arial" w:hAnsi="Arial" w:cs="Arial"/>
        </w:rPr>
        <w:t>;</w:t>
      </w:r>
    </w:p>
    <w:p w:rsidR="00757EC4" w:rsidRPr="00775352" w:rsidRDefault="00757EC4" w:rsidP="00533CB0">
      <w:pPr>
        <w:tabs>
          <w:tab w:val="num" w:pos="1134"/>
        </w:tabs>
        <w:ind w:left="1134" w:hanging="425"/>
        <w:rPr>
          <w:rFonts w:ascii="Arial" w:hAnsi="Arial" w:cs="Arial"/>
          <w:strike/>
        </w:rPr>
      </w:pPr>
    </w:p>
    <w:p w:rsidR="00757EC4" w:rsidRPr="00775352" w:rsidRDefault="00ED1862" w:rsidP="00533CB0">
      <w:pPr>
        <w:numPr>
          <w:ilvl w:val="3"/>
          <w:numId w:val="79"/>
        </w:numPr>
        <w:tabs>
          <w:tab w:val="clear" w:pos="1894"/>
          <w:tab w:val="num" w:pos="1134"/>
        </w:tabs>
        <w:autoSpaceDE w:val="0"/>
        <w:autoSpaceDN w:val="0"/>
        <w:adjustRightInd w:val="0"/>
        <w:ind w:left="1134" w:hanging="425"/>
        <w:jc w:val="both"/>
        <w:rPr>
          <w:rFonts w:ascii="Arial" w:hAnsi="Arial" w:cs="Arial"/>
          <w:strike/>
        </w:rPr>
      </w:pPr>
      <w:r>
        <w:rPr>
          <w:rFonts w:ascii="Arial" w:hAnsi="Arial" w:cs="Arial"/>
        </w:rPr>
        <w:t>r</w:t>
      </w:r>
      <w:r w:rsidR="0012146F">
        <w:rPr>
          <w:rFonts w:ascii="Arial" w:hAnsi="Arial" w:cs="Arial"/>
        </w:rPr>
        <w:t>odzice (</w:t>
      </w:r>
      <w:r w:rsidR="00757EC4" w:rsidRPr="00775352">
        <w:rPr>
          <w:rFonts w:ascii="Arial" w:hAnsi="Arial" w:cs="Arial"/>
        </w:rPr>
        <w:t>prawni opiekunowie) mają możliwość wglądu w pisemne prace swoich dzieci. Prace są własnością ucznia</w:t>
      </w:r>
      <w:r w:rsidR="001E5427">
        <w:rPr>
          <w:rFonts w:ascii="Arial" w:hAnsi="Arial" w:cs="Arial"/>
        </w:rPr>
        <w:t>;</w:t>
      </w:r>
    </w:p>
    <w:p w:rsidR="00757EC4" w:rsidRPr="00775352" w:rsidRDefault="00757EC4" w:rsidP="00533CB0">
      <w:pPr>
        <w:tabs>
          <w:tab w:val="num" w:pos="1134"/>
        </w:tabs>
        <w:ind w:left="1134" w:hanging="425"/>
        <w:rPr>
          <w:rFonts w:ascii="Arial" w:hAnsi="Arial" w:cs="Arial"/>
          <w:strike/>
        </w:rPr>
      </w:pPr>
    </w:p>
    <w:p w:rsidR="00757EC4" w:rsidRPr="00775352" w:rsidRDefault="001E5427" w:rsidP="00533CB0">
      <w:pPr>
        <w:numPr>
          <w:ilvl w:val="3"/>
          <w:numId w:val="79"/>
        </w:numPr>
        <w:tabs>
          <w:tab w:val="clear" w:pos="1894"/>
          <w:tab w:val="num" w:pos="1134"/>
        </w:tabs>
        <w:autoSpaceDE w:val="0"/>
        <w:autoSpaceDN w:val="0"/>
        <w:adjustRightInd w:val="0"/>
        <w:ind w:left="1134" w:hanging="425"/>
        <w:jc w:val="both"/>
        <w:rPr>
          <w:rFonts w:ascii="Arial" w:hAnsi="Arial" w:cs="Arial"/>
          <w:strike/>
        </w:rPr>
      </w:pPr>
      <w:r>
        <w:rPr>
          <w:rFonts w:ascii="Arial" w:hAnsi="Arial" w:cs="Arial"/>
        </w:rPr>
        <w:t>o</w:t>
      </w:r>
      <w:r w:rsidR="00757EC4" w:rsidRPr="00775352">
        <w:rPr>
          <w:rFonts w:ascii="Arial" w:hAnsi="Arial" w:cs="Arial"/>
        </w:rPr>
        <w:t>ceny z ustnych i pisemnych form sprawdzania wiedzy i umiejętności nauczyciel uzasadnia ustnie w obecności klasy, wskazując dobrze opanowaną wiedzę lub sprawdzaną umiejętność, braki w nich oraz przekazuje zalecenia do poprawy</w:t>
      </w:r>
      <w:r>
        <w:rPr>
          <w:rFonts w:ascii="Arial" w:hAnsi="Arial" w:cs="Arial"/>
        </w:rPr>
        <w:t>;</w:t>
      </w:r>
    </w:p>
    <w:p w:rsidR="00757EC4" w:rsidRPr="00775352" w:rsidRDefault="00757EC4" w:rsidP="00533CB0">
      <w:pPr>
        <w:tabs>
          <w:tab w:val="num" w:pos="1134"/>
        </w:tabs>
        <w:autoSpaceDE w:val="0"/>
        <w:autoSpaceDN w:val="0"/>
        <w:adjustRightInd w:val="0"/>
        <w:ind w:left="1134" w:hanging="425"/>
        <w:jc w:val="both"/>
        <w:rPr>
          <w:rFonts w:ascii="Arial" w:hAnsi="Arial" w:cs="Arial"/>
          <w:strike/>
        </w:rPr>
      </w:pPr>
    </w:p>
    <w:p w:rsidR="00757EC4" w:rsidRPr="00775352" w:rsidRDefault="001E5427" w:rsidP="00533CB0">
      <w:pPr>
        <w:numPr>
          <w:ilvl w:val="3"/>
          <w:numId w:val="79"/>
        </w:numPr>
        <w:tabs>
          <w:tab w:val="clear" w:pos="1894"/>
          <w:tab w:val="left" w:pos="0"/>
          <w:tab w:val="num" w:pos="1134"/>
        </w:tabs>
        <w:autoSpaceDE w:val="0"/>
        <w:autoSpaceDN w:val="0"/>
        <w:adjustRightInd w:val="0"/>
        <w:ind w:left="1134" w:hanging="425"/>
        <w:jc w:val="both"/>
        <w:rPr>
          <w:rFonts w:ascii="Arial" w:hAnsi="Arial" w:cs="Arial"/>
        </w:rPr>
      </w:pPr>
      <w:r>
        <w:rPr>
          <w:rFonts w:ascii="Arial" w:hAnsi="Arial" w:cs="Arial"/>
        </w:rPr>
        <w:t>w</w:t>
      </w:r>
      <w:r w:rsidR="00757EC4" w:rsidRPr="00775352">
        <w:rPr>
          <w:rFonts w:ascii="Arial" w:hAnsi="Arial" w:cs="Arial"/>
        </w:rPr>
        <w:t xml:space="preserve"> przypadku wątpliwości uczeń i rodzic mają  prawo do uzyskania </w:t>
      </w:r>
      <w:r w:rsidR="0012146F">
        <w:rPr>
          <w:rFonts w:ascii="Arial" w:hAnsi="Arial" w:cs="Arial"/>
        </w:rPr>
        <w:t xml:space="preserve">dodatkowego uzasadnienia oceny. </w:t>
      </w:r>
      <w:r w:rsidR="00757EC4" w:rsidRPr="00775352">
        <w:rPr>
          <w:rFonts w:ascii="Arial" w:hAnsi="Arial" w:cs="Arial"/>
        </w:rPr>
        <w:t>Dodatkowe uzasadnienie nauczyciel przekazuje</w:t>
      </w:r>
      <w:r w:rsidR="0012146F">
        <w:rPr>
          <w:rFonts w:ascii="Arial" w:hAnsi="Arial" w:cs="Arial"/>
        </w:rPr>
        <w:t xml:space="preserve"> bezpo-ś</w:t>
      </w:r>
      <w:r w:rsidR="00757EC4" w:rsidRPr="00775352">
        <w:rPr>
          <w:rFonts w:ascii="Arial" w:hAnsi="Arial" w:cs="Arial"/>
        </w:rPr>
        <w:t>rednio zainteresowanej osobie w czasie konsultacji w wyznaczonych godzinach i dniach tygodnia lub podczas indywidualnych spotkań z rodzicem</w:t>
      </w:r>
      <w:r>
        <w:rPr>
          <w:rFonts w:ascii="Arial" w:hAnsi="Arial" w:cs="Arial"/>
        </w:rPr>
        <w:t>;</w:t>
      </w:r>
    </w:p>
    <w:p w:rsidR="00757EC4" w:rsidRPr="00775352" w:rsidRDefault="00757EC4" w:rsidP="00533CB0">
      <w:pPr>
        <w:tabs>
          <w:tab w:val="num" w:pos="1134"/>
        </w:tabs>
        <w:ind w:left="1134" w:hanging="425"/>
        <w:rPr>
          <w:rFonts w:ascii="Arial" w:hAnsi="Arial" w:cs="Arial"/>
        </w:rPr>
      </w:pPr>
    </w:p>
    <w:p w:rsidR="00757EC4" w:rsidRPr="00775352" w:rsidRDefault="001E5427" w:rsidP="00533CB0">
      <w:pPr>
        <w:numPr>
          <w:ilvl w:val="3"/>
          <w:numId w:val="79"/>
        </w:numPr>
        <w:tabs>
          <w:tab w:val="clear" w:pos="1894"/>
          <w:tab w:val="left" w:pos="0"/>
          <w:tab w:val="num" w:pos="1134"/>
        </w:tabs>
        <w:autoSpaceDE w:val="0"/>
        <w:autoSpaceDN w:val="0"/>
        <w:adjustRightInd w:val="0"/>
        <w:ind w:left="1134" w:hanging="425"/>
        <w:jc w:val="both"/>
        <w:rPr>
          <w:rFonts w:ascii="Arial" w:hAnsi="Arial" w:cs="Arial"/>
        </w:rPr>
      </w:pPr>
      <w:r>
        <w:rPr>
          <w:rFonts w:ascii="Arial" w:hAnsi="Arial" w:cs="Arial"/>
        </w:rPr>
        <w:t>j</w:t>
      </w:r>
      <w:r w:rsidR="00757EC4" w:rsidRPr="00775352">
        <w:rPr>
          <w:rFonts w:ascii="Arial" w:hAnsi="Arial" w:cs="Arial"/>
        </w:rPr>
        <w:t xml:space="preserve">eden sprawdzian / test w roku szkolnym w każdej klasie z każdego przedmiotu należy ocenić za  pomocą oceny kształtującej, zawierającej informację zwrotną </w:t>
      </w:r>
      <w:r>
        <w:rPr>
          <w:rFonts w:ascii="Arial" w:hAnsi="Arial" w:cs="Arial"/>
        </w:rPr>
        <w:br/>
      </w:r>
      <w:r w:rsidR="00757EC4" w:rsidRPr="00775352">
        <w:rPr>
          <w:rFonts w:ascii="Arial" w:hAnsi="Arial" w:cs="Arial"/>
        </w:rPr>
        <w:t>o tym, co uczeń zrobił dobrze, co i jak  powinien poprawić oraz w jakim kierunku pracować dalej (e</w:t>
      </w:r>
      <w:r w:rsidR="0012146F">
        <w:rPr>
          <w:rFonts w:ascii="Arial" w:hAnsi="Arial" w:cs="Arial"/>
        </w:rPr>
        <w:t>lement oceniania kształtującego</w:t>
      </w:r>
      <w:r w:rsidR="00757EC4" w:rsidRPr="00775352">
        <w:rPr>
          <w:rFonts w:ascii="Arial" w:hAnsi="Arial" w:cs="Arial"/>
        </w:rPr>
        <w:t>).</w:t>
      </w:r>
    </w:p>
    <w:p w:rsidR="00A77840" w:rsidRPr="00775352" w:rsidRDefault="00A77840" w:rsidP="00533CB0">
      <w:pPr>
        <w:autoSpaceDE w:val="0"/>
        <w:autoSpaceDN w:val="0"/>
        <w:adjustRightInd w:val="0"/>
        <w:jc w:val="both"/>
        <w:rPr>
          <w:rFonts w:ascii="Arial" w:hAnsi="Arial" w:cs="Arial"/>
          <w:b/>
          <w:bCs/>
        </w:rPr>
      </w:pPr>
    </w:p>
    <w:p w:rsidR="00757EC4" w:rsidRPr="00775352" w:rsidRDefault="00C20433" w:rsidP="00533CB0">
      <w:pPr>
        <w:pStyle w:val="Akapitzlist"/>
        <w:numPr>
          <w:ilvl w:val="1"/>
          <w:numId w:val="79"/>
        </w:numPr>
        <w:tabs>
          <w:tab w:val="clear" w:pos="142"/>
          <w:tab w:val="num" w:pos="426"/>
        </w:tabs>
        <w:autoSpaceDE w:val="0"/>
        <w:autoSpaceDN w:val="0"/>
        <w:adjustRightInd w:val="0"/>
        <w:spacing w:line="240" w:lineRule="auto"/>
        <w:ind w:left="426" w:hanging="426"/>
        <w:jc w:val="both"/>
        <w:rPr>
          <w:rFonts w:ascii="Arial" w:hAnsi="Arial" w:cs="Arial"/>
          <w:bCs/>
        </w:rPr>
      </w:pPr>
      <w:r>
        <w:rPr>
          <w:rFonts w:ascii="Arial" w:hAnsi="Arial" w:cs="Arial"/>
          <w:bCs/>
        </w:rPr>
        <w:t>Tryb oceniania i skala ocen:</w:t>
      </w:r>
    </w:p>
    <w:p w:rsidR="00757EC4" w:rsidRPr="00775352" w:rsidRDefault="00212728" w:rsidP="00002F4F">
      <w:pPr>
        <w:numPr>
          <w:ilvl w:val="3"/>
          <w:numId w:val="248"/>
        </w:numPr>
        <w:tabs>
          <w:tab w:val="clear" w:pos="720"/>
          <w:tab w:val="num" w:pos="1134"/>
        </w:tabs>
        <w:autoSpaceDE w:val="0"/>
        <w:autoSpaceDN w:val="0"/>
        <w:adjustRightInd w:val="0"/>
        <w:ind w:left="1134" w:hanging="425"/>
        <w:jc w:val="both"/>
        <w:rPr>
          <w:rFonts w:ascii="Arial" w:hAnsi="Arial" w:cs="Arial"/>
        </w:rPr>
      </w:pPr>
      <w:r>
        <w:rPr>
          <w:rFonts w:ascii="Arial" w:hAnsi="Arial" w:cs="Arial"/>
        </w:rPr>
        <w:t>o</w:t>
      </w:r>
      <w:r w:rsidR="00757EC4" w:rsidRPr="00775352">
        <w:rPr>
          <w:rFonts w:ascii="Arial" w:hAnsi="Arial" w:cs="Arial"/>
        </w:rPr>
        <w:t>ceny bieżące, klasyfikacyjne śródroczne i roczne ustala się według następującej skali, z następującymi skrótami literowymi:</w:t>
      </w:r>
    </w:p>
    <w:p w:rsidR="00757EC4" w:rsidRPr="00775352" w:rsidRDefault="00757EC4" w:rsidP="00085785">
      <w:pPr>
        <w:autoSpaceDE w:val="0"/>
        <w:autoSpaceDN w:val="0"/>
        <w:adjustRightInd w:val="0"/>
        <w:jc w:val="both"/>
        <w:rPr>
          <w:rFonts w:ascii="Arial" w:hAnsi="Arial" w:cs="Arial"/>
        </w:rPr>
      </w:pPr>
    </w:p>
    <w:p w:rsidR="00757EC4" w:rsidRPr="00533CB0" w:rsidRDefault="00E8417F" w:rsidP="00175517">
      <w:pPr>
        <w:numPr>
          <w:ilvl w:val="0"/>
          <w:numId w:val="203"/>
        </w:numPr>
        <w:tabs>
          <w:tab w:val="clear" w:pos="900"/>
          <w:tab w:val="num" w:pos="1418"/>
          <w:tab w:val="left" w:pos="3686"/>
        </w:tabs>
        <w:autoSpaceDE w:val="0"/>
        <w:autoSpaceDN w:val="0"/>
        <w:adjustRightInd w:val="0"/>
        <w:ind w:left="1418" w:hanging="284"/>
        <w:jc w:val="both"/>
        <w:rPr>
          <w:rFonts w:ascii="Arial" w:hAnsi="Arial" w:cs="Arial"/>
        </w:rPr>
      </w:pPr>
      <w:r>
        <w:rPr>
          <w:rFonts w:ascii="Arial" w:hAnsi="Arial" w:cs="Arial"/>
        </w:rPr>
        <w:t>stopień celujący</w:t>
      </w:r>
      <w:r w:rsidR="00175517">
        <w:rPr>
          <w:rFonts w:ascii="Arial" w:hAnsi="Arial" w:cs="Arial"/>
        </w:rPr>
        <w:tab/>
      </w:r>
      <w:r>
        <w:rPr>
          <w:rFonts w:ascii="Arial" w:hAnsi="Arial" w:cs="Arial"/>
        </w:rPr>
        <w:t>-      6 -</w:t>
      </w:r>
      <w:r w:rsidR="00757EC4" w:rsidRPr="00775352">
        <w:rPr>
          <w:rFonts w:ascii="Arial" w:hAnsi="Arial" w:cs="Arial"/>
        </w:rPr>
        <w:t xml:space="preserve">  ce</w:t>
      </w:r>
      <w:r w:rsidR="00212728">
        <w:rPr>
          <w:rFonts w:ascii="Arial" w:hAnsi="Arial" w:cs="Arial"/>
        </w:rPr>
        <w:t>l,</w:t>
      </w:r>
    </w:p>
    <w:p w:rsidR="00757EC4" w:rsidRPr="00533CB0" w:rsidRDefault="00E8417F" w:rsidP="00002F4F">
      <w:pPr>
        <w:numPr>
          <w:ilvl w:val="0"/>
          <w:numId w:val="203"/>
        </w:numPr>
        <w:tabs>
          <w:tab w:val="clear" w:pos="900"/>
          <w:tab w:val="num" w:pos="1418"/>
        </w:tabs>
        <w:autoSpaceDE w:val="0"/>
        <w:autoSpaceDN w:val="0"/>
        <w:adjustRightInd w:val="0"/>
        <w:ind w:left="1418" w:hanging="284"/>
        <w:jc w:val="both"/>
        <w:rPr>
          <w:rFonts w:ascii="Arial" w:hAnsi="Arial" w:cs="Arial"/>
        </w:rPr>
      </w:pPr>
      <w:r>
        <w:rPr>
          <w:rFonts w:ascii="Arial" w:hAnsi="Arial" w:cs="Arial"/>
        </w:rPr>
        <w:t>stopień bardzo dobry</w:t>
      </w:r>
      <w:r w:rsidR="00212728">
        <w:rPr>
          <w:rFonts w:ascii="Arial" w:hAnsi="Arial" w:cs="Arial"/>
        </w:rPr>
        <w:tab/>
      </w:r>
      <w:r>
        <w:rPr>
          <w:rFonts w:ascii="Arial" w:hAnsi="Arial" w:cs="Arial"/>
        </w:rPr>
        <w:t xml:space="preserve">-      5 </w:t>
      </w:r>
      <w:r w:rsidR="00757EC4" w:rsidRPr="00775352">
        <w:rPr>
          <w:rFonts w:ascii="Arial" w:hAnsi="Arial" w:cs="Arial"/>
        </w:rPr>
        <w:t>-  bdb</w:t>
      </w:r>
      <w:r w:rsidR="00212728">
        <w:rPr>
          <w:rFonts w:ascii="Arial" w:hAnsi="Arial" w:cs="Arial"/>
        </w:rPr>
        <w:t>,</w:t>
      </w:r>
    </w:p>
    <w:p w:rsidR="00757EC4" w:rsidRPr="00533CB0" w:rsidRDefault="00E8417F" w:rsidP="00002F4F">
      <w:pPr>
        <w:numPr>
          <w:ilvl w:val="0"/>
          <w:numId w:val="203"/>
        </w:numPr>
        <w:tabs>
          <w:tab w:val="clear" w:pos="900"/>
          <w:tab w:val="num" w:pos="1418"/>
        </w:tabs>
        <w:autoSpaceDE w:val="0"/>
        <w:autoSpaceDN w:val="0"/>
        <w:adjustRightInd w:val="0"/>
        <w:ind w:left="1418" w:hanging="284"/>
        <w:jc w:val="both"/>
        <w:rPr>
          <w:rFonts w:ascii="Arial" w:hAnsi="Arial" w:cs="Arial"/>
        </w:rPr>
      </w:pPr>
      <w:r>
        <w:rPr>
          <w:rFonts w:ascii="Arial" w:hAnsi="Arial" w:cs="Arial"/>
        </w:rPr>
        <w:t>stopień dobry</w:t>
      </w:r>
      <w:r w:rsidR="00212728">
        <w:rPr>
          <w:rFonts w:ascii="Arial" w:hAnsi="Arial" w:cs="Arial"/>
        </w:rPr>
        <w:tab/>
      </w:r>
      <w:r>
        <w:rPr>
          <w:rFonts w:ascii="Arial" w:hAnsi="Arial" w:cs="Arial"/>
        </w:rPr>
        <w:t xml:space="preserve">-      4 </w:t>
      </w:r>
      <w:r w:rsidR="00757EC4" w:rsidRPr="00775352">
        <w:rPr>
          <w:rFonts w:ascii="Arial" w:hAnsi="Arial" w:cs="Arial"/>
        </w:rPr>
        <w:t>-  db</w:t>
      </w:r>
      <w:r w:rsidR="00212728">
        <w:rPr>
          <w:rFonts w:ascii="Arial" w:hAnsi="Arial" w:cs="Arial"/>
        </w:rPr>
        <w:t>,</w:t>
      </w:r>
    </w:p>
    <w:p w:rsidR="00757EC4" w:rsidRPr="00533CB0" w:rsidRDefault="00E8417F" w:rsidP="00002F4F">
      <w:pPr>
        <w:numPr>
          <w:ilvl w:val="0"/>
          <w:numId w:val="203"/>
        </w:numPr>
        <w:tabs>
          <w:tab w:val="clear" w:pos="900"/>
          <w:tab w:val="num" w:pos="1418"/>
        </w:tabs>
        <w:autoSpaceDE w:val="0"/>
        <w:autoSpaceDN w:val="0"/>
        <w:adjustRightInd w:val="0"/>
        <w:ind w:left="1418" w:hanging="284"/>
        <w:jc w:val="both"/>
        <w:rPr>
          <w:rFonts w:ascii="Arial" w:hAnsi="Arial" w:cs="Arial"/>
        </w:rPr>
      </w:pPr>
      <w:r>
        <w:rPr>
          <w:rFonts w:ascii="Arial" w:hAnsi="Arial" w:cs="Arial"/>
        </w:rPr>
        <w:t>stopień dostateczny</w:t>
      </w:r>
      <w:r w:rsidR="00212728">
        <w:rPr>
          <w:rFonts w:ascii="Arial" w:hAnsi="Arial" w:cs="Arial"/>
        </w:rPr>
        <w:tab/>
      </w:r>
      <w:r>
        <w:rPr>
          <w:rFonts w:ascii="Arial" w:hAnsi="Arial" w:cs="Arial"/>
        </w:rPr>
        <w:t>-      3</w:t>
      </w:r>
      <w:r w:rsidR="00757EC4" w:rsidRPr="00775352">
        <w:rPr>
          <w:rFonts w:ascii="Arial" w:hAnsi="Arial" w:cs="Arial"/>
        </w:rPr>
        <w:t xml:space="preserve"> -  dst</w:t>
      </w:r>
      <w:r w:rsidR="00212728">
        <w:rPr>
          <w:rFonts w:ascii="Arial" w:hAnsi="Arial" w:cs="Arial"/>
        </w:rPr>
        <w:t>,</w:t>
      </w:r>
    </w:p>
    <w:p w:rsidR="00757EC4" w:rsidRPr="00533CB0" w:rsidRDefault="00175517" w:rsidP="00002F4F">
      <w:pPr>
        <w:numPr>
          <w:ilvl w:val="0"/>
          <w:numId w:val="203"/>
        </w:numPr>
        <w:tabs>
          <w:tab w:val="clear" w:pos="900"/>
          <w:tab w:val="num" w:pos="1418"/>
        </w:tabs>
        <w:autoSpaceDE w:val="0"/>
        <w:autoSpaceDN w:val="0"/>
        <w:adjustRightInd w:val="0"/>
        <w:ind w:left="1418" w:hanging="284"/>
        <w:jc w:val="both"/>
        <w:rPr>
          <w:rFonts w:ascii="Arial" w:hAnsi="Arial" w:cs="Arial"/>
        </w:rPr>
      </w:pPr>
      <w:r>
        <w:rPr>
          <w:rFonts w:ascii="Arial" w:hAnsi="Arial" w:cs="Arial"/>
        </w:rPr>
        <w:t xml:space="preserve">stopień dopuszczający </w:t>
      </w:r>
      <w:r w:rsidR="00E8417F">
        <w:rPr>
          <w:rFonts w:ascii="Arial" w:hAnsi="Arial" w:cs="Arial"/>
        </w:rPr>
        <w:t xml:space="preserve">-      2 </w:t>
      </w:r>
      <w:r w:rsidR="00757EC4" w:rsidRPr="00775352">
        <w:rPr>
          <w:rFonts w:ascii="Arial" w:hAnsi="Arial" w:cs="Arial"/>
        </w:rPr>
        <w:t>-  dop</w:t>
      </w:r>
      <w:r>
        <w:rPr>
          <w:rFonts w:ascii="Arial" w:hAnsi="Arial" w:cs="Arial"/>
        </w:rPr>
        <w:t>,</w:t>
      </w:r>
    </w:p>
    <w:p w:rsidR="00757EC4" w:rsidRPr="00775352" w:rsidRDefault="00175517" w:rsidP="00002F4F">
      <w:pPr>
        <w:numPr>
          <w:ilvl w:val="0"/>
          <w:numId w:val="203"/>
        </w:numPr>
        <w:tabs>
          <w:tab w:val="clear" w:pos="900"/>
          <w:tab w:val="num" w:pos="1418"/>
        </w:tabs>
        <w:autoSpaceDE w:val="0"/>
        <w:autoSpaceDN w:val="0"/>
        <w:adjustRightInd w:val="0"/>
        <w:ind w:left="1418" w:hanging="284"/>
        <w:jc w:val="both"/>
        <w:rPr>
          <w:rFonts w:ascii="Arial" w:hAnsi="Arial" w:cs="Arial"/>
        </w:rPr>
      </w:pPr>
      <w:r>
        <w:rPr>
          <w:rFonts w:ascii="Arial" w:hAnsi="Arial" w:cs="Arial"/>
        </w:rPr>
        <w:t>stopień niedostateczny</w:t>
      </w:r>
      <w:r w:rsidR="00757EC4" w:rsidRPr="00775352">
        <w:rPr>
          <w:rFonts w:ascii="Arial" w:hAnsi="Arial" w:cs="Arial"/>
        </w:rPr>
        <w:t xml:space="preserve">-     </w:t>
      </w:r>
      <w:r w:rsidR="00E8417F">
        <w:rPr>
          <w:rFonts w:ascii="Arial" w:hAnsi="Arial" w:cs="Arial"/>
        </w:rPr>
        <w:t xml:space="preserve"> 1 </w:t>
      </w:r>
      <w:r w:rsidR="00757EC4" w:rsidRPr="00775352">
        <w:rPr>
          <w:rFonts w:ascii="Arial" w:hAnsi="Arial" w:cs="Arial"/>
        </w:rPr>
        <w:t>-  ndst</w:t>
      </w:r>
      <w:r>
        <w:rPr>
          <w:rFonts w:ascii="Arial" w:hAnsi="Arial" w:cs="Arial"/>
        </w:rPr>
        <w:t>;</w:t>
      </w:r>
    </w:p>
    <w:p w:rsidR="00757EC4" w:rsidRPr="00775352" w:rsidRDefault="00757EC4" w:rsidP="00085785">
      <w:pPr>
        <w:pStyle w:val="Akapitzlist"/>
        <w:spacing w:line="240" w:lineRule="auto"/>
        <w:rPr>
          <w:rFonts w:ascii="Arial" w:hAnsi="Arial" w:cs="Arial"/>
        </w:rPr>
      </w:pPr>
    </w:p>
    <w:p w:rsidR="00757EC4" w:rsidRPr="00775352" w:rsidRDefault="00175517" w:rsidP="00002F4F">
      <w:pPr>
        <w:pStyle w:val="Akapitzlist"/>
        <w:numPr>
          <w:ilvl w:val="3"/>
          <w:numId w:val="248"/>
        </w:numPr>
        <w:tabs>
          <w:tab w:val="clear" w:pos="720"/>
        </w:tabs>
        <w:autoSpaceDE w:val="0"/>
        <w:autoSpaceDN w:val="0"/>
        <w:adjustRightInd w:val="0"/>
        <w:spacing w:line="240" w:lineRule="auto"/>
        <w:ind w:left="1134" w:hanging="425"/>
        <w:jc w:val="both"/>
        <w:rPr>
          <w:rFonts w:ascii="Arial" w:hAnsi="Arial" w:cs="Arial"/>
          <w:bCs/>
        </w:rPr>
      </w:pPr>
      <w:r>
        <w:rPr>
          <w:rFonts w:ascii="Arial" w:hAnsi="Arial" w:cs="Arial"/>
          <w:bCs/>
        </w:rPr>
        <w:t>o</w:t>
      </w:r>
      <w:r w:rsidR="00757EC4" w:rsidRPr="00775352">
        <w:rPr>
          <w:rFonts w:ascii="Arial" w:hAnsi="Arial" w:cs="Arial"/>
          <w:bCs/>
        </w:rPr>
        <w:t>cenianie bieżące z zajęć edukacyjnych ma na celu monitorowanie pracy ucznia oraz przekazywanie uczniowi informacji o jego osiągnięc</w:t>
      </w:r>
      <w:r w:rsidR="00A55966" w:rsidRPr="00775352">
        <w:rPr>
          <w:rFonts w:ascii="Arial" w:hAnsi="Arial" w:cs="Arial"/>
          <w:bCs/>
        </w:rPr>
        <w:t xml:space="preserve">iach edukacyjnych pomagających </w:t>
      </w:r>
      <w:r w:rsidR="00757EC4" w:rsidRPr="00775352">
        <w:rPr>
          <w:rFonts w:ascii="Arial" w:hAnsi="Arial" w:cs="Arial"/>
          <w:bCs/>
        </w:rPr>
        <w:t>w uczeniu się, poprzez wskazanie, co uczeń robi dobrze, co i jak wymaga poprawy oraz jak powinien się dalej uczyć</w:t>
      </w:r>
      <w:r>
        <w:rPr>
          <w:rFonts w:ascii="Arial" w:hAnsi="Arial" w:cs="Arial"/>
          <w:bCs/>
        </w:rPr>
        <w:t>;</w:t>
      </w:r>
    </w:p>
    <w:p w:rsidR="00757EC4" w:rsidRPr="00775352" w:rsidRDefault="00757EC4" w:rsidP="00085785">
      <w:pPr>
        <w:autoSpaceDE w:val="0"/>
        <w:autoSpaceDN w:val="0"/>
        <w:adjustRightInd w:val="0"/>
        <w:jc w:val="both"/>
        <w:rPr>
          <w:rFonts w:ascii="Arial" w:hAnsi="Arial" w:cs="Arial"/>
        </w:rPr>
      </w:pPr>
    </w:p>
    <w:p w:rsidR="00757EC4" w:rsidRPr="00775352" w:rsidRDefault="00175517" w:rsidP="00002F4F">
      <w:pPr>
        <w:numPr>
          <w:ilvl w:val="3"/>
          <w:numId w:val="248"/>
        </w:numPr>
        <w:tabs>
          <w:tab w:val="clear" w:pos="720"/>
          <w:tab w:val="num" w:pos="1134"/>
        </w:tabs>
        <w:autoSpaceDE w:val="0"/>
        <w:autoSpaceDN w:val="0"/>
        <w:adjustRightInd w:val="0"/>
        <w:ind w:left="1134" w:hanging="425"/>
        <w:jc w:val="both"/>
        <w:rPr>
          <w:rFonts w:ascii="Arial" w:hAnsi="Arial" w:cs="Arial"/>
        </w:rPr>
      </w:pPr>
      <w:r>
        <w:rPr>
          <w:rFonts w:ascii="Arial" w:hAnsi="Arial" w:cs="Arial"/>
        </w:rPr>
        <w:t>d</w:t>
      </w:r>
      <w:r w:rsidR="00757EC4" w:rsidRPr="00775352">
        <w:rPr>
          <w:rFonts w:ascii="Arial" w:hAnsi="Arial" w:cs="Arial"/>
        </w:rPr>
        <w:t>opuszcza się stosowanie znaków   „ + „   „ – „  w bieżącym ocenianiu</w:t>
      </w:r>
      <w:r>
        <w:rPr>
          <w:rFonts w:ascii="Arial" w:hAnsi="Arial" w:cs="Arial"/>
        </w:rPr>
        <w:t>;</w:t>
      </w:r>
    </w:p>
    <w:p w:rsidR="00757EC4" w:rsidRPr="00775352" w:rsidRDefault="00757EC4" w:rsidP="00E8417F">
      <w:pPr>
        <w:tabs>
          <w:tab w:val="num" w:pos="1134"/>
        </w:tabs>
        <w:autoSpaceDE w:val="0"/>
        <w:autoSpaceDN w:val="0"/>
        <w:adjustRightInd w:val="0"/>
        <w:ind w:left="1134" w:hanging="425"/>
        <w:jc w:val="both"/>
        <w:rPr>
          <w:rFonts w:ascii="Arial" w:hAnsi="Arial" w:cs="Arial"/>
        </w:rPr>
      </w:pPr>
    </w:p>
    <w:p w:rsidR="00757EC4" w:rsidRPr="00775352" w:rsidRDefault="00175517" w:rsidP="00002F4F">
      <w:pPr>
        <w:numPr>
          <w:ilvl w:val="3"/>
          <w:numId w:val="248"/>
        </w:numPr>
        <w:tabs>
          <w:tab w:val="clear" w:pos="720"/>
          <w:tab w:val="num" w:pos="1134"/>
        </w:tabs>
        <w:autoSpaceDE w:val="0"/>
        <w:autoSpaceDN w:val="0"/>
        <w:adjustRightInd w:val="0"/>
        <w:ind w:left="1134" w:hanging="425"/>
        <w:jc w:val="both"/>
        <w:rPr>
          <w:rFonts w:ascii="Arial" w:hAnsi="Arial" w:cs="Arial"/>
        </w:rPr>
      </w:pPr>
      <w:r>
        <w:rPr>
          <w:rFonts w:ascii="Arial" w:hAnsi="Arial" w:cs="Arial"/>
        </w:rPr>
        <w:t>o</w:t>
      </w:r>
      <w:r w:rsidR="00757EC4" w:rsidRPr="00775352">
        <w:rPr>
          <w:rFonts w:ascii="Arial" w:hAnsi="Arial" w:cs="Arial"/>
        </w:rPr>
        <w:t>ceny bieżące odnotowuje się w dzienniku lekcyjnym w formie cyfrowej, oceny klasyfikacyjne– słownie, w pełnym brzmieniu</w:t>
      </w:r>
      <w:r>
        <w:rPr>
          <w:rFonts w:ascii="Arial" w:hAnsi="Arial" w:cs="Arial"/>
        </w:rPr>
        <w:t>;</w:t>
      </w:r>
    </w:p>
    <w:p w:rsidR="00757EC4" w:rsidRPr="00775352" w:rsidRDefault="00757EC4" w:rsidP="00E8417F">
      <w:pPr>
        <w:tabs>
          <w:tab w:val="num" w:pos="1134"/>
        </w:tabs>
        <w:autoSpaceDE w:val="0"/>
        <w:autoSpaceDN w:val="0"/>
        <w:adjustRightInd w:val="0"/>
        <w:ind w:left="1134" w:hanging="425"/>
        <w:jc w:val="both"/>
        <w:rPr>
          <w:rFonts w:ascii="Arial" w:hAnsi="Arial" w:cs="Arial"/>
        </w:rPr>
      </w:pPr>
    </w:p>
    <w:p w:rsidR="00757EC4" w:rsidRPr="00775352" w:rsidRDefault="00175517" w:rsidP="00002F4F">
      <w:pPr>
        <w:numPr>
          <w:ilvl w:val="3"/>
          <w:numId w:val="248"/>
        </w:numPr>
        <w:tabs>
          <w:tab w:val="clear" w:pos="720"/>
          <w:tab w:val="num" w:pos="1134"/>
        </w:tabs>
        <w:autoSpaceDE w:val="0"/>
        <w:autoSpaceDN w:val="0"/>
        <w:adjustRightInd w:val="0"/>
        <w:ind w:left="1134" w:hanging="425"/>
        <w:jc w:val="both"/>
        <w:rPr>
          <w:rFonts w:ascii="Arial" w:hAnsi="Arial" w:cs="Arial"/>
        </w:rPr>
      </w:pPr>
      <w:r>
        <w:rPr>
          <w:rFonts w:ascii="Arial" w:hAnsi="Arial" w:cs="Arial"/>
        </w:rPr>
        <w:t>i</w:t>
      </w:r>
      <w:r w:rsidR="00757EC4" w:rsidRPr="00775352">
        <w:rPr>
          <w:rFonts w:ascii="Arial" w:hAnsi="Arial" w:cs="Arial"/>
        </w:rPr>
        <w:t xml:space="preserve">nformacje o osiągnięciach i postępach ucznia w nauce nauczyciel przedstawia uczniowi na bieżąco, a rodzicom (prawnym opiekunom) podczas zebrań klasowych odbywających się według harmonogramu opracowanego przez </w:t>
      </w:r>
      <w:r w:rsidR="001168DA">
        <w:rPr>
          <w:rFonts w:ascii="Arial" w:hAnsi="Arial" w:cs="Arial"/>
        </w:rPr>
        <w:t>D</w:t>
      </w:r>
      <w:r w:rsidR="00757EC4" w:rsidRPr="00775352">
        <w:rPr>
          <w:rFonts w:ascii="Arial" w:hAnsi="Arial" w:cs="Arial"/>
        </w:rPr>
        <w:t xml:space="preserve">yrekcję </w:t>
      </w:r>
      <w:r w:rsidR="001168DA">
        <w:rPr>
          <w:rFonts w:ascii="Arial" w:hAnsi="Arial" w:cs="Arial"/>
        </w:rPr>
        <w:t>S</w:t>
      </w:r>
      <w:r w:rsidR="00757EC4" w:rsidRPr="00775352">
        <w:rPr>
          <w:rFonts w:ascii="Arial" w:hAnsi="Arial" w:cs="Arial"/>
        </w:rPr>
        <w:t>zkoły, a także podczas indywidualnych konsultacji z nimi</w:t>
      </w:r>
      <w:r>
        <w:rPr>
          <w:rFonts w:ascii="Arial" w:hAnsi="Arial" w:cs="Arial"/>
        </w:rPr>
        <w:t>;</w:t>
      </w:r>
    </w:p>
    <w:p w:rsidR="00757EC4" w:rsidRPr="00775352" w:rsidRDefault="00757EC4" w:rsidP="00E8417F">
      <w:pPr>
        <w:tabs>
          <w:tab w:val="num" w:pos="1134"/>
        </w:tabs>
        <w:autoSpaceDE w:val="0"/>
        <w:autoSpaceDN w:val="0"/>
        <w:adjustRightInd w:val="0"/>
        <w:ind w:left="1134" w:hanging="425"/>
        <w:jc w:val="both"/>
        <w:rPr>
          <w:rFonts w:ascii="Arial" w:hAnsi="Arial" w:cs="Arial"/>
        </w:rPr>
      </w:pPr>
    </w:p>
    <w:p w:rsidR="00757EC4" w:rsidRDefault="00175517" w:rsidP="00002F4F">
      <w:pPr>
        <w:numPr>
          <w:ilvl w:val="3"/>
          <w:numId w:val="248"/>
        </w:numPr>
        <w:tabs>
          <w:tab w:val="clear" w:pos="720"/>
          <w:tab w:val="num" w:pos="1134"/>
        </w:tabs>
        <w:autoSpaceDE w:val="0"/>
        <w:autoSpaceDN w:val="0"/>
        <w:adjustRightInd w:val="0"/>
        <w:ind w:left="1134" w:hanging="425"/>
        <w:jc w:val="both"/>
        <w:rPr>
          <w:rFonts w:ascii="Arial" w:hAnsi="Arial" w:cs="Arial"/>
        </w:rPr>
      </w:pPr>
      <w:r>
        <w:rPr>
          <w:rFonts w:ascii="Arial" w:hAnsi="Arial" w:cs="Arial"/>
        </w:rPr>
        <w:t>f</w:t>
      </w:r>
      <w:r w:rsidR="00757EC4" w:rsidRPr="00775352">
        <w:rPr>
          <w:rFonts w:ascii="Arial" w:hAnsi="Arial" w:cs="Arial"/>
        </w:rPr>
        <w:t>ormami pracy ucznia podlegającymi ocenie są:</w:t>
      </w:r>
    </w:p>
    <w:p w:rsidR="00E8417F" w:rsidRPr="00E8417F" w:rsidRDefault="00E8417F" w:rsidP="00E8417F">
      <w:pPr>
        <w:autoSpaceDE w:val="0"/>
        <w:autoSpaceDN w:val="0"/>
        <w:adjustRightInd w:val="0"/>
        <w:ind w:left="1134"/>
        <w:jc w:val="both"/>
        <w:rPr>
          <w:rFonts w:ascii="Arial" w:hAnsi="Arial" w:cs="Arial"/>
        </w:rPr>
      </w:pPr>
    </w:p>
    <w:p w:rsidR="00E8417F" w:rsidRPr="00E8417F" w:rsidRDefault="00757EC4" w:rsidP="00002F4F">
      <w:pPr>
        <w:numPr>
          <w:ilvl w:val="0"/>
          <w:numId w:val="246"/>
        </w:numPr>
        <w:tabs>
          <w:tab w:val="clear" w:pos="928"/>
          <w:tab w:val="num" w:pos="1701"/>
        </w:tabs>
        <w:autoSpaceDE w:val="0"/>
        <w:autoSpaceDN w:val="0"/>
        <w:adjustRightInd w:val="0"/>
        <w:ind w:left="1418" w:hanging="284"/>
        <w:jc w:val="both"/>
        <w:rPr>
          <w:rFonts w:ascii="Arial" w:hAnsi="Arial" w:cs="Arial"/>
        </w:rPr>
      </w:pPr>
      <w:r w:rsidRPr="00775352">
        <w:rPr>
          <w:rFonts w:ascii="Arial" w:hAnsi="Arial" w:cs="Arial"/>
        </w:rPr>
        <w:t>prace pisemne:</w:t>
      </w:r>
    </w:p>
    <w:p w:rsidR="00757EC4" w:rsidRDefault="00A55966" w:rsidP="00175517">
      <w:pPr>
        <w:autoSpaceDE w:val="0"/>
        <w:autoSpaceDN w:val="0"/>
        <w:adjustRightInd w:val="0"/>
        <w:ind w:left="1701" w:hanging="283"/>
        <w:jc w:val="both"/>
        <w:rPr>
          <w:rFonts w:ascii="Arial" w:hAnsi="Arial" w:cs="Arial"/>
        </w:rPr>
      </w:pPr>
      <w:r w:rsidRPr="00775352">
        <w:rPr>
          <w:rFonts w:ascii="Arial" w:hAnsi="Arial" w:cs="Arial"/>
        </w:rPr>
        <w:t xml:space="preserve">- </w:t>
      </w:r>
      <w:r w:rsidR="00175517">
        <w:rPr>
          <w:rFonts w:ascii="Arial" w:hAnsi="Arial" w:cs="Arial"/>
        </w:rPr>
        <w:tab/>
      </w:r>
      <w:r w:rsidR="00757EC4" w:rsidRPr="00775352">
        <w:rPr>
          <w:rFonts w:ascii="Arial" w:hAnsi="Arial" w:cs="Arial"/>
        </w:rPr>
        <w:t xml:space="preserve">kartkówka (wiadomości z trzech ostatnich </w:t>
      </w:r>
      <w:r w:rsidR="00E9609A">
        <w:rPr>
          <w:rFonts w:ascii="Arial" w:hAnsi="Arial" w:cs="Arial"/>
          <w:bCs/>
        </w:rPr>
        <w:t xml:space="preserve">tematów realizowanych na </w:t>
      </w:r>
      <w:r w:rsidR="00757EC4" w:rsidRPr="00775352">
        <w:rPr>
          <w:rFonts w:ascii="Arial" w:hAnsi="Arial" w:cs="Arial"/>
          <w:bCs/>
        </w:rPr>
        <w:t>maksymalnie pięciu ostatnich lekcjach, nie musi być zapowiadana</w:t>
      </w:r>
      <w:r w:rsidR="00E8417F">
        <w:rPr>
          <w:rFonts w:ascii="Arial" w:hAnsi="Arial" w:cs="Arial"/>
        </w:rPr>
        <w:t>)</w:t>
      </w:r>
      <w:r w:rsidR="00165B29">
        <w:rPr>
          <w:rFonts w:ascii="Arial" w:hAnsi="Arial" w:cs="Arial"/>
        </w:rPr>
        <w:t>,</w:t>
      </w:r>
    </w:p>
    <w:p w:rsidR="00757EC4" w:rsidRPr="00E8417F" w:rsidRDefault="00E9609A" w:rsidP="00175517">
      <w:pPr>
        <w:tabs>
          <w:tab w:val="left" w:pos="1560"/>
        </w:tabs>
        <w:autoSpaceDE w:val="0"/>
        <w:autoSpaceDN w:val="0"/>
        <w:adjustRightInd w:val="0"/>
        <w:ind w:left="1701" w:hanging="283"/>
        <w:jc w:val="both"/>
        <w:rPr>
          <w:rFonts w:ascii="Arial" w:hAnsi="Arial" w:cs="Arial"/>
          <w:bCs/>
        </w:rPr>
      </w:pPr>
      <w:r>
        <w:rPr>
          <w:rFonts w:ascii="Arial" w:hAnsi="Arial" w:cs="Arial"/>
        </w:rPr>
        <w:lastRenderedPageBreak/>
        <w:t xml:space="preserve">- </w:t>
      </w:r>
      <w:r w:rsidR="00175517">
        <w:rPr>
          <w:rFonts w:ascii="Arial" w:hAnsi="Arial" w:cs="Arial"/>
        </w:rPr>
        <w:tab/>
      </w:r>
      <w:r w:rsidR="00175517">
        <w:rPr>
          <w:rFonts w:ascii="Arial" w:hAnsi="Arial" w:cs="Arial"/>
        </w:rPr>
        <w:tab/>
      </w:r>
      <w:r w:rsidR="00757EC4" w:rsidRPr="00775352">
        <w:rPr>
          <w:rFonts w:ascii="Arial" w:hAnsi="Arial" w:cs="Arial"/>
          <w:bCs/>
        </w:rPr>
        <w:t xml:space="preserve">klasówka (praca klasowa, sprawdzian diagnostyczny, testy) obejmująca większą partię </w:t>
      </w:r>
      <w:r w:rsidR="000625CA" w:rsidRPr="00775352">
        <w:rPr>
          <w:rFonts w:ascii="Arial" w:hAnsi="Arial" w:cs="Arial"/>
          <w:bCs/>
        </w:rPr>
        <w:t>powtórzonego</w:t>
      </w:r>
      <w:r w:rsidR="00757EC4" w:rsidRPr="00775352">
        <w:rPr>
          <w:rFonts w:ascii="Arial" w:hAnsi="Arial" w:cs="Arial"/>
          <w:bCs/>
        </w:rPr>
        <w:t>materiału</w:t>
      </w:r>
      <w:r w:rsidR="000625CA">
        <w:rPr>
          <w:rFonts w:ascii="Arial" w:hAnsi="Arial" w:cs="Arial"/>
          <w:bCs/>
        </w:rPr>
        <w:t>,</w:t>
      </w:r>
      <w:r w:rsidR="00757EC4" w:rsidRPr="00775352">
        <w:rPr>
          <w:rFonts w:ascii="Arial" w:hAnsi="Arial" w:cs="Arial"/>
          <w:bCs/>
        </w:rPr>
        <w:t xml:space="preserve"> określoną przez nauczyciela. Powinna być zapowiedziana z co najmniej </w:t>
      </w:r>
      <w:r w:rsidR="00757EC4" w:rsidRPr="00775352">
        <w:rPr>
          <w:rFonts w:ascii="Arial" w:hAnsi="Arial" w:cs="Arial"/>
        </w:rPr>
        <w:t>dwutygodniowym</w:t>
      </w:r>
      <w:r w:rsidR="00757EC4" w:rsidRPr="00775352">
        <w:rPr>
          <w:rFonts w:ascii="Arial" w:hAnsi="Arial" w:cs="Arial"/>
          <w:bCs/>
        </w:rPr>
        <w:t xml:space="preserve"> wyprzedzeniem. Termin winien być od</w:t>
      </w:r>
      <w:r w:rsidR="00E8417F">
        <w:rPr>
          <w:rFonts w:ascii="Arial" w:hAnsi="Arial" w:cs="Arial"/>
          <w:bCs/>
        </w:rPr>
        <w:t>notowany w dzienniku lekcyjnym</w:t>
      </w:r>
      <w:r w:rsidR="00165B29">
        <w:rPr>
          <w:rFonts w:ascii="Arial" w:hAnsi="Arial" w:cs="Arial"/>
          <w:bCs/>
        </w:rPr>
        <w:t>,</w:t>
      </w:r>
    </w:p>
    <w:p w:rsidR="00757EC4" w:rsidRPr="00775352" w:rsidRDefault="00A55966" w:rsidP="00175517">
      <w:pPr>
        <w:tabs>
          <w:tab w:val="left" w:pos="2268"/>
        </w:tabs>
        <w:autoSpaceDE w:val="0"/>
        <w:autoSpaceDN w:val="0"/>
        <w:adjustRightInd w:val="0"/>
        <w:ind w:left="1701" w:hanging="283"/>
        <w:jc w:val="both"/>
        <w:rPr>
          <w:rFonts w:ascii="Arial" w:hAnsi="Arial" w:cs="Arial"/>
          <w:bCs/>
        </w:rPr>
      </w:pPr>
      <w:r w:rsidRPr="00775352">
        <w:rPr>
          <w:rFonts w:ascii="Arial" w:hAnsi="Arial" w:cs="Arial"/>
        </w:rPr>
        <w:t xml:space="preserve">- </w:t>
      </w:r>
      <w:r w:rsidR="00175517">
        <w:rPr>
          <w:rFonts w:ascii="Arial" w:hAnsi="Arial" w:cs="Arial"/>
        </w:rPr>
        <w:tab/>
      </w:r>
      <w:r w:rsidR="00757EC4" w:rsidRPr="00775352">
        <w:rPr>
          <w:rFonts w:ascii="Arial" w:hAnsi="Arial" w:cs="Arial"/>
        </w:rPr>
        <w:t>sprawdzian, czyli zapowiedziana z co najmniej tygodniowym wyprzedzeniem pisemna wypowiedź ucznia obejmująca określony przez nauczyciela zakres materiału</w:t>
      </w:r>
      <w:r w:rsidR="000625CA">
        <w:rPr>
          <w:rFonts w:ascii="Arial" w:hAnsi="Arial" w:cs="Arial"/>
        </w:rPr>
        <w:t>,</w:t>
      </w:r>
      <w:r w:rsidR="00757EC4" w:rsidRPr="00775352">
        <w:rPr>
          <w:rFonts w:ascii="Arial" w:hAnsi="Arial" w:cs="Arial"/>
        </w:rPr>
        <w:t xml:space="preserve"> trwająca nie dłużej niż 2 godziny lekcyjne</w:t>
      </w:r>
      <w:r w:rsidR="00165B29">
        <w:rPr>
          <w:rFonts w:ascii="Arial" w:hAnsi="Arial" w:cs="Arial"/>
        </w:rPr>
        <w:t>;</w:t>
      </w:r>
    </w:p>
    <w:p w:rsidR="00757EC4" w:rsidRPr="00775352" w:rsidRDefault="00165B29" w:rsidP="007D4C44">
      <w:pPr>
        <w:tabs>
          <w:tab w:val="left" w:pos="1560"/>
        </w:tabs>
        <w:autoSpaceDE w:val="0"/>
        <w:autoSpaceDN w:val="0"/>
        <w:adjustRightInd w:val="0"/>
        <w:ind w:left="1418" w:hanging="284"/>
        <w:jc w:val="both"/>
        <w:rPr>
          <w:rFonts w:ascii="Arial" w:hAnsi="Arial" w:cs="Arial"/>
        </w:rPr>
      </w:pPr>
      <w:r>
        <w:rPr>
          <w:rFonts w:ascii="Arial" w:hAnsi="Arial" w:cs="Arial"/>
        </w:rPr>
        <w:t>b)</w:t>
      </w:r>
      <w:r>
        <w:rPr>
          <w:rFonts w:ascii="Arial" w:hAnsi="Arial" w:cs="Arial"/>
        </w:rPr>
        <w:tab/>
      </w:r>
      <w:r w:rsidR="00757EC4" w:rsidRPr="00775352">
        <w:rPr>
          <w:rFonts w:ascii="Arial" w:hAnsi="Arial" w:cs="Arial"/>
        </w:rPr>
        <w:t>praca i aktywność na lekcji (dyskusja, praca w grupach, prez</w:t>
      </w:r>
      <w:r w:rsidR="00E9609A">
        <w:rPr>
          <w:rFonts w:ascii="Arial" w:hAnsi="Arial" w:cs="Arial"/>
        </w:rPr>
        <w:t xml:space="preserve">entacje </w:t>
      </w:r>
      <w:r>
        <w:rPr>
          <w:rFonts w:ascii="Arial" w:hAnsi="Arial" w:cs="Arial"/>
        </w:rPr>
        <w:t>i</w:t>
      </w:r>
      <w:r w:rsidR="00E9609A">
        <w:rPr>
          <w:rFonts w:ascii="Arial" w:hAnsi="Arial" w:cs="Arial"/>
        </w:rPr>
        <w:t>ndywidualn</w:t>
      </w:r>
      <w:r>
        <w:rPr>
          <w:rFonts w:ascii="Arial" w:hAnsi="Arial" w:cs="Arial"/>
        </w:rPr>
        <w:t>a</w:t>
      </w:r>
      <w:r w:rsidR="00E9609A">
        <w:rPr>
          <w:rFonts w:ascii="Arial" w:hAnsi="Arial" w:cs="Arial"/>
        </w:rPr>
        <w:t xml:space="preserve"> i grupowa</w:t>
      </w:r>
      <w:r w:rsidR="000625CA">
        <w:rPr>
          <w:rFonts w:ascii="Arial" w:hAnsi="Arial" w:cs="Arial"/>
        </w:rPr>
        <w:t>)</w:t>
      </w:r>
      <w:r>
        <w:rPr>
          <w:rFonts w:ascii="Arial" w:hAnsi="Arial" w:cs="Arial"/>
        </w:rPr>
        <w:t>,</w:t>
      </w:r>
    </w:p>
    <w:p w:rsidR="00757EC4" w:rsidRPr="00E9609A" w:rsidRDefault="00757EC4" w:rsidP="00002F4F">
      <w:pPr>
        <w:numPr>
          <w:ilvl w:val="0"/>
          <w:numId w:val="247"/>
        </w:numPr>
        <w:tabs>
          <w:tab w:val="num" w:pos="1418"/>
        </w:tabs>
        <w:autoSpaceDE w:val="0"/>
        <w:autoSpaceDN w:val="0"/>
        <w:adjustRightInd w:val="0"/>
        <w:ind w:left="1134" w:firstLine="0"/>
        <w:jc w:val="both"/>
        <w:rPr>
          <w:rFonts w:ascii="Arial" w:hAnsi="Arial" w:cs="Arial"/>
        </w:rPr>
      </w:pPr>
      <w:r w:rsidRPr="00775352">
        <w:rPr>
          <w:rFonts w:ascii="Arial" w:hAnsi="Arial" w:cs="Arial"/>
        </w:rPr>
        <w:t>odpowiedź ustna</w:t>
      </w:r>
      <w:r w:rsidR="00165B29">
        <w:rPr>
          <w:rFonts w:ascii="Arial" w:hAnsi="Arial" w:cs="Arial"/>
        </w:rPr>
        <w:t>,</w:t>
      </w:r>
    </w:p>
    <w:p w:rsidR="00757EC4" w:rsidRPr="00E9609A" w:rsidRDefault="00757EC4" w:rsidP="00002F4F">
      <w:pPr>
        <w:numPr>
          <w:ilvl w:val="0"/>
          <w:numId w:val="247"/>
        </w:numPr>
        <w:tabs>
          <w:tab w:val="left" w:pos="1418"/>
        </w:tabs>
        <w:ind w:left="1134" w:firstLine="0"/>
        <w:jc w:val="both"/>
        <w:rPr>
          <w:rFonts w:ascii="Arial" w:hAnsi="Arial" w:cs="Arial"/>
        </w:rPr>
      </w:pPr>
      <w:r w:rsidRPr="00775352">
        <w:rPr>
          <w:rFonts w:ascii="Arial" w:hAnsi="Arial" w:cs="Arial"/>
        </w:rPr>
        <w:t>praca projektowa (referat, prezentacja indywidualna i grupowa, konkursy itp.)</w:t>
      </w:r>
      <w:r w:rsidR="00165B29">
        <w:rPr>
          <w:rFonts w:ascii="Arial" w:hAnsi="Arial" w:cs="Arial"/>
        </w:rPr>
        <w:t>,</w:t>
      </w:r>
    </w:p>
    <w:p w:rsidR="00757EC4" w:rsidRPr="00E9609A" w:rsidRDefault="00757EC4" w:rsidP="00002F4F">
      <w:pPr>
        <w:numPr>
          <w:ilvl w:val="0"/>
          <w:numId w:val="247"/>
        </w:numPr>
        <w:tabs>
          <w:tab w:val="left" w:pos="1134"/>
          <w:tab w:val="left" w:pos="1418"/>
        </w:tabs>
        <w:ind w:left="1134" w:firstLine="0"/>
        <w:jc w:val="both"/>
        <w:rPr>
          <w:rFonts w:ascii="Arial" w:hAnsi="Arial" w:cs="Arial"/>
        </w:rPr>
      </w:pPr>
      <w:r w:rsidRPr="00775352">
        <w:rPr>
          <w:rFonts w:ascii="Arial" w:hAnsi="Arial" w:cs="Arial"/>
        </w:rPr>
        <w:t>praca domowa (wypracowanie, recytacja, wytwory własnej pracy itp.)</w:t>
      </w:r>
      <w:r w:rsidR="00165B29">
        <w:rPr>
          <w:rFonts w:ascii="Arial" w:hAnsi="Arial" w:cs="Arial"/>
        </w:rPr>
        <w:t>,</w:t>
      </w:r>
    </w:p>
    <w:p w:rsidR="00757EC4" w:rsidRPr="00E9609A" w:rsidRDefault="00757EC4" w:rsidP="00002F4F">
      <w:pPr>
        <w:numPr>
          <w:ilvl w:val="0"/>
          <w:numId w:val="247"/>
        </w:numPr>
        <w:tabs>
          <w:tab w:val="left" w:pos="1134"/>
          <w:tab w:val="left" w:pos="1418"/>
        </w:tabs>
        <w:ind w:left="1134" w:firstLine="0"/>
        <w:jc w:val="both"/>
        <w:rPr>
          <w:rFonts w:ascii="Arial" w:hAnsi="Arial" w:cs="Arial"/>
        </w:rPr>
      </w:pPr>
      <w:r w:rsidRPr="00775352">
        <w:rPr>
          <w:rFonts w:ascii="Arial" w:hAnsi="Arial" w:cs="Arial"/>
        </w:rPr>
        <w:t>prowadzenie dokumentacji pracy na lekcji</w:t>
      </w:r>
      <w:r w:rsidR="00165B29">
        <w:rPr>
          <w:rFonts w:ascii="Arial" w:hAnsi="Arial" w:cs="Arial"/>
        </w:rPr>
        <w:t>,</w:t>
      </w:r>
    </w:p>
    <w:p w:rsidR="00A77840" w:rsidRPr="007D4C44" w:rsidRDefault="00757EC4" w:rsidP="00002F4F">
      <w:pPr>
        <w:numPr>
          <w:ilvl w:val="0"/>
          <w:numId w:val="247"/>
        </w:numPr>
        <w:tabs>
          <w:tab w:val="left" w:pos="1134"/>
          <w:tab w:val="left" w:pos="1418"/>
        </w:tabs>
        <w:ind w:left="1134" w:firstLine="0"/>
        <w:jc w:val="both"/>
        <w:rPr>
          <w:rFonts w:ascii="Arial" w:hAnsi="Arial" w:cs="Arial"/>
        </w:rPr>
      </w:pPr>
      <w:r w:rsidRPr="00775352">
        <w:rPr>
          <w:rFonts w:ascii="Arial" w:hAnsi="Arial" w:cs="Arial"/>
        </w:rPr>
        <w:t>twórcze rozwiązywanie problemów.</w:t>
      </w:r>
    </w:p>
    <w:p w:rsidR="00757EC4" w:rsidRPr="00775352" w:rsidRDefault="00757EC4" w:rsidP="00085785">
      <w:pPr>
        <w:jc w:val="both"/>
        <w:rPr>
          <w:rFonts w:ascii="Arial" w:hAnsi="Arial" w:cs="Arial"/>
          <w:b/>
          <w:bCs/>
        </w:rPr>
      </w:pPr>
    </w:p>
    <w:p w:rsidR="00757EC4" w:rsidRPr="007D4C44" w:rsidRDefault="000625CA" w:rsidP="007D4C44">
      <w:pPr>
        <w:pStyle w:val="Akapitzlist"/>
        <w:numPr>
          <w:ilvl w:val="1"/>
          <w:numId w:val="79"/>
        </w:numPr>
        <w:tabs>
          <w:tab w:val="clear" w:pos="142"/>
        </w:tabs>
        <w:spacing w:line="240" w:lineRule="auto"/>
        <w:ind w:left="426" w:hanging="426"/>
        <w:jc w:val="both"/>
        <w:rPr>
          <w:rFonts w:ascii="Arial" w:hAnsi="Arial" w:cs="Arial"/>
          <w:bCs/>
        </w:rPr>
      </w:pPr>
      <w:r>
        <w:rPr>
          <w:rFonts w:ascii="Arial" w:hAnsi="Arial" w:cs="Arial"/>
          <w:bCs/>
        </w:rPr>
        <w:t>Ocenianie śródroczne:</w:t>
      </w:r>
    </w:p>
    <w:p w:rsidR="00757EC4" w:rsidRPr="00775352" w:rsidRDefault="00EA60F4" w:rsidP="00EA60F4">
      <w:pPr>
        <w:tabs>
          <w:tab w:val="num" w:pos="4680"/>
        </w:tabs>
        <w:ind w:left="1134" w:hanging="425"/>
        <w:jc w:val="both"/>
        <w:rPr>
          <w:rFonts w:ascii="Arial" w:hAnsi="Arial" w:cs="Arial"/>
        </w:rPr>
      </w:pPr>
      <w:r>
        <w:rPr>
          <w:rFonts w:ascii="Arial" w:hAnsi="Arial" w:cs="Arial"/>
          <w:bCs/>
        </w:rPr>
        <w:t xml:space="preserve">1) </w:t>
      </w:r>
      <w:r w:rsidR="0021085D">
        <w:rPr>
          <w:rFonts w:ascii="Arial" w:hAnsi="Arial" w:cs="Arial"/>
          <w:bCs/>
        </w:rPr>
        <w:t>o</w:t>
      </w:r>
      <w:r w:rsidR="00897350">
        <w:rPr>
          <w:rFonts w:ascii="Arial" w:hAnsi="Arial" w:cs="Arial"/>
          <w:bCs/>
        </w:rPr>
        <w:t>cena bieżąca:</w:t>
      </w:r>
    </w:p>
    <w:p w:rsidR="00757EC4" w:rsidRPr="00775352" w:rsidRDefault="00757EC4" w:rsidP="00085785">
      <w:pPr>
        <w:tabs>
          <w:tab w:val="num" w:pos="4680"/>
        </w:tabs>
        <w:jc w:val="both"/>
        <w:rPr>
          <w:rFonts w:ascii="Arial" w:hAnsi="Arial" w:cs="Arial"/>
        </w:rPr>
      </w:pPr>
    </w:p>
    <w:p w:rsidR="00757EC4" w:rsidRPr="00EA60F4" w:rsidRDefault="00897350" w:rsidP="00002F4F">
      <w:pPr>
        <w:numPr>
          <w:ilvl w:val="0"/>
          <w:numId w:val="224"/>
        </w:numPr>
        <w:tabs>
          <w:tab w:val="clear" w:pos="1080"/>
          <w:tab w:val="num" w:pos="1418"/>
        </w:tabs>
        <w:ind w:left="1418" w:hanging="284"/>
        <w:jc w:val="both"/>
        <w:rPr>
          <w:rFonts w:ascii="Arial" w:hAnsi="Arial" w:cs="Arial"/>
        </w:rPr>
      </w:pPr>
      <w:r>
        <w:rPr>
          <w:rFonts w:ascii="Arial" w:hAnsi="Arial" w:cs="Arial"/>
        </w:rPr>
        <w:t>bieżące ocenianie wynikające z P</w:t>
      </w:r>
      <w:r w:rsidR="00757EC4" w:rsidRPr="00775352">
        <w:rPr>
          <w:rFonts w:ascii="Arial" w:hAnsi="Arial" w:cs="Arial"/>
        </w:rPr>
        <w:t xml:space="preserve">rzedmiotowych </w:t>
      </w:r>
      <w:r>
        <w:rPr>
          <w:rFonts w:ascii="Arial" w:hAnsi="Arial" w:cs="Arial"/>
        </w:rPr>
        <w:t>Systemów   O</w:t>
      </w:r>
      <w:r w:rsidR="00757EC4" w:rsidRPr="00775352">
        <w:rPr>
          <w:rFonts w:ascii="Arial" w:hAnsi="Arial" w:cs="Arial"/>
        </w:rPr>
        <w:t>ceniania winno być dokonywane systematycznie</w:t>
      </w:r>
      <w:r w:rsidR="000F1D84">
        <w:rPr>
          <w:rFonts w:ascii="Arial" w:hAnsi="Arial" w:cs="Arial"/>
        </w:rPr>
        <w:t>,</w:t>
      </w:r>
    </w:p>
    <w:p w:rsidR="00757EC4" w:rsidRPr="00EA60F4" w:rsidRDefault="00757EC4" w:rsidP="00002F4F">
      <w:pPr>
        <w:numPr>
          <w:ilvl w:val="0"/>
          <w:numId w:val="224"/>
        </w:numPr>
        <w:tabs>
          <w:tab w:val="clear" w:pos="1080"/>
          <w:tab w:val="num" w:pos="1418"/>
        </w:tabs>
        <w:ind w:left="1418" w:hanging="284"/>
        <w:jc w:val="both"/>
        <w:rPr>
          <w:rFonts w:ascii="Arial" w:hAnsi="Arial" w:cs="Arial"/>
        </w:rPr>
      </w:pPr>
      <w:r w:rsidRPr="00775352">
        <w:rPr>
          <w:rFonts w:ascii="Arial" w:hAnsi="Arial" w:cs="Arial"/>
        </w:rPr>
        <w:t>uczeń powinien zostać oceniony z każdej sprawności charakterystycznej dla danego przedmiotu zgodnie z Przedmiotowymi Systemami Oceniania</w:t>
      </w:r>
      <w:r w:rsidR="000F1D84">
        <w:rPr>
          <w:rFonts w:ascii="Arial" w:hAnsi="Arial" w:cs="Arial"/>
        </w:rPr>
        <w:t>,</w:t>
      </w:r>
    </w:p>
    <w:p w:rsidR="00757EC4" w:rsidRPr="00EA60F4" w:rsidRDefault="00757EC4" w:rsidP="00002F4F">
      <w:pPr>
        <w:numPr>
          <w:ilvl w:val="0"/>
          <w:numId w:val="224"/>
        </w:numPr>
        <w:tabs>
          <w:tab w:val="clear" w:pos="1080"/>
          <w:tab w:val="num" w:pos="1418"/>
        </w:tabs>
        <w:ind w:left="1418" w:hanging="284"/>
        <w:jc w:val="both"/>
        <w:rPr>
          <w:rFonts w:ascii="Arial" w:hAnsi="Arial" w:cs="Arial"/>
        </w:rPr>
      </w:pPr>
      <w:r w:rsidRPr="00775352">
        <w:rPr>
          <w:rFonts w:ascii="Arial" w:hAnsi="Arial" w:cs="Arial"/>
        </w:rPr>
        <w:t>przy ocenianiu nauczyciel uzasadnia ocenę, daje uczniowi wskazówki, w jaki sposób może on poprawić swoje osiągnięcia edukacyjne</w:t>
      </w:r>
      <w:r w:rsidR="000F1D84">
        <w:rPr>
          <w:rFonts w:ascii="Arial" w:hAnsi="Arial" w:cs="Arial"/>
        </w:rPr>
        <w:t>,</w:t>
      </w:r>
    </w:p>
    <w:p w:rsidR="00757EC4" w:rsidRPr="00EA60F4" w:rsidRDefault="00757EC4" w:rsidP="00002F4F">
      <w:pPr>
        <w:numPr>
          <w:ilvl w:val="0"/>
          <w:numId w:val="224"/>
        </w:numPr>
        <w:tabs>
          <w:tab w:val="clear" w:pos="1080"/>
          <w:tab w:val="num" w:pos="1418"/>
        </w:tabs>
        <w:ind w:left="1418" w:hanging="284"/>
        <w:jc w:val="both"/>
        <w:rPr>
          <w:rFonts w:ascii="Arial" w:hAnsi="Arial" w:cs="Arial"/>
        </w:rPr>
      </w:pPr>
      <w:r w:rsidRPr="00775352">
        <w:rPr>
          <w:rFonts w:ascii="Arial" w:hAnsi="Arial" w:cs="Arial"/>
        </w:rPr>
        <w:t xml:space="preserve">uzasadnienie powinno być sformułowane w sposób życzliwy dla ucznia </w:t>
      </w:r>
      <w:r w:rsidR="000F1D84">
        <w:rPr>
          <w:rFonts w:ascii="Arial" w:hAnsi="Arial" w:cs="Arial"/>
        </w:rPr>
        <w:br/>
      </w:r>
      <w:r w:rsidRPr="00775352">
        <w:rPr>
          <w:rFonts w:ascii="Arial" w:hAnsi="Arial" w:cs="Arial"/>
        </w:rPr>
        <w:t>i powinno uwzględniać jego wysiłek w uzyskaniu osiągnięć edukacyjnych;</w:t>
      </w:r>
    </w:p>
    <w:p w:rsidR="00757EC4" w:rsidRPr="00EA60F4" w:rsidRDefault="00757EC4" w:rsidP="00002F4F">
      <w:pPr>
        <w:numPr>
          <w:ilvl w:val="0"/>
          <w:numId w:val="224"/>
        </w:numPr>
        <w:tabs>
          <w:tab w:val="clear" w:pos="1080"/>
          <w:tab w:val="num" w:pos="851"/>
          <w:tab w:val="num" w:pos="1418"/>
        </w:tabs>
        <w:ind w:left="1418" w:hanging="284"/>
        <w:jc w:val="both"/>
        <w:rPr>
          <w:rFonts w:ascii="Arial" w:hAnsi="Arial" w:cs="Arial"/>
        </w:rPr>
      </w:pPr>
      <w:r w:rsidRPr="00775352">
        <w:rPr>
          <w:rFonts w:ascii="Arial" w:hAnsi="Arial" w:cs="Arial"/>
        </w:rPr>
        <w:t>jedną z form oceniania bieżącego jest kartkó</w:t>
      </w:r>
      <w:r w:rsidR="00EA60F4">
        <w:rPr>
          <w:rFonts w:ascii="Arial" w:hAnsi="Arial" w:cs="Arial"/>
        </w:rPr>
        <w:t>wka (pisemne sprawdzenie wiedz</w:t>
      </w:r>
      <w:r w:rsidR="00897350">
        <w:rPr>
          <w:rFonts w:ascii="Arial" w:hAnsi="Arial" w:cs="Arial"/>
        </w:rPr>
        <w:t>y</w:t>
      </w:r>
      <w:r w:rsidRPr="00775352">
        <w:rPr>
          <w:rFonts w:ascii="Arial" w:hAnsi="Arial" w:cs="Arial"/>
        </w:rPr>
        <w:t>i umiejętności z trzech ostatnich tematów), trwająca do piętnastu minut; nie musi być zapowiadana; winna być poprawiona, oceniona i przedstawiona do wglądu uczniom w ciągu 7 dni</w:t>
      </w:r>
      <w:r w:rsidR="0021085D">
        <w:rPr>
          <w:rFonts w:ascii="Arial" w:hAnsi="Arial" w:cs="Arial"/>
        </w:rPr>
        <w:t>,</w:t>
      </w:r>
    </w:p>
    <w:p w:rsidR="00757EC4" w:rsidRPr="0021085D" w:rsidRDefault="00757EC4" w:rsidP="00085785">
      <w:pPr>
        <w:numPr>
          <w:ilvl w:val="0"/>
          <w:numId w:val="224"/>
        </w:numPr>
        <w:tabs>
          <w:tab w:val="clear" w:pos="1080"/>
          <w:tab w:val="num" w:pos="851"/>
          <w:tab w:val="num" w:pos="1418"/>
        </w:tabs>
        <w:ind w:left="1418" w:hanging="284"/>
        <w:jc w:val="both"/>
        <w:rPr>
          <w:rFonts w:ascii="Arial" w:hAnsi="Arial" w:cs="Arial"/>
        </w:rPr>
      </w:pPr>
      <w:r w:rsidRPr="00775352">
        <w:rPr>
          <w:rFonts w:ascii="Arial" w:hAnsi="Arial" w:cs="Arial"/>
        </w:rPr>
        <w:t xml:space="preserve">do zwolnienia z odpowiedzi ustnej w danym dniu mają prawo uczniowie reprezentujący </w:t>
      </w:r>
      <w:r w:rsidR="0021085D">
        <w:rPr>
          <w:rFonts w:ascii="Arial" w:hAnsi="Arial" w:cs="Arial"/>
        </w:rPr>
        <w:t>S</w:t>
      </w:r>
      <w:r w:rsidRPr="00775352">
        <w:rPr>
          <w:rFonts w:ascii="Arial" w:hAnsi="Arial" w:cs="Arial"/>
        </w:rPr>
        <w:t>zkołę w dniu poprzednim w zawodach sportowyc</w:t>
      </w:r>
      <w:r w:rsidR="00EA60F4">
        <w:rPr>
          <w:rFonts w:ascii="Arial" w:hAnsi="Arial" w:cs="Arial"/>
        </w:rPr>
        <w:t xml:space="preserve">h, konkursach </w:t>
      </w:r>
      <w:r w:rsidRPr="00775352">
        <w:rPr>
          <w:rFonts w:ascii="Arial" w:hAnsi="Arial" w:cs="Arial"/>
        </w:rPr>
        <w:t>i imprezach artystycznych. Nie są zwolnieni z u</w:t>
      </w:r>
      <w:r w:rsidR="00EA60F4">
        <w:rPr>
          <w:rFonts w:ascii="Arial" w:hAnsi="Arial" w:cs="Arial"/>
        </w:rPr>
        <w:t xml:space="preserve">zupełnienia zapisów w zeszytach </w:t>
      </w:r>
      <w:r w:rsidRPr="00775352">
        <w:rPr>
          <w:rFonts w:ascii="Arial" w:hAnsi="Arial" w:cs="Arial"/>
        </w:rPr>
        <w:t>i odrobienia pisemnych pracy domowych. Wyjątek stanowią imprezy i zawody trwające powyżej 8 godzin w miejscowościach odległych. Uczniowie są zobowiązani do poinformowania o tym fakcie nauczyciela prowadzącego;</w:t>
      </w:r>
    </w:p>
    <w:p w:rsidR="00757EC4" w:rsidRPr="00EA60F4" w:rsidRDefault="00757EC4" w:rsidP="00002F4F">
      <w:pPr>
        <w:numPr>
          <w:ilvl w:val="0"/>
          <w:numId w:val="224"/>
        </w:numPr>
        <w:tabs>
          <w:tab w:val="clear" w:pos="1080"/>
          <w:tab w:val="num" w:pos="851"/>
          <w:tab w:val="num" w:pos="1418"/>
        </w:tabs>
        <w:ind w:left="1418" w:hanging="284"/>
        <w:jc w:val="both"/>
        <w:rPr>
          <w:rFonts w:ascii="Arial" w:hAnsi="Arial" w:cs="Arial"/>
        </w:rPr>
      </w:pPr>
      <w:r w:rsidRPr="00775352">
        <w:rPr>
          <w:rFonts w:ascii="Arial" w:hAnsi="Arial" w:cs="Arial"/>
        </w:rPr>
        <w:t>do zwolnienia z odpowiedzi cztery dni przed konkursem ma prawo uczeń biorący udział w konkursie przedmiotowym; bezpośrednio przed rejonowym etapem konkursu do jednego dnia wolnego; przed wojewódzkim etapem konkursu – dwa dni wolne;</w:t>
      </w:r>
    </w:p>
    <w:p w:rsidR="00757EC4" w:rsidRPr="00775352" w:rsidRDefault="00757EC4" w:rsidP="00002F4F">
      <w:pPr>
        <w:numPr>
          <w:ilvl w:val="0"/>
          <w:numId w:val="224"/>
        </w:numPr>
        <w:tabs>
          <w:tab w:val="clear" w:pos="1080"/>
          <w:tab w:val="num" w:pos="851"/>
          <w:tab w:val="num" w:pos="1418"/>
        </w:tabs>
        <w:ind w:left="1418" w:hanging="284"/>
        <w:jc w:val="both"/>
        <w:rPr>
          <w:rFonts w:ascii="Arial" w:hAnsi="Arial" w:cs="Arial"/>
        </w:rPr>
      </w:pPr>
      <w:r w:rsidRPr="00775352">
        <w:rPr>
          <w:rFonts w:ascii="Arial" w:hAnsi="Arial" w:cs="Arial"/>
        </w:rPr>
        <w:t>nauczyciel podczas oceniania stosuje zróżnicowaną ocenę  za odpowiedzi ustne, krótsze i dłuższe prace pisemne, zadania domowe, dodatkowo wykonane zadania, prace, itp.</w:t>
      </w:r>
    </w:p>
    <w:p w:rsidR="00757EC4" w:rsidRPr="00775352" w:rsidRDefault="00757EC4" w:rsidP="00EA60F4">
      <w:pPr>
        <w:tabs>
          <w:tab w:val="left" w:pos="1134"/>
        </w:tabs>
        <w:ind w:firstLine="709"/>
        <w:jc w:val="both"/>
        <w:rPr>
          <w:rFonts w:ascii="Arial" w:hAnsi="Arial" w:cs="Arial"/>
        </w:rPr>
      </w:pPr>
    </w:p>
    <w:p w:rsidR="00757EC4" w:rsidRPr="00775352" w:rsidRDefault="00EA60F4" w:rsidP="0021085D">
      <w:pPr>
        <w:tabs>
          <w:tab w:val="left" w:pos="1134"/>
        </w:tabs>
        <w:ind w:left="284" w:firstLine="425"/>
        <w:jc w:val="both"/>
        <w:rPr>
          <w:rFonts w:ascii="Arial" w:hAnsi="Arial" w:cs="Arial"/>
          <w:bCs/>
        </w:rPr>
      </w:pPr>
      <w:r>
        <w:rPr>
          <w:rFonts w:ascii="Arial" w:hAnsi="Arial" w:cs="Arial"/>
          <w:bCs/>
        </w:rPr>
        <w:t xml:space="preserve">2) </w:t>
      </w:r>
      <w:r w:rsidR="0021085D">
        <w:rPr>
          <w:rFonts w:ascii="Arial" w:hAnsi="Arial" w:cs="Arial"/>
          <w:bCs/>
        </w:rPr>
        <w:t>o</w:t>
      </w:r>
      <w:r w:rsidR="00757EC4" w:rsidRPr="00775352">
        <w:rPr>
          <w:rFonts w:ascii="Arial" w:hAnsi="Arial" w:cs="Arial"/>
          <w:bCs/>
        </w:rPr>
        <w:t>cena z pisemnej pracy kontrolnej</w:t>
      </w:r>
      <w:r w:rsidR="0021085D">
        <w:rPr>
          <w:rFonts w:ascii="Arial" w:hAnsi="Arial" w:cs="Arial"/>
          <w:bCs/>
        </w:rPr>
        <w:t>:</w:t>
      </w:r>
    </w:p>
    <w:p w:rsidR="00757EC4" w:rsidRPr="00775352" w:rsidRDefault="00757EC4" w:rsidP="0021085D">
      <w:pPr>
        <w:jc w:val="both"/>
        <w:rPr>
          <w:rFonts w:ascii="Arial" w:hAnsi="Arial" w:cs="Arial"/>
          <w:bCs/>
        </w:rPr>
      </w:pP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szczególnie ważna jest ocena z pisemnych prac klasowych. Ta forma oceniania jest obligatoryjna na zajęciach języka polskiego i matematyki. Przeprowadzanie pisemnych prac klasowych z innych przedmiotów jest uzależnione od uznania nauczyciela</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pisemne prace klasowe obejmują większe partie materiału, trwają jedną lub dwie godziny lekcyjne i obowiązkowo poprzedzone są lekcją powtórzeniową</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lastRenderedPageBreak/>
        <w:t>prace klasowe są planowane w harmonogramie prac ze wszystkich przedmiotów na cały semestr</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 xml:space="preserve">praca klasowa musi być zapisana w dzienniku z co najmniej </w:t>
      </w:r>
      <w:r w:rsidR="00897350">
        <w:rPr>
          <w:rFonts w:ascii="Arial" w:hAnsi="Arial" w:cs="Arial"/>
        </w:rPr>
        <w:t>dwu</w:t>
      </w:r>
      <w:r w:rsidR="00771776">
        <w:rPr>
          <w:rFonts w:ascii="Arial" w:hAnsi="Arial" w:cs="Arial"/>
        </w:rPr>
        <w:t xml:space="preserve">tygodniowym </w:t>
      </w:r>
      <w:r w:rsidRPr="008D208D">
        <w:rPr>
          <w:rFonts w:ascii="Arial" w:hAnsi="Arial" w:cs="Arial"/>
        </w:rPr>
        <w:t>wyprzedzeniem; brak wpisu uniemożliwia jej przeprowadzenie</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prace klasowe powinny być sprawdzone, prz</w:t>
      </w:r>
      <w:r w:rsidR="008D208D">
        <w:rPr>
          <w:rFonts w:ascii="Arial" w:hAnsi="Arial" w:cs="Arial"/>
        </w:rPr>
        <w:t xml:space="preserve">edstawione do wglądu </w:t>
      </w:r>
      <w:r w:rsidR="0021085D">
        <w:rPr>
          <w:rFonts w:ascii="Arial" w:hAnsi="Arial" w:cs="Arial"/>
        </w:rPr>
        <w:br/>
      </w:r>
      <w:r w:rsidR="008D208D">
        <w:rPr>
          <w:rFonts w:ascii="Arial" w:hAnsi="Arial" w:cs="Arial"/>
        </w:rPr>
        <w:t xml:space="preserve">i omówione </w:t>
      </w:r>
      <w:r w:rsidRPr="008D208D">
        <w:rPr>
          <w:rFonts w:ascii="Arial" w:hAnsi="Arial" w:cs="Arial"/>
        </w:rPr>
        <w:t xml:space="preserve">z uczniami w ciągu dwóch tygodni od momentu napisania pracy </w:t>
      </w:r>
      <w:r w:rsidR="0021085D">
        <w:rPr>
          <w:rFonts w:ascii="Arial" w:hAnsi="Arial" w:cs="Arial"/>
        </w:rPr>
        <w:br/>
      </w:r>
      <w:r w:rsidRPr="008D208D">
        <w:rPr>
          <w:rFonts w:ascii="Arial" w:hAnsi="Arial" w:cs="Arial"/>
        </w:rPr>
        <w:t>i najpóźniej na tydzień przed klasyfikacją. Jeśli termin ten zostanie przekroczony, nauczyciel nie wpisuje ocen niedostatecznych</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uczeń, który opuścił pracę klasową / sprawdzian może</w:t>
      </w:r>
      <w:r w:rsidR="00EF605A">
        <w:rPr>
          <w:rFonts w:ascii="Arial" w:hAnsi="Arial" w:cs="Arial"/>
        </w:rPr>
        <w:t xml:space="preserve"> </w:t>
      </w:r>
      <w:r w:rsidR="00771776">
        <w:rPr>
          <w:rFonts w:ascii="Arial" w:hAnsi="Arial" w:cs="Arial"/>
        </w:rPr>
        <w:t>go</w:t>
      </w:r>
      <w:r w:rsidRPr="008D208D">
        <w:rPr>
          <w:rFonts w:ascii="Arial" w:hAnsi="Arial" w:cs="Arial"/>
        </w:rPr>
        <w:t xml:space="preserve"> napisać  w ciągu dwóch tygodni od dnia powrotu do </w:t>
      </w:r>
      <w:r w:rsidR="00771776">
        <w:rPr>
          <w:rFonts w:ascii="Arial" w:hAnsi="Arial" w:cs="Arial"/>
        </w:rPr>
        <w:t>S</w:t>
      </w:r>
      <w:r w:rsidRPr="008D208D">
        <w:rPr>
          <w:rFonts w:ascii="Arial" w:hAnsi="Arial" w:cs="Arial"/>
        </w:rPr>
        <w:t xml:space="preserve">zkoły. Termin i czas wyznacza nauczyciel tak, aby nie zakłócać procesu nauczania pozostałych uczniów. Nieusprawiedliwiona nieobecność jest równoważna ocenie niedostatecznej, którą uczeń ma możliwość poprawić w ciągu dwóch tygodni od czasu powrotu do </w:t>
      </w:r>
      <w:r w:rsidR="0021085D">
        <w:rPr>
          <w:rFonts w:ascii="Arial" w:hAnsi="Arial" w:cs="Arial"/>
        </w:rPr>
        <w:t>S</w:t>
      </w:r>
      <w:r w:rsidRPr="008D208D">
        <w:rPr>
          <w:rFonts w:ascii="Arial" w:hAnsi="Arial" w:cs="Arial"/>
        </w:rPr>
        <w:t>zkoły</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uczeń może</w:t>
      </w:r>
      <w:r w:rsidR="00EF605A">
        <w:rPr>
          <w:rFonts w:ascii="Arial" w:hAnsi="Arial" w:cs="Arial"/>
        </w:rPr>
        <w:t xml:space="preserve"> </w:t>
      </w:r>
      <w:r w:rsidRPr="008D208D">
        <w:rPr>
          <w:rFonts w:ascii="Arial" w:hAnsi="Arial" w:cs="Arial"/>
        </w:rPr>
        <w:t>poprawić ocenę niedostateczną z pracy klasowej w ciągu dwóch tygodni od daty oddania sprawdzonych prac</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 xml:space="preserve">zmiana terminu pracy klasowej (odejście od ustalonego harmonogramu) </w:t>
      </w:r>
      <w:r w:rsidR="0021085D">
        <w:rPr>
          <w:rFonts w:ascii="Arial" w:hAnsi="Arial" w:cs="Arial"/>
        </w:rPr>
        <w:br/>
      </w:r>
      <w:r w:rsidRPr="008D208D">
        <w:rPr>
          <w:rFonts w:ascii="Arial" w:hAnsi="Arial" w:cs="Arial"/>
        </w:rPr>
        <w:t>z ważnego powodu (np. choroba nauczyciela, ważne nagłe wydarzenie itp.) może</w:t>
      </w:r>
      <w:r w:rsidR="00A55966" w:rsidRPr="008D208D">
        <w:rPr>
          <w:rFonts w:ascii="Arial" w:hAnsi="Arial" w:cs="Arial"/>
        </w:rPr>
        <w:t xml:space="preserve"> nastąpić</w:t>
      </w:r>
      <w:r w:rsidR="00EF605A">
        <w:rPr>
          <w:rFonts w:ascii="Arial" w:hAnsi="Arial" w:cs="Arial"/>
        </w:rPr>
        <w:t xml:space="preserve"> </w:t>
      </w:r>
      <w:r w:rsidRPr="008D208D">
        <w:rPr>
          <w:rFonts w:ascii="Arial" w:hAnsi="Arial" w:cs="Arial"/>
        </w:rPr>
        <w:t xml:space="preserve">z zachowaniem </w:t>
      </w:r>
      <w:r w:rsidR="00771776">
        <w:rPr>
          <w:rFonts w:ascii="Arial" w:hAnsi="Arial" w:cs="Arial"/>
        </w:rPr>
        <w:t>p</w:t>
      </w:r>
      <w:r w:rsidRPr="008D208D">
        <w:rPr>
          <w:rFonts w:ascii="Arial" w:hAnsi="Arial" w:cs="Arial"/>
        </w:rPr>
        <w:t>pkt.</w:t>
      </w:r>
      <w:r w:rsidR="00771776">
        <w:rPr>
          <w:rFonts w:ascii="Arial" w:hAnsi="Arial" w:cs="Arial"/>
        </w:rPr>
        <w:t xml:space="preserve"> d)</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w ciągu jednego tygodnia uczeń może pisać maksymalnie trzy prace klasowe,</w:t>
      </w:r>
      <w:r w:rsidRPr="008D208D">
        <w:rPr>
          <w:rFonts w:ascii="Arial" w:hAnsi="Arial" w:cs="Arial"/>
        </w:rPr>
        <w:br/>
        <w:t>w jednym dniu co najwyżej jedną. Ten limit dotyczy również innych sprawdzianów pisemnych, np. porównawczych, „dyrektorskich”</w:t>
      </w:r>
      <w:r w:rsidR="0021085D">
        <w:rPr>
          <w:rFonts w:ascii="Arial" w:hAnsi="Arial" w:cs="Arial"/>
        </w:rPr>
        <w:t>,</w:t>
      </w:r>
    </w:p>
    <w:p w:rsidR="00757EC4" w:rsidRDefault="00757EC4" w:rsidP="0021085D">
      <w:pPr>
        <w:pStyle w:val="Akapitzlist"/>
        <w:numPr>
          <w:ilvl w:val="0"/>
          <w:numId w:val="304"/>
        </w:numPr>
        <w:tabs>
          <w:tab w:val="num" w:pos="5608"/>
        </w:tabs>
        <w:spacing w:line="240" w:lineRule="auto"/>
        <w:ind w:left="1418" w:hanging="284"/>
        <w:jc w:val="both"/>
        <w:rPr>
          <w:rFonts w:ascii="Arial" w:hAnsi="Arial" w:cs="Arial"/>
        </w:rPr>
      </w:pPr>
      <w:r w:rsidRPr="008D208D">
        <w:rPr>
          <w:rFonts w:ascii="Arial" w:hAnsi="Arial" w:cs="Arial"/>
        </w:rPr>
        <w:t>w przypadku opuszczenia przez ucznia co najmniej 50% zajęć edukacyjnych nauczyciel może wyznaczyć mu pisemny sprawdzian frekwencyjny z materiału realizowanego w okresie nieobecności ucznia</w:t>
      </w:r>
      <w:r w:rsidR="0021085D">
        <w:rPr>
          <w:rFonts w:ascii="Arial" w:hAnsi="Arial" w:cs="Arial"/>
        </w:rPr>
        <w:t>,</w:t>
      </w:r>
    </w:p>
    <w:p w:rsidR="00757EC4" w:rsidRPr="00E05C92" w:rsidRDefault="00757EC4" w:rsidP="0021085D">
      <w:pPr>
        <w:pStyle w:val="Akapitzlist"/>
        <w:numPr>
          <w:ilvl w:val="0"/>
          <w:numId w:val="304"/>
        </w:numPr>
        <w:tabs>
          <w:tab w:val="num" w:pos="5608"/>
        </w:tabs>
        <w:spacing w:after="0" w:line="240" w:lineRule="auto"/>
        <w:ind w:left="1418" w:hanging="284"/>
        <w:jc w:val="both"/>
        <w:rPr>
          <w:rFonts w:ascii="Arial" w:hAnsi="Arial" w:cs="Arial"/>
        </w:rPr>
      </w:pPr>
      <w:r w:rsidRPr="008D208D">
        <w:rPr>
          <w:rFonts w:ascii="Arial" w:hAnsi="Arial" w:cs="Arial"/>
          <w:spacing w:val="-4"/>
        </w:rPr>
        <w:t>progi procentowe ocen przy ocenianiu prac pisemnych:</w:t>
      </w:r>
    </w:p>
    <w:tbl>
      <w:tblPr>
        <w:tblW w:w="0" w:type="auto"/>
        <w:tblInd w:w="1440" w:type="dxa"/>
        <w:tblLook w:val="04A0"/>
      </w:tblPr>
      <w:tblGrid>
        <w:gridCol w:w="1078"/>
        <w:gridCol w:w="335"/>
        <w:gridCol w:w="657"/>
        <w:gridCol w:w="335"/>
        <w:gridCol w:w="2500"/>
      </w:tblGrid>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100%</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95%</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jc w:val="both"/>
              <w:rPr>
                <w:rFonts w:ascii="Arial" w:hAnsi="Arial" w:cs="Arial"/>
              </w:rPr>
            </w:pPr>
            <w:r w:rsidRPr="00775352">
              <w:rPr>
                <w:rFonts w:ascii="Arial" w:hAnsi="Arial" w:cs="Arial"/>
                <w:spacing w:val="-4"/>
              </w:rPr>
              <w:t>stopień celujący</w:t>
            </w:r>
          </w:p>
        </w:tc>
      </w:tr>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94%</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83%</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pStyle w:val="RP"/>
              <w:spacing w:line="240" w:lineRule="auto"/>
              <w:jc w:val="both"/>
              <w:rPr>
                <w:rFonts w:ascii="Arial" w:hAnsi="Arial" w:cs="Arial"/>
                <w:spacing w:val="-4"/>
                <w:sz w:val="22"/>
                <w:szCs w:val="22"/>
              </w:rPr>
            </w:pPr>
            <w:r w:rsidRPr="00775352">
              <w:rPr>
                <w:rFonts w:ascii="Arial" w:hAnsi="Arial" w:cs="Arial"/>
                <w:spacing w:val="-4"/>
                <w:sz w:val="22"/>
                <w:szCs w:val="22"/>
              </w:rPr>
              <w:t>stopień bardzo dobry</w:t>
            </w:r>
          </w:p>
        </w:tc>
      </w:tr>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82%</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70%</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jc w:val="both"/>
              <w:rPr>
                <w:rFonts w:ascii="Arial" w:hAnsi="Arial" w:cs="Arial"/>
              </w:rPr>
            </w:pPr>
            <w:r w:rsidRPr="00775352">
              <w:rPr>
                <w:rFonts w:ascii="Arial" w:hAnsi="Arial" w:cs="Arial"/>
                <w:spacing w:val="-4"/>
              </w:rPr>
              <w:t>stopień dobry</w:t>
            </w:r>
          </w:p>
        </w:tc>
      </w:tr>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69%</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50%</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jc w:val="both"/>
              <w:rPr>
                <w:rFonts w:ascii="Arial" w:hAnsi="Arial" w:cs="Arial"/>
              </w:rPr>
            </w:pPr>
            <w:r w:rsidRPr="00775352">
              <w:rPr>
                <w:rFonts w:ascii="Arial" w:hAnsi="Arial" w:cs="Arial"/>
                <w:spacing w:val="-4"/>
              </w:rPr>
              <w:t>stopień dostateczny</w:t>
            </w:r>
          </w:p>
        </w:tc>
      </w:tr>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49%</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36%</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jc w:val="both"/>
              <w:rPr>
                <w:rFonts w:ascii="Arial" w:hAnsi="Arial" w:cs="Arial"/>
              </w:rPr>
            </w:pPr>
            <w:r w:rsidRPr="00775352">
              <w:rPr>
                <w:rFonts w:ascii="Arial" w:hAnsi="Arial" w:cs="Arial"/>
                <w:spacing w:val="-4"/>
              </w:rPr>
              <w:t>stopień dopuszczający</w:t>
            </w:r>
          </w:p>
        </w:tc>
      </w:tr>
      <w:tr w:rsidR="00757EC4" w:rsidRPr="00775352" w:rsidTr="00757EC4">
        <w:tc>
          <w:tcPr>
            <w:tcW w:w="1078" w:type="dxa"/>
          </w:tcPr>
          <w:p w:rsidR="00757EC4" w:rsidRPr="00775352" w:rsidRDefault="00757EC4" w:rsidP="0021085D">
            <w:pPr>
              <w:rPr>
                <w:rFonts w:ascii="Arial" w:hAnsi="Arial" w:cs="Arial"/>
              </w:rPr>
            </w:pPr>
            <w:r w:rsidRPr="00775352">
              <w:rPr>
                <w:rFonts w:ascii="Arial" w:hAnsi="Arial" w:cs="Arial"/>
                <w:spacing w:val="-4"/>
              </w:rPr>
              <w:t>35%</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657" w:type="dxa"/>
          </w:tcPr>
          <w:p w:rsidR="00757EC4" w:rsidRPr="00775352" w:rsidRDefault="00757EC4" w:rsidP="0021085D">
            <w:pPr>
              <w:rPr>
                <w:rFonts w:ascii="Arial" w:hAnsi="Arial" w:cs="Arial"/>
              </w:rPr>
            </w:pPr>
            <w:r w:rsidRPr="00775352">
              <w:rPr>
                <w:rFonts w:ascii="Arial" w:hAnsi="Arial" w:cs="Arial"/>
                <w:spacing w:val="-4"/>
              </w:rPr>
              <w:t>0%</w:t>
            </w:r>
          </w:p>
        </w:tc>
        <w:tc>
          <w:tcPr>
            <w:tcW w:w="335" w:type="dxa"/>
          </w:tcPr>
          <w:p w:rsidR="00757EC4" w:rsidRPr="00775352" w:rsidRDefault="00757EC4" w:rsidP="0021085D">
            <w:pPr>
              <w:rPr>
                <w:rFonts w:ascii="Arial" w:hAnsi="Arial" w:cs="Arial"/>
              </w:rPr>
            </w:pPr>
            <w:r w:rsidRPr="00775352">
              <w:rPr>
                <w:rFonts w:ascii="Arial" w:hAnsi="Arial" w:cs="Arial"/>
                <w:spacing w:val="-4"/>
              </w:rPr>
              <w:t>–</w:t>
            </w:r>
          </w:p>
        </w:tc>
        <w:tc>
          <w:tcPr>
            <w:tcW w:w="2500" w:type="dxa"/>
          </w:tcPr>
          <w:p w:rsidR="00757EC4" w:rsidRPr="00775352" w:rsidRDefault="00757EC4" w:rsidP="0021085D">
            <w:pPr>
              <w:jc w:val="both"/>
              <w:rPr>
                <w:rFonts w:ascii="Arial" w:hAnsi="Arial" w:cs="Arial"/>
              </w:rPr>
            </w:pPr>
            <w:r w:rsidRPr="00775352">
              <w:rPr>
                <w:rFonts w:ascii="Arial" w:hAnsi="Arial" w:cs="Arial"/>
                <w:spacing w:val="-4"/>
              </w:rPr>
              <w:t>stopień niedostateczny</w:t>
            </w:r>
          </w:p>
        </w:tc>
      </w:tr>
      <w:tr w:rsidR="00996FEE" w:rsidRPr="00775352" w:rsidTr="00757EC4">
        <w:tc>
          <w:tcPr>
            <w:tcW w:w="1078" w:type="dxa"/>
          </w:tcPr>
          <w:p w:rsidR="00996FEE" w:rsidRPr="00775352" w:rsidRDefault="00996FEE" w:rsidP="0021085D">
            <w:pPr>
              <w:rPr>
                <w:rFonts w:ascii="Arial" w:hAnsi="Arial" w:cs="Arial"/>
                <w:spacing w:val="-4"/>
              </w:rPr>
            </w:pPr>
          </w:p>
        </w:tc>
        <w:tc>
          <w:tcPr>
            <w:tcW w:w="335" w:type="dxa"/>
          </w:tcPr>
          <w:p w:rsidR="00996FEE" w:rsidRPr="00775352" w:rsidRDefault="00996FEE" w:rsidP="0021085D">
            <w:pPr>
              <w:rPr>
                <w:rFonts w:ascii="Arial" w:hAnsi="Arial" w:cs="Arial"/>
                <w:spacing w:val="-4"/>
              </w:rPr>
            </w:pPr>
          </w:p>
        </w:tc>
        <w:tc>
          <w:tcPr>
            <w:tcW w:w="657" w:type="dxa"/>
          </w:tcPr>
          <w:p w:rsidR="00996FEE" w:rsidRPr="00775352" w:rsidRDefault="00996FEE" w:rsidP="0021085D">
            <w:pPr>
              <w:rPr>
                <w:rFonts w:ascii="Arial" w:hAnsi="Arial" w:cs="Arial"/>
                <w:spacing w:val="-4"/>
              </w:rPr>
            </w:pPr>
          </w:p>
        </w:tc>
        <w:tc>
          <w:tcPr>
            <w:tcW w:w="335" w:type="dxa"/>
          </w:tcPr>
          <w:p w:rsidR="00996FEE" w:rsidRPr="00775352" w:rsidRDefault="00996FEE" w:rsidP="0021085D">
            <w:pPr>
              <w:rPr>
                <w:rFonts w:ascii="Arial" w:hAnsi="Arial" w:cs="Arial"/>
                <w:spacing w:val="-4"/>
              </w:rPr>
            </w:pPr>
          </w:p>
        </w:tc>
        <w:tc>
          <w:tcPr>
            <w:tcW w:w="2500" w:type="dxa"/>
          </w:tcPr>
          <w:p w:rsidR="00996FEE" w:rsidRPr="00775352" w:rsidRDefault="00996FEE" w:rsidP="0021085D">
            <w:pPr>
              <w:jc w:val="both"/>
              <w:rPr>
                <w:rFonts w:ascii="Arial" w:hAnsi="Arial" w:cs="Arial"/>
                <w:spacing w:val="-4"/>
              </w:rPr>
            </w:pPr>
          </w:p>
        </w:tc>
      </w:tr>
    </w:tbl>
    <w:p w:rsidR="00757EC4" w:rsidRPr="008D208D" w:rsidRDefault="008D208D" w:rsidP="00F76361">
      <w:pPr>
        <w:spacing w:after="200"/>
        <w:ind w:left="1134" w:hanging="425"/>
        <w:jc w:val="both"/>
        <w:rPr>
          <w:rFonts w:ascii="Arial" w:hAnsi="Arial" w:cs="Arial"/>
          <w:b/>
        </w:rPr>
      </w:pPr>
      <w:r w:rsidRPr="008D208D">
        <w:rPr>
          <w:rFonts w:ascii="Arial" w:hAnsi="Arial" w:cs="Arial"/>
        </w:rPr>
        <w:t>3)</w:t>
      </w:r>
      <w:r w:rsidR="00996FEE">
        <w:rPr>
          <w:rFonts w:ascii="Arial" w:hAnsi="Arial" w:cs="Arial"/>
        </w:rPr>
        <w:t xml:space="preserve">  </w:t>
      </w:r>
      <w:r w:rsidR="00E05C92">
        <w:rPr>
          <w:rFonts w:ascii="Arial" w:hAnsi="Arial" w:cs="Arial"/>
          <w:bCs/>
        </w:rPr>
        <w:t>s</w:t>
      </w:r>
      <w:r w:rsidR="00757EC4" w:rsidRPr="00775352">
        <w:rPr>
          <w:rFonts w:ascii="Arial" w:hAnsi="Arial" w:cs="Arial"/>
          <w:bCs/>
        </w:rPr>
        <w:t>posób wystawienia oceny</w:t>
      </w:r>
      <w:r w:rsidR="00897350">
        <w:rPr>
          <w:rFonts w:ascii="Arial" w:hAnsi="Arial" w:cs="Arial"/>
          <w:bCs/>
        </w:rPr>
        <w:t xml:space="preserve"> semestralnej / końcoworocznej:</w:t>
      </w:r>
    </w:p>
    <w:p w:rsidR="00757EC4" w:rsidRPr="00775352" w:rsidRDefault="00F76361" w:rsidP="00F76361">
      <w:pPr>
        <w:ind w:left="1418" w:hanging="284"/>
        <w:jc w:val="both"/>
        <w:rPr>
          <w:rFonts w:ascii="Arial" w:hAnsi="Arial" w:cs="Arial"/>
          <w:bCs/>
        </w:rPr>
      </w:pPr>
      <w:r>
        <w:rPr>
          <w:rFonts w:ascii="Arial" w:hAnsi="Arial" w:cs="Arial"/>
          <w:bCs/>
        </w:rPr>
        <w:t xml:space="preserve">a) </w:t>
      </w:r>
      <w:r w:rsidR="00FF339E">
        <w:rPr>
          <w:rFonts w:ascii="Arial" w:hAnsi="Arial" w:cs="Arial"/>
          <w:bCs/>
        </w:rPr>
        <w:t>p</w:t>
      </w:r>
      <w:r w:rsidR="00757EC4" w:rsidRPr="00775352">
        <w:rPr>
          <w:rFonts w:ascii="Arial" w:hAnsi="Arial" w:cs="Arial"/>
          <w:bCs/>
        </w:rPr>
        <w:t>odstawą do wystawienia oceny okresowej oraz oceny końcoworocznej jest średnia ważona obliczana w następujący sposób:</w:t>
      </w:r>
    </w:p>
    <w:p w:rsidR="00757EC4" w:rsidRPr="00775352" w:rsidRDefault="00757EC4" w:rsidP="00085785">
      <w:pPr>
        <w:ind w:left="1134"/>
        <w:jc w:val="both"/>
        <w:rPr>
          <w:rFonts w:ascii="Arial" w:hAnsi="Arial" w:cs="Arial"/>
          <w:bCs/>
        </w:rPr>
      </w:pPr>
    </w:p>
    <w:p w:rsidR="00757EC4" w:rsidRPr="00775352" w:rsidRDefault="00F76361" w:rsidP="00F76361">
      <w:pPr>
        <w:ind w:left="1701" w:hanging="283"/>
        <w:jc w:val="both"/>
        <w:rPr>
          <w:rFonts w:ascii="Arial" w:hAnsi="Arial" w:cs="Arial"/>
          <w:bCs/>
        </w:rPr>
      </w:pPr>
      <w:r>
        <w:rPr>
          <w:rFonts w:ascii="Arial" w:hAnsi="Arial" w:cs="Arial"/>
          <w:bCs/>
        </w:rPr>
        <w:t xml:space="preserve">- </w:t>
      </w:r>
      <w:r w:rsidR="00757EC4" w:rsidRPr="00775352">
        <w:rPr>
          <w:rFonts w:ascii="Arial" w:hAnsi="Arial" w:cs="Arial"/>
          <w:bCs/>
        </w:rPr>
        <w:t xml:space="preserve">każdej ocenie śródokresowej przyporządkowuje się liczbę naturalną,      oznaczając jej wagę w hierarchii ocen, formy aktywności i ich waga </w:t>
      </w:r>
      <w:r w:rsidR="00757EC4" w:rsidRPr="00775352">
        <w:rPr>
          <w:rFonts w:ascii="Arial" w:hAnsi="Arial" w:cs="Arial"/>
          <w:bCs/>
        </w:rPr>
        <w:br/>
        <w:t>są następujące:</w:t>
      </w:r>
    </w:p>
    <w:p w:rsidR="00757EC4" w:rsidRPr="00775352" w:rsidRDefault="00757EC4" w:rsidP="00085785">
      <w:pPr>
        <w:ind w:left="1440"/>
        <w:jc w:val="both"/>
        <w:rPr>
          <w:rFonts w:ascii="Arial" w:hAnsi="Arial" w:cs="Arial"/>
          <w:color w:val="FF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6"/>
        <w:gridCol w:w="3516"/>
      </w:tblGrid>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forma aktywności</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waga</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krótkie prace pisemna</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3</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dłuższe prace pisemne</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5</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aktywność na lekcji</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1</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krótka praca domowa</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1</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dłuższa praca domowa</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2</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odpowiedź ustna</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2</w:t>
            </w:r>
          </w:p>
        </w:tc>
      </w:tr>
      <w:tr w:rsidR="00757EC4" w:rsidRPr="00775352" w:rsidTr="00996FEE">
        <w:trPr>
          <w:trHeight w:val="383"/>
          <w:jc w:val="center"/>
        </w:trPr>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udział w konkursach</w:t>
            </w:r>
          </w:p>
        </w:tc>
        <w:tc>
          <w:tcPr>
            <w:tcW w:w="3516"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4</w:t>
            </w:r>
          </w:p>
        </w:tc>
      </w:tr>
    </w:tbl>
    <w:p w:rsidR="00757EC4" w:rsidRPr="00775352" w:rsidRDefault="00757EC4" w:rsidP="00085785">
      <w:pPr>
        <w:ind w:left="1440"/>
        <w:jc w:val="both"/>
        <w:rPr>
          <w:rFonts w:ascii="Arial" w:hAnsi="Arial" w:cs="Arial"/>
          <w:bCs/>
        </w:rPr>
      </w:pPr>
    </w:p>
    <w:p w:rsidR="00757EC4" w:rsidRPr="00775352" w:rsidRDefault="00757EC4" w:rsidP="00085785">
      <w:pPr>
        <w:ind w:left="1440"/>
        <w:jc w:val="both"/>
        <w:rPr>
          <w:rFonts w:ascii="Arial" w:hAnsi="Arial" w:cs="Arial"/>
        </w:rPr>
      </w:pPr>
      <w:r w:rsidRPr="00775352">
        <w:rPr>
          <w:rFonts w:ascii="Arial" w:hAnsi="Arial" w:cs="Arial"/>
          <w:bCs/>
        </w:rPr>
        <w:lastRenderedPageBreak/>
        <w:t>Szczegółowy zakres form aktywności ucznia podlegających ocenie znajduje się w Przedmiotowych Systemach Oceniania z poszczególnych przedmiotów</w:t>
      </w:r>
      <w:r w:rsidRPr="00775352">
        <w:rPr>
          <w:rFonts w:ascii="Arial" w:hAnsi="Arial" w:cs="Arial"/>
        </w:rPr>
        <w:t>.</w:t>
      </w:r>
    </w:p>
    <w:p w:rsidR="00757EC4" w:rsidRPr="00775352" w:rsidRDefault="00757EC4" w:rsidP="00085785">
      <w:pPr>
        <w:ind w:left="1440"/>
        <w:jc w:val="both"/>
        <w:rPr>
          <w:rFonts w:ascii="Arial" w:hAnsi="Arial" w:cs="Arial"/>
        </w:rPr>
      </w:pPr>
    </w:p>
    <w:p w:rsidR="00757EC4" w:rsidRPr="00775352" w:rsidRDefault="00FF339E" w:rsidP="00FF339E">
      <w:pPr>
        <w:ind w:left="1701" w:hanging="283"/>
        <w:jc w:val="both"/>
        <w:rPr>
          <w:rFonts w:ascii="Arial" w:hAnsi="Arial" w:cs="Arial"/>
          <w:bCs/>
        </w:rPr>
      </w:pPr>
      <w:r>
        <w:rPr>
          <w:rFonts w:ascii="Arial" w:hAnsi="Arial" w:cs="Arial"/>
          <w:bCs/>
        </w:rPr>
        <w:t xml:space="preserve">-   </w:t>
      </w:r>
      <w:r w:rsidR="00757EC4" w:rsidRPr="00775352">
        <w:rPr>
          <w:rFonts w:ascii="Arial" w:hAnsi="Arial" w:cs="Arial"/>
          <w:bCs/>
        </w:rPr>
        <w:t>średniej ważonej przyporządkowuje się ocenę szkolną następująco:</w:t>
      </w:r>
    </w:p>
    <w:p w:rsidR="00757EC4" w:rsidRPr="00775352" w:rsidRDefault="00757EC4" w:rsidP="00085785">
      <w:pPr>
        <w:ind w:left="1440"/>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tblGrid>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średnia</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stopień</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poniżej 1,60</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niedostateczny</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 1,61 do 2,60</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dopuszczający</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 2,61 do 3,60</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dostateczny</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 3,61 do 4,60</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dobry</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 4,61 do 5,24</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bardzo dobry</w:t>
            </w:r>
          </w:p>
        </w:tc>
      </w:tr>
      <w:tr w:rsidR="00757EC4" w:rsidRPr="00775352" w:rsidTr="00757EC4">
        <w:trPr>
          <w:trHeight w:val="381"/>
          <w:jc w:val="center"/>
        </w:trPr>
        <w:tc>
          <w:tcPr>
            <w:tcW w:w="3189"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od 5,25</w:t>
            </w:r>
          </w:p>
        </w:tc>
        <w:tc>
          <w:tcPr>
            <w:tcW w:w="3190" w:type="dxa"/>
            <w:shd w:val="clear" w:color="auto" w:fill="auto"/>
            <w:vAlign w:val="center"/>
          </w:tcPr>
          <w:p w:rsidR="00757EC4" w:rsidRPr="00775352" w:rsidRDefault="00757EC4" w:rsidP="00085785">
            <w:pPr>
              <w:rPr>
                <w:rFonts w:ascii="Arial" w:hAnsi="Arial" w:cs="Arial"/>
                <w:bCs/>
              </w:rPr>
            </w:pPr>
            <w:r w:rsidRPr="00775352">
              <w:rPr>
                <w:rFonts w:ascii="Arial" w:hAnsi="Arial" w:cs="Arial"/>
                <w:bCs/>
              </w:rPr>
              <w:t>celujący</w:t>
            </w:r>
          </w:p>
        </w:tc>
      </w:tr>
    </w:tbl>
    <w:p w:rsidR="00757EC4" w:rsidRPr="00775352" w:rsidRDefault="00757EC4" w:rsidP="00085785">
      <w:pPr>
        <w:ind w:left="720" w:firstLine="556"/>
        <w:jc w:val="both"/>
        <w:rPr>
          <w:rFonts w:ascii="Arial" w:hAnsi="Arial" w:cs="Arial"/>
        </w:rPr>
      </w:pPr>
    </w:p>
    <w:p w:rsidR="00757EC4" w:rsidRDefault="00E8464B" w:rsidP="00E8464B">
      <w:pPr>
        <w:ind w:left="1418" w:hanging="284"/>
        <w:jc w:val="both"/>
        <w:rPr>
          <w:rFonts w:ascii="Arial" w:hAnsi="Arial" w:cs="Arial"/>
          <w:bCs/>
        </w:rPr>
      </w:pPr>
      <w:r>
        <w:rPr>
          <w:rFonts w:ascii="Arial" w:hAnsi="Arial" w:cs="Arial"/>
          <w:bCs/>
        </w:rPr>
        <w:t>b)</w:t>
      </w:r>
      <w:r>
        <w:rPr>
          <w:rFonts w:ascii="Arial" w:hAnsi="Arial" w:cs="Arial"/>
          <w:bCs/>
        </w:rPr>
        <w:tab/>
      </w:r>
      <w:r w:rsidR="00FF339E">
        <w:rPr>
          <w:rFonts w:ascii="Arial" w:hAnsi="Arial" w:cs="Arial"/>
          <w:bCs/>
        </w:rPr>
        <w:t>na</w:t>
      </w:r>
      <w:r w:rsidR="00757EC4" w:rsidRPr="00775352">
        <w:rPr>
          <w:rFonts w:ascii="Arial" w:hAnsi="Arial" w:cs="Arial"/>
          <w:bCs/>
        </w:rPr>
        <w:t xml:space="preserve"> podstawie ocen uzyskanych przez uczn</w:t>
      </w:r>
      <w:r w:rsidR="00122946">
        <w:rPr>
          <w:rFonts w:ascii="Arial" w:hAnsi="Arial" w:cs="Arial"/>
          <w:bCs/>
        </w:rPr>
        <w:t xml:space="preserve">ia w I semestrze nauczyciel  </w:t>
      </w:r>
      <w:r w:rsidR="00122946">
        <w:rPr>
          <w:rFonts w:ascii="Arial" w:hAnsi="Arial" w:cs="Arial"/>
          <w:bCs/>
        </w:rPr>
        <w:br/>
      </w:r>
      <w:r w:rsidR="00757EC4" w:rsidRPr="00775352">
        <w:rPr>
          <w:rFonts w:ascii="Arial" w:hAnsi="Arial" w:cs="Arial"/>
          <w:bCs/>
        </w:rPr>
        <w:t>wystawia ocenę semestralną. Ocenę koń</w:t>
      </w:r>
      <w:r w:rsidR="00122946">
        <w:rPr>
          <w:rFonts w:ascii="Arial" w:hAnsi="Arial" w:cs="Arial"/>
          <w:bCs/>
        </w:rPr>
        <w:t xml:space="preserve">coworoczną wystawia się na    </w:t>
      </w:r>
      <w:r w:rsidR="00122946">
        <w:rPr>
          <w:rFonts w:ascii="Arial" w:hAnsi="Arial" w:cs="Arial"/>
          <w:bCs/>
        </w:rPr>
        <w:br/>
      </w:r>
      <w:r w:rsidR="00213194">
        <w:rPr>
          <w:rFonts w:ascii="Arial" w:hAnsi="Arial" w:cs="Arial"/>
          <w:bCs/>
        </w:rPr>
        <w:t>podstawie</w:t>
      </w:r>
      <w:r w:rsidR="00757EC4" w:rsidRPr="00775352">
        <w:rPr>
          <w:rFonts w:ascii="Arial" w:hAnsi="Arial" w:cs="Arial"/>
          <w:bCs/>
        </w:rPr>
        <w:t xml:space="preserve"> średnich</w:t>
      </w:r>
      <w:r>
        <w:rPr>
          <w:rFonts w:ascii="Arial" w:hAnsi="Arial" w:cs="Arial"/>
          <w:bCs/>
        </w:rPr>
        <w:t xml:space="preserve"> ważonych </w:t>
      </w:r>
      <w:r w:rsidR="00213194">
        <w:rPr>
          <w:rFonts w:ascii="Arial" w:hAnsi="Arial" w:cs="Arial"/>
          <w:bCs/>
        </w:rPr>
        <w:t xml:space="preserve">ocen </w:t>
      </w:r>
      <w:r>
        <w:rPr>
          <w:rFonts w:ascii="Arial" w:hAnsi="Arial" w:cs="Arial"/>
          <w:bCs/>
        </w:rPr>
        <w:t>uzyskanych w I i II</w:t>
      </w:r>
      <w:r w:rsidR="00213194">
        <w:rPr>
          <w:rFonts w:ascii="Arial" w:hAnsi="Arial" w:cs="Arial"/>
          <w:bCs/>
        </w:rPr>
        <w:t xml:space="preserve"> semestrze, </w:t>
      </w:r>
    </w:p>
    <w:p w:rsidR="00757EC4" w:rsidRDefault="00BA50CF" w:rsidP="00E8464B">
      <w:pPr>
        <w:ind w:left="1422" w:hanging="288"/>
        <w:jc w:val="both"/>
        <w:rPr>
          <w:rFonts w:ascii="Arial" w:hAnsi="Arial" w:cs="Arial"/>
          <w:bCs/>
        </w:rPr>
      </w:pPr>
      <w:r>
        <w:rPr>
          <w:rFonts w:ascii="Arial" w:hAnsi="Arial" w:cs="Arial"/>
          <w:bCs/>
        </w:rPr>
        <w:t>c)</w:t>
      </w:r>
      <w:r w:rsidR="00E8464B">
        <w:rPr>
          <w:rFonts w:ascii="Arial" w:hAnsi="Arial" w:cs="Arial"/>
          <w:bCs/>
        </w:rPr>
        <w:tab/>
      </w:r>
      <w:r>
        <w:rPr>
          <w:rFonts w:ascii="Arial" w:hAnsi="Arial" w:cs="Arial"/>
          <w:bCs/>
        </w:rPr>
        <w:t>n</w:t>
      </w:r>
      <w:r w:rsidR="00757EC4" w:rsidRPr="00775352">
        <w:rPr>
          <w:rFonts w:ascii="Arial" w:hAnsi="Arial" w:cs="Arial"/>
          <w:bCs/>
        </w:rPr>
        <w:t>auczyciel informuje uczniów o wadze po</w:t>
      </w:r>
      <w:r>
        <w:rPr>
          <w:rFonts w:ascii="Arial" w:hAnsi="Arial" w:cs="Arial"/>
          <w:bCs/>
        </w:rPr>
        <w:t xml:space="preserve">szczególnych form aktywności </w:t>
      </w:r>
      <w:r>
        <w:rPr>
          <w:rFonts w:ascii="Arial" w:hAnsi="Arial" w:cs="Arial"/>
          <w:bCs/>
        </w:rPr>
        <w:br/>
      </w:r>
      <w:r w:rsidR="00757EC4" w:rsidRPr="00775352">
        <w:rPr>
          <w:rFonts w:ascii="Arial" w:hAnsi="Arial" w:cs="Arial"/>
          <w:bCs/>
        </w:rPr>
        <w:t>przed ich wykonaniem</w:t>
      </w:r>
      <w:r w:rsidR="00E8464B">
        <w:rPr>
          <w:rFonts w:ascii="Arial" w:hAnsi="Arial" w:cs="Arial"/>
          <w:bCs/>
        </w:rPr>
        <w:t>,</w:t>
      </w:r>
    </w:p>
    <w:p w:rsidR="00757EC4" w:rsidRDefault="00E8464B" w:rsidP="00361AA2">
      <w:pPr>
        <w:ind w:left="1418" w:hanging="284"/>
        <w:jc w:val="both"/>
        <w:rPr>
          <w:rFonts w:ascii="Arial" w:hAnsi="Arial" w:cs="Arial"/>
          <w:bCs/>
        </w:rPr>
      </w:pPr>
      <w:r>
        <w:rPr>
          <w:rFonts w:ascii="Arial" w:hAnsi="Arial" w:cs="Arial"/>
          <w:bCs/>
        </w:rPr>
        <w:t xml:space="preserve">d) </w:t>
      </w:r>
      <w:r>
        <w:rPr>
          <w:rFonts w:ascii="Arial" w:hAnsi="Arial" w:cs="Arial"/>
          <w:bCs/>
        </w:rPr>
        <w:tab/>
      </w:r>
      <w:r w:rsidR="00BA50CF">
        <w:rPr>
          <w:rFonts w:ascii="Arial" w:hAnsi="Arial" w:cs="Arial"/>
          <w:bCs/>
        </w:rPr>
        <w:t>s</w:t>
      </w:r>
      <w:r w:rsidR="00757EC4" w:rsidRPr="00775352">
        <w:rPr>
          <w:rFonts w:ascii="Arial" w:hAnsi="Arial" w:cs="Arial"/>
          <w:bCs/>
        </w:rPr>
        <w:t>prawdziany, prace klasowe, testy i k</w:t>
      </w:r>
      <w:r w:rsidR="00897350">
        <w:rPr>
          <w:rFonts w:ascii="Arial" w:hAnsi="Arial" w:cs="Arial"/>
          <w:bCs/>
        </w:rPr>
        <w:t>artkówki poprawia się tylko raz,</w:t>
      </w:r>
    </w:p>
    <w:p w:rsidR="00FE309C" w:rsidRDefault="00BA50CF" w:rsidP="00361AA2">
      <w:pPr>
        <w:ind w:left="1418" w:hanging="284"/>
        <w:jc w:val="both"/>
        <w:rPr>
          <w:rFonts w:ascii="Arial" w:hAnsi="Arial" w:cs="Arial"/>
          <w:bCs/>
        </w:rPr>
      </w:pPr>
      <w:r>
        <w:rPr>
          <w:rFonts w:ascii="Arial" w:hAnsi="Arial" w:cs="Arial"/>
          <w:bCs/>
        </w:rPr>
        <w:t>e)</w:t>
      </w:r>
      <w:r w:rsidR="00E8464B">
        <w:rPr>
          <w:rFonts w:ascii="Arial" w:hAnsi="Arial" w:cs="Arial"/>
          <w:bCs/>
        </w:rPr>
        <w:tab/>
      </w:r>
      <w:r>
        <w:rPr>
          <w:rFonts w:ascii="Arial" w:hAnsi="Arial" w:cs="Arial"/>
          <w:bCs/>
        </w:rPr>
        <w:t>w</w:t>
      </w:r>
      <w:r w:rsidR="00335C41" w:rsidRPr="00882E06">
        <w:rPr>
          <w:rFonts w:ascii="Arial" w:hAnsi="Arial" w:cs="Arial"/>
          <w:bCs/>
        </w:rPr>
        <w:t xml:space="preserve"> przypadku poprawiania oceny przez ucznia, ocenę poprawianą ujmujemy </w:t>
      </w:r>
      <w:r w:rsidR="00996FEE">
        <w:rPr>
          <w:rFonts w:ascii="Arial" w:hAnsi="Arial" w:cs="Arial"/>
          <w:bCs/>
        </w:rPr>
        <w:br/>
      </w:r>
      <w:r w:rsidR="00335C41" w:rsidRPr="00882E06">
        <w:rPr>
          <w:rFonts w:ascii="Arial" w:hAnsi="Arial" w:cs="Arial"/>
          <w:bCs/>
        </w:rPr>
        <w:t xml:space="preserve">w nawias,a przed </w:t>
      </w:r>
      <w:r w:rsidR="00882E06" w:rsidRPr="00882E06">
        <w:rPr>
          <w:rFonts w:ascii="Arial" w:hAnsi="Arial" w:cs="Arial"/>
          <w:bCs/>
        </w:rPr>
        <w:t>nawiasem</w:t>
      </w:r>
      <w:r w:rsidR="00335C41" w:rsidRPr="00882E06">
        <w:rPr>
          <w:rFonts w:ascii="Arial" w:hAnsi="Arial" w:cs="Arial"/>
          <w:bCs/>
        </w:rPr>
        <w:t xml:space="preserve"> wpisujemy ocenę poprawioną</w:t>
      </w:r>
      <w:r w:rsidR="00882E06" w:rsidRPr="00882E06">
        <w:rPr>
          <w:rFonts w:ascii="Arial" w:hAnsi="Arial" w:cs="Arial"/>
          <w:bCs/>
        </w:rPr>
        <w:t>. Oceny muszą się znaleźć w jednej rubryce</w:t>
      </w:r>
      <w:r w:rsidR="00E8464B">
        <w:rPr>
          <w:rFonts w:ascii="Arial" w:hAnsi="Arial" w:cs="Arial"/>
          <w:bCs/>
        </w:rPr>
        <w:t>,</w:t>
      </w:r>
    </w:p>
    <w:p w:rsidR="00757EC4" w:rsidRDefault="00BA50CF" w:rsidP="00BA50CF">
      <w:pPr>
        <w:ind w:left="1418" w:hanging="284"/>
        <w:jc w:val="both"/>
        <w:rPr>
          <w:rFonts w:ascii="Arial" w:hAnsi="Arial" w:cs="Arial"/>
          <w:bCs/>
        </w:rPr>
      </w:pPr>
      <w:r>
        <w:rPr>
          <w:rFonts w:ascii="Arial" w:hAnsi="Arial" w:cs="Arial"/>
          <w:bCs/>
        </w:rPr>
        <w:t>f</w:t>
      </w:r>
      <w:r w:rsidR="00E8464B">
        <w:rPr>
          <w:rFonts w:ascii="Arial" w:hAnsi="Arial" w:cs="Arial"/>
          <w:bCs/>
        </w:rPr>
        <w:t>)</w:t>
      </w:r>
      <w:r w:rsidR="00E8464B">
        <w:rPr>
          <w:rFonts w:ascii="Arial" w:hAnsi="Arial" w:cs="Arial"/>
          <w:bCs/>
        </w:rPr>
        <w:tab/>
      </w:r>
      <w:r>
        <w:rPr>
          <w:rFonts w:ascii="Arial" w:hAnsi="Arial" w:cs="Arial"/>
          <w:bCs/>
        </w:rPr>
        <w:t>u</w:t>
      </w:r>
      <w:r w:rsidR="00757EC4" w:rsidRPr="00775352">
        <w:rPr>
          <w:rFonts w:ascii="Arial" w:hAnsi="Arial" w:cs="Arial"/>
          <w:bCs/>
        </w:rPr>
        <w:t>czeń nie</w:t>
      </w:r>
      <w:r w:rsidR="001600F9">
        <w:rPr>
          <w:rFonts w:ascii="Arial" w:hAnsi="Arial" w:cs="Arial"/>
          <w:bCs/>
        </w:rPr>
        <w:t xml:space="preserve"> ma</w:t>
      </w:r>
      <w:r w:rsidR="00757EC4" w:rsidRPr="00775352">
        <w:rPr>
          <w:rFonts w:ascii="Arial" w:hAnsi="Arial" w:cs="Arial"/>
          <w:bCs/>
        </w:rPr>
        <w:t xml:space="preserve"> możliwości poprawian</w:t>
      </w:r>
      <w:r w:rsidR="00122946">
        <w:rPr>
          <w:rFonts w:ascii="Arial" w:hAnsi="Arial" w:cs="Arial"/>
          <w:bCs/>
        </w:rPr>
        <w:t xml:space="preserve">ia ocen na dwa tygodnie przed </w:t>
      </w:r>
      <w:r w:rsidR="00122946">
        <w:rPr>
          <w:rFonts w:ascii="Arial" w:hAnsi="Arial" w:cs="Arial"/>
          <w:bCs/>
        </w:rPr>
        <w:br/>
      </w:r>
      <w:r w:rsidR="00757EC4" w:rsidRPr="00775352">
        <w:rPr>
          <w:rFonts w:ascii="Arial" w:hAnsi="Arial" w:cs="Arial"/>
          <w:bCs/>
        </w:rPr>
        <w:t>klasyfikacją</w:t>
      </w:r>
      <w:r w:rsidR="00E8464B">
        <w:rPr>
          <w:rFonts w:ascii="Arial" w:hAnsi="Arial" w:cs="Arial"/>
          <w:bCs/>
        </w:rPr>
        <w:t>,</w:t>
      </w:r>
    </w:p>
    <w:p w:rsidR="00757EC4" w:rsidRDefault="00BA50CF" w:rsidP="00361AA2">
      <w:pPr>
        <w:ind w:left="1418" w:hanging="284"/>
        <w:jc w:val="both"/>
        <w:rPr>
          <w:rFonts w:ascii="Arial" w:hAnsi="Arial" w:cs="Arial"/>
          <w:bCs/>
        </w:rPr>
      </w:pPr>
      <w:r>
        <w:rPr>
          <w:rFonts w:ascii="Arial" w:hAnsi="Arial" w:cs="Arial"/>
          <w:bCs/>
        </w:rPr>
        <w:t>g)</w:t>
      </w:r>
      <w:r w:rsidR="00E8464B">
        <w:rPr>
          <w:rFonts w:ascii="Arial" w:hAnsi="Arial" w:cs="Arial"/>
          <w:bCs/>
        </w:rPr>
        <w:tab/>
      </w:r>
      <w:r w:rsidR="00122946">
        <w:rPr>
          <w:rFonts w:ascii="Arial" w:hAnsi="Arial" w:cs="Arial"/>
          <w:bCs/>
        </w:rPr>
        <w:t>n</w:t>
      </w:r>
      <w:r w:rsidR="00757EC4" w:rsidRPr="00775352">
        <w:rPr>
          <w:rFonts w:ascii="Arial" w:hAnsi="Arial" w:cs="Arial"/>
          <w:bCs/>
        </w:rPr>
        <w:t>a ocenę semestralną i końcoworoczną u</w:t>
      </w:r>
      <w:r w:rsidR="00122946">
        <w:rPr>
          <w:rFonts w:ascii="Arial" w:hAnsi="Arial" w:cs="Arial"/>
          <w:bCs/>
        </w:rPr>
        <w:t xml:space="preserve">czeń pracuje systematycznie, </w:t>
      </w:r>
      <w:r w:rsidR="00122946">
        <w:rPr>
          <w:rFonts w:ascii="Arial" w:hAnsi="Arial" w:cs="Arial"/>
          <w:bCs/>
        </w:rPr>
        <w:br/>
      </w:r>
      <w:r w:rsidR="00757EC4" w:rsidRPr="00775352">
        <w:rPr>
          <w:rFonts w:ascii="Arial" w:hAnsi="Arial" w:cs="Arial"/>
          <w:bCs/>
        </w:rPr>
        <w:t>nie ma możliwości zmiany oceny w wyniku</w:t>
      </w:r>
      <w:r w:rsidR="00E8464B">
        <w:rPr>
          <w:rFonts w:ascii="Arial" w:hAnsi="Arial" w:cs="Arial"/>
          <w:bCs/>
        </w:rPr>
        <w:t xml:space="preserve"> jednorazowego przygotowania </w:t>
      </w:r>
      <w:r w:rsidR="00E8464B">
        <w:rPr>
          <w:rFonts w:ascii="Arial" w:hAnsi="Arial" w:cs="Arial"/>
          <w:bCs/>
        </w:rPr>
        <w:br/>
      </w:r>
      <w:r w:rsidR="00757EC4" w:rsidRPr="00775352">
        <w:rPr>
          <w:rFonts w:ascii="Arial" w:hAnsi="Arial" w:cs="Arial"/>
          <w:bCs/>
        </w:rPr>
        <w:t>się z określonej części materiału</w:t>
      </w:r>
      <w:r w:rsidR="00E8464B">
        <w:rPr>
          <w:rFonts w:ascii="Arial" w:hAnsi="Arial" w:cs="Arial"/>
          <w:bCs/>
        </w:rPr>
        <w:t>,</w:t>
      </w:r>
    </w:p>
    <w:p w:rsidR="00757EC4" w:rsidRDefault="00E8464B" w:rsidP="00E8464B">
      <w:pPr>
        <w:ind w:left="1422" w:hanging="288"/>
        <w:jc w:val="both"/>
        <w:rPr>
          <w:rFonts w:ascii="Arial" w:hAnsi="Arial" w:cs="Arial"/>
          <w:bCs/>
        </w:rPr>
      </w:pPr>
      <w:r>
        <w:rPr>
          <w:rFonts w:ascii="Arial" w:hAnsi="Arial" w:cs="Arial"/>
          <w:bCs/>
        </w:rPr>
        <w:t>h)</w:t>
      </w:r>
      <w:r>
        <w:rPr>
          <w:rFonts w:ascii="Arial" w:hAnsi="Arial" w:cs="Arial"/>
          <w:bCs/>
        </w:rPr>
        <w:tab/>
      </w:r>
      <w:r w:rsidR="00122946">
        <w:rPr>
          <w:rFonts w:ascii="Arial" w:hAnsi="Arial" w:cs="Arial"/>
          <w:bCs/>
        </w:rPr>
        <w:t>n</w:t>
      </w:r>
      <w:r w:rsidR="00757EC4" w:rsidRPr="00775352">
        <w:rPr>
          <w:rFonts w:ascii="Arial" w:hAnsi="Arial" w:cs="Arial"/>
          <w:bCs/>
        </w:rPr>
        <w:t xml:space="preserve">auczyciel może podwyższyć ocenę </w:t>
      </w:r>
      <w:r w:rsidR="00897350">
        <w:rPr>
          <w:rFonts w:ascii="Arial" w:hAnsi="Arial" w:cs="Arial"/>
          <w:bCs/>
        </w:rPr>
        <w:t>semestralną lub końcoworoczną,</w:t>
      </w:r>
      <w:r w:rsidR="00122946">
        <w:rPr>
          <w:rFonts w:ascii="Arial" w:hAnsi="Arial" w:cs="Arial"/>
          <w:bCs/>
        </w:rPr>
        <w:br/>
      </w:r>
      <w:r w:rsidR="00757EC4" w:rsidRPr="00775352">
        <w:rPr>
          <w:rFonts w:ascii="Arial" w:hAnsi="Arial" w:cs="Arial"/>
          <w:bCs/>
        </w:rPr>
        <w:t>uwzględniając zaangażowanie ucznia oraz jego pracę na zajęciach</w:t>
      </w:r>
      <w:r>
        <w:rPr>
          <w:rFonts w:ascii="Arial" w:hAnsi="Arial" w:cs="Arial"/>
          <w:bCs/>
        </w:rPr>
        <w:t>,</w:t>
      </w:r>
    </w:p>
    <w:p w:rsidR="00757EC4" w:rsidRPr="00775352" w:rsidRDefault="00361AA2" w:rsidP="00122946">
      <w:pPr>
        <w:tabs>
          <w:tab w:val="left" w:pos="1560"/>
        </w:tabs>
        <w:ind w:left="1702" w:hanging="568"/>
        <w:jc w:val="both"/>
        <w:rPr>
          <w:rFonts w:ascii="Arial" w:hAnsi="Arial" w:cs="Arial"/>
          <w:bCs/>
        </w:rPr>
      </w:pPr>
      <w:r>
        <w:rPr>
          <w:rFonts w:ascii="Arial" w:hAnsi="Arial" w:cs="Arial"/>
          <w:bCs/>
        </w:rPr>
        <w:t>i)</w:t>
      </w:r>
      <w:r w:rsidR="00122946">
        <w:rPr>
          <w:rFonts w:ascii="Arial" w:hAnsi="Arial" w:cs="Arial"/>
          <w:bCs/>
        </w:rPr>
        <w:t>w</w:t>
      </w:r>
      <w:r w:rsidR="00757EC4" w:rsidRPr="00775352">
        <w:rPr>
          <w:rFonts w:ascii="Arial" w:hAnsi="Arial" w:cs="Arial"/>
          <w:bCs/>
        </w:rPr>
        <w:t xml:space="preserve"> ciągu semestru uczeń powinie</w:t>
      </w:r>
      <w:r w:rsidR="00E8464B">
        <w:rPr>
          <w:rFonts w:ascii="Arial" w:hAnsi="Arial" w:cs="Arial"/>
          <w:bCs/>
        </w:rPr>
        <w:t xml:space="preserve">n uzyskać minimalną ilość ocen </w:t>
      </w:r>
      <w:r w:rsidR="00757EC4" w:rsidRPr="00775352">
        <w:rPr>
          <w:rFonts w:ascii="Arial" w:hAnsi="Arial" w:cs="Arial"/>
          <w:bCs/>
        </w:rPr>
        <w:t>bieżących:</w:t>
      </w:r>
    </w:p>
    <w:p w:rsidR="00757EC4" w:rsidRPr="00775352" w:rsidRDefault="00757EC4" w:rsidP="00122946">
      <w:pPr>
        <w:ind w:left="1418"/>
        <w:jc w:val="both"/>
        <w:rPr>
          <w:rFonts w:ascii="Arial" w:hAnsi="Arial" w:cs="Arial"/>
          <w:bCs/>
        </w:rPr>
      </w:pPr>
      <w:r w:rsidRPr="00775352">
        <w:rPr>
          <w:rFonts w:ascii="Arial" w:hAnsi="Arial" w:cs="Arial"/>
          <w:bCs/>
        </w:rPr>
        <w:t>- 3 oceny w przypadku jednej godziny zajęć w tygodniu;</w:t>
      </w:r>
    </w:p>
    <w:p w:rsidR="00757EC4" w:rsidRPr="00775352" w:rsidRDefault="00757EC4" w:rsidP="00122946">
      <w:pPr>
        <w:ind w:left="1418"/>
        <w:jc w:val="both"/>
        <w:rPr>
          <w:rFonts w:ascii="Arial" w:hAnsi="Arial" w:cs="Arial"/>
          <w:bCs/>
        </w:rPr>
      </w:pPr>
      <w:r w:rsidRPr="00775352">
        <w:rPr>
          <w:rFonts w:ascii="Arial" w:hAnsi="Arial" w:cs="Arial"/>
          <w:bCs/>
        </w:rPr>
        <w:t>- 4 oceny w przypadku dwóch godzin zajęć w tygodniu;</w:t>
      </w:r>
    </w:p>
    <w:p w:rsidR="00757EC4" w:rsidRPr="00775352" w:rsidRDefault="00757EC4" w:rsidP="00122946">
      <w:pPr>
        <w:ind w:left="1418"/>
        <w:jc w:val="both"/>
        <w:rPr>
          <w:rFonts w:ascii="Arial" w:hAnsi="Arial" w:cs="Arial"/>
          <w:bCs/>
        </w:rPr>
      </w:pPr>
      <w:r w:rsidRPr="00775352">
        <w:rPr>
          <w:rFonts w:ascii="Arial" w:hAnsi="Arial" w:cs="Arial"/>
          <w:bCs/>
        </w:rPr>
        <w:t>- 5 ocen w przypadku trzech godzin zajęć w tygodniu;</w:t>
      </w:r>
    </w:p>
    <w:p w:rsidR="00757EC4" w:rsidRPr="00775352" w:rsidRDefault="00757EC4" w:rsidP="00122946">
      <w:pPr>
        <w:ind w:left="1418"/>
        <w:jc w:val="both"/>
        <w:rPr>
          <w:rFonts w:ascii="Arial" w:hAnsi="Arial" w:cs="Arial"/>
          <w:bCs/>
        </w:rPr>
      </w:pPr>
      <w:r w:rsidRPr="00775352">
        <w:rPr>
          <w:rFonts w:ascii="Arial" w:hAnsi="Arial" w:cs="Arial"/>
          <w:bCs/>
        </w:rPr>
        <w:t>- 6 ocen w przypadku czterech godzin zajęć w tygodniu;</w:t>
      </w:r>
    </w:p>
    <w:p w:rsidR="00757EC4" w:rsidRPr="00775352" w:rsidRDefault="00757EC4" w:rsidP="00122946">
      <w:pPr>
        <w:ind w:left="1418"/>
        <w:jc w:val="both"/>
        <w:rPr>
          <w:rFonts w:ascii="Arial" w:hAnsi="Arial" w:cs="Arial"/>
          <w:bCs/>
        </w:rPr>
      </w:pPr>
      <w:r w:rsidRPr="00775352">
        <w:rPr>
          <w:rFonts w:ascii="Arial" w:hAnsi="Arial" w:cs="Arial"/>
          <w:bCs/>
        </w:rPr>
        <w:t>- 7 ocen w przypadku pięciu godzin zajęć w tygodniu;</w:t>
      </w:r>
    </w:p>
    <w:p w:rsidR="00882E06" w:rsidRPr="00775352" w:rsidRDefault="00882E06" w:rsidP="00085785">
      <w:pPr>
        <w:autoSpaceDE w:val="0"/>
        <w:autoSpaceDN w:val="0"/>
        <w:adjustRightInd w:val="0"/>
        <w:jc w:val="both"/>
        <w:rPr>
          <w:rFonts w:ascii="Arial" w:hAnsi="Arial" w:cs="Arial"/>
          <w:b/>
          <w:bCs/>
        </w:rPr>
      </w:pPr>
    </w:p>
    <w:p w:rsidR="00757EC4" w:rsidRPr="00F57535" w:rsidRDefault="00757EC4" w:rsidP="00085785">
      <w:pPr>
        <w:pStyle w:val="Akapitzlist"/>
        <w:numPr>
          <w:ilvl w:val="1"/>
          <w:numId w:val="79"/>
        </w:numPr>
        <w:tabs>
          <w:tab w:val="clear" w:pos="142"/>
          <w:tab w:val="num" w:pos="0"/>
        </w:tabs>
        <w:autoSpaceDE w:val="0"/>
        <w:autoSpaceDN w:val="0"/>
        <w:adjustRightInd w:val="0"/>
        <w:spacing w:line="240" w:lineRule="auto"/>
        <w:ind w:left="426" w:hanging="426"/>
        <w:jc w:val="both"/>
        <w:rPr>
          <w:rFonts w:ascii="Arial" w:hAnsi="Arial" w:cs="Arial"/>
        </w:rPr>
      </w:pPr>
      <w:r w:rsidRPr="00775352">
        <w:rPr>
          <w:rFonts w:ascii="Arial" w:hAnsi="Arial" w:cs="Arial"/>
          <w:bCs/>
        </w:rPr>
        <w:t>Ni</w:t>
      </w:r>
      <w:r w:rsidR="00897350">
        <w:rPr>
          <w:rFonts w:ascii="Arial" w:hAnsi="Arial" w:cs="Arial"/>
          <w:bCs/>
        </w:rPr>
        <w:t>eprzygotowanie ucznia do lekcji:</w:t>
      </w:r>
    </w:p>
    <w:p w:rsidR="00757EC4" w:rsidRPr="00775352" w:rsidRDefault="00420F22" w:rsidP="00002F4F">
      <w:pPr>
        <w:numPr>
          <w:ilvl w:val="4"/>
          <w:numId w:val="223"/>
        </w:numPr>
        <w:tabs>
          <w:tab w:val="clear" w:pos="720"/>
          <w:tab w:val="num" w:pos="1134"/>
        </w:tabs>
        <w:autoSpaceDE w:val="0"/>
        <w:autoSpaceDN w:val="0"/>
        <w:adjustRightInd w:val="0"/>
        <w:ind w:left="1134" w:hanging="425"/>
        <w:jc w:val="both"/>
        <w:rPr>
          <w:rFonts w:ascii="Arial" w:hAnsi="Arial" w:cs="Arial"/>
        </w:rPr>
      </w:pPr>
      <w:r>
        <w:rPr>
          <w:rFonts w:ascii="Arial" w:hAnsi="Arial" w:cs="Arial"/>
        </w:rPr>
        <w:t>u</w:t>
      </w:r>
      <w:r w:rsidR="00757EC4" w:rsidRPr="00775352">
        <w:rPr>
          <w:rFonts w:ascii="Arial" w:hAnsi="Arial" w:cs="Arial"/>
        </w:rPr>
        <w:t>czeń ma prawo zgłosić przed lekcją nieprzygotowanie do lekcji, bez po</w:t>
      </w:r>
      <w:r w:rsidR="00897350">
        <w:rPr>
          <w:rFonts w:ascii="Arial" w:hAnsi="Arial" w:cs="Arial"/>
        </w:rPr>
        <w:t>dania przyczyn, raz w semestrze;</w:t>
      </w:r>
    </w:p>
    <w:p w:rsidR="00757EC4" w:rsidRPr="00775352" w:rsidRDefault="00420F22" w:rsidP="00002F4F">
      <w:pPr>
        <w:numPr>
          <w:ilvl w:val="4"/>
          <w:numId w:val="223"/>
        </w:numPr>
        <w:tabs>
          <w:tab w:val="clear" w:pos="720"/>
          <w:tab w:val="num" w:pos="1134"/>
        </w:tabs>
        <w:autoSpaceDE w:val="0"/>
        <w:autoSpaceDN w:val="0"/>
        <w:adjustRightInd w:val="0"/>
        <w:ind w:left="1134" w:hanging="425"/>
        <w:jc w:val="both"/>
        <w:rPr>
          <w:rFonts w:ascii="Arial" w:hAnsi="Arial" w:cs="Arial"/>
        </w:rPr>
      </w:pPr>
      <w:r>
        <w:rPr>
          <w:rFonts w:ascii="Arial" w:hAnsi="Arial" w:cs="Arial"/>
        </w:rPr>
        <w:t>n</w:t>
      </w:r>
      <w:r w:rsidR="00757EC4" w:rsidRPr="00775352">
        <w:rPr>
          <w:rFonts w:ascii="Arial" w:hAnsi="Arial" w:cs="Arial"/>
        </w:rPr>
        <w:t xml:space="preserve">ie ocenia się ucznia negatywnie w dniu powrotu do </w:t>
      </w:r>
      <w:r>
        <w:rPr>
          <w:rFonts w:ascii="Arial" w:hAnsi="Arial" w:cs="Arial"/>
        </w:rPr>
        <w:t>S</w:t>
      </w:r>
      <w:r w:rsidR="00757EC4" w:rsidRPr="00775352">
        <w:rPr>
          <w:rFonts w:ascii="Arial" w:hAnsi="Arial" w:cs="Arial"/>
        </w:rPr>
        <w:t>zkoły po dłuższej usprawiedliwionej nieobecności. Ocenę pozytywną nauczyciel wpisuje do dziennik</w:t>
      </w:r>
      <w:r w:rsidR="00897350">
        <w:rPr>
          <w:rFonts w:ascii="Arial" w:hAnsi="Arial" w:cs="Arial"/>
        </w:rPr>
        <w:t>a lekcyjnego na życzenie ucznia;</w:t>
      </w:r>
    </w:p>
    <w:p w:rsidR="00757EC4" w:rsidRPr="00775352" w:rsidRDefault="00420F22" w:rsidP="00002F4F">
      <w:pPr>
        <w:numPr>
          <w:ilvl w:val="4"/>
          <w:numId w:val="223"/>
        </w:numPr>
        <w:tabs>
          <w:tab w:val="clear" w:pos="720"/>
          <w:tab w:val="num" w:pos="1134"/>
        </w:tabs>
        <w:autoSpaceDE w:val="0"/>
        <w:autoSpaceDN w:val="0"/>
        <w:adjustRightInd w:val="0"/>
        <w:ind w:left="1134" w:hanging="425"/>
        <w:jc w:val="both"/>
        <w:rPr>
          <w:rFonts w:ascii="Arial" w:hAnsi="Arial" w:cs="Arial"/>
        </w:rPr>
      </w:pPr>
      <w:r>
        <w:rPr>
          <w:rFonts w:ascii="Arial" w:hAnsi="Arial" w:cs="Arial"/>
        </w:rPr>
        <w:t>n</w:t>
      </w:r>
      <w:r w:rsidR="00757EC4" w:rsidRPr="00775352">
        <w:rPr>
          <w:rFonts w:ascii="Arial" w:hAnsi="Arial" w:cs="Arial"/>
        </w:rPr>
        <w:t>ie ocenia się negatywnie ucznia znajdującego się w trudnej sytuacji losowej (wypadek, śmierć bliskiej osoby i inne przyczyny niezależne od woli ucznia). Ocenę pozytywną nauczyciel wpisuje do dziennika lekcyjnego na życzenie ucznia.</w:t>
      </w:r>
    </w:p>
    <w:p w:rsidR="00757EC4" w:rsidRDefault="00757EC4" w:rsidP="00085785">
      <w:pPr>
        <w:autoSpaceDE w:val="0"/>
        <w:autoSpaceDN w:val="0"/>
        <w:adjustRightInd w:val="0"/>
        <w:jc w:val="both"/>
        <w:rPr>
          <w:rFonts w:ascii="Arial" w:hAnsi="Arial" w:cs="Arial"/>
          <w:b/>
          <w:bCs/>
        </w:rPr>
      </w:pPr>
    </w:p>
    <w:p w:rsidR="00996FEE" w:rsidRDefault="00996FEE" w:rsidP="00085785">
      <w:pPr>
        <w:autoSpaceDE w:val="0"/>
        <w:autoSpaceDN w:val="0"/>
        <w:adjustRightInd w:val="0"/>
        <w:jc w:val="both"/>
        <w:rPr>
          <w:rFonts w:ascii="Arial" w:hAnsi="Arial" w:cs="Arial"/>
          <w:b/>
          <w:bCs/>
        </w:rPr>
      </w:pPr>
    </w:p>
    <w:p w:rsidR="00996FEE" w:rsidRDefault="00996FEE" w:rsidP="00085785">
      <w:pPr>
        <w:autoSpaceDE w:val="0"/>
        <w:autoSpaceDN w:val="0"/>
        <w:adjustRightInd w:val="0"/>
        <w:jc w:val="both"/>
        <w:rPr>
          <w:rFonts w:ascii="Arial" w:hAnsi="Arial" w:cs="Arial"/>
          <w:b/>
          <w:bCs/>
        </w:rPr>
      </w:pPr>
    </w:p>
    <w:p w:rsidR="00996FEE" w:rsidRPr="00775352" w:rsidRDefault="00996FEE" w:rsidP="00085785">
      <w:pPr>
        <w:autoSpaceDE w:val="0"/>
        <w:autoSpaceDN w:val="0"/>
        <w:adjustRightInd w:val="0"/>
        <w:jc w:val="both"/>
        <w:rPr>
          <w:rFonts w:ascii="Arial" w:hAnsi="Arial" w:cs="Arial"/>
          <w:b/>
          <w:bCs/>
        </w:rPr>
      </w:pPr>
    </w:p>
    <w:p w:rsidR="00757EC4" w:rsidRPr="00F57535" w:rsidRDefault="00897350" w:rsidP="00996FEE">
      <w:pPr>
        <w:pStyle w:val="Akapitzlist"/>
        <w:numPr>
          <w:ilvl w:val="1"/>
          <w:numId w:val="79"/>
        </w:numPr>
        <w:tabs>
          <w:tab w:val="clear" w:pos="142"/>
          <w:tab w:val="num" w:pos="426"/>
        </w:tabs>
        <w:autoSpaceDE w:val="0"/>
        <w:autoSpaceDN w:val="0"/>
        <w:adjustRightInd w:val="0"/>
        <w:spacing w:line="240" w:lineRule="auto"/>
        <w:ind w:left="0"/>
        <w:jc w:val="both"/>
        <w:rPr>
          <w:rFonts w:ascii="Arial" w:hAnsi="Arial" w:cs="Arial"/>
          <w:bCs/>
        </w:rPr>
      </w:pPr>
      <w:r>
        <w:rPr>
          <w:rFonts w:ascii="Arial" w:hAnsi="Arial" w:cs="Arial"/>
          <w:bCs/>
        </w:rPr>
        <w:lastRenderedPageBreak/>
        <w:t>Wymagania edukacyjne:</w:t>
      </w:r>
    </w:p>
    <w:p w:rsidR="00757EC4" w:rsidRPr="00775352" w:rsidRDefault="00420F22" w:rsidP="00002F4F">
      <w:pPr>
        <w:numPr>
          <w:ilvl w:val="5"/>
          <w:numId w:val="223"/>
        </w:numPr>
        <w:tabs>
          <w:tab w:val="clear" w:pos="720"/>
          <w:tab w:val="num" w:pos="1134"/>
        </w:tabs>
        <w:autoSpaceDE w:val="0"/>
        <w:autoSpaceDN w:val="0"/>
        <w:adjustRightInd w:val="0"/>
        <w:ind w:left="1134" w:hanging="425"/>
        <w:jc w:val="both"/>
        <w:rPr>
          <w:rFonts w:ascii="Arial" w:hAnsi="Arial" w:cs="Arial"/>
        </w:rPr>
      </w:pPr>
      <w:r>
        <w:rPr>
          <w:rFonts w:ascii="Arial" w:hAnsi="Arial" w:cs="Arial"/>
        </w:rPr>
        <w:t>s</w:t>
      </w:r>
      <w:r w:rsidR="00757EC4" w:rsidRPr="00775352">
        <w:rPr>
          <w:rFonts w:ascii="Arial" w:hAnsi="Arial" w:cs="Arial"/>
        </w:rPr>
        <w:t xml:space="preserve">zczegółowe wymagania edukacyjne niezbędne do uzyskania poszczególnych ocen sformułowane są </w:t>
      </w:r>
      <w:r w:rsidR="00757EC4" w:rsidRPr="00420F22">
        <w:rPr>
          <w:rFonts w:ascii="Arial" w:hAnsi="Arial" w:cs="Arial"/>
        </w:rPr>
        <w:t>w Przedmiotowych Systemach Oceniania</w:t>
      </w:r>
      <w:r w:rsidR="00757EC4" w:rsidRPr="00775352">
        <w:rPr>
          <w:rFonts w:ascii="Arial" w:hAnsi="Arial" w:cs="Arial"/>
        </w:rPr>
        <w:t xml:space="preserve">, opracowanych przez zespoły przedmiotowe z uwzględnieniem specyfiki profilu i możliwości edukacyjnych uczniów w konkretnej klasie. </w:t>
      </w:r>
    </w:p>
    <w:p w:rsidR="00757EC4" w:rsidRPr="00775352" w:rsidRDefault="00757EC4" w:rsidP="00085785">
      <w:pPr>
        <w:autoSpaceDE w:val="0"/>
        <w:autoSpaceDN w:val="0"/>
        <w:adjustRightInd w:val="0"/>
        <w:jc w:val="both"/>
        <w:rPr>
          <w:rFonts w:ascii="Arial" w:hAnsi="Arial" w:cs="Arial"/>
        </w:rPr>
      </w:pPr>
    </w:p>
    <w:p w:rsidR="00757EC4" w:rsidRPr="00775352" w:rsidRDefault="007F21D8" w:rsidP="007F21D8">
      <w:pPr>
        <w:autoSpaceDE w:val="0"/>
        <w:autoSpaceDN w:val="0"/>
        <w:adjustRightInd w:val="0"/>
        <w:ind w:left="1134" w:hanging="425"/>
        <w:jc w:val="both"/>
        <w:rPr>
          <w:rFonts w:ascii="Arial" w:hAnsi="Arial" w:cs="Arial"/>
        </w:rPr>
      </w:pPr>
      <w:r>
        <w:rPr>
          <w:rFonts w:ascii="Arial" w:hAnsi="Arial" w:cs="Arial"/>
        </w:rPr>
        <w:t xml:space="preserve">2) </w:t>
      </w:r>
      <w:r w:rsidR="00420F22">
        <w:rPr>
          <w:rFonts w:ascii="Arial" w:hAnsi="Arial" w:cs="Arial"/>
        </w:rPr>
        <w:tab/>
        <w:t>w</w:t>
      </w:r>
      <w:r w:rsidR="00757EC4" w:rsidRPr="00775352">
        <w:rPr>
          <w:rFonts w:ascii="Arial" w:hAnsi="Arial" w:cs="Arial"/>
        </w:rPr>
        <w:t xml:space="preserve"> klasyfikacji śródrocznej i rocznej </w:t>
      </w:r>
      <w:r w:rsidR="00757EC4" w:rsidRPr="00775352">
        <w:rPr>
          <w:rFonts w:ascii="Arial" w:hAnsi="Arial" w:cs="Arial"/>
          <w:b/>
          <w:bCs/>
        </w:rPr>
        <w:t>stopień celujący</w:t>
      </w:r>
      <w:r w:rsidR="00757EC4" w:rsidRPr="00775352">
        <w:rPr>
          <w:rFonts w:ascii="Arial" w:hAnsi="Arial" w:cs="Arial"/>
        </w:rPr>
        <w:t xml:space="preserve"> otrzymuje uczeń, który </w:t>
      </w:r>
      <w:r w:rsidR="00757EC4" w:rsidRPr="00775352">
        <w:rPr>
          <w:rFonts w:ascii="Arial" w:hAnsi="Arial" w:cs="Arial"/>
          <w:bCs/>
        </w:rPr>
        <w:t>opanował treści i umiejętności wykraczające poza program danej klasy, czyli</w:t>
      </w:r>
      <w:r w:rsidR="00757EC4" w:rsidRPr="00775352">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0"/>
          <w:numId w:val="251"/>
        </w:numPr>
        <w:tabs>
          <w:tab w:val="clear" w:pos="1080"/>
          <w:tab w:val="num" w:pos="1418"/>
        </w:tabs>
        <w:autoSpaceDE w:val="0"/>
        <w:autoSpaceDN w:val="0"/>
        <w:adjustRightInd w:val="0"/>
        <w:ind w:left="1418" w:hanging="284"/>
        <w:jc w:val="both"/>
        <w:rPr>
          <w:rFonts w:ascii="Arial" w:hAnsi="Arial" w:cs="Arial"/>
        </w:rPr>
      </w:pPr>
      <w:r w:rsidRPr="00775352">
        <w:rPr>
          <w:rFonts w:ascii="Arial" w:hAnsi="Arial" w:cs="Arial"/>
        </w:rPr>
        <w:t xml:space="preserve">samodzielnie i twórczo rozwija własne uzdolnienia, biegle posługuje się zdobytymi wiadomościami w rozwiązywaniu problemów teoretycznych lub praktycznych uwzględnionych w programie przyjętym przez nauczyciela </w:t>
      </w:r>
      <w:r w:rsidR="00420F22">
        <w:rPr>
          <w:rFonts w:ascii="Arial" w:hAnsi="Arial" w:cs="Arial"/>
        </w:rPr>
        <w:br/>
      </w:r>
      <w:r w:rsidRPr="00775352">
        <w:rPr>
          <w:rFonts w:ascii="Arial" w:hAnsi="Arial" w:cs="Arial"/>
        </w:rPr>
        <w:t>w danej klasie, proponuje rozwiązania nietypowe, rozwiązuje także zadania wykraczające poza program opracowany przez nauczyciela</w:t>
      </w:r>
      <w:r w:rsidR="00420F22">
        <w:rPr>
          <w:rFonts w:ascii="Arial" w:hAnsi="Arial" w:cs="Arial"/>
        </w:rPr>
        <w:t>,</w:t>
      </w:r>
    </w:p>
    <w:p w:rsidR="00757EC4" w:rsidRPr="007F21D8" w:rsidRDefault="00757EC4" w:rsidP="00002F4F">
      <w:pPr>
        <w:numPr>
          <w:ilvl w:val="0"/>
          <w:numId w:val="251"/>
        </w:numPr>
        <w:tabs>
          <w:tab w:val="clear" w:pos="1080"/>
          <w:tab w:val="num" w:pos="1418"/>
        </w:tabs>
        <w:autoSpaceDE w:val="0"/>
        <w:autoSpaceDN w:val="0"/>
        <w:adjustRightInd w:val="0"/>
        <w:ind w:left="1418" w:hanging="284"/>
        <w:jc w:val="both"/>
        <w:rPr>
          <w:rFonts w:ascii="Arial" w:hAnsi="Arial" w:cs="Arial"/>
        </w:rPr>
      </w:pPr>
      <w:r w:rsidRPr="00775352">
        <w:rPr>
          <w:rFonts w:ascii="Arial" w:hAnsi="Arial" w:cs="Arial"/>
        </w:rPr>
        <w:t>osiąga sukcesy w konkursach przedmiotowych co najmniej  szczebla rejonowego</w:t>
      </w:r>
      <w:r w:rsidR="00420F22">
        <w:rPr>
          <w:rFonts w:ascii="Arial" w:hAnsi="Arial" w:cs="Arial"/>
        </w:rPr>
        <w:t>,</w:t>
      </w:r>
    </w:p>
    <w:p w:rsidR="00757EC4" w:rsidRPr="00775352" w:rsidRDefault="00757EC4" w:rsidP="00002F4F">
      <w:pPr>
        <w:numPr>
          <w:ilvl w:val="0"/>
          <w:numId w:val="251"/>
        </w:numPr>
        <w:tabs>
          <w:tab w:val="clear" w:pos="1080"/>
          <w:tab w:val="num" w:pos="1418"/>
        </w:tabs>
        <w:autoSpaceDE w:val="0"/>
        <w:autoSpaceDN w:val="0"/>
        <w:adjustRightInd w:val="0"/>
        <w:ind w:left="1418" w:hanging="284"/>
        <w:jc w:val="both"/>
        <w:rPr>
          <w:rFonts w:ascii="Arial" w:hAnsi="Arial" w:cs="Arial"/>
        </w:rPr>
      </w:pPr>
      <w:r w:rsidRPr="00775352">
        <w:rPr>
          <w:rFonts w:ascii="Arial" w:hAnsi="Arial" w:cs="Arial"/>
        </w:rPr>
        <w:t xml:space="preserve">osiąga sukcesy w konkursach  przedmiotowych, zawodach sportowych </w:t>
      </w:r>
      <w:r w:rsidR="00420F22">
        <w:rPr>
          <w:rFonts w:ascii="Arial" w:hAnsi="Arial" w:cs="Arial"/>
        </w:rPr>
        <w:br/>
      </w:r>
      <w:r w:rsidRPr="00775352">
        <w:rPr>
          <w:rFonts w:ascii="Arial" w:hAnsi="Arial" w:cs="Arial"/>
        </w:rPr>
        <w:t>i innych, kwalifikując się do finałów na szczeblu co najmniej wojewódzkim lub posiada inne porównywalne sukcesy, osiągnięcia</w:t>
      </w:r>
      <w:r w:rsidR="00420F22">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F21D8" w:rsidRDefault="00420F22" w:rsidP="007F21D8">
      <w:pPr>
        <w:ind w:left="1134" w:hanging="425"/>
        <w:jc w:val="both"/>
        <w:rPr>
          <w:rFonts w:ascii="Arial" w:hAnsi="Arial" w:cs="Arial"/>
        </w:rPr>
      </w:pPr>
      <w:r>
        <w:rPr>
          <w:rFonts w:ascii="Arial" w:hAnsi="Arial" w:cs="Arial"/>
        </w:rPr>
        <w:t>3)</w:t>
      </w:r>
      <w:r>
        <w:rPr>
          <w:rFonts w:ascii="Arial" w:hAnsi="Arial" w:cs="Arial"/>
        </w:rPr>
        <w:tab/>
        <w:t>w</w:t>
      </w:r>
      <w:r w:rsidR="00757EC4" w:rsidRPr="007F21D8">
        <w:rPr>
          <w:rFonts w:ascii="Arial" w:hAnsi="Arial" w:cs="Arial"/>
        </w:rPr>
        <w:t xml:space="preserve"> klasyfikacji śródrocznej i rocznej </w:t>
      </w:r>
      <w:r w:rsidR="00757EC4" w:rsidRPr="007F21D8">
        <w:rPr>
          <w:rFonts w:ascii="Arial" w:hAnsi="Arial" w:cs="Arial"/>
          <w:b/>
          <w:bCs/>
        </w:rPr>
        <w:t>stopień bardzo dobry</w:t>
      </w:r>
      <w:r w:rsidR="00757EC4" w:rsidRPr="007F21D8">
        <w:rPr>
          <w:rFonts w:ascii="Arial" w:hAnsi="Arial" w:cs="Arial"/>
        </w:rPr>
        <w:t xml:space="preserve"> otrzymuje uczeń, który </w:t>
      </w:r>
      <w:r w:rsidR="00757EC4" w:rsidRPr="007F21D8">
        <w:rPr>
          <w:rFonts w:ascii="Arial" w:hAnsi="Arial" w:cs="Arial"/>
          <w:bCs/>
        </w:rPr>
        <w:t>opanował treści i umiejętności określone na poziomie wymagań dopełniającym, czyli</w:t>
      </w:r>
      <w:r w:rsidR="00757EC4" w:rsidRPr="007F21D8">
        <w:rPr>
          <w:rFonts w:ascii="Arial" w:hAnsi="Arial" w:cs="Arial"/>
        </w:rPr>
        <w:t>:</w:t>
      </w:r>
    </w:p>
    <w:p w:rsidR="00757EC4" w:rsidRPr="00775352" w:rsidRDefault="00757EC4" w:rsidP="00085785">
      <w:pPr>
        <w:jc w:val="both"/>
        <w:rPr>
          <w:rFonts w:ascii="Arial" w:hAnsi="Arial" w:cs="Arial"/>
        </w:rPr>
      </w:pPr>
    </w:p>
    <w:p w:rsidR="00757EC4" w:rsidRPr="00775352" w:rsidRDefault="00757EC4" w:rsidP="00002F4F">
      <w:pPr>
        <w:numPr>
          <w:ilvl w:val="0"/>
          <w:numId w:val="204"/>
        </w:numPr>
        <w:tabs>
          <w:tab w:val="clear" w:pos="1080"/>
          <w:tab w:val="num" w:pos="1418"/>
        </w:tabs>
        <w:ind w:left="1418" w:hanging="284"/>
        <w:jc w:val="both"/>
        <w:rPr>
          <w:rFonts w:ascii="Arial" w:hAnsi="Arial" w:cs="Arial"/>
        </w:rPr>
      </w:pPr>
      <w:r w:rsidRPr="00775352">
        <w:rPr>
          <w:rFonts w:ascii="Arial" w:hAnsi="Arial" w:cs="Arial"/>
        </w:rPr>
        <w:t>opanował pełny zakres wiedzy i umiejętności określony programem nauczania przyjętym przez nauczyciela w danej klasie oraz sprawnie posługuje się zdobytymi wiadomościami;</w:t>
      </w:r>
    </w:p>
    <w:p w:rsidR="00757EC4" w:rsidRPr="00775352" w:rsidRDefault="00757EC4" w:rsidP="00002F4F">
      <w:pPr>
        <w:numPr>
          <w:ilvl w:val="0"/>
          <w:numId w:val="204"/>
        </w:numPr>
        <w:tabs>
          <w:tab w:val="clear" w:pos="1080"/>
          <w:tab w:val="num" w:pos="1418"/>
        </w:tabs>
        <w:ind w:left="1418" w:hanging="284"/>
        <w:jc w:val="both"/>
        <w:rPr>
          <w:rFonts w:ascii="Arial" w:hAnsi="Arial" w:cs="Arial"/>
        </w:rPr>
      </w:pPr>
      <w:r w:rsidRPr="00775352">
        <w:rPr>
          <w:rFonts w:ascii="Arial" w:hAnsi="Arial" w:cs="Arial"/>
        </w:rPr>
        <w:t xml:space="preserve">rozwiązuje samodzielnie problemy teoretyczne i praktyczne objęte programem nauczania przyjętym przez nauczyciela, potrafi zastosować posiadaną wiedzę </w:t>
      </w:r>
      <w:r w:rsidRPr="00775352">
        <w:rPr>
          <w:rFonts w:ascii="Arial" w:hAnsi="Arial" w:cs="Arial"/>
        </w:rPr>
        <w:br/>
        <w:t>do rozwiązywania zadań i problemów w nowych sytuacjach.</w:t>
      </w:r>
    </w:p>
    <w:p w:rsidR="00757EC4" w:rsidRPr="00775352" w:rsidRDefault="00757EC4" w:rsidP="00085785">
      <w:pPr>
        <w:ind w:left="720"/>
        <w:jc w:val="both"/>
        <w:rPr>
          <w:rFonts w:ascii="Arial" w:hAnsi="Arial" w:cs="Arial"/>
        </w:rPr>
      </w:pPr>
    </w:p>
    <w:p w:rsidR="00757EC4" w:rsidRPr="00775352" w:rsidRDefault="00E86AC8" w:rsidP="00713D61">
      <w:pPr>
        <w:ind w:left="1134" w:hanging="425"/>
        <w:jc w:val="both"/>
        <w:rPr>
          <w:rFonts w:ascii="Arial" w:hAnsi="Arial" w:cs="Arial"/>
        </w:rPr>
      </w:pPr>
      <w:r w:rsidRPr="00775352">
        <w:rPr>
          <w:rFonts w:ascii="Arial" w:hAnsi="Arial" w:cs="Arial"/>
        </w:rPr>
        <w:t xml:space="preserve">4) </w:t>
      </w:r>
      <w:r w:rsidR="00420F22">
        <w:rPr>
          <w:rFonts w:ascii="Arial" w:hAnsi="Arial" w:cs="Arial"/>
        </w:rPr>
        <w:t>w</w:t>
      </w:r>
      <w:r w:rsidR="00757EC4" w:rsidRPr="00775352">
        <w:rPr>
          <w:rFonts w:ascii="Arial" w:hAnsi="Arial" w:cs="Arial"/>
        </w:rPr>
        <w:t xml:space="preserve"> klasyfikacji śródrocznej i rocznej </w:t>
      </w:r>
      <w:r w:rsidR="00757EC4" w:rsidRPr="00775352">
        <w:rPr>
          <w:rFonts w:ascii="Arial" w:hAnsi="Arial" w:cs="Arial"/>
          <w:b/>
          <w:bCs/>
        </w:rPr>
        <w:t>stopień dobry</w:t>
      </w:r>
      <w:r w:rsidR="00757EC4" w:rsidRPr="00775352">
        <w:rPr>
          <w:rFonts w:ascii="Arial" w:hAnsi="Arial" w:cs="Arial"/>
        </w:rPr>
        <w:t xml:space="preserve"> otrzymuje uczeń, który </w:t>
      </w:r>
      <w:r w:rsidR="00757EC4" w:rsidRPr="00775352">
        <w:rPr>
          <w:rFonts w:ascii="Arial" w:hAnsi="Arial" w:cs="Arial"/>
          <w:bCs/>
        </w:rPr>
        <w:t>opanował poziom wymagań rozszerzających, czyli</w:t>
      </w:r>
      <w:r w:rsidR="00757EC4" w:rsidRPr="00775352">
        <w:rPr>
          <w:rFonts w:ascii="Arial" w:hAnsi="Arial" w:cs="Arial"/>
        </w:rPr>
        <w:t>:</w:t>
      </w:r>
    </w:p>
    <w:p w:rsidR="00757EC4" w:rsidRPr="00775352" w:rsidRDefault="00757EC4" w:rsidP="00085785">
      <w:pPr>
        <w:ind w:left="720"/>
        <w:jc w:val="both"/>
        <w:rPr>
          <w:rFonts w:ascii="Arial" w:hAnsi="Arial" w:cs="Arial"/>
        </w:rPr>
      </w:pPr>
    </w:p>
    <w:p w:rsidR="00757EC4" w:rsidRPr="00775352" w:rsidRDefault="00757EC4" w:rsidP="00002F4F">
      <w:pPr>
        <w:numPr>
          <w:ilvl w:val="0"/>
          <w:numId w:val="252"/>
        </w:numPr>
        <w:tabs>
          <w:tab w:val="clear" w:pos="1080"/>
          <w:tab w:val="num" w:pos="1418"/>
        </w:tabs>
        <w:ind w:left="1418" w:hanging="284"/>
        <w:jc w:val="both"/>
        <w:rPr>
          <w:rFonts w:ascii="Arial" w:hAnsi="Arial" w:cs="Arial"/>
        </w:rPr>
      </w:pPr>
      <w:r w:rsidRPr="00775352">
        <w:rPr>
          <w:rFonts w:ascii="Arial" w:hAnsi="Arial" w:cs="Arial"/>
        </w:rPr>
        <w:t xml:space="preserve">poprawnie stosuje </w:t>
      </w:r>
      <w:r w:rsidRPr="00775352">
        <w:rPr>
          <w:rFonts w:ascii="Arial" w:hAnsi="Arial" w:cs="Arial"/>
          <w:bCs/>
        </w:rPr>
        <w:t>wiedzę i umiejętności</w:t>
      </w:r>
      <w:r w:rsidR="00420F22">
        <w:rPr>
          <w:rFonts w:ascii="Arial" w:hAnsi="Arial" w:cs="Arial"/>
          <w:bCs/>
        </w:rPr>
        <w:t>,</w:t>
      </w:r>
    </w:p>
    <w:p w:rsidR="00757EC4" w:rsidRPr="00775352" w:rsidRDefault="00757EC4" w:rsidP="00002F4F">
      <w:pPr>
        <w:numPr>
          <w:ilvl w:val="0"/>
          <w:numId w:val="252"/>
        </w:numPr>
        <w:tabs>
          <w:tab w:val="clear" w:pos="1080"/>
          <w:tab w:val="num" w:pos="1418"/>
        </w:tabs>
        <w:ind w:left="1418" w:hanging="284"/>
        <w:jc w:val="both"/>
        <w:rPr>
          <w:rFonts w:ascii="Arial" w:hAnsi="Arial" w:cs="Arial"/>
        </w:rPr>
      </w:pPr>
      <w:r w:rsidRPr="00775352">
        <w:rPr>
          <w:rFonts w:ascii="Arial" w:hAnsi="Arial" w:cs="Arial"/>
        </w:rPr>
        <w:t>rozwiązuje (wykonuje) samodzielnie typowe zadania teoretyczne lub praktyczne</w:t>
      </w:r>
      <w:r w:rsidR="00420F22">
        <w:rPr>
          <w:rFonts w:ascii="Arial" w:hAnsi="Arial" w:cs="Arial"/>
        </w:rPr>
        <w:t>;</w:t>
      </w:r>
    </w:p>
    <w:p w:rsidR="00757EC4" w:rsidRPr="00775352" w:rsidRDefault="00757EC4" w:rsidP="00085785">
      <w:pPr>
        <w:tabs>
          <w:tab w:val="num" w:pos="900"/>
        </w:tabs>
        <w:jc w:val="both"/>
        <w:rPr>
          <w:rFonts w:ascii="Arial" w:hAnsi="Arial" w:cs="Arial"/>
        </w:rPr>
      </w:pPr>
    </w:p>
    <w:p w:rsidR="00757EC4" w:rsidRPr="00775352" w:rsidRDefault="00E86AC8" w:rsidP="00E010AE">
      <w:pPr>
        <w:ind w:left="1134" w:hanging="425"/>
        <w:jc w:val="both"/>
        <w:rPr>
          <w:rFonts w:ascii="Arial" w:hAnsi="Arial" w:cs="Arial"/>
        </w:rPr>
      </w:pPr>
      <w:r w:rsidRPr="00775352">
        <w:rPr>
          <w:rFonts w:ascii="Arial" w:hAnsi="Arial" w:cs="Arial"/>
        </w:rPr>
        <w:t xml:space="preserve">5) </w:t>
      </w:r>
      <w:r w:rsidR="00420F22">
        <w:rPr>
          <w:rFonts w:ascii="Arial" w:hAnsi="Arial" w:cs="Arial"/>
        </w:rPr>
        <w:t>w</w:t>
      </w:r>
      <w:r w:rsidR="00757EC4" w:rsidRPr="00775352">
        <w:rPr>
          <w:rFonts w:ascii="Arial" w:hAnsi="Arial" w:cs="Arial"/>
        </w:rPr>
        <w:t xml:space="preserve"> klasyfikacji śródrocznej i rocznej </w:t>
      </w:r>
      <w:r w:rsidR="00757EC4" w:rsidRPr="00775352">
        <w:rPr>
          <w:rFonts w:ascii="Arial" w:hAnsi="Arial" w:cs="Arial"/>
          <w:b/>
          <w:bCs/>
        </w:rPr>
        <w:t>stopień dostateczny</w:t>
      </w:r>
      <w:r w:rsidR="00757EC4" w:rsidRPr="00775352">
        <w:rPr>
          <w:rFonts w:ascii="Arial" w:hAnsi="Arial" w:cs="Arial"/>
        </w:rPr>
        <w:t xml:space="preserve"> otrzymuje uczeń, który </w:t>
      </w:r>
      <w:r w:rsidR="00757EC4" w:rsidRPr="00775352">
        <w:rPr>
          <w:rFonts w:ascii="Arial" w:hAnsi="Arial" w:cs="Arial"/>
          <w:bCs/>
        </w:rPr>
        <w:t>opanował poziom wymagań podstawowych, czyli</w:t>
      </w:r>
      <w:r w:rsidR="00757EC4" w:rsidRPr="00775352">
        <w:rPr>
          <w:rFonts w:ascii="Arial" w:hAnsi="Arial" w:cs="Arial"/>
        </w:rPr>
        <w:t>:</w:t>
      </w:r>
    </w:p>
    <w:p w:rsidR="00757EC4" w:rsidRPr="00775352" w:rsidRDefault="00757EC4" w:rsidP="00085785">
      <w:pPr>
        <w:jc w:val="both"/>
        <w:rPr>
          <w:rFonts w:ascii="Arial" w:hAnsi="Arial" w:cs="Arial"/>
        </w:rPr>
      </w:pPr>
    </w:p>
    <w:p w:rsidR="00757EC4" w:rsidRPr="00775352" w:rsidRDefault="00757EC4" w:rsidP="00002F4F">
      <w:pPr>
        <w:numPr>
          <w:ilvl w:val="0"/>
          <w:numId w:val="225"/>
        </w:numPr>
        <w:tabs>
          <w:tab w:val="clear" w:pos="1080"/>
          <w:tab w:val="num" w:pos="1418"/>
        </w:tabs>
        <w:autoSpaceDE w:val="0"/>
        <w:autoSpaceDN w:val="0"/>
        <w:adjustRightInd w:val="0"/>
        <w:ind w:left="1418" w:hanging="284"/>
        <w:jc w:val="both"/>
        <w:rPr>
          <w:rFonts w:ascii="Arial" w:hAnsi="Arial" w:cs="Arial"/>
          <w:strike/>
        </w:rPr>
      </w:pPr>
      <w:r w:rsidRPr="00775352">
        <w:rPr>
          <w:rFonts w:ascii="Arial" w:hAnsi="Arial" w:cs="Arial"/>
        </w:rPr>
        <w:t xml:space="preserve">opanował wiadomości i umiejętności </w:t>
      </w:r>
      <w:r w:rsidRPr="00775352">
        <w:rPr>
          <w:rFonts w:ascii="Arial" w:hAnsi="Arial" w:cs="Arial"/>
          <w:bCs/>
        </w:rPr>
        <w:t>stosunkowo łatwe, użyteczne w życiu codziennym i absolutnie niezbędne do kontynuowania nauki na wyższym poziomie</w:t>
      </w:r>
      <w:r w:rsidR="002517BD">
        <w:rPr>
          <w:rFonts w:ascii="Arial" w:hAnsi="Arial" w:cs="Arial"/>
          <w:bCs/>
        </w:rPr>
        <w:t>;</w:t>
      </w:r>
    </w:p>
    <w:p w:rsidR="00757EC4" w:rsidRPr="00775352" w:rsidRDefault="00757EC4" w:rsidP="00085785">
      <w:pPr>
        <w:autoSpaceDE w:val="0"/>
        <w:autoSpaceDN w:val="0"/>
        <w:adjustRightInd w:val="0"/>
        <w:jc w:val="both"/>
        <w:rPr>
          <w:rFonts w:ascii="Arial" w:hAnsi="Arial" w:cs="Arial"/>
        </w:rPr>
      </w:pPr>
    </w:p>
    <w:p w:rsidR="00757EC4" w:rsidRPr="00996FEE" w:rsidRDefault="00420F22" w:rsidP="00996FEE">
      <w:pPr>
        <w:pStyle w:val="Akapitzlist"/>
        <w:numPr>
          <w:ilvl w:val="3"/>
          <w:numId w:val="248"/>
        </w:numPr>
        <w:autoSpaceDE w:val="0"/>
        <w:autoSpaceDN w:val="0"/>
        <w:adjustRightInd w:val="0"/>
        <w:jc w:val="both"/>
        <w:rPr>
          <w:rFonts w:ascii="Arial" w:hAnsi="Arial" w:cs="Arial"/>
        </w:rPr>
      </w:pPr>
      <w:r w:rsidRPr="00996FEE">
        <w:rPr>
          <w:rFonts w:ascii="Arial" w:hAnsi="Arial" w:cs="Arial"/>
        </w:rPr>
        <w:t>w</w:t>
      </w:r>
      <w:r w:rsidR="00757EC4" w:rsidRPr="00996FEE">
        <w:rPr>
          <w:rFonts w:ascii="Arial" w:hAnsi="Arial" w:cs="Arial"/>
        </w:rPr>
        <w:t xml:space="preserve"> klasyfikacji śródrocznej i rocznej </w:t>
      </w:r>
      <w:r w:rsidR="00757EC4" w:rsidRPr="00996FEE">
        <w:rPr>
          <w:rFonts w:ascii="Arial" w:hAnsi="Arial" w:cs="Arial"/>
          <w:b/>
          <w:bCs/>
        </w:rPr>
        <w:t>stopień dopuszczający</w:t>
      </w:r>
      <w:r w:rsidR="00757EC4" w:rsidRPr="00996FEE">
        <w:rPr>
          <w:rFonts w:ascii="Arial" w:hAnsi="Arial" w:cs="Arial"/>
        </w:rPr>
        <w:t xml:space="preserve"> otrzymuje uczeń, </w:t>
      </w:r>
      <w:r w:rsidR="000F3B00" w:rsidRPr="00996FEE">
        <w:rPr>
          <w:rFonts w:ascii="Arial" w:hAnsi="Arial" w:cs="Arial"/>
        </w:rPr>
        <w:br/>
      </w:r>
      <w:r w:rsidR="00757EC4" w:rsidRPr="00996FEE">
        <w:rPr>
          <w:rFonts w:ascii="Arial" w:hAnsi="Arial" w:cs="Arial"/>
        </w:rPr>
        <w:t xml:space="preserve">który </w:t>
      </w:r>
      <w:r w:rsidR="00757EC4" w:rsidRPr="00996FEE">
        <w:rPr>
          <w:rFonts w:ascii="Arial" w:hAnsi="Arial" w:cs="Arial"/>
          <w:bCs/>
        </w:rPr>
        <w:t>opanował poziom wymagań koniecznych, czyli</w:t>
      </w:r>
      <w:r w:rsidR="00757EC4" w:rsidRPr="00996FEE">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0"/>
          <w:numId w:val="226"/>
        </w:numPr>
        <w:tabs>
          <w:tab w:val="clear" w:pos="1080"/>
          <w:tab w:val="num" w:pos="1418"/>
        </w:tabs>
        <w:autoSpaceDE w:val="0"/>
        <w:autoSpaceDN w:val="0"/>
        <w:adjustRightInd w:val="0"/>
        <w:ind w:left="1418" w:hanging="284"/>
        <w:jc w:val="both"/>
        <w:rPr>
          <w:rFonts w:ascii="Arial" w:hAnsi="Arial" w:cs="Arial"/>
          <w:strike/>
        </w:rPr>
      </w:pPr>
      <w:r w:rsidRPr="00775352">
        <w:rPr>
          <w:rFonts w:ascii="Arial" w:hAnsi="Arial" w:cs="Arial"/>
          <w:bCs/>
        </w:rPr>
        <w:t xml:space="preserve">opanował wiadomości i umiejętności umożliwiające świadome korzystanie </w:t>
      </w:r>
      <w:r w:rsidR="002517BD">
        <w:rPr>
          <w:rFonts w:ascii="Arial" w:hAnsi="Arial" w:cs="Arial"/>
          <w:bCs/>
        </w:rPr>
        <w:br/>
      </w:r>
      <w:r w:rsidRPr="00775352">
        <w:rPr>
          <w:rFonts w:ascii="Arial" w:hAnsi="Arial" w:cs="Arial"/>
          <w:bCs/>
        </w:rPr>
        <w:t>z lekcji;</w:t>
      </w:r>
    </w:p>
    <w:p w:rsidR="00757EC4" w:rsidRPr="00775352" w:rsidRDefault="00757EC4" w:rsidP="00002F4F">
      <w:pPr>
        <w:numPr>
          <w:ilvl w:val="0"/>
          <w:numId w:val="226"/>
        </w:numPr>
        <w:tabs>
          <w:tab w:val="clear" w:pos="1080"/>
          <w:tab w:val="num" w:pos="1418"/>
        </w:tabs>
        <w:autoSpaceDE w:val="0"/>
        <w:autoSpaceDN w:val="0"/>
        <w:adjustRightInd w:val="0"/>
        <w:ind w:left="1418" w:hanging="284"/>
        <w:jc w:val="both"/>
        <w:rPr>
          <w:rFonts w:ascii="Arial" w:hAnsi="Arial" w:cs="Arial"/>
        </w:rPr>
      </w:pPr>
      <w:r w:rsidRPr="00775352">
        <w:rPr>
          <w:rFonts w:ascii="Arial" w:hAnsi="Arial" w:cs="Arial"/>
          <w:bCs/>
        </w:rPr>
        <w:t xml:space="preserve">rozwiązuje z pomocą nauczyciela podstawowe zadania teoretyczne </w:t>
      </w:r>
      <w:r w:rsidR="002517BD">
        <w:rPr>
          <w:rFonts w:ascii="Arial" w:hAnsi="Arial" w:cs="Arial"/>
          <w:bCs/>
        </w:rPr>
        <w:br/>
      </w:r>
      <w:r w:rsidRPr="00775352">
        <w:rPr>
          <w:rFonts w:ascii="Arial" w:hAnsi="Arial" w:cs="Arial"/>
          <w:bCs/>
        </w:rPr>
        <w:t>i praktyczne.</w:t>
      </w:r>
    </w:p>
    <w:p w:rsidR="00757EC4" w:rsidRPr="00775352" w:rsidRDefault="00757EC4" w:rsidP="00085785">
      <w:pPr>
        <w:autoSpaceDE w:val="0"/>
        <w:autoSpaceDN w:val="0"/>
        <w:adjustRightInd w:val="0"/>
        <w:jc w:val="both"/>
        <w:rPr>
          <w:rFonts w:ascii="Arial" w:hAnsi="Arial" w:cs="Arial"/>
        </w:rPr>
      </w:pPr>
    </w:p>
    <w:p w:rsidR="00757EC4" w:rsidRPr="00775352" w:rsidRDefault="00E86AC8" w:rsidP="00E010AE">
      <w:pPr>
        <w:autoSpaceDE w:val="0"/>
        <w:autoSpaceDN w:val="0"/>
        <w:adjustRightInd w:val="0"/>
        <w:ind w:left="1134" w:hanging="425"/>
        <w:jc w:val="both"/>
        <w:rPr>
          <w:rFonts w:ascii="Arial" w:hAnsi="Arial" w:cs="Arial"/>
        </w:rPr>
      </w:pPr>
      <w:r w:rsidRPr="00775352">
        <w:rPr>
          <w:rFonts w:ascii="Arial" w:hAnsi="Arial" w:cs="Arial"/>
        </w:rPr>
        <w:lastRenderedPageBreak/>
        <w:t>7)</w:t>
      </w:r>
      <w:r w:rsidR="002517BD">
        <w:rPr>
          <w:rFonts w:ascii="Arial" w:hAnsi="Arial" w:cs="Arial"/>
        </w:rPr>
        <w:tab/>
        <w:t>w</w:t>
      </w:r>
      <w:r w:rsidR="00757EC4" w:rsidRPr="00775352">
        <w:rPr>
          <w:rFonts w:ascii="Arial" w:hAnsi="Arial" w:cs="Arial"/>
        </w:rPr>
        <w:t xml:space="preserve"> klasyfikacji śródrocznej i rocznej </w:t>
      </w:r>
      <w:r w:rsidR="00757EC4" w:rsidRPr="00775352">
        <w:rPr>
          <w:rFonts w:ascii="Arial" w:hAnsi="Arial" w:cs="Arial"/>
          <w:b/>
          <w:bCs/>
        </w:rPr>
        <w:t>stopień niedostateczny</w:t>
      </w:r>
      <w:r w:rsidR="00757EC4" w:rsidRPr="00775352">
        <w:rPr>
          <w:rFonts w:ascii="Arial" w:hAnsi="Arial" w:cs="Arial"/>
        </w:rPr>
        <w:t xml:space="preserve"> otrzymuje uczeń, który nie opanował wiadomości i umiejętności </w:t>
      </w:r>
      <w:r w:rsidR="00757EC4" w:rsidRPr="00775352">
        <w:rPr>
          <w:rFonts w:ascii="Arial" w:hAnsi="Arial" w:cs="Arial"/>
          <w:bCs/>
        </w:rPr>
        <w:t>poziomu wymagań koniecznych</w:t>
      </w:r>
      <w:r w:rsidR="00757EC4" w:rsidRPr="00775352">
        <w:rPr>
          <w:rFonts w:ascii="Arial" w:hAnsi="Arial" w:cs="Arial"/>
        </w:rPr>
        <w:t xml:space="preserve">, </w:t>
      </w:r>
      <w:r w:rsidR="002517BD">
        <w:rPr>
          <w:rFonts w:ascii="Arial" w:hAnsi="Arial" w:cs="Arial"/>
        </w:rPr>
        <w:br/>
      </w:r>
      <w:r w:rsidR="00757EC4" w:rsidRPr="00775352">
        <w:rPr>
          <w:rFonts w:ascii="Arial" w:hAnsi="Arial" w:cs="Arial"/>
        </w:rPr>
        <w:t>a braki w wiadomościach i umiejętnościach uniemożliwiają dalsze zdobywanie wiedzy z tego przedmiotu (nie dotyczy klas programowo najwyższych) oraz nie jest w stanie rozwiązać (wykonać) zadań o niewielkim (elementarnym) stopniu trudności.</w:t>
      </w:r>
    </w:p>
    <w:p w:rsidR="00757EC4" w:rsidRPr="00775352" w:rsidRDefault="00757EC4" w:rsidP="000F3B00">
      <w:pPr>
        <w:autoSpaceDE w:val="0"/>
        <w:autoSpaceDN w:val="0"/>
        <w:adjustRightInd w:val="0"/>
        <w:ind w:left="1134" w:hanging="425"/>
        <w:jc w:val="both"/>
        <w:rPr>
          <w:rFonts w:ascii="Arial" w:hAnsi="Arial" w:cs="Arial"/>
        </w:rPr>
      </w:pPr>
    </w:p>
    <w:p w:rsidR="00757EC4" w:rsidRPr="00775352" w:rsidRDefault="00E86AC8" w:rsidP="000F3B00">
      <w:pPr>
        <w:autoSpaceDE w:val="0"/>
        <w:autoSpaceDN w:val="0"/>
        <w:adjustRightInd w:val="0"/>
        <w:ind w:left="1134" w:hanging="425"/>
        <w:jc w:val="both"/>
        <w:rPr>
          <w:rFonts w:ascii="Arial" w:hAnsi="Arial" w:cs="Arial"/>
        </w:rPr>
      </w:pPr>
      <w:r w:rsidRPr="00775352">
        <w:rPr>
          <w:rFonts w:ascii="Arial" w:hAnsi="Arial" w:cs="Arial"/>
        </w:rPr>
        <w:t>8)</w:t>
      </w:r>
      <w:r w:rsidR="002517BD">
        <w:rPr>
          <w:rFonts w:ascii="Arial" w:hAnsi="Arial" w:cs="Arial"/>
        </w:rPr>
        <w:tab/>
        <w:t>w</w:t>
      </w:r>
      <w:r w:rsidR="00757EC4" w:rsidRPr="00775352">
        <w:rPr>
          <w:rFonts w:ascii="Arial" w:hAnsi="Arial" w:cs="Arial"/>
        </w:rPr>
        <w:t>ymagania edukacyjne w przypadku przedmiotów nauczanych przez co najmniej dwóch nauczycieli powinny być opracowane w ramach zespołów przedmiotowych.</w:t>
      </w:r>
    </w:p>
    <w:p w:rsidR="00757EC4" w:rsidRPr="00775352" w:rsidRDefault="00757EC4" w:rsidP="00085785">
      <w:pPr>
        <w:autoSpaceDE w:val="0"/>
        <w:autoSpaceDN w:val="0"/>
        <w:adjustRightInd w:val="0"/>
        <w:jc w:val="both"/>
        <w:rPr>
          <w:rFonts w:ascii="Arial" w:hAnsi="Arial" w:cs="Arial"/>
        </w:rPr>
      </w:pPr>
    </w:p>
    <w:p w:rsidR="00757EC4" w:rsidRPr="00775352" w:rsidRDefault="00E86AC8" w:rsidP="000F3B00">
      <w:pPr>
        <w:autoSpaceDE w:val="0"/>
        <w:autoSpaceDN w:val="0"/>
        <w:adjustRightInd w:val="0"/>
        <w:ind w:left="1134" w:hanging="425"/>
        <w:jc w:val="both"/>
        <w:rPr>
          <w:rFonts w:ascii="Arial" w:hAnsi="Arial" w:cs="Arial"/>
        </w:rPr>
      </w:pPr>
      <w:r w:rsidRPr="00775352">
        <w:rPr>
          <w:rFonts w:ascii="Arial" w:hAnsi="Arial" w:cs="Arial"/>
        </w:rPr>
        <w:t>9)</w:t>
      </w:r>
      <w:r w:rsidR="002517BD">
        <w:rPr>
          <w:rFonts w:ascii="Arial" w:hAnsi="Arial" w:cs="Arial"/>
        </w:rPr>
        <w:tab/>
        <w:t>n</w:t>
      </w:r>
      <w:r w:rsidR="00757EC4" w:rsidRPr="00775352">
        <w:rPr>
          <w:rFonts w:ascii="Arial" w:hAnsi="Arial" w:cs="Arial"/>
        </w:rPr>
        <w:t xml:space="preserve">auczyciel zobowiązany jest, na podstawie pisemnej opinii poradni psychologiczno – pedagogicznej lub innej  poradni specjalistycznej, dostosować wymagania edukacyjne do indywidualnych potrzeb psychofizycznych </w:t>
      </w:r>
      <w:r w:rsidR="002517BD">
        <w:rPr>
          <w:rFonts w:ascii="Arial" w:hAnsi="Arial" w:cs="Arial"/>
        </w:rPr>
        <w:br/>
      </w:r>
      <w:r w:rsidR="00757EC4" w:rsidRPr="00775352">
        <w:rPr>
          <w:rFonts w:ascii="Arial" w:hAnsi="Arial" w:cs="Arial"/>
        </w:rPr>
        <w:t>i edukacyjnych ucznia, u którego zaburzenia i odchylenia rozwojowe lub specyficzne trudności w uczeniu się uniemożliwiają sprostanie tym wymaganiom.</w:t>
      </w:r>
    </w:p>
    <w:p w:rsidR="00757EC4" w:rsidRPr="00775352" w:rsidRDefault="00757EC4" w:rsidP="00085785">
      <w:pPr>
        <w:pStyle w:val="Akapitzlist"/>
        <w:spacing w:line="240" w:lineRule="auto"/>
        <w:rPr>
          <w:rFonts w:ascii="Arial" w:hAnsi="Arial" w:cs="Arial"/>
        </w:rPr>
      </w:pPr>
    </w:p>
    <w:p w:rsidR="00757EC4" w:rsidRPr="00775352" w:rsidRDefault="00E86AC8" w:rsidP="00DE6D70">
      <w:pPr>
        <w:autoSpaceDE w:val="0"/>
        <w:autoSpaceDN w:val="0"/>
        <w:adjustRightInd w:val="0"/>
        <w:ind w:left="1134" w:hanging="425"/>
        <w:jc w:val="both"/>
        <w:rPr>
          <w:rFonts w:ascii="Arial" w:hAnsi="Arial" w:cs="Arial"/>
          <w:bCs/>
        </w:rPr>
      </w:pPr>
      <w:r w:rsidRPr="00775352">
        <w:rPr>
          <w:rFonts w:ascii="Arial" w:hAnsi="Arial" w:cs="Arial"/>
          <w:bCs/>
        </w:rPr>
        <w:t>10)</w:t>
      </w:r>
      <w:r w:rsidR="00996FEE">
        <w:rPr>
          <w:rFonts w:ascii="Arial" w:hAnsi="Arial" w:cs="Arial"/>
          <w:bCs/>
        </w:rPr>
        <w:t xml:space="preserve"> </w:t>
      </w:r>
      <w:r w:rsidR="002517BD">
        <w:rPr>
          <w:rFonts w:ascii="Arial" w:hAnsi="Arial" w:cs="Arial"/>
          <w:bCs/>
        </w:rPr>
        <w:t>u</w:t>
      </w:r>
      <w:r w:rsidR="00757EC4" w:rsidRPr="00775352">
        <w:rPr>
          <w:rFonts w:ascii="Arial" w:hAnsi="Arial" w:cs="Arial"/>
          <w:bCs/>
        </w:rPr>
        <w:t>czniowi, który uczęszczał na dodatkowe zajęcia edukacyjne, religię i/lub etykę, do średniej ocen wlicza się także roczne oceny klasyfikacyjne uzyskane z tych zajęć.</w:t>
      </w:r>
    </w:p>
    <w:p w:rsidR="00757EC4" w:rsidRPr="00775352" w:rsidRDefault="00757EC4" w:rsidP="00DE6D70">
      <w:pPr>
        <w:autoSpaceDE w:val="0"/>
        <w:autoSpaceDN w:val="0"/>
        <w:adjustRightInd w:val="0"/>
        <w:ind w:left="1134" w:hanging="425"/>
        <w:jc w:val="both"/>
        <w:rPr>
          <w:rFonts w:ascii="Arial" w:hAnsi="Arial" w:cs="Arial"/>
        </w:rPr>
      </w:pPr>
    </w:p>
    <w:p w:rsidR="00757EC4" w:rsidRPr="00775352" w:rsidRDefault="00E86AC8" w:rsidP="00DE6D70">
      <w:pPr>
        <w:autoSpaceDE w:val="0"/>
        <w:autoSpaceDN w:val="0"/>
        <w:adjustRightInd w:val="0"/>
        <w:ind w:left="1134" w:hanging="425"/>
        <w:jc w:val="both"/>
        <w:rPr>
          <w:rFonts w:ascii="Arial" w:hAnsi="Arial" w:cs="Arial"/>
        </w:rPr>
      </w:pPr>
      <w:r w:rsidRPr="00775352">
        <w:rPr>
          <w:rFonts w:ascii="Arial" w:hAnsi="Arial" w:cs="Arial"/>
        </w:rPr>
        <w:t>11)</w:t>
      </w:r>
      <w:r w:rsidR="00996FEE">
        <w:rPr>
          <w:rFonts w:ascii="Arial" w:hAnsi="Arial" w:cs="Arial"/>
        </w:rPr>
        <w:t xml:space="preserve"> </w:t>
      </w:r>
      <w:r w:rsidR="002517BD">
        <w:rPr>
          <w:rFonts w:ascii="Arial" w:hAnsi="Arial" w:cs="Arial"/>
        </w:rPr>
        <w:t>p</w:t>
      </w:r>
      <w:r w:rsidR="00757EC4" w:rsidRPr="00775352">
        <w:rPr>
          <w:rFonts w:ascii="Arial" w:hAnsi="Arial" w:cs="Arial"/>
        </w:rPr>
        <w:t xml:space="preserve">rzy ustalaniu oceny z wychowania fizycznego, </w:t>
      </w:r>
      <w:r w:rsidR="00757EC4" w:rsidRPr="00775352">
        <w:rPr>
          <w:rFonts w:ascii="Arial" w:hAnsi="Arial" w:cs="Arial"/>
          <w:bCs/>
        </w:rPr>
        <w:t>zajęćtechnicznych</w:t>
      </w:r>
      <w:r w:rsidR="00DE6D70">
        <w:rPr>
          <w:rFonts w:ascii="Arial" w:hAnsi="Arial" w:cs="Arial"/>
        </w:rPr>
        <w:t>, muzyki, plastyki</w:t>
      </w:r>
      <w:r w:rsidR="00757EC4" w:rsidRPr="00775352">
        <w:rPr>
          <w:rFonts w:ascii="Arial" w:hAnsi="Arial" w:cs="Arial"/>
        </w:rPr>
        <w:t xml:space="preserve"> i </w:t>
      </w:r>
      <w:r w:rsidR="00757EC4" w:rsidRPr="00775352">
        <w:rPr>
          <w:rFonts w:ascii="Arial" w:hAnsi="Arial" w:cs="Arial"/>
          <w:bCs/>
        </w:rPr>
        <w:t>zajęć artystycznych</w:t>
      </w:r>
      <w:r w:rsidR="00757EC4" w:rsidRPr="00775352">
        <w:rPr>
          <w:rFonts w:ascii="Arial" w:hAnsi="Arial" w:cs="Arial"/>
        </w:rPr>
        <w:t xml:space="preserve"> należy w szczególności brać pod uwagę wysiłek wkładany przez ucznia w wywiązywanie się z obowiązków wynikających ze specyfiki tych zajęć, </w:t>
      </w:r>
      <w:r w:rsidR="00757EC4" w:rsidRPr="00775352">
        <w:rPr>
          <w:rFonts w:ascii="Arial" w:hAnsi="Arial" w:cs="Arial"/>
          <w:bCs/>
        </w:rPr>
        <w:t xml:space="preserve">a w przypadku </w:t>
      </w:r>
      <w:r w:rsidR="00897350">
        <w:rPr>
          <w:rFonts w:ascii="Arial" w:hAnsi="Arial" w:cs="Arial"/>
          <w:bCs/>
        </w:rPr>
        <w:t>wychowania fizycznego</w:t>
      </w:r>
      <w:r w:rsidR="00757EC4" w:rsidRPr="00775352">
        <w:rPr>
          <w:rFonts w:ascii="Arial" w:hAnsi="Arial" w:cs="Arial"/>
          <w:bCs/>
        </w:rPr>
        <w:t xml:space="preserve"> – także systematyczność udziału w zajęciach oraz aktywność ucznia w podejmowanych przez szkołę działaniach na rzecz kultury fizycznej</w:t>
      </w:r>
      <w:r w:rsidR="00757EC4" w:rsidRPr="00775352">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75352" w:rsidRDefault="00E86AC8" w:rsidP="00270822">
      <w:pPr>
        <w:autoSpaceDE w:val="0"/>
        <w:autoSpaceDN w:val="0"/>
        <w:adjustRightInd w:val="0"/>
        <w:ind w:left="1134" w:hanging="425"/>
        <w:jc w:val="both"/>
        <w:rPr>
          <w:rFonts w:ascii="Arial" w:hAnsi="Arial" w:cs="Arial"/>
        </w:rPr>
      </w:pPr>
      <w:r w:rsidRPr="00775352">
        <w:rPr>
          <w:rFonts w:ascii="Arial" w:hAnsi="Arial" w:cs="Arial"/>
        </w:rPr>
        <w:t>12)</w:t>
      </w:r>
      <w:r w:rsidR="002517BD">
        <w:rPr>
          <w:rFonts w:ascii="Arial" w:hAnsi="Arial" w:cs="Arial"/>
        </w:rPr>
        <w:tab/>
      </w:r>
      <w:r w:rsidR="00757EC4" w:rsidRPr="00775352">
        <w:rPr>
          <w:rFonts w:ascii="Arial" w:hAnsi="Arial" w:cs="Arial"/>
        </w:rPr>
        <w:t xml:space="preserve">Dyrektor </w:t>
      </w:r>
      <w:r w:rsidR="002517BD">
        <w:rPr>
          <w:rFonts w:ascii="Arial" w:hAnsi="Arial" w:cs="Arial"/>
        </w:rPr>
        <w:t>S</w:t>
      </w:r>
      <w:r w:rsidR="00757EC4" w:rsidRPr="00775352">
        <w:rPr>
          <w:rFonts w:ascii="Arial" w:hAnsi="Arial" w:cs="Arial"/>
        </w:rPr>
        <w:t xml:space="preserve">zkoły zwalnia ucznia z zajęć wychowania fizycznego, </w:t>
      </w:r>
      <w:r w:rsidR="00757EC4" w:rsidRPr="00775352">
        <w:rPr>
          <w:rFonts w:ascii="Arial" w:hAnsi="Arial" w:cs="Arial"/>
          <w:bCs/>
        </w:rPr>
        <w:t>zajęć komputerowychlub</w:t>
      </w:r>
      <w:r w:rsidR="00757EC4" w:rsidRPr="00775352">
        <w:rPr>
          <w:rFonts w:ascii="Arial" w:hAnsi="Arial" w:cs="Arial"/>
        </w:rPr>
        <w:t xml:space="preserve"> informatyki na podstawie opinii o ograniczonych możliwościach uczestniczenia ucznia w tych zajęciach, wydanej przez lekarza, na czas określony w tej opinii.</w:t>
      </w:r>
    </w:p>
    <w:p w:rsidR="00757EC4" w:rsidRPr="00775352" w:rsidRDefault="00757EC4" w:rsidP="00270822">
      <w:pPr>
        <w:autoSpaceDE w:val="0"/>
        <w:autoSpaceDN w:val="0"/>
        <w:adjustRightInd w:val="0"/>
        <w:ind w:left="1134" w:hanging="425"/>
        <w:jc w:val="both"/>
        <w:rPr>
          <w:rFonts w:ascii="Arial" w:hAnsi="Arial" w:cs="Arial"/>
        </w:rPr>
      </w:pPr>
    </w:p>
    <w:p w:rsidR="00757EC4" w:rsidRPr="00775352" w:rsidRDefault="00E86AC8" w:rsidP="00270822">
      <w:pPr>
        <w:autoSpaceDE w:val="0"/>
        <w:autoSpaceDN w:val="0"/>
        <w:adjustRightInd w:val="0"/>
        <w:ind w:left="1134" w:hanging="425"/>
        <w:jc w:val="both"/>
        <w:rPr>
          <w:rFonts w:ascii="Arial" w:hAnsi="Arial" w:cs="Arial"/>
        </w:rPr>
      </w:pPr>
      <w:r w:rsidRPr="00775352">
        <w:rPr>
          <w:rFonts w:ascii="Arial" w:hAnsi="Arial" w:cs="Arial"/>
        </w:rPr>
        <w:t>13)</w:t>
      </w:r>
      <w:r w:rsidR="00996FEE">
        <w:rPr>
          <w:rFonts w:ascii="Arial" w:hAnsi="Arial" w:cs="Arial"/>
        </w:rPr>
        <w:t xml:space="preserve"> </w:t>
      </w:r>
      <w:r w:rsidR="002517BD">
        <w:rPr>
          <w:rFonts w:ascii="Arial" w:hAnsi="Arial" w:cs="Arial"/>
        </w:rPr>
        <w:t>u</w:t>
      </w:r>
      <w:r w:rsidR="00757EC4" w:rsidRPr="00775352">
        <w:rPr>
          <w:rFonts w:ascii="Arial" w:hAnsi="Arial" w:cs="Arial"/>
        </w:rPr>
        <w:t xml:space="preserve">czeń zwolniony z zajęć wymienionych w </w:t>
      </w:r>
      <w:r w:rsidR="002517BD">
        <w:rPr>
          <w:rFonts w:ascii="Arial" w:hAnsi="Arial" w:cs="Arial"/>
        </w:rPr>
        <w:t>pkt.</w:t>
      </w:r>
      <w:r w:rsidR="00757EC4" w:rsidRPr="00775352">
        <w:rPr>
          <w:rFonts w:ascii="Arial" w:hAnsi="Arial" w:cs="Arial"/>
        </w:rPr>
        <w:t xml:space="preserve"> 1</w:t>
      </w:r>
      <w:r w:rsidR="002517BD">
        <w:rPr>
          <w:rFonts w:ascii="Arial" w:hAnsi="Arial" w:cs="Arial"/>
        </w:rPr>
        <w:t>2.</w:t>
      </w:r>
      <w:r w:rsidR="00757EC4" w:rsidRPr="00775352">
        <w:rPr>
          <w:rFonts w:ascii="Arial" w:hAnsi="Arial" w:cs="Arial"/>
        </w:rPr>
        <w:t xml:space="preserve"> ma obowiązek być obecny na tych lekcjach. </w:t>
      </w:r>
    </w:p>
    <w:p w:rsidR="00757EC4" w:rsidRPr="00775352" w:rsidRDefault="00757EC4" w:rsidP="00270822">
      <w:pPr>
        <w:autoSpaceDE w:val="0"/>
        <w:autoSpaceDN w:val="0"/>
        <w:adjustRightInd w:val="0"/>
        <w:ind w:left="1134" w:hanging="425"/>
        <w:jc w:val="both"/>
        <w:rPr>
          <w:rFonts w:ascii="Arial" w:hAnsi="Arial" w:cs="Arial"/>
        </w:rPr>
      </w:pPr>
    </w:p>
    <w:p w:rsidR="00757EC4" w:rsidRPr="00775352" w:rsidRDefault="00E86AC8" w:rsidP="00270822">
      <w:pPr>
        <w:autoSpaceDE w:val="0"/>
        <w:autoSpaceDN w:val="0"/>
        <w:adjustRightInd w:val="0"/>
        <w:ind w:left="1134" w:hanging="425"/>
        <w:jc w:val="both"/>
        <w:rPr>
          <w:rFonts w:ascii="Arial" w:hAnsi="Arial" w:cs="Arial"/>
        </w:rPr>
      </w:pPr>
      <w:r w:rsidRPr="00775352">
        <w:rPr>
          <w:rFonts w:ascii="Arial" w:hAnsi="Arial" w:cs="Arial"/>
        </w:rPr>
        <w:t>14)</w:t>
      </w:r>
      <w:r w:rsidR="00610290">
        <w:rPr>
          <w:rFonts w:ascii="Arial" w:hAnsi="Arial" w:cs="Arial"/>
        </w:rPr>
        <w:tab/>
      </w:r>
      <w:r w:rsidR="002517BD">
        <w:rPr>
          <w:rFonts w:ascii="Arial" w:hAnsi="Arial" w:cs="Arial"/>
        </w:rPr>
        <w:t>w</w:t>
      </w:r>
      <w:r w:rsidR="00757EC4" w:rsidRPr="00775352">
        <w:rPr>
          <w:rFonts w:ascii="Arial" w:hAnsi="Arial" w:cs="Arial"/>
        </w:rPr>
        <w:t xml:space="preserve"> przypadku ucznia posiadającego orzeczenie o potrzebie kształcenia specjalnego lub indywidualnego nauczania nauczyciel jest obowiązany do dostosowania wymagań edukacyjnych, do indywidualnych potrzeb psychofizycz</w:t>
      </w:r>
      <w:r w:rsidR="00610290">
        <w:rPr>
          <w:rFonts w:ascii="Arial" w:hAnsi="Arial" w:cs="Arial"/>
        </w:rPr>
        <w:t>-</w:t>
      </w:r>
      <w:r w:rsidR="00757EC4" w:rsidRPr="00775352">
        <w:rPr>
          <w:rFonts w:ascii="Arial" w:hAnsi="Arial" w:cs="Arial"/>
        </w:rPr>
        <w:t>nych i edukacyjnych, na podstawie tego orzeczenia.</w:t>
      </w:r>
    </w:p>
    <w:p w:rsidR="00757EC4" w:rsidRPr="00775352" w:rsidRDefault="00757EC4" w:rsidP="00270822">
      <w:pPr>
        <w:autoSpaceDE w:val="0"/>
        <w:autoSpaceDN w:val="0"/>
        <w:adjustRightInd w:val="0"/>
        <w:ind w:left="1134" w:hanging="425"/>
        <w:jc w:val="both"/>
        <w:rPr>
          <w:rFonts w:ascii="Arial" w:hAnsi="Arial" w:cs="Arial"/>
        </w:rPr>
      </w:pPr>
    </w:p>
    <w:p w:rsidR="00757EC4" w:rsidRPr="00775352" w:rsidRDefault="00E86AC8" w:rsidP="00270822">
      <w:pPr>
        <w:autoSpaceDE w:val="0"/>
        <w:autoSpaceDN w:val="0"/>
        <w:adjustRightInd w:val="0"/>
        <w:ind w:left="1134" w:hanging="425"/>
        <w:jc w:val="both"/>
        <w:rPr>
          <w:rFonts w:ascii="Arial" w:hAnsi="Arial" w:cs="Arial"/>
        </w:rPr>
      </w:pPr>
      <w:r w:rsidRPr="00775352">
        <w:rPr>
          <w:rFonts w:ascii="Arial" w:hAnsi="Arial" w:cs="Arial"/>
        </w:rPr>
        <w:t>15)</w:t>
      </w:r>
      <w:r w:rsidR="00996FEE">
        <w:rPr>
          <w:rFonts w:ascii="Arial" w:hAnsi="Arial" w:cs="Arial"/>
        </w:rPr>
        <w:t xml:space="preserve"> </w:t>
      </w:r>
      <w:r w:rsidR="00610290">
        <w:rPr>
          <w:rFonts w:ascii="Arial" w:hAnsi="Arial" w:cs="Arial"/>
        </w:rPr>
        <w:t>w</w:t>
      </w:r>
      <w:r w:rsidR="00757EC4" w:rsidRPr="00775352">
        <w:rPr>
          <w:rFonts w:ascii="Arial" w:hAnsi="Arial" w:cs="Arial"/>
        </w:rPr>
        <w:t xml:space="preserve"> przypadku zwolnienia ucznia z zajęć w dokumentacji przebiegu nauczania zamiast oceny klasyfikacyjnej wpisuje się „zwolniony”.</w:t>
      </w:r>
    </w:p>
    <w:p w:rsidR="00757EC4" w:rsidRPr="00775352" w:rsidRDefault="00757EC4" w:rsidP="00085785">
      <w:pPr>
        <w:autoSpaceDE w:val="0"/>
        <w:autoSpaceDN w:val="0"/>
        <w:adjustRightInd w:val="0"/>
        <w:jc w:val="both"/>
        <w:rPr>
          <w:rFonts w:ascii="Arial" w:hAnsi="Arial" w:cs="Arial"/>
        </w:rPr>
      </w:pPr>
    </w:p>
    <w:p w:rsidR="00757EC4" w:rsidRPr="00775352" w:rsidRDefault="00E86AC8" w:rsidP="00500F98">
      <w:pPr>
        <w:autoSpaceDE w:val="0"/>
        <w:autoSpaceDN w:val="0"/>
        <w:adjustRightInd w:val="0"/>
        <w:ind w:left="1134" w:hanging="425"/>
        <w:jc w:val="both"/>
        <w:rPr>
          <w:rFonts w:ascii="Arial" w:hAnsi="Arial" w:cs="Arial"/>
        </w:rPr>
      </w:pPr>
      <w:r w:rsidRPr="00775352">
        <w:rPr>
          <w:rFonts w:ascii="Arial" w:hAnsi="Arial" w:cs="Arial"/>
        </w:rPr>
        <w:t>16)</w:t>
      </w:r>
      <w:r w:rsidR="00996FEE">
        <w:rPr>
          <w:rFonts w:ascii="Arial" w:hAnsi="Arial" w:cs="Arial"/>
        </w:rPr>
        <w:t xml:space="preserve"> </w:t>
      </w:r>
      <w:r w:rsidR="00757EC4" w:rsidRPr="00775352">
        <w:rPr>
          <w:rFonts w:ascii="Arial" w:hAnsi="Arial" w:cs="Arial"/>
        </w:rPr>
        <w:t xml:space="preserve">Dyrektor </w:t>
      </w:r>
      <w:r w:rsidR="00610290">
        <w:rPr>
          <w:rFonts w:ascii="Arial" w:hAnsi="Arial" w:cs="Arial"/>
        </w:rPr>
        <w:t>S</w:t>
      </w:r>
      <w:r w:rsidR="00757EC4" w:rsidRPr="00775352">
        <w:rPr>
          <w:rFonts w:ascii="Arial" w:hAnsi="Arial" w:cs="Arial"/>
        </w:rPr>
        <w:t xml:space="preserve">zkoły, na wniosek rodziców (prawnych opiekunów) oraz na podstawie opinii poradni psychologiczno- pedagogicznej, zwalnia ucznia z wadą słuchu lub z głęboką dysleksją rozwojową, ze sprzężonymi niepełnosprawnościami lub </w:t>
      </w:r>
      <w:r w:rsidR="00610290">
        <w:rPr>
          <w:rFonts w:ascii="Arial" w:hAnsi="Arial" w:cs="Arial"/>
        </w:rPr>
        <w:br/>
      </w:r>
      <w:r w:rsidR="00757EC4" w:rsidRPr="00775352">
        <w:rPr>
          <w:rFonts w:ascii="Arial" w:hAnsi="Arial" w:cs="Arial"/>
        </w:rPr>
        <w:t xml:space="preserve">z autyzmem z nauki drugiego języka obcego. Zwolnienie może dotyczyć części lub całego okresu kształcenia w danym typie </w:t>
      </w:r>
      <w:r w:rsidR="00610290">
        <w:rPr>
          <w:rFonts w:ascii="Arial" w:hAnsi="Arial" w:cs="Arial"/>
        </w:rPr>
        <w:t>S</w:t>
      </w:r>
      <w:r w:rsidR="00757EC4" w:rsidRPr="00775352">
        <w:rPr>
          <w:rFonts w:ascii="Arial" w:hAnsi="Arial" w:cs="Arial"/>
        </w:rPr>
        <w:t>zkoły.</w:t>
      </w:r>
    </w:p>
    <w:p w:rsidR="00757EC4" w:rsidRPr="00775352" w:rsidRDefault="00757EC4" w:rsidP="009F4FC7">
      <w:pPr>
        <w:autoSpaceDE w:val="0"/>
        <w:autoSpaceDN w:val="0"/>
        <w:adjustRightInd w:val="0"/>
        <w:jc w:val="both"/>
        <w:rPr>
          <w:rFonts w:ascii="Arial" w:hAnsi="Arial" w:cs="Arial"/>
          <w:i/>
          <w:color w:val="000000" w:themeColor="text1"/>
        </w:rPr>
      </w:pPr>
    </w:p>
    <w:p w:rsidR="00757EC4" w:rsidRPr="00775352" w:rsidRDefault="00E86AC8" w:rsidP="00085785">
      <w:pPr>
        <w:pStyle w:val="Akapitzlist"/>
        <w:spacing w:line="240" w:lineRule="auto"/>
        <w:ind w:left="0"/>
        <w:rPr>
          <w:rFonts w:ascii="Arial" w:hAnsi="Arial" w:cs="Arial"/>
          <w:color w:val="000000" w:themeColor="text1"/>
        </w:rPr>
      </w:pPr>
      <w:r w:rsidRPr="00775352">
        <w:rPr>
          <w:rFonts w:ascii="Arial" w:hAnsi="Arial" w:cs="Arial"/>
          <w:b/>
          <w:bCs/>
          <w:color w:val="000000" w:themeColor="text1"/>
        </w:rPr>
        <w:t>§ 1</w:t>
      </w:r>
      <w:r w:rsidR="00610290">
        <w:rPr>
          <w:rFonts w:ascii="Arial" w:hAnsi="Arial" w:cs="Arial"/>
          <w:b/>
          <w:bCs/>
          <w:color w:val="000000" w:themeColor="text1"/>
        </w:rPr>
        <w:t>20</w:t>
      </w:r>
      <w:r w:rsidRPr="00775352">
        <w:rPr>
          <w:rFonts w:ascii="Arial" w:hAnsi="Arial" w:cs="Arial"/>
          <w:b/>
          <w:bCs/>
          <w:color w:val="000000" w:themeColor="text1"/>
        </w:rPr>
        <w:t xml:space="preserve">. </w:t>
      </w:r>
      <w:r w:rsidR="00757EC4" w:rsidRPr="00775352">
        <w:rPr>
          <w:rFonts w:ascii="Arial" w:hAnsi="Arial" w:cs="Arial"/>
          <w:color w:val="000000" w:themeColor="text1"/>
        </w:rPr>
        <w:t>Ocenianie uczniów o specjalnych potrzebach edukacyjnych</w:t>
      </w:r>
      <w:r w:rsidR="00897350">
        <w:rPr>
          <w:rFonts w:ascii="Arial" w:hAnsi="Arial" w:cs="Arial"/>
          <w:color w:val="000000" w:themeColor="text1"/>
        </w:rPr>
        <w:t>.</w:t>
      </w:r>
    </w:p>
    <w:p w:rsidR="00757EC4" w:rsidRPr="00775352" w:rsidRDefault="00757EC4" w:rsidP="00085785">
      <w:pPr>
        <w:pStyle w:val="Akapitzlist"/>
        <w:spacing w:line="240" w:lineRule="auto"/>
        <w:jc w:val="center"/>
        <w:rPr>
          <w:rFonts w:ascii="Arial" w:hAnsi="Arial" w:cs="Arial"/>
          <w:b/>
          <w:i/>
        </w:rPr>
      </w:pPr>
    </w:p>
    <w:p w:rsidR="00757EC4" w:rsidRPr="00775352" w:rsidRDefault="00757EC4" w:rsidP="00002F4F">
      <w:pPr>
        <w:pStyle w:val="Akapitzlist"/>
        <w:numPr>
          <w:ilvl w:val="0"/>
          <w:numId w:val="269"/>
        </w:numPr>
        <w:spacing w:after="0" w:line="240" w:lineRule="auto"/>
        <w:ind w:left="426" w:hanging="426"/>
        <w:rPr>
          <w:rFonts w:ascii="Arial" w:hAnsi="Arial" w:cs="Arial"/>
        </w:rPr>
      </w:pPr>
      <w:r w:rsidRPr="00775352">
        <w:rPr>
          <w:rFonts w:ascii="Arial" w:hAnsi="Arial" w:cs="Arial"/>
        </w:rPr>
        <w:t>Ogól</w:t>
      </w:r>
      <w:r w:rsidR="00897350">
        <w:rPr>
          <w:rFonts w:ascii="Arial" w:hAnsi="Arial" w:cs="Arial"/>
        </w:rPr>
        <w:t>ne warunki oceniania:</w:t>
      </w:r>
    </w:p>
    <w:p w:rsidR="00757EC4" w:rsidRPr="00775352" w:rsidRDefault="00757EC4" w:rsidP="009D7DFE">
      <w:pPr>
        <w:pStyle w:val="Akapitzlist"/>
        <w:spacing w:after="0" w:line="240" w:lineRule="auto"/>
        <w:jc w:val="center"/>
        <w:rPr>
          <w:rFonts w:ascii="Arial" w:hAnsi="Arial" w:cs="Arial"/>
        </w:rPr>
      </w:pPr>
    </w:p>
    <w:p w:rsidR="00757EC4" w:rsidRPr="00775352" w:rsidRDefault="00610290" w:rsidP="00002F4F">
      <w:pPr>
        <w:pStyle w:val="Akapitzlist"/>
        <w:numPr>
          <w:ilvl w:val="0"/>
          <w:numId w:val="270"/>
        </w:numPr>
        <w:tabs>
          <w:tab w:val="left" w:pos="0"/>
        </w:tabs>
        <w:spacing w:after="0" w:line="240" w:lineRule="auto"/>
        <w:ind w:left="1134" w:hanging="426"/>
        <w:rPr>
          <w:rFonts w:ascii="Arial" w:hAnsi="Arial" w:cs="Arial"/>
        </w:rPr>
      </w:pPr>
      <w:r>
        <w:rPr>
          <w:rFonts w:ascii="Arial" w:hAnsi="Arial" w:cs="Arial"/>
        </w:rPr>
        <w:lastRenderedPageBreak/>
        <w:t>g</w:t>
      </w:r>
      <w:r w:rsidR="00757EC4" w:rsidRPr="00775352">
        <w:rPr>
          <w:rFonts w:ascii="Arial" w:hAnsi="Arial" w:cs="Arial"/>
        </w:rPr>
        <w:t>rupy uczniów o specjalnych potrzebach edukacyjnych:</w:t>
      </w:r>
    </w:p>
    <w:p w:rsidR="00757EC4" w:rsidRPr="00775352" w:rsidRDefault="00757EC4" w:rsidP="004956D9">
      <w:pPr>
        <w:tabs>
          <w:tab w:val="left" w:pos="1418"/>
        </w:tabs>
        <w:ind w:left="1418" w:hanging="284"/>
        <w:rPr>
          <w:rFonts w:ascii="Arial" w:hAnsi="Arial" w:cs="Arial"/>
        </w:rPr>
      </w:pP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rPr>
        <w:t>z uszkodzeniami sensorycznymi (dzieci niedosłyszące, dzieci niedowidzące)</w:t>
      </w:r>
      <w:r w:rsidR="00610290">
        <w:rPr>
          <w:rFonts w:ascii="Arial" w:hAnsi="Arial" w:cs="Arial"/>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rPr>
        <w:t xml:space="preserve">z </w:t>
      </w:r>
      <w:r w:rsidR="006A1820">
        <w:rPr>
          <w:rFonts w:ascii="Arial" w:hAnsi="Arial" w:cs="Arial"/>
        </w:rPr>
        <w:t>niepełnosprawnością umysłową</w:t>
      </w:r>
      <w:r w:rsidR="00610290">
        <w:rPr>
          <w:rFonts w:ascii="Arial" w:hAnsi="Arial" w:cs="Arial"/>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rPr>
        <w:t xml:space="preserve">z obniżonymi możliwościami edukacyjnymi (o </w:t>
      </w:r>
      <w:r w:rsidR="009D7DFE">
        <w:rPr>
          <w:rFonts w:ascii="Arial" w:hAnsi="Arial" w:cs="Arial"/>
        </w:rPr>
        <w:t xml:space="preserve">inteligencji niższej niż </w:t>
      </w:r>
      <w:r w:rsidRPr="00775352">
        <w:rPr>
          <w:rFonts w:ascii="Arial" w:hAnsi="Arial" w:cs="Arial"/>
        </w:rPr>
        <w:t>przeciętna)</w:t>
      </w:r>
      <w:r w:rsidR="00610290">
        <w:rPr>
          <w:rFonts w:ascii="Arial" w:hAnsi="Arial" w:cs="Arial"/>
        </w:rPr>
        <w:t>,</w:t>
      </w:r>
    </w:p>
    <w:p w:rsidR="00757EC4" w:rsidRPr="00775352" w:rsidRDefault="00757EC4" w:rsidP="00002F4F">
      <w:pPr>
        <w:pStyle w:val="Akapitzlist"/>
        <w:numPr>
          <w:ilvl w:val="0"/>
          <w:numId w:val="257"/>
        </w:numPr>
        <w:tabs>
          <w:tab w:val="left" w:pos="993"/>
          <w:tab w:val="left" w:pos="1418"/>
        </w:tabs>
        <w:spacing w:after="0" w:line="240" w:lineRule="auto"/>
        <w:ind w:left="1418" w:hanging="284"/>
        <w:jc w:val="both"/>
        <w:rPr>
          <w:rFonts w:ascii="Arial" w:hAnsi="Arial" w:cs="Arial"/>
        </w:rPr>
      </w:pPr>
      <w:r w:rsidRPr="00775352">
        <w:rPr>
          <w:rFonts w:ascii="Arial" w:hAnsi="Arial" w:cs="Arial"/>
        </w:rPr>
        <w:t>ze specyficznymi trudnościami w uczeniu się – dysleksj</w:t>
      </w:r>
      <w:r w:rsidR="004956D9">
        <w:rPr>
          <w:rFonts w:ascii="Arial" w:hAnsi="Arial" w:cs="Arial"/>
        </w:rPr>
        <w:t xml:space="preserve">a, dysgrafia, dysortografia </w:t>
      </w:r>
      <w:r w:rsidRPr="00775352">
        <w:rPr>
          <w:rFonts w:ascii="Arial" w:hAnsi="Arial" w:cs="Arial"/>
        </w:rPr>
        <w:t>dyskalkulia</w:t>
      </w:r>
      <w:r w:rsidR="00610290">
        <w:rPr>
          <w:rFonts w:ascii="Arial" w:hAnsi="Arial" w:cs="Arial"/>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rPr>
        <w:t>z zaburzeniami emocji i zachowania (uczeń nieśmiały, nadpobudliwy, agresywny)</w:t>
      </w:r>
      <w:r w:rsidR="00610290">
        <w:rPr>
          <w:rFonts w:ascii="Arial" w:hAnsi="Arial" w:cs="Arial"/>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rPr>
        <w:t>przewlekle chorych</w:t>
      </w:r>
      <w:r w:rsidR="00610290">
        <w:rPr>
          <w:rFonts w:ascii="Arial" w:hAnsi="Arial" w:cs="Arial"/>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bCs/>
        </w:rPr>
        <w:t xml:space="preserve">z niedostosowaniem społecznym lub zagrożonych niedostosowaniem </w:t>
      </w:r>
      <w:r w:rsidR="00996FEE" w:rsidRPr="00775352">
        <w:rPr>
          <w:rFonts w:ascii="Arial" w:hAnsi="Arial" w:cs="Arial"/>
          <w:bCs/>
        </w:rPr>
        <w:t>społecz</w:t>
      </w:r>
      <w:r w:rsidR="00996FEE">
        <w:rPr>
          <w:rFonts w:ascii="Arial" w:hAnsi="Arial" w:cs="Arial"/>
          <w:bCs/>
        </w:rPr>
        <w:t>n</w:t>
      </w:r>
      <w:r w:rsidR="00996FEE" w:rsidRPr="00775352">
        <w:rPr>
          <w:rFonts w:ascii="Arial" w:hAnsi="Arial" w:cs="Arial"/>
          <w:bCs/>
        </w:rPr>
        <w:t>ym</w:t>
      </w:r>
      <w:r w:rsidR="00610290">
        <w:rPr>
          <w:rFonts w:ascii="Arial" w:hAnsi="Arial" w:cs="Arial"/>
          <w:bCs/>
        </w:rPr>
        <w:t>,</w:t>
      </w:r>
    </w:p>
    <w:p w:rsidR="00757EC4" w:rsidRPr="00775352"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bCs/>
        </w:rPr>
        <w:t>w sytuacji kryzysowej, traumatycznej</w:t>
      </w:r>
      <w:r w:rsidR="00610290">
        <w:rPr>
          <w:rFonts w:ascii="Arial" w:hAnsi="Arial" w:cs="Arial"/>
          <w:bCs/>
        </w:rPr>
        <w:t>,</w:t>
      </w:r>
    </w:p>
    <w:p w:rsidR="006A1820" w:rsidRPr="006A1820" w:rsidRDefault="00757EC4"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sidRPr="00775352">
        <w:rPr>
          <w:rFonts w:ascii="Arial" w:hAnsi="Arial" w:cs="Arial"/>
          <w:bCs/>
        </w:rPr>
        <w:t>zdolnych</w:t>
      </w:r>
      <w:r w:rsidR="00610290">
        <w:rPr>
          <w:rFonts w:ascii="Arial" w:hAnsi="Arial" w:cs="Arial"/>
          <w:bCs/>
        </w:rPr>
        <w:t>,</w:t>
      </w:r>
    </w:p>
    <w:p w:rsidR="00757EC4" w:rsidRPr="006A1820" w:rsidRDefault="006A1820"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Pr>
          <w:rFonts w:ascii="Arial" w:hAnsi="Arial" w:cs="Arial"/>
          <w:bCs/>
        </w:rPr>
        <w:t>z zaburzeniami sprawności językowych</w:t>
      </w:r>
      <w:r w:rsidR="00610290">
        <w:rPr>
          <w:rFonts w:ascii="Arial" w:hAnsi="Arial" w:cs="Arial"/>
          <w:bCs/>
        </w:rPr>
        <w:t>,</w:t>
      </w:r>
    </w:p>
    <w:p w:rsidR="006A1820" w:rsidRPr="006A1820" w:rsidRDefault="006A1820"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Pr>
          <w:rFonts w:ascii="Arial" w:hAnsi="Arial" w:cs="Arial"/>
          <w:bCs/>
        </w:rPr>
        <w:t>z niepowodzeniami szkolnymi</w:t>
      </w:r>
      <w:r w:rsidR="00610290">
        <w:rPr>
          <w:rFonts w:ascii="Arial" w:hAnsi="Arial" w:cs="Arial"/>
          <w:bCs/>
        </w:rPr>
        <w:t>,</w:t>
      </w:r>
    </w:p>
    <w:p w:rsidR="006A1820" w:rsidRPr="006A1820" w:rsidRDefault="006A1820"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Pr>
          <w:rFonts w:ascii="Arial" w:hAnsi="Arial" w:cs="Arial"/>
          <w:bCs/>
        </w:rPr>
        <w:t>z zaniedbaniami środowiskowymi</w:t>
      </w:r>
      <w:r w:rsidR="00610290">
        <w:rPr>
          <w:rFonts w:ascii="Arial" w:hAnsi="Arial" w:cs="Arial"/>
          <w:bCs/>
        </w:rPr>
        <w:t>,</w:t>
      </w:r>
    </w:p>
    <w:p w:rsidR="006A1820" w:rsidRPr="00775352" w:rsidRDefault="006A1820" w:rsidP="00002F4F">
      <w:pPr>
        <w:pStyle w:val="Akapitzlist"/>
        <w:numPr>
          <w:ilvl w:val="0"/>
          <w:numId w:val="257"/>
        </w:numPr>
        <w:tabs>
          <w:tab w:val="left" w:pos="709"/>
          <w:tab w:val="left" w:pos="851"/>
          <w:tab w:val="left" w:pos="1418"/>
        </w:tabs>
        <w:spacing w:after="0" w:line="240" w:lineRule="auto"/>
        <w:ind w:left="1418" w:hanging="284"/>
        <w:jc w:val="both"/>
        <w:rPr>
          <w:rFonts w:ascii="Arial" w:hAnsi="Arial" w:cs="Arial"/>
        </w:rPr>
      </w:pPr>
      <w:r>
        <w:rPr>
          <w:rFonts w:ascii="Arial" w:hAnsi="Arial" w:cs="Arial"/>
          <w:bCs/>
        </w:rPr>
        <w:t>z trudnościami adaptacyjnymi</w:t>
      </w:r>
      <w:r w:rsidR="00610290">
        <w:rPr>
          <w:rFonts w:ascii="Arial" w:hAnsi="Arial" w:cs="Arial"/>
          <w:bCs/>
        </w:rPr>
        <w:t>;</w:t>
      </w:r>
    </w:p>
    <w:p w:rsidR="00757EC4" w:rsidRPr="00775352" w:rsidRDefault="00757EC4" w:rsidP="00085785">
      <w:pPr>
        <w:tabs>
          <w:tab w:val="left" w:pos="0"/>
        </w:tabs>
        <w:rPr>
          <w:rFonts w:ascii="Arial" w:hAnsi="Arial" w:cs="Arial"/>
        </w:rPr>
      </w:pPr>
    </w:p>
    <w:p w:rsidR="00757EC4" w:rsidRPr="00897350" w:rsidRDefault="00897350" w:rsidP="00897350">
      <w:pPr>
        <w:pStyle w:val="Akapitzlist"/>
        <w:numPr>
          <w:ilvl w:val="0"/>
          <w:numId w:val="270"/>
        </w:numPr>
        <w:tabs>
          <w:tab w:val="left" w:pos="1134"/>
        </w:tabs>
        <w:spacing w:after="0" w:line="240" w:lineRule="auto"/>
        <w:ind w:left="1134" w:hanging="425"/>
        <w:rPr>
          <w:rFonts w:ascii="Arial" w:hAnsi="Arial" w:cs="Arial"/>
        </w:rPr>
      </w:pPr>
      <w:r>
        <w:rPr>
          <w:rFonts w:ascii="Arial" w:hAnsi="Arial" w:cs="Arial"/>
        </w:rPr>
        <w:t>p</w:t>
      </w:r>
      <w:r w:rsidR="00757EC4" w:rsidRPr="00897350">
        <w:rPr>
          <w:rFonts w:ascii="Arial" w:hAnsi="Arial" w:cs="Arial"/>
        </w:rPr>
        <w:t>odstawą oceny powinien być wysiłek i wkład pracy dziecka, a nie efekty pracy. Uczniowie ze specjalnymi potrzebami edukacyjnymi wymagają w procesie oceniania szczególnych warunków odpowiadających indywidualnym możliwościom i potrzebom:</w:t>
      </w:r>
    </w:p>
    <w:p w:rsidR="00757EC4" w:rsidRPr="00775352" w:rsidRDefault="00757EC4" w:rsidP="00085785">
      <w:pPr>
        <w:jc w:val="both"/>
        <w:rPr>
          <w:rFonts w:ascii="Arial" w:hAnsi="Arial" w:cs="Arial"/>
        </w:rPr>
      </w:pPr>
    </w:p>
    <w:p w:rsidR="00757EC4" w:rsidRPr="00775352" w:rsidRDefault="00757EC4" w:rsidP="00002F4F">
      <w:pPr>
        <w:pStyle w:val="Akapitzlist"/>
        <w:numPr>
          <w:ilvl w:val="0"/>
          <w:numId w:val="258"/>
        </w:numPr>
        <w:tabs>
          <w:tab w:val="left" w:pos="851"/>
          <w:tab w:val="left" w:pos="993"/>
        </w:tabs>
        <w:spacing w:after="0" w:line="240" w:lineRule="auto"/>
        <w:ind w:left="1418" w:hanging="284"/>
        <w:jc w:val="both"/>
        <w:rPr>
          <w:rFonts w:ascii="Arial" w:hAnsi="Arial" w:cs="Arial"/>
        </w:rPr>
      </w:pPr>
      <w:r w:rsidRPr="00775352">
        <w:rPr>
          <w:rFonts w:ascii="Arial" w:hAnsi="Arial" w:cs="Arial"/>
        </w:rPr>
        <w:t>dostosowania wymagań i oceniania do możliwości i potrzeb</w:t>
      </w:r>
      <w:r w:rsidR="009D7DFE">
        <w:rPr>
          <w:rFonts w:ascii="Arial" w:hAnsi="Arial" w:cs="Arial"/>
        </w:rPr>
        <w:t>,</w:t>
      </w:r>
    </w:p>
    <w:p w:rsidR="00757EC4" w:rsidRPr="00775352" w:rsidRDefault="00757EC4" w:rsidP="00002F4F">
      <w:pPr>
        <w:pStyle w:val="Akapitzlist"/>
        <w:numPr>
          <w:ilvl w:val="0"/>
          <w:numId w:val="258"/>
        </w:numPr>
        <w:tabs>
          <w:tab w:val="left" w:pos="851"/>
          <w:tab w:val="left" w:pos="993"/>
        </w:tabs>
        <w:spacing w:after="0" w:line="240" w:lineRule="auto"/>
        <w:ind w:left="1418" w:hanging="284"/>
        <w:jc w:val="both"/>
        <w:rPr>
          <w:rFonts w:ascii="Arial" w:hAnsi="Arial" w:cs="Arial"/>
        </w:rPr>
      </w:pPr>
      <w:r w:rsidRPr="00775352">
        <w:rPr>
          <w:rFonts w:ascii="Arial" w:hAnsi="Arial" w:cs="Arial"/>
        </w:rPr>
        <w:t>indywidualizacji programów nauczania</w:t>
      </w:r>
      <w:r w:rsidR="009D7DFE">
        <w:rPr>
          <w:rFonts w:ascii="Arial" w:hAnsi="Arial" w:cs="Arial"/>
        </w:rPr>
        <w:t>,</w:t>
      </w:r>
    </w:p>
    <w:p w:rsidR="00757EC4" w:rsidRPr="00775352" w:rsidRDefault="00757EC4" w:rsidP="00002F4F">
      <w:pPr>
        <w:pStyle w:val="Akapitzlist"/>
        <w:numPr>
          <w:ilvl w:val="0"/>
          <w:numId w:val="258"/>
        </w:numPr>
        <w:tabs>
          <w:tab w:val="left" w:pos="851"/>
          <w:tab w:val="left" w:pos="993"/>
        </w:tabs>
        <w:spacing w:after="0" w:line="240" w:lineRule="auto"/>
        <w:ind w:left="1418" w:hanging="284"/>
        <w:jc w:val="both"/>
        <w:rPr>
          <w:rFonts w:ascii="Arial" w:hAnsi="Arial" w:cs="Arial"/>
        </w:rPr>
      </w:pPr>
      <w:r w:rsidRPr="00775352">
        <w:rPr>
          <w:rFonts w:ascii="Arial" w:hAnsi="Arial" w:cs="Arial"/>
        </w:rPr>
        <w:t>zróżnicowania poziomu testu do możliwości percepcyjnych</w:t>
      </w:r>
      <w:r w:rsidR="009D7DFE">
        <w:rPr>
          <w:rFonts w:ascii="Arial" w:hAnsi="Arial" w:cs="Arial"/>
        </w:rPr>
        <w:t>,</w:t>
      </w:r>
    </w:p>
    <w:p w:rsidR="00757EC4" w:rsidRPr="00775352" w:rsidRDefault="00757EC4" w:rsidP="00002F4F">
      <w:pPr>
        <w:pStyle w:val="Akapitzlist"/>
        <w:numPr>
          <w:ilvl w:val="0"/>
          <w:numId w:val="258"/>
        </w:numPr>
        <w:tabs>
          <w:tab w:val="left" w:pos="993"/>
        </w:tabs>
        <w:spacing w:after="0" w:line="240" w:lineRule="auto"/>
        <w:ind w:left="1418" w:hanging="284"/>
        <w:jc w:val="both"/>
        <w:rPr>
          <w:rFonts w:ascii="Arial" w:hAnsi="Arial" w:cs="Arial"/>
        </w:rPr>
      </w:pPr>
      <w:r w:rsidRPr="00775352">
        <w:rPr>
          <w:rFonts w:ascii="Arial" w:hAnsi="Arial" w:cs="Arial"/>
        </w:rPr>
        <w:t>dostosowanie formy sprawdzania wiedzy do możliwości psychofizycznych</w:t>
      </w:r>
      <w:r w:rsidR="009D7DFE">
        <w:rPr>
          <w:rFonts w:ascii="Arial" w:hAnsi="Arial" w:cs="Arial"/>
        </w:rPr>
        <w:t>,</w:t>
      </w:r>
    </w:p>
    <w:p w:rsidR="00757EC4" w:rsidRPr="00775352" w:rsidRDefault="00757EC4" w:rsidP="00085785">
      <w:pPr>
        <w:tabs>
          <w:tab w:val="left" w:pos="993"/>
        </w:tabs>
        <w:jc w:val="both"/>
        <w:rPr>
          <w:rFonts w:ascii="Arial" w:hAnsi="Arial" w:cs="Arial"/>
        </w:rPr>
      </w:pPr>
    </w:p>
    <w:p w:rsidR="00757EC4" w:rsidRPr="00775352" w:rsidRDefault="009D7DFE" w:rsidP="00002F4F">
      <w:pPr>
        <w:pStyle w:val="Akapitzlist"/>
        <w:numPr>
          <w:ilvl w:val="0"/>
          <w:numId w:val="270"/>
        </w:numPr>
        <w:tabs>
          <w:tab w:val="left" w:pos="-426"/>
        </w:tabs>
        <w:spacing w:after="0" w:line="240" w:lineRule="auto"/>
        <w:ind w:left="1134" w:hanging="425"/>
        <w:jc w:val="both"/>
        <w:rPr>
          <w:rFonts w:ascii="Arial" w:hAnsi="Arial" w:cs="Arial"/>
        </w:rPr>
      </w:pPr>
      <w:r>
        <w:rPr>
          <w:rFonts w:ascii="Arial" w:hAnsi="Arial" w:cs="Arial"/>
        </w:rPr>
        <w:t>o</w:t>
      </w:r>
      <w:r w:rsidR="00757EC4" w:rsidRPr="00775352">
        <w:rPr>
          <w:rFonts w:ascii="Arial" w:hAnsi="Arial" w:cs="Arial"/>
        </w:rPr>
        <w:t>cena powinna być:</w:t>
      </w:r>
    </w:p>
    <w:p w:rsidR="00757EC4" w:rsidRPr="00775352" w:rsidRDefault="00757EC4" w:rsidP="00085785">
      <w:pPr>
        <w:jc w:val="both"/>
        <w:rPr>
          <w:rFonts w:ascii="Arial" w:hAnsi="Arial" w:cs="Arial"/>
          <w:b/>
        </w:rPr>
      </w:pPr>
    </w:p>
    <w:p w:rsidR="00757EC4" w:rsidRPr="00273881" w:rsidRDefault="00757EC4" w:rsidP="00002F4F">
      <w:pPr>
        <w:pStyle w:val="Akapitzlist"/>
        <w:numPr>
          <w:ilvl w:val="0"/>
          <w:numId w:val="259"/>
        </w:numPr>
        <w:tabs>
          <w:tab w:val="left" w:pos="851"/>
          <w:tab w:val="left" w:pos="993"/>
        </w:tabs>
        <w:spacing w:after="0" w:line="240" w:lineRule="auto"/>
        <w:ind w:left="1418" w:hanging="284"/>
        <w:jc w:val="both"/>
        <w:rPr>
          <w:rFonts w:ascii="Arial" w:hAnsi="Arial" w:cs="Arial"/>
        </w:rPr>
      </w:pPr>
      <w:r w:rsidRPr="00775352">
        <w:rPr>
          <w:rFonts w:ascii="Arial" w:hAnsi="Arial" w:cs="Arial"/>
        </w:rPr>
        <w:t>pozytywna, doceniająca najmniejsze nawet wysiłki czy umiejętności dziecka</w:t>
      </w:r>
      <w:r w:rsidR="009D7DFE">
        <w:rPr>
          <w:rFonts w:ascii="Arial" w:hAnsi="Arial" w:cs="Arial"/>
        </w:rPr>
        <w:t>,</w:t>
      </w:r>
    </w:p>
    <w:p w:rsidR="00757EC4" w:rsidRPr="00273881" w:rsidRDefault="00757EC4" w:rsidP="00002F4F">
      <w:pPr>
        <w:pStyle w:val="Akapitzlist"/>
        <w:numPr>
          <w:ilvl w:val="0"/>
          <w:numId w:val="259"/>
        </w:numPr>
        <w:tabs>
          <w:tab w:val="left" w:pos="851"/>
          <w:tab w:val="left" w:pos="993"/>
        </w:tabs>
        <w:spacing w:after="0" w:line="240" w:lineRule="auto"/>
        <w:ind w:left="1418" w:hanging="284"/>
        <w:jc w:val="both"/>
        <w:rPr>
          <w:rFonts w:ascii="Arial" w:hAnsi="Arial" w:cs="Arial"/>
        </w:rPr>
      </w:pPr>
      <w:r w:rsidRPr="00775352">
        <w:rPr>
          <w:rFonts w:ascii="Arial" w:hAnsi="Arial" w:cs="Arial"/>
        </w:rPr>
        <w:t>rozstrzygana zawsze na korzyść ucznia, w przyp</w:t>
      </w:r>
      <w:r w:rsidR="00273881">
        <w:rPr>
          <w:rFonts w:ascii="Arial" w:hAnsi="Arial" w:cs="Arial"/>
        </w:rPr>
        <w:t xml:space="preserve">adku wahania nauczyciela, jaką </w:t>
      </w:r>
      <w:r w:rsidRPr="00775352">
        <w:rPr>
          <w:rFonts w:ascii="Arial" w:hAnsi="Arial" w:cs="Arial"/>
        </w:rPr>
        <w:t xml:space="preserve"> ocenę wystawić - wyższą czy niższą</w:t>
      </w:r>
      <w:r w:rsidR="009D7DFE">
        <w:rPr>
          <w:rFonts w:ascii="Arial" w:hAnsi="Arial" w:cs="Arial"/>
        </w:rPr>
        <w:t>,</w:t>
      </w:r>
    </w:p>
    <w:p w:rsidR="00757EC4" w:rsidRPr="00273881" w:rsidRDefault="00757EC4" w:rsidP="00002F4F">
      <w:pPr>
        <w:pStyle w:val="Akapitzlist"/>
        <w:numPr>
          <w:ilvl w:val="0"/>
          <w:numId w:val="259"/>
        </w:numPr>
        <w:tabs>
          <w:tab w:val="left" w:pos="851"/>
          <w:tab w:val="left" w:pos="993"/>
        </w:tabs>
        <w:spacing w:after="0" w:line="240" w:lineRule="auto"/>
        <w:ind w:left="1418" w:hanging="284"/>
        <w:jc w:val="both"/>
        <w:rPr>
          <w:rFonts w:ascii="Arial" w:hAnsi="Arial" w:cs="Arial"/>
        </w:rPr>
      </w:pPr>
      <w:r w:rsidRPr="00775352">
        <w:rPr>
          <w:rFonts w:ascii="Arial" w:hAnsi="Arial" w:cs="Arial"/>
        </w:rPr>
        <w:t>jasna i jawna - regularne rozmowy z uczniami na temat zasad oceniani</w:t>
      </w:r>
      <w:r w:rsidR="00273881">
        <w:rPr>
          <w:rFonts w:ascii="Arial" w:hAnsi="Arial" w:cs="Arial"/>
        </w:rPr>
        <w:t xml:space="preserve">a </w:t>
      </w:r>
      <w:r w:rsidR="00273881">
        <w:rPr>
          <w:rFonts w:ascii="Arial" w:hAnsi="Arial" w:cs="Arial"/>
        </w:rPr>
        <w:br/>
      </w:r>
      <w:r w:rsidRPr="00775352">
        <w:rPr>
          <w:rFonts w:ascii="Arial" w:hAnsi="Arial" w:cs="Arial"/>
        </w:rPr>
        <w:t>i wystawionych już ocen, wnikliwa i analityczna dyskus</w:t>
      </w:r>
      <w:r w:rsidR="00FE309C">
        <w:rPr>
          <w:rFonts w:ascii="Arial" w:hAnsi="Arial" w:cs="Arial"/>
        </w:rPr>
        <w:t>ja o uzyskiwanych stopniach,</w:t>
      </w:r>
      <w:r w:rsidRPr="00775352">
        <w:rPr>
          <w:rFonts w:ascii="Arial" w:hAnsi="Arial" w:cs="Arial"/>
        </w:rPr>
        <w:t xml:space="preserve">  komentarz ustny lub pisemny do oceny</w:t>
      </w:r>
      <w:r w:rsidR="009D7DFE">
        <w:rPr>
          <w:rFonts w:ascii="Arial" w:hAnsi="Arial" w:cs="Arial"/>
        </w:rPr>
        <w:t>,</w:t>
      </w:r>
    </w:p>
    <w:p w:rsidR="00757EC4" w:rsidRPr="00775352" w:rsidRDefault="00757EC4" w:rsidP="00002F4F">
      <w:pPr>
        <w:pStyle w:val="Akapitzlist"/>
        <w:numPr>
          <w:ilvl w:val="0"/>
          <w:numId w:val="259"/>
        </w:numPr>
        <w:tabs>
          <w:tab w:val="left" w:pos="851"/>
          <w:tab w:val="left" w:pos="993"/>
        </w:tabs>
        <w:spacing w:after="0" w:line="240" w:lineRule="auto"/>
        <w:ind w:left="1418" w:hanging="284"/>
        <w:jc w:val="both"/>
        <w:rPr>
          <w:rFonts w:ascii="Arial" w:hAnsi="Arial" w:cs="Arial"/>
        </w:rPr>
      </w:pPr>
      <w:r w:rsidRPr="00775352">
        <w:rPr>
          <w:rFonts w:ascii="Arial" w:hAnsi="Arial" w:cs="Arial"/>
        </w:rPr>
        <w:t xml:space="preserve">licząca się z oczekiwaniami i potrzebami uczniów - </w:t>
      </w:r>
      <w:r w:rsidR="00273881">
        <w:rPr>
          <w:rFonts w:ascii="Arial" w:hAnsi="Arial" w:cs="Arial"/>
        </w:rPr>
        <w:t xml:space="preserve">poznanie ich aspiracji sprzyja </w:t>
      </w:r>
      <w:r w:rsidRPr="00775352">
        <w:rPr>
          <w:rFonts w:ascii="Arial" w:hAnsi="Arial" w:cs="Arial"/>
        </w:rPr>
        <w:t>motywowaniu, stanowi też przyczynek do realizacji zasady podmiotowości ucznia</w:t>
      </w:r>
      <w:r w:rsidR="009D7DFE">
        <w:rPr>
          <w:rFonts w:ascii="Arial" w:hAnsi="Arial" w:cs="Arial"/>
        </w:rPr>
        <w:t>;</w:t>
      </w:r>
    </w:p>
    <w:p w:rsidR="00757EC4" w:rsidRPr="00775352" w:rsidRDefault="00757EC4" w:rsidP="00085785">
      <w:pPr>
        <w:pStyle w:val="Akapitzlist"/>
        <w:spacing w:line="240" w:lineRule="auto"/>
        <w:rPr>
          <w:rFonts w:ascii="Arial" w:hAnsi="Arial" w:cs="Arial"/>
        </w:rPr>
      </w:pPr>
    </w:p>
    <w:p w:rsidR="00757EC4" w:rsidRPr="00775352" w:rsidRDefault="00757EC4" w:rsidP="00002F4F">
      <w:pPr>
        <w:pStyle w:val="Akapitzlist"/>
        <w:numPr>
          <w:ilvl w:val="0"/>
          <w:numId w:val="269"/>
        </w:numPr>
        <w:tabs>
          <w:tab w:val="left" w:pos="426"/>
        </w:tabs>
        <w:spacing w:after="0" w:line="240" w:lineRule="auto"/>
        <w:ind w:left="426" w:hanging="426"/>
        <w:rPr>
          <w:rFonts w:ascii="Arial" w:hAnsi="Arial" w:cs="Arial"/>
        </w:rPr>
      </w:pPr>
      <w:r w:rsidRPr="00775352">
        <w:rPr>
          <w:rFonts w:ascii="Arial" w:hAnsi="Arial" w:cs="Arial"/>
        </w:rPr>
        <w:t>Szczegółowe warunki oceniania.</w:t>
      </w:r>
    </w:p>
    <w:p w:rsidR="00757EC4" w:rsidRPr="00775352" w:rsidRDefault="00757EC4" w:rsidP="00085785">
      <w:pPr>
        <w:jc w:val="both"/>
        <w:rPr>
          <w:rFonts w:ascii="Arial" w:hAnsi="Arial" w:cs="Arial"/>
        </w:rPr>
      </w:pPr>
    </w:p>
    <w:p w:rsidR="00757EC4" w:rsidRPr="00775352" w:rsidRDefault="009D7DFE" w:rsidP="00002F4F">
      <w:pPr>
        <w:pStyle w:val="Akapitzlist"/>
        <w:numPr>
          <w:ilvl w:val="0"/>
          <w:numId w:val="271"/>
        </w:numPr>
        <w:tabs>
          <w:tab w:val="left" w:pos="426"/>
        </w:tabs>
        <w:spacing w:after="0" w:line="240" w:lineRule="auto"/>
        <w:ind w:left="1134" w:hanging="425"/>
        <w:rPr>
          <w:rFonts w:ascii="Arial" w:hAnsi="Arial" w:cs="Arial"/>
          <w:b/>
          <w:u w:val="single"/>
        </w:rPr>
      </w:pPr>
      <w:r>
        <w:rPr>
          <w:rFonts w:ascii="Arial" w:hAnsi="Arial" w:cs="Arial"/>
        </w:rPr>
        <w:t>o</w:t>
      </w:r>
      <w:r w:rsidR="00757EC4" w:rsidRPr="00775352">
        <w:rPr>
          <w:rFonts w:ascii="Arial" w:hAnsi="Arial" w:cs="Arial"/>
        </w:rPr>
        <w:t>cenianie ucznia niedosłyszącego:</w:t>
      </w:r>
    </w:p>
    <w:p w:rsidR="00757EC4" w:rsidRPr="00775352" w:rsidRDefault="00757EC4" w:rsidP="00085785">
      <w:pPr>
        <w:rPr>
          <w:rFonts w:ascii="Arial" w:hAnsi="Arial" w:cs="Arial"/>
          <w:b/>
          <w:u w:val="single"/>
        </w:rPr>
      </w:pPr>
    </w:p>
    <w:p w:rsidR="00757EC4" w:rsidRPr="00370114" w:rsidRDefault="00757EC4" w:rsidP="00002F4F">
      <w:pPr>
        <w:pStyle w:val="Akapitzlist"/>
        <w:numPr>
          <w:ilvl w:val="0"/>
          <w:numId w:val="260"/>
        </w:numPr>
        <w:tabs>
          <w:tab w:val="left" w:pos="1418"/>
        </w:tabs>
        <w:spacing w:after="0" w:line="240" w:lineRule="auto"/>
        <w:ind w:left="1418" w:hanging="284"/>
        <w:jc w:val="both"/>
        <w:rPr>
          <w:rFonts w:ascii="Arial" w:hAnsi="Arial" w:cs="Arial"/>
        </w:rPr>
      </w:pPr>
      <w:r w:rsidRPr="00775352">
        <w:rPr>
          <w:rFonts w:ascii="Arial" w:hAnsi="Arial" w:cs="Arial"/>
        </w:rPr>
        <w:t>sposób sprawdzania wiedzy należy dostosowa</w:t>
      </w:r>
      <w:r w:rsidR="00556812">
        <w:rPr>
          <w:rFonts w:ascii="Arial" w:hAnsi="Arial" w:cs="Arial"/>
        </w:rPr>
        <w:t xml:space="preserve">ć do możliwości percepcyjnych </w:t>
      </w:r>
      <w:r w:rsidR="00556812">
        <w:rPr>
          <w:rFonts w:ascii="Arial" w:hAnsi="Arial" w:cs="Arial"/>
        </w:rPr>
        <w:br/>
      </w:r>
      <w:r w:rsidRPr="00775352">
        <w:rPr>
          <w:rFonts w:ascii="Arial" w:hAnsi="Arial" w:cs="Arial"/>
        </w:rPr>
        <w:t>dziecka</w:t>
      </w:r>
      <w:r w:rsidR="009D7DFE">
        <w:rPr>
          <w:rFonts w:ascii="Arial" w:hAnsi="Arial" w:cs="Arial"/>
        </w:rPr>
        <w:t>,</w:t>
      </w:r>
    </w:p>
    <w:p w:rsidR="00757EC4" w:rsidRPr="00370114" w:rsidRDefault="00757EC4" w:rsidP="00002F4F">
      <w:pPr>
        <w:pStyle w:val="Akapitzlist"/>
        <w:numPr>
          <w:ilvl w:val="0"/>
          <w:numId w:val="260"/>
        </w:numPr>
        <w:tabs>
          <w:tab w:val="left" w:pos="1418"/>
        </w:tabs>
        <w:spacing w:after="0" w:line="240" w:lineRule="auto"/>
        <w:ind w:left="1418" w:hanging="284"/>
        <w:jc w:val="both"/>
        <w:rPr>
          <w:rFonts w:ascii="Arial" w:hAnsi="Arial" w:cs="Arial"/>
        </w:rPr>
      </w:pPr>
      <w:r w:rsidRPr="00775352">
        <w:rPr>
          <w:rFonts w:ascii="Arial" w:hAnsi="Arial" w:cs="Arial"/>
        </w:rPr>
        <w:t>trudności w odbiorze bodźców zewnętrznych na drodze słuchow</w:t>
      </w:r>
      <w:r w:rsidR="00370114">
        <w:rPr>
          <w:rFonts w:ascii="Arial" w:hAnsi="Arial" w:cs="Arial"/>
        </w:rPr>
        <w:t xml:space="preserve">ej, powodują szybszą </w:t>
      </w:r>
      <w:r w:rsidRPr="00775352">
        <w:rPr>
          <w:rFonts w:ascii="Arial" w:hAnsi="Arial" w:cs="Arial"/>
        </w:rPr>
        <w:t>męczliwość układu nerwowego, słabszą koncent</w:t>
      </w:r>
      <w:r w:rsidR="00370114">
        <w:rPr>
          <w:rFonts w:ascii="Arial" w:hAnsi="Arial" w:cs="Arial"/>
        </w:rPr>
        <w:t xml:space="preserve">rację uwagi, co może powodować </w:t>
      </w:r>
      <w:r w:rsidRPr="00775352">
        <w:rPr>
          <w:rFonts w:ascii="Arial" w:hAnsi="Arial" w:cs="Arial"/>
        </w:rPr>
        <w:t>wyłączenie się myślowe, objawy znużenia, dekoncentr</w:t>
      </w:r>
      <w:r w:rsidR="00370114">
        <w:rPr>
          <w:rFonts w:ascii="Arial" w:hAnsi="Arial" w:cs="Arial"/>
        </w:rPr>
        <w:t xml:space="preserve">acji, luki pamięciowe – należy </w:t>
      </w:r>
      <w:r w:rsidRPr="00775352">
        <w:rPr>
          <w:rFonts w:ascii="Arial" w:hAnsi="Arial" w:cs="Arial"/>
        </w:rPr>
        <w:t>przygotować mniejsze partie materiału do sprawdzania wiedzy</w:t>
      </w:r>
      <w:r w:rsidR="009D7DFE">
        <w:rPr>
          <w:rFonts w:ascii="Arial" w:hAnsi="Arial" w:cs="Arial"/>
        </w:rPr>
        <w:t>,</w:t>
      </w:r>
    </w:p>
    <w:p w:rsidR="00757EC4" w:rsidRPr="00370114" w:rsidRDefault="00757EC4" w:rsidP="00002F4F">
      <w:pPr>
        <w:pStyle w:val="Akapitzlist"/>
        <w:numPr>
          <w:ilvl w:val="0"/>
          <w:numId w:val="260"/>
        </w:numPr>
        <w:tabs>
          <w:tab w:val="left" w:pos="1418"/>
        </w:tabs>
        <w:spacing w:after="0" w:line="240" w:lineRule="auto"/>
        <w:ind w:left="1418" w:hanging="284"/>
        <w:jc w:val="both"/>
        <w:rPr>
          <w:rFonts w:ascii="Arial" w:hAnsi="Arial" w:cs="Arial"/>
        </w:rPr>
      </w:pPr>
      <w:r w:rsidRPr="00775352">
        <w:rPr>
          <w:rFonts w:ascii="Arial" w:hAnsi="Arial" w:cs="Arial"/>
        </w:rPr>
        <w:t>w wydawaniu poleceń, instrukcji słownych należy posługi</w:t>
      </w:r>
      <w:r w:rsidR="00882E06">
        <w:rPr>
          <w:rFonts w:ascii="Arial" w:hAnsi="Arial" w:cs="Arial"/>
        </w:rPr>
        <w:t xml:space="preserve">wać się zdaniami prostymi, </w:t>
      </w:r>
      <w:r w:rsidRPr="00775352">
        <w:rPr>
          <w:rFonts w:ascii="Arial" w:hAnsi="Arial" w:cs="Arial"/>
        </w:rPr>
        <w:t>krótkimi, zwracając uwagę, czy dziecko zrozumiało pole</w:t>
      </w:r>
      <w:r w:rsidR="00882E06">
        <w:rPr>
          <w:rFonts w:ascii="Arial" w:hAnsi="Arial" w:cs="Arial"/>
        </w:rPr>
        <w:t xml:space="preserve">cenie; </w:t>
      </w:r>
      <w:r w:rsidR="009D7DFE">
        <w:rPr>
          <w:rFonts w:ascii="Arial" w:hAnsi="Arial" w:cs="Arial"/>
        </w:rPr>
        <w:br/>
      </w:r>
      <w:r w:rsidR="00882E06">
        <w:rPr>
          <w:rFonts w:ascii="Arial" w:hAnsi="Arial" w:cs="Arial"/>
        </w:rPr>
        <w:lastRenderedPageBreak/>
        <w:t>w przypadku trudności</w:t>
      </w:r>
      <w:r w:rsidRPr="00775352">
        <w:rPr>
          <w:rFonts w:ascii="Arial" w:hAnsi="Arial" w:cs="Arial"/>
        </w:rPr>
        <w:t xml:space="preserve"> - należy udzielić mu dodatkowych wyjaśnień, nawet posługując się konkretem</w:t>
      </w:r>
      <w:r w:rsidR="009D7DFE">
        <w:rPr>
          <w:rFonts w:ascii="Arial" w:hAnsi="Arial" w:cs="Arial"/>
        </w:rPr>
        <w:t>,</w:t>
      </w:r>
    </w:p>
    <w:p w:rsidR="00757EC4" w:rsidRPr="00370114" w:rsidRDefault="00757EC4" w:rsidP="00002F4F">
      <w:pPr>
        <w:pStyle w:val="Akapitzlist"/>
        <w:numPr>
          <w:ilvl w:val="0"/>
          <w:numId w:val="260"/>
        </w:numPr>
        <w:tabs>
          <w:tab w:val="left" w:pos="1418"/>
        </w:tabs>
        <w:spacing w:after="0" w:line="240" w:lineRule="auto"/>
        <w:ind w:left="1418" w:hanging="284"/>
        <w:jc w:val="both"/>
        <w:rPr>
          <w:rFonts w:ascii="Arial" w:hAnsi="Arial" w:cs="Arial"/>
        </w:rPr>
      </w:pPr>
      <w:r w:rsidRPr="00775352">
        <w:rPr>
          <w:rFonts w:ascii="Arial" w:hAnsi="Arial" w:cs="Arial"/>
        </w:rPr>
        <w:t xml:space="preserve">kryteria oceniania ucznia z niedosłuchem winny szczegółowo uwzględnić </w:t>
      </w:r>
      <w:r w:rsidRPr="00775352">
        <w:rPr>
          <w:rFonts w:ascii="Arial" w:hAnsi="Arial" w:cs="Arial"/>
        </w:rPr>
        <w:br/>
        <w:t xml:space="preserve"> specyfikację mowy, zarówno dźwiękowej, jak i prz</w:t>
      </w:r>
      <w:r w:rsidR="0077788A">
        <w:rPr>
          <w:rFonts w:ascii="Arial" w:hAnsi="Arial" w:cs="Arial"/>
        </w:rPr>
        <w:t xml:space="preserve">ekazywanej za pomocą pisma, </w:t>
      </w:r>
      <w:r w:rsidRPr="00775352">
        <w:rPr>
          <w:rFonts w:ascii="Arial" w:hAnsi="Arial" w:cs="Arial"/>
        </w:rPr>
        <w:t>uzależnionej od typu niedosłuchu</w:t>
      </w:r>
      <w:r w:rsidR="009D7DFE">
        <w:rPr>
          <w:rFonts w:ascii="Arial" w:hAnsi="Arial" w:cs="Arial"/>
        </w:rPr>
        <w:t>,</w:t>
      </w:r>
    </w:p>
    <w:p w:rsidR="00757EC4" w:rsidRPr="0077788A" w:rsidRDefault="00757EC4" w:rsidP="00002F4F">
      <w:pPr>
        <w:pStyle w:val="Akapitzlist"/>
        <w:numPr>
          <w:ilvl w:val="0"/>
          <w:numId w:val="260"/>
        </w:numPr>
        <w:tabs>
          <w:tab w:val="left" w:pos="1418"/>
        </w:tabs>
        <w:spacing w:after="0" w:line="240" w:lineRule="auto"/>
        <w:ind w:left="1418" w:hanging="284"/>
        <w:jc w:val="both"/>
        <w:rPr>
          <w:rFonts w:ascii="Arial" w:hAnsi="Arial" w:cs="Arial"/>
        </w:rPr>
      </w:pPr>
      <w:r w:rsidRPr="00775352">
        <w:rPr>
          <w:rFonts w:ascii="Arial" w:hAnsi="Arial" w:cs="Arial"/>
        </w:rPr>
        <w:t xml:space="preserve">na ocenę z języka  polskiego rzutować nie powinny: błędy gramatyczne, błędy </w:t>
      </w:r>
      <w:r w:rsidRPr="00775352">
        <w:rPr>
          <w:rFonts w:ascii="Arial" w:hAnsi="Arial" w:cs="Arial"/>
        </w:rPr>
        <w:br/>
      </w:r>
      <w:r w:rsidR="0077788A">
        <w:rPr>
          <w:rFonts w:ascii="Arial" w:hAnsi="Arial" w:cs="Arial"/>
        </w:rPr>
        <w:t xml:space="preserve">w </w:t>
      </w:r>
      <w:r w:rsidRPr="00775352">
        <w:rPr>
          <w:rFonts w:ascii="Arial" w:hAnsi="Arial" w:cs="Arial"/>
        </w:rPr>
        <w:t>pisaniu polegające na ubezdźwięcznieniu głosek d</w:t>
      </w:r>
      <w:r w:rsidR="0077788A">
        <w:rPr>
          <w:rFonts w:ascii="Arial" w:hAnsi="Arial" w:cs="Arial"/>
        </w:rPr>
        <w:t xml:space="preserve">źwięcznych, nieprawidłowym </w:t>
      </w:r>
      <w:r w:rsidRPr="00775352">
        <w:rPr>
          <w:rFonts w:ascii="Arial" w:hAnsi="Arial" w:cs="Arial"/>
        </w:rPr>
        <w:t xml:space="preserve">stosowaniu końcówek fleksyjnych, nieprawidłowym </w:t>
      </w:r>
      <w:r w:rsidR="0077788A">
        <w:rPr>
          <w:rFonts w:ascii="Arial" w:hAnsi="Arial" w:cs="Arial"/>
        </w:rPr>
        <w:t xml:space="preserve">(zamiennym) używaniu głosek </w:t>
      </w:r>
      <w:r w:rsidRPr="0077788A">
        <w:rPr>
          <w:rFonts w:ascii="Arial" w:hAnsi="Arial" w:cs="Arial"/>
        </w:rPr>
        <w:t xml:space="preserve">s, z, c, dz, sz, </w:t>
      </w:r>
      <w:r w:rsidR="00897350" w:rsidRPr="0077788A">
        <w:rPr>
          <w:rFonts w:ascii="Arial" w:hAnsi="Arial" w:cs="Arial"/>
        </w:rPr>
        <w:t>ż</w:t>
      </w:r>
      <w:r w:rsidR="00897350">
        <w:rPr>
          <w:rFonts w:ascii="Arial" w:hAnsi="Arial" w:cs="Arial"/>
        </w:rPr>
        <w:t>, cz,</w:t>
      </w:r>
      <w:r w:rsidRPr="0077788A">
        <w:rPr>
          <w:rFonts w:ascii="Arial" w:hAnsi="Arial" w:cs="Arial"/>
        </w:rPr>
        <w:t>dż, ś</w:t>
      </w:r>
      <w:r w:rsidR="00897350">
        <w:rPr>
          <w:rFonts w:ascii="Arial" w:hAnsi="Arial" w:cs="Arial"/>
        </w:rPr>
        <w:t xml:space="preserve">, </w:t>
      </w:r>
      <w:r w:rsidRPr="0077788A">
        <w:rPr>
          <w:rFonts w:ascii="Arial" w:hAnsi="Arial" w:cs="Arial"/>
        </w:rPr>
        <w:t>ź, ć, dź, błędy wynika</w:t>
      </w:r>
      <w:r w:rsidR="0077788A">
        <w:rPr>
          <w:rFonts w:ascii="Arial" w:hAnsi="Arial" w:cs="Arial"/>
        </w:rPr>
        <w:t xml:space="preserve">jące z niewłaściwych skojarzeń </w:t>
      </w:r>
      <w:r w:rsidRPr="0077788A">
        <w:rPr>
          <w:rFonts w:ascii="Arial" w:hAnsi="Arial" w:cs="Arial"/>
        </w:rPr>
        <w:t xml:space="preserve">semantycznych, szczególnie </w:t>
      </w:r>
      <w:r w:rsidR="00DD639E">
        <w:rPr>
          <w:rFonts w:ascii="Arial" w:hAnsi="Arial" w:cs="Arial"/>
        </w:rPr>
        <w:br/>
      </w:r>
      <w:r w:rsidRPr="0077788A">
        <w:rPr>
          <w:rFonts w:ascii="Arial" w:hAnsi="Arial" w:cs="Arial"/>
        </w:rPr>
        <w:t>w odniesieniu do wy</w:t>
      </w:r>
      <w:r w:rsidR="0077788A" w:rsidRPr="0077788A">
        <w:rPr>
          <w:rFonts w:ascii="Arial" w:hAnsi="Arial" w:cs="Arial"/>
        </w:rPr>
        <w:t>razów rz</w:t>
      </w:r>
      <w:r w:rsidR="0077788A">
        <w:rPr>
          <w:rFonts w:ascii="Arial" w:hAnsi="Arial" w:cs="Arial"/>
        </w:rPr>
        <w:t xml:space="preserve">adko używanych lub </w:t>
      </w:r>
      <w:r w:rsidRPr="0077788A">
        <w:rPr>
          <w:rFonts w:ascii="Arial" w:hAnsi="Arial" w:cs="Arial"/>
        </w:rPr>
        <w:t>wprowadzonych do zasobu słów ucznia po raz pierwszy</w:t>
      </w:r>
      <w:r w:rsidR="00DD639E">
        <w:rPr>
          <w:rFonts w:ascii="Arial" w:hAnsi="Arial" w:cs="Arial"/>
        </w:rPr>
        <w:t>;</w:t>
      </w:r>
    </w:p>
    <w:p w:rsidR="00757EC4" w:rsidRPr="00775352" w:rsidRDefault="00757EC4" w:rsidP="00085785">
      <w:pPr>
        <w:jc w:val="both"/>
        <w:rPr>
          <w:rFonts w:ascii="Arial" w:hAnsi="Arial" w:cs="Arial"/>
        </w:rPr>
      </w:pPr>
    </w:p>
    <w:p w:rsidR="00757EC4" w:rsidRPr="00775352" w:rsidRDefault="00556812" w:rsidP="00002F4F">
      <w:pPr>
        <w:pStyle w:val="Akapitzlist"/>
        <w:numPr>
          <w:ilvl w:val="0"/>
          <w:numId w:val="271"/>
        </w:numPr>
        <w:spacing w:after="0" w:line="240" w:lineRule="auto"/>
        <w:ind w:left="1134" w:hanging="425"/>
        <w:rPr>
          <w:rFonts w:ascii="Arial" w:hAnsi="Arial" w:cs="Arial"/>
        </w:rPr>
      </w:pPr>
      <w:r>
        <w:rPr>
          <w:rFonts w:ascii="Arial" w:hAnsi="Arial" w:cs="Arial"/>
        </w:rPr>
        <w:t>o</w:t>
      </w:r>
      <w:r w:rsidR="00757EC4" w:rsidRPr="00775352">
        <w:rPr>
          <w:rFonts w:ascii="Arial" w:hAnsi="Arial" w:cs="Arial"/>
        </w:rPr>
        <w:t>cenianie ucznia niedowidzącego:</w:t>
      </w:r>
    </w:p>
    <w:p w:rsidR="00757EC4" w:rsidRPr="00775352" w:rsidRDefault="00757EC4" w:rsidP="00085785">
      <w:pPr>
        <w:rPr>
          <w:rFonts w:ascii="Arial" w:hAnsi="Arial" w:cs="Arial"/>
        </w:rPr>
      </w:pP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w przypadku prac pisemnych (sprawdzianów, prac k</w:t>
      </w:r>
      <w:r w:rsidR="0077788A">
        <w:rPr>
          <w:rFonts w:ascii="Arial" w:hAnsi="Arial" w:cs="Arial"/>
        </w:rPr>
        <w:t xml:space="preserve">ontrolnych) należy przygotować </w:t>
      </w:r>
      <w:r w:rsidRPr="00775352">
        <w:rPr>
          <w:rFonts w:ascii="Arial" w:hAnsi="Arial" w:cs="Arial"/>
        </w:rPr>
        <w:t>zestaw zadań, poleceń, pytań napisanych odpow</w:t>
      </w:r>
      <w:r w:rsidR="0077788A">
        <w:rPr>
          <w:rFonts w:ascii="Arial" w:hAnsi="Arial" w:cs="Arial"/>
        </w:rPr>
        <w:t xml:space="preserve">iednio większymi literami, </w:t>
      </w:r>
      <w:r w:rsidRPr="00775352">
        <w:rPr>
          <w:rFonts w:ascii="Arial" w:hAnsi="Arial" w:cs="Arial"/>
        </w:rPr>
        <w:t>z  większym kontrastem</w:t>
      </w:r>
      <w:r w:rsidR="00556812">
        <w:rPr>
          <w:rFonts w:ascii="Arial" w:hAnsi="Arial" w:cs="Arial"/>
        </w:rPr>
        <w:t>,</w:t>
      </w: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 xml:space="preserve">w związku z wolnym tempem pracy wydłużyć czas wykonywania </w:t>
      </w:r>
      <w:r w:rsidR="00996FEE" w:rsidRPr="00775352">
        <w:rPr>
          <w:rFonts w:ascii="Arial" w:hAnsi="Arial" w:cs="Arial"/>
        </w:rPr>
        <w:t>sprawdzia</w:t>
      </w:r>
      <w:r w:rsidR="00996FEE">
        <w:rPr>
          <w:rFonts w:ascii="Arial" w:hAnsi="Arial" w:cs="Arial"/>
        </w:rPr>
        <w:t>n</w:t>
      </w:r>
      <w:r w:rsidR="00996FEE" w:rsidRPr="00775352">
        <w:rPr>
          <w:rFonts w:ascii="Arial" w:hAnsi="Arial" w:cs="Arial"/>
        </w:rPr>
        <w:t>ów</w:t>
      </w:r>
      <w:r w:rsidR="00556812">
        <w:rPr>
          <w:rFonts w:ascii="Arial" w:hAnsi="Arial" w:cs="Arial"/>
        </w:rPr>
        <w:t>,</w:t>
      </w: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 xml:space="preserve">nie oceniać negatywnie poziomu graficznego i ortograficznego wypowiedzi </w:t>
      </w:r>
      <w:r w:rsidRPr="00775352">
        <w:rPr>
          <w:rFonts w:ascii="Arial" w:hAnsi="Arial" w:cs="Arial"/>
        </w:rPr>
        <w:br/>
        <w:t xml:space="preserve">pisemnych z uwagi na to, że dziecko może pisać </w:t>
      </w:r>
      <w:r w:rsidR="00556812">
        <w:rPr>
          <w:rFonts w:ascii="Arial" w:hAnsi="Arial" w:cs="Arial"/>
        </w:rPr>
        <w:t xml:space="preserve">brzydko, kreślić, pisać litery </w:t>
      </w:r>
      <w:r w:rsidRPr="00775352">
        <w:rPr>
          <w:rFonts w:ascii="Arial" w:hAnsi="Arial" w:cs="Arial"/>
        </w:rPr>
        <w:t xml:space="preserve">niekształtne, nie zachowywać odpowiedniej wielkości liter, ani odstępu </w:t>
      </w:r>
      <w:r w:rsidR="00556812">
        <w:rPr>
          <w:rFonts w:ascii="Arial" w:hAnsi="Arial" w:cs="Arial"/>
        </w:rPr>
        <w:br/>
      </w:r>
      <w:r w:rsidRPr="00775352">
        <w:rPr>
          <w:rFonts w:ascii="Arial" w:hAnsi="Arial" w:cs="Arial"/>
        </w:rPr>
        <w:t>w liniaturze</w:t>
      </w:r>
      <w:r w:rsidR="00556812">
        <w:rPr>
          <w:rFonts w:ascii="Arial" w:hAnsi="Arial" w:cs="Arial"/>
        </w:rPr>
        <w:t>,</w:t>
      </w: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w ocenie opierać się głównie na wypowiedziach ustnych</w:t>
      </w:r>
      <w:r w:rsidR="00556812">
        <w:rPr>
          <w:rFonts w:ascii="Arial" w:hAnsi="Arial" w:cs="Arial"/>
        </w:rPr>
        <w:t>,</w:t>
      </w: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oceniając technikę czytania uwzględnić: wolne tem</w:t>
      </w:r>
      <w:r w:rsidR="00EB328D">
        <w:rPr>
          <w:rFonts w:ascii="Arial" w:hAnsi="Arial" w:cs="Arial"/>
        </w:rPr>
        <w:t xml:space="preserve">po pracy, łatwą męczliwość </w:t>
      </w:r>
      <w:r w:rsidR="00EB328D">
        <w:rPr>
          <w:rFonts w:ascii="Arial" w:hAnsi="Arial" w:cs="Arial"/>
        </w:rPr>
        <w:br/>
      </w:r>
      <w:r w:rsidRPr="00775352">
        <w:rPr>
          <w:rFonts w:ascii="Arial" w:hAnsi="Arial" w:cs="Arial"/>
        </w:rPr>
        <w:t>(wskazane przerwy z możliwością zamknięcia oc</w:t>
      </w:r>
      <w:r w:rsidR="00556812">
        <w:rPr>
          <w:rFonts w:ascii="Arial" w:hAnsi="Arial" w:cs="Arial"/>
        </w:rPr>
        <w:t xml:space="preserve">zu), udostępnienie dużego, </w:t>
      </w:r>
      <w:r w:rsidR="00556812">
        <w:rPr>
          <w:rFonts w:ascii="Arial" w:hAnsi="Arial" w:cs="Arial"/>
        </w:rPr>
        <w:br/>
      </w:r>
      <w:r w:rsidRPr="00775352">
        <w:rPr>
          <w:rFonts w:ascii="Arial" w:hAnsi="Arial" w:cs="Arial"/>
        </w:rPr>
        <w:t>wyraźnego druku (litery bez ozdobników), c</w:t>
      </w:r>
      <w:r w:rsidR="00EB328D">
        <w:rPr>
          <w:rFonts w:ascii="Arial" w:hAnsi="Arial" w:cs="Arial"/>
        </w:rPr>
        <w:t xml:space="preserve">zytanie z zastosowaniem pomocy </w:t>
      </w:r>
      <w:r w:rsidRPr="00775352">
        <w:rPr>
          <w:rFonts w:ascii="Arial" w:hAnsi="Arial" w:cs="Arial"/>
        </w:rPr>
        <w:t>optycznych</w:t>
      </w:r>
      <w:r w:rsidR="00556812">
        <w:rPr>
          <w:rFonts w:ascii="Arial" w:hAnsi="Arial" w:cs="Arial"/>
        </w:rPr>
        <w:t>,</w:t>
      </w:r>
    </w:p>
    <w:p w:rsidR="00757EC4" w:rsidRPr="0077788A" w:rsidRDefault="00757EC4" w:rsidP="00002F4F">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zezwolić na korzystanie z szerokiej gamy pomocy (o</w:t>
      </w:r>
      <w:r w:rsidR="00EB328D">
        <w:rPr>
          <w:rFonts w:ascii="Arial" w:hAnsi="Arial" w:cs="Arial"/>
        </w:rPr>
        <w:t xml:space="preserve">ptycznych, graficznych, </w:t>
      </w:r>
      <w:r w:rsidR="00EB328D">
        <w:rPr>
          <w:rFonts w:ascii="Arial" w:hAnsi="Arial" w:cs="Arial"/>
        </w:rPr>
        <w:br/>
      </w:r>
      <w:r w:rsidRPr="00775352">
        <w:rPr>
          <w:rFonts w:ascii="Arial" w:hAnsi="Arial" w:cs="Arial"/>
        </w:rPr>
        <w:t>dotykowych)</w:t>
      </w:r>
      <w:r w:rsidR="00556812">
        <w:rPr>
          <w:rFonts w:ascii="Arial" w:hAnsi="Arial" w:cs="Arial"/>
        </w:rPr>
        <w:t>,</w:t>
      </w:r>
    </w:p>
    <w:p w:rsidR="00757EC4" w:rsidRDefault="00757EC4" w:rsidP="00556812">
      <w:pPr>
        <w:pStyle w:val="Akapitzlist"/>
        <w:numPr>
          <w:ilvl w:val="0"/>
          <w:numId w:val="261"/>
        </w:numPr>
        <w:tabs>
          <w:tab w:val="left" w:pos="1418"/>
        </w:tabs>
        <w:spacing w:after="0" w:line="240" w:lineRule="auto"/>
        <w:ind w:left="1418" w:hanging="284"/>
        <w:jc w:val="both"/>
        <w:rPr>
          <w:rFonts w:ascii="Arial" w:hAnsi="Arial" w:cs="Arial"/>
        </w:rPr>
      </w:pPr>
      <w:r w:rsidRPr="00775352">
        <w:rPr>
          <w:rFonts w:ascii="Arial" w:hAnsi="Arial" w:cs="Arial"/>
        </w:rPr>
        <w:t xml:space="preserve">w szczególnych wypadkach umożliwić zaliczanie materiału programowego </w:t>
      </w:r>
      <w:r w:rsidR="00556812" w:rsidRPr="00775352">
        <w:rPr>
          <w:rFonts w:ascii="Arial" w:hAnsi="Arial" w:cs="Arial"/>
        </w:rPr>
        <w:t>partiami</w:t>
      </w:r>
      <w:r w:rsidR="009A355D">
        <w:rPr>
          <w:rFonts w:ascii="Arial" w:hAnsi="Arial" w:cs="Arial"/>
        </w:rPr>
        <w:t>;</w:t>
      </w:r>
    </w:p>
    <w:p w:rsidR="00556812" w:rsidRPr="00556812" w:rsidRDefault="00556812" w:rsidP="00556812">
      <w:pPr>
        <w:pStyle w:val="Akapitzlist"/>
        <w:tabs>
          <w:tab w:val="left" w:pos="1418"/>
        </w:tabs>
        <w:spacing w:after="0" w:line="240" w:lineRule="auto"/>
        <w:ind w:left="1418"/>
        <w:jc w:val="both"/>
        <w:rPr>
          <w:rFonts w:ascii="Arial" w:hAnsi="Arial" w:cs="Arial"/>
        </w:rPr>
      </w:pPr>
    </w:p>
    <w:p w:rsidR="00757EC4" w:rsidRPr="00EB328D" w:rsidRDefault="00126151" w:rsidP="00996FEE">
      <w:pPr>
        <w:pStyle w:val="Akapitzlist"/>
        <w:numPr>
          <w:ilvl w:val="0"/>
          <w:numId w:val="271"/>
        </w:numPr>
        <w:tabs>
          <w:tab w:val="left" w:pos="426"/>
        </w:tabs>
        <w:spacing w:after="0" w:line="240" w:lineRule="auto"/>
        <w:ind w:left="1134" w:hanging="425"/>
        <w:jc w:val="both"/>
        <w:rPr>
          <w:rFonts w:ascii="Arial" w:hAnsi="Arial" w:cs="Arial"/>
        </w:rPr>
      </w:pPr>
      <w:r>
        <w:rPr>
          <w:rFonts w:ascii="Arial" w:hAnsi="Arial" w:cs="Arial"/>
        </w:rPr>
        <w:t>o</w:t>
      </w:r>
      <w:r w:rsidR="00757EC4" w:rsidRPr="00775352">
        <w:rPr>
          <w:rFonts w:ascii="Arial" w:hAnsi="Arial" w:cs="Arial"/>
        </w:rPr>
        <w:t>cenianie uczniów ze specyficznymi trudnośc</w:t>
      </w:r>
      <w:r w:rsidR="00556812">
        <w:rPr>
          <w:rFonts w:ascii="Arial" w:hAnsi="Arial" w:cs="Arial"/>
        </w:rPr>
        <w:t xml:space="preserve">iami w uczeniu się - dysgrafia, </w:t>
      </w:r>
      <w:r w:rsidR="00996FEE">
        <w:rPr>
          <w:rFonts w:ascii="Arial" w:hAnsi="Arial" w:cs="Arial"/>
        </w:rPr>
        <w:t>dys</w:t>
      </w:r>
      <w:r>
        <w:rPr>
          <w:rFonts w:ascii="Arial" w:hAnsi="Arial" w:cs="Arial"/>
        </w:rPr>
        <w:t>l</w:t>
      </w:r>
      <w:r w:rsidR="00556812">
        <w:rPr>
          <w:rFonts w:ascii="Arial" w:hAnsi="Arial" w:cs="Arial"/>
        </w:rPr>
        <w:t>ek</w:t>
      </w:r>
      <w:r w:rsidR="00556812" w:rsidRPr="00775352">
        <w:rPr>
          <w:rFonts w:ascii="Arial" w:hAnsi="Arial" w:cs="Arial"/>
        </w:rPr>
        <w:t>sja</w:t>
      </w:r>
      <w:r w:rsidR="00757EC4" w:rsidRPr="00775352">
        <w:rPr>
          <w:rFonts w:ascii="Arial" w:hAnsi="Arial" w:cs="Arial"/>
        </w:rPr>
        <w:t>,</w:t>
      </w:r>
      <w:r w:rsidR="00996FEE">
        <w:rPr>
          <w:rFonts w:ascii="Arial" w:hAnsi="Arial" w:cs="Arial"/>
        </w:rPr>
        <w:t xml:space="preserve"> </w:t>
      </w:r>
      <w:r w:rsidR="00757EC4" w:rsidRPr="00EB328D">
        <w:rPr>
          <w:rFonts w:ascii="Arial" w:hAnsi="Arial" w:cs="Arial"/>
        </w:rPr>
        <w:t>dysortografia, dyskalkulia:</w:t>
      </w:r>
    </w:p>
    <w:p w:rsidR="00757EC4" w:rsidRPr="00775352" w:rsidRDefault="00757EC4" w:rsidP="00EB328D">
      <w:pPr>
        <w:ind w:left="1134"/>
        <w:rPr>
          <w:rFonts w:ascii="Arial" w:hAnsi="Arial" w:cs="Arial"/>
          <w:b/>
          <w:u w:val="single"/>
        </w:rPr>
      </w:pPr>
    </w:p>
    <w:p w:rsidR="00757EC4" w:rsidRPr="00775352" w:rsidRDefault="00757EC4" w:rsidP="00EB328D">
      <w:pPr>
        <w:ind w:left="1134"/>
        <w:jc w:val="both"/>
        <w:rPr>
          <w:rFonts w:ascii="Arial" w:hAnsi="Arial" w:cs="Arial"/>
        </w:rPr>
      </w:pPr>
      <w:r w:rsidRPr="00775352">
        <w:rPr>
          <w:rFonts w:ascii="Arial" w:hAnsi="Arial" w:cs="Arial"/>
        </w:rPr>
        <w:t>Podstawą do stosowania zaleceń oceniania uczniów ze specyficznymi trudnościami w uczeniu się jest opinia poradni psychologiczno - pedagogicznej, systematyczny udział w zajęciach terapii pedagogicznej oraz systematyczna praca własna.</w:t>
      </w:r>
    </w:p>
    <w:p w:rsidR="00757EC4" w:rsidRPr="00775352" w:rsidRDefault="00757EC4" w:rsidP="00085785">
      <w:pPr>
        <w:jc w:val="both"/>
        <w:rPr>
          <w:rFonts w:ascii="Arial" w:hAnsi="Arial" w:cs="Arial"/>
        </w:rPr>
      </w:pP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ocena w głównej mierze powinna dotyczyć poprawno</w:t>
      </w:r>
      <w:r w:rsidR="00184E99" w:rsidRPr="00775352">
        <w:rPr>
          <w:rFonts w:ascii="Arial" w:hAnsi="Arial" w:cs="Arial"/>
        </w:rPr>
        <w:t>ści wypowiedzi ustnych</w:t>
      </w:r>
      <w:r w:rsidR="007D144B">
        <w:rPr>
          <w:rFonts w:ascii="Arial" w:hAnsi="Arial" w:cs="Arial"/>
        </w:rPr>
        <w:br/>
      </w:r>
      <w:r w:rsidR="00184E99" w:rsidRPr="00775352">
        <w:rPr>
          <w:rFonts w:ascii="Arial" w:hAnsi="Arial" w:cs="Arial"/>
        </w:rPr>
        <w:t>i stron</w:t>
      </w:r>
      <w:r w:rsidR="009103F2">
        <w:rPr>
          <w:rFonts w:ascii="Arial" w:hAnsi="Arial" w:cs="Arial"/>
        </w:rPr>
        <w:t>y</w:t>
      </w:r>
      <w:r w:rsidR="0008581D">
        <w:rPr>
          <w:rFonts w:ascii="Arial" w:hAnsi="Arial" w:cs="Arial"/>
        </w:rPr>
        <w:t xml:space="preserve"> </w:t>
      </w:r>
      <w:r w:rsidRPr="00775352">
        <w:rPr>
          <w:rFonts w:ascii="Arial" w:hAnsi="Arial" w:cs="Arial"/>
        </w:rPr>
        <w:t>merytorycznej prac pisemnych</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podczas pisania sprawdzianów należy wydłużyć limi</w:t>
      </w:r>
      <w:r w:rsidR="00184E99" w:rsidRPr="00775352">
        <w:rPr>
          <w:rFonts w:ascii="Arial" w:hAnsi="Arial" w:cs="Arial"/>
        </w:rPr>
        <w:t>t czasu, oceniać na jednakowych</w:t>
      </w:r>
      <w:r w:rsidRPr="00775352">
        <w:rPr>
          <w:rFonts w:ascii="Arial" w:hAnsi="Arial" w:cs="Arial"/>
        </w:rPr>
        <w:t xml:space="preserve"> prawach brudnopis i czystopis, zastąpić pisanie ze słuchu pisaniem z pamięci</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nie oceniać czytania głośnego przed zespołem kl</w:t>
      </w:r>
      <w:r w:rsidR="00EB328D">
        <w:rPr>
          <w:rFonts w:ascii="Arial" w:hAnsi="Arial" w:cs="Arial"/>
        </w:rPr>
        <w:t xml:space="preserve">asowym, głośno powinien czytać </w:t>
      </w:r>
      <w:r w:rsidRPr="00775352">
        <w:rPr>
          <w:rFonts w:ascii="Arial" w:hAnsi="Arial" w:cs="Arial"/>
        </w:rPr>
        <w:t>tylko tekst uprzednio polecony do opracowania w domu</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 xml:space="preserve">w przypadku dysgrafii umożliwić uczniowi wykonywanie prac na komputerze, </w:t>
      </w:r>
      <w:r w:rsidRPr="00775352">
        <w:rPr>
          <w:rFonts w:ascii="Arial" w:hAnsi="Arial" w:cs="Arial"/>
        </w:rPr>
        <w:br/>
        <w:t>maszynie do pisania lub pismem drukowanym</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 xml:space="preserve">nieczytelne fragmenty prac odczytywać w indywidualnym kontakcie </w:t>
      </w:r>
      <w:r w:rsidR="007D144B">
        <w:rPr>
          <w:rFonts w:ascii="Arial" w:hAnsi="Arial" w:cs="Arial"/>
        </w:rPr>
        <w:br/>
      </w:r>
      <w:r w:rsidRPr="00775352">
        <w:rPr>
          <w:rFonts w:ascii="Arial" w:hAnsi="Arial" w:cs="Arial"/>
        </w:rPr>
        <w:t>z uczniem</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należy pamiętać, że wypowiedzi ustne są lepszym wskaźnikiem jego umiejętności niż   prace pisemne</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lastRenderedPageBreak/>
        <w:t>dziecko z dysleksją wymaga wielu powtórzeń i częstej kontroli rozumienia polecenia, nie należy „wyrywać” go do natychmiastowej odpowiedzi</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nie oceniać tempa czytania; w zakresie czytania waż</w:t>
      </w:r>
      <w:r w:rsidR="00184E99" w:rsidRPr="00775352">
        <w:rPr>
          <w:rFonts w:ascii="Arial" w:hAnsi="Arial" w:cs="Arial"/>
        </w:rPr>
        <w:t>ne jest to, żeby uczeń opanował</w:t>
      </w:r>
      <w:r w:rsidRPr="00775352">
        <w:rPr>
          <w:rFonts w:ascii="Arial" w:hAnsi="Arial" w:cs="Arial"/>
        </w:rPr>
        <w:t xml:space="preserve"> na tyle technikę czytania, by mógł zrozumieć tekst</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ocena z przedmiotu powinna być oceną ogólną, na k</w:t>
      </w:r>
      <w:r w:rsidR="00EB328D">
        <w:rPr>
          <w:rFonts w:ascii="Arial" w:hAnsi="Arial" w:cs="Arial"/>
        </w:rPr>
        <w:t xml:space="preserve">tórą składają się wszystkie </w:t>
      </w:r>
      <w:r w:rsidRPr="00775352">
        <w:rPr>
          <w:rFonts w:ascii="Arial" w:hAnsi="Arial" w:cs="Arial"/>
        </w:rPr>
        <w:t>przejawy aktywności, sprawności i u</w:t>
      </w:r>
      <w:r w:rsidR="00EB328D">
        <w:rPr>
          <w:rFonts w:ascii="Arial" w:hAnsi="Arial" w:cs="Arial"/>
        </w:rPr>
        <w:t xml:space="preserve">miejętności uczniów możliwe </w:t>
      </w:r>
      <w:r w:rsidR="00EB328D">
        <w:rPr>
          <w:rFonts w:ascii="Arial" w:hAnsi="Arial" w:cs="Arial"/>
        </w:rPr>
        <w:br/>
      </w:r>
      <w:r w:rsidRPr="00775352">
        <w:rPr>
          <w:rFonts w:ascii="Arial" w:hAnsi="Arial" w:cs="Arial"/>
        </w:rPr>
        <w:t>do zaobserwowania z danego przedmiotu</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 xml:space="preserve">prace pisemne należy oceniać za ich wartość merytoryczną, a nie poprawność </w:t>
      </w:r>
      <w:r w:rsidRPr="00775352">
        <w:rPr>
          <w:rFonts w:ascii="Arial" w:hAnsi="Arial" w:cs="Arial"/>
        </w:rPr>
        <w:br/>
        <w:t>ortograficzną czy poziom graficzny pisma</w:t>
      </w:r>
      <w:r w:rsidR="007D144B">
        <w:rPr>
          <w:rFonts w:ascii="Arial" w:hAnsi="Arial" w:cs="Arial"/>
        </w:rPr>
        <w:t>,</w:t>
      </w:r>
    </w:p>
    <w:p w:rsidR="00757EC4" w:rsidRPr="00775352" w:rsidRDefault="00757EC4" w:rsidP="00002F4F">
      <w:pPr>
        <w:pStyle w:val="Akapitzlist"/>
        <w:numPr>
          <w:ilvl w:val="0"/>
          <w:numId w:val="262"/>
        </w:numPr>
        <w:tabs>
          <w:tab w:val="left" w:pos="1418"/>
        </w:tabs>
        <w:spacing w:after="0" w:line="240" w:lineRule="auto"/>
        <w:ind w:left="1418" w:hanging="284"/>
        <w:jc w:val="both"/>
        <w:rPr>
          <w:rFonts w:ascii="Arial" w:hAnsi="Arial" w:cs="Arial"/>
        </w:rPr>
      </w:pPr>
      <w:r w:rsidRPr="00775352">
        <w:rPr>
          <w:rFonts w:ascii="Arial" w:hAnsi="Arial" w:cs="Arial"/>
        </w:rPr>
        <w:t>należy stosować ocenę opisową, w której zaznacza się nawet drobne postępy ucznia</w:t>
      </w:r>
      <w:r w:rsidR="0008581D">
        <w:rPr>
          <w:rFonts w:ascii="Arial" w:hAnsi="Arial" w:cs="Arial"/>
        </w:rPr>
        <w:t xml:space="preserve"> </w:t>
      </w:r>
      <w:r w:rsidRPr="00775352">
        <w:rPr>
          <w:rFonts w:ascii="Arial" w:hAnsi="Arial" w:cs="Arial"/>
        </w:rPr>
        <w:t>oraz rodzaj błędów i sposób ich poprawy</w:t>
      </w:r>
      <w:r w:rsidR="007D144B">
        <w:rPr>
          <w:rFonts w:ascii="Arial" w:hAnsi="Arial" w:cs="Arial"/>
        </w:rPr>
        <w:t>;</w:t>
      </w:r>
    </w:p>
    <w:p w:rsidR="00757EC4" w:rsidRPr="00775352" w:rsidRDefault="00757EC4" w:rsidP="00085785">
      <w:pPr>
        <w:jc w:val="both"/>
        <w:rPr>
          <w:rFonts w:ascii="Arial" w:hAnsi="Arial" w:cs="Arial"/>
        </w:rPr>
      </w:pPr>
    </w:p>
    <w:p w:rsidR="00757EC4" w:rsidRPr="00775352" w:rsidRDefault="00126151" w:rsidP="00002F4F">
      <w:pPr>
        <w:pStyle w:val="Akapitzlist"/>
        <w:numPr>
          <w:ilvl w:val="0"/>
          <w:numId w:val="271"/>
        </w:numPr>
        <w:spacing w:after="0" w:line="240" w:lineRule="auto"/>
        <w:ind w:left="1134" w:hanging="425"/>
        <w:rPr>
          <w:rFonts w:ascii="Arial" w:hAnsi="Arial" w:cs="Arial"/>
          <w:b/>
          <w:u w:val="single"/>
        </w:rPr>
      </w:pPr>
      <w:r>
        <w:rPr>
          <w:rFonts w:ascii="Arial" w:hAnsi="Arial" w:cs="Arial"/>
        </w:rPr>
        <w:t>o</w:t>
      </w:r>
      <w:r w:rsidR="00757EC4" w:rsidRPr="00775352">
        <w:rPr>
          <w:rFonts w:ascii="Arial" w:hAnsi="Arial" w:cs="Arial"/>
        </w:rPr>
        <w:t xml:space="preserve">cenianie ucznia z </w:t>
      </w:r>
      <w:r w:rsidR="006A1820">
        <w:rPr>
          <w:rFonts w:ascii="Arial" w:hAnsi="Arial" w:cs="Arial"/>
        </w:rPr>
        <w:t>niepełnosprawnością umysłową</w:t>
      </w:r>
      <w:r w:rsidR="00757EC4" w:rsidRPr="00775352">
        <w:rPr>
          <w:rFonts w:ascii="Arial" w:hAnsi="Arial" w:cs="Arial"/>
          <w:b/>
        </w:rPr>
        <w:t>:</w:t>
      </w:r>
    </w:p>
    <w:p w:rsidR="00757EC4" w:rsidRPr="00775352" w:rsidRDefault="00757EC4" w:rsidP="00085785">
      <w:pPr>
        <w:rPr>
          <w:rFonts w:ascii="Arial" w:hAnsi="Arial" w:cs="Arial"/>
          <w:b/>
          <w:u w:val="single"/>
        </w:rPr>
      </w:pP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 xml:space="preserve">sposób sprawdzania wiedzy należy dostosować do możliwości percepcyjnych </w:t>
      </w:r>
      <w:r w:rsidRPr="00775352">
        <w:rPr>
          <w:rFonts w:ascii="Arial" w:hAnsi="Arial" w:cs="Arial"/>
        </w:rPr>
        <w:br/>
        <w:t>dziecka</w:t>
      </w:r>
      <w:r w:rsidR="009103F2">
        <w:rPr>
          <w:rFonts w:ascii="Arial" w:hAnsi="Arial" w:cs="Arial"/>
        </w:rPr>
        <w:t>,</w:t>
      </w:r>
    </w:p>
    <w:p w:rsidR="00757EC4" w:rsidRPr="00775352" w:rsidRDefault="00757EC4" w:rsidP="00002F4F">
      <w:pPr>
        <w:pStyle w:val="Akapitzlist"/>
        <w:numPr>
          <w:ilvl w:val="0"/>
          <w:numId w:val="263"/>
        </w:numPr>
        <w:tabs>
          <w:tab w:val="left" w:pos="993"/>
          <w:tab w:val="left" w:pos="1418"/>
        </w:tabs>
        <w:spacing w:after="0" w:line="240" w:lineRule="auto"/>
        <w:ind w:left="1418" w:hanging="284"/>
        <w:jc w:val="both"/>
        <w:rPr>
          <w:rFonts w:ascii="Arial" w:hAnsi="Arial" w:cs="Arial"/>
        </w:rPr>
      </w:pPr>
      <w:r w:rsidRPr="00775352">
        <w:rPr>
          <w:rFonts w:ascii="Arial" w:hAnsi="Arial" w:cs="Arial"/>
        </w:rPr>
        <w:t>indywidualnie podejść do każdego ucznia zamiast porównywać go z innymi,</w:t>
      </w:r>
    </w:p>
    <w:p w:rsidR="00757EC4" w:rsidRPr="00EB328D"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przyglądać się postępom, a nie wyłącznie efektom</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 xml:space="preserve">brać pod uwagę niepowtarzalne możliwości ucznia, ale i ograniczenia, </w:t>
      </w:r>
      <w:r w:rsidRPr="00775352">
        <w:rPr>
          <w:rFonts w:ascii="Arial" w:hAnsi="Arial" w:cs="Arial"/>
        </w:rPr>
        <w:br/>
        <w:t>zainteresowania, właściwe dla niego tempo pracy</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patrzeć na konkretnego ucznia bez presji w</w:t>
      </w:r>
      <w:r w:rsidR="003269EA">
        <w:rPr>
          <w:rFonts w:ascii="Arial" w:hAnsi="Arial" w:cs="Arial"/>
        </w:rPr>
        <w:t xml:space="preserve">ymogów programowych pamiętając, </w:t>
      </w:r>
      <w:r w:rsidRPr="00775352">
        <w:rPr>
          <w:rFonts w:ascii="Arial" w:hAnsi="Arial" w:cs="Arial"/>
        </w:rPr>
        <w:t>że obowiązująca jest podstawa programowa</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uczeń z upośledzeniem umysłowym pisze kartkó</w:t>
      </w:r>
      <w:r w:rsidR="003269EA">
        <w:rPr>
          <w:rFonts w:ascii="Arial" w:hAnsi="Arial" w:cs="Arial"/>
        </w:rPr>
        <w:t xml:space="preserve">wki sprawdziany, testy </w:t>
      </w:r>
      <w:r w:rsidR="009103F2">
        <w:rPr>
          <w:rFonts w:ascii="Arial" w:hAnsi="Arial" w:cs="Arial"/>
        </w:rPr>
        <w:br/>
      </w:r>
      <w:r w:rsidR="003269EA">
        <w:rPr>
          <w:rFonts w:ascii="Arial" w:hAnsi="Arial" w:cs="Arial"/>
        </w:rPr>
        <w:t xml:space="preserve">i prace </w:t>
      </w:r>
      <w:r w:rsidRPr="00775352">
        <w:rPr>
          <w:rFonts w:ascii="Arial" w:hAnsi="Arial" w:cs="Arial"/>
        </w:rPr>
        <w:t>klasowe dostosowane do jego możliwości i umiejętności psychofizycznych</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sposób sprawdzania i egzekwowania wiedzy należ</w:t>
      </w:r>
      <w:r w:rsidR="00184E99" w:rsidRPr="00775352">
        <w:rPr>
          <w:rFonts w:ascii="Arial" w:hAnsi="Arial" w:cs="Arial"/>
        </w:rPr>
        <w:t xml:space="preserve">y dostosować do jego możliwości </w:t>
      </w:r>
      <w:r w:rsidRPr="00775352">
        <w:rPr>
          <w:rFonts w:ascii="Arial" w:hAnsi="Arial" w:cs="Arial"/>
        </w:rPr>
        <w:t xml:space="preserve"> psychofizycznych, np. nie pytamy ustnie uczniów z trudnościami w artykulacji oraz nie stosujemy sprawdzania w formie pisemnej u uczniów </w:t>
      </w:r>
      <w:r w:rsidR="009103F2">
        <w:rPr>
          <w:rFonts w:ascii="Arial" w:hAnsi="Arial" w:cs="Arial"/>
        </w:rPr>
        <w:br/>
      </w:r>
      <w:r w:rsidRPr="00775352">
        <w:rPr>
          <w:rFonts w:ascii="Arial" w:hAnsi="Arial" w:cs="Arial"/>
        </w:rPr>
        <w:t>z trudnościami kinestetycznymi</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 xml:space="preserve">w pracach pisemnych należy stosować więcej zadań typu zamkniętego </w:t>
      </w:r>
      <w:r w:rsidR="009103F2">
        <w:rPr>
          <w:rFonts w:ascii="Arial" w:hAnsi="Arial" w:cs="Arial"/>
        </w:rPr>
        <w:br/>
      </w:r>
      <w:r w:rsidRPr="00775352">
        <w:rPr>
          <w:rFonts w:ascii="Arial" w:hAnsi="Arial" w:cs="Arial"/>
        </w:rPr>
        <w:t>i wyboru, niż  otwartych wymagających werbalizacji myśli</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 xml:space="preserve">stosować jasno i prosto sformułowane polecenia, unikać poleceń wielokrotnie </w:t>
      </w:r>
      <w:r w:rsidRPr="00775352">
        <w:rPr>
          <w:rFonts w:ascii="Arial" w:hAnsi="Arial" w:cs="Arial"/>
        </w:rPr>
        <w:br/>
        <w:t>złożonych</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zawsze należy upewnić się, czy uczeń rozumie polecenie;</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najczęściej poziom graficzny i ortograficzny pisma nie powinien podlegać ocenie</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przygotować taką ilość zadań, aby uczeń miał s</w:t>
      </w:r>
      <w:r w:rsidR="003269EA">
        <w:rPr>
          <w:rFonts w:ascii="Arial" w:hAnsi="Arial" w:cs="Arial"/>
        </w:rPr>
        <w:t xml:space="preserve">zansę skończyć sprawdzian razem </w:t>
      </w:r>
      <w:r w:rsidRPr="00775352">
        <w:rPr>
          <w:rFonts w:ascii="Arial" w:hAnsi="Arial" w:cs="Arial"/>
        </w:rPr>
        <w:t>z klasą lub wydłużyć mu czas, jeżeli pracuje szczególnie wolno;</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 xml:space="preserve"> z przedmiotów, na których występują duże trudn</w:t>
      </w:r>
      <w:r w:rsidR="003269EA">
        <w:rPr>
          <w:rFonts w:ascii="Arial" w:hAnsi="Arial" w:cs="Arial"/>
        </w:rPr>
        <w:t xml:space="preserve">ości z percepcją </w:t>
      </w:r>
      <w:r w:rsidR="0000244F">
        <w:rPr>
          <w:rFonts w:ascii="Arial" w:hAnsi="Arial" w:cs="Arial"/>
        </w:rPr>
        <w:br/>
      </w:r>
      <w:r w:rsidR="003269EA">
        <w:rPr>
          <w:rFonts w:ascii="Arial" w:hAnsi="Arial" w:cs="Arial"/>
        </w:rPr>
        <w:t xml:space="preserve">i rozumieniem </w:t>
      </w:r>
      <w:r w:rsidRPr="00775352">
        <w:rPr>
          <w:rFonts w:ascii="Arial" w:hAnsi="Arial" w:cs="Arial"/>
        </w:rPr>
        <w:t>należy przede wszystkim oceniać wkład pracy, a nie końcowe efekty</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należy udzielać wsparcia i pomocy uczniom, którz</w:t>
      </w:r>
      <w:r w:rsidR="003269EA">
        <w:rPr>
          <w:rFonts w:ascii="Arial" w:hAnsi="Arial" w:cs="Arial"/>
        </w:rPr>
        <w:t xml:space="preserve">y są mało samodzielni </w:t>
      </w:r>
      <w:r w:rsidR="0000244F">
        <w:rPr>
          <w:rFonts w:ascii="Arial" w:hAnsi="Arial" w:cs="Arial"/>
        </w:rPr>
        <w:br/>
      </w:r>
      <w:r w:rsidR="003269EA">
        <w:rPr>
          <w:rFonts w:ascii="Arial" w:hAnsi="Arial" w:cs="Arial"/>
        </w:rPr>
        <w:t>w swojej</w:t>
      </w:r>
      <w:r w:rsidRPr="00775352">
        <w:rPr>
          <w:rFonts w:ascii="Arial" w:hAnsi="Arial" w:cs="Arial"/>
        </w:rPr>
        <w:t xml:space="preserve"> pracy, a wiemy, że przygotowywali się do sprawdzianu;</w:t>
      </w:r>
    </w:p>
    <w:p w:rsidR="00757EC4" w:rsidRPr="00EB328D"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ocenie podlega systematyczność pracy</w:t>
      </w:r>
      <w:r w:rsidR="009103F2">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w codziennej pracy można stosować ocenę opisową</w:t>
      </w:r>
      <w:r w:rsidR="003269EA">
        <w:rPr>
          <w:rFonts w:ascii="Arial" w:hAnsi="Arial" w:cs="Arial"/>
        </w:rPr>
        <w:t xml:space="preserve">, jako formę wspierania ucznia </w:t>
      </w:r>
      <w:r w:rsidRPr="00775352">
        <w:rPr>
          <w:rFonts w:ascii="Arial" w:hAnsi="Arial" w:cs="Arial"/>
        </w:rPr>
        <w:t>w jego wysiłkach oraz nagradzać za różnego rodzaju for</w:t>
      </w:r>
      <w:r w:rsidR="003269EA">
        <w:rPr>
          <w:rFonts w:ascii="Arial" w:hAnsi="Arial" w:cs="Arial"/>
        </w:rPr>
        <w:t xml:space="preserve">my aktywności, szczególnie </w:t>
      </w:r>
      <w:r w:rsidRPr="00775352">
        <w:rPr>
          <w:rFonts w:ascii="Arial" w:hAnsi="Arial" w:cs="Arial"/>
        </w:rPr>
        <w:t>samodzielnej i związanej z tematem lekcji</w:t>
      </w:r>
      <w:r w:rsidR="000B330E">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umożliwić zdobycie ocen za prace dodatkowe</w:t>
      </w:r>
      <w:r w:rsidR="000B330E">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ocenianie powinno koncentrować się na możliwościach, mocnych stronach</w:t>
      </w:r>
      <w:r w:rsidRPr="00775352">
        <w:rPr>
          <w:rFonts w:ascii="Arial" w:hAnsi="Arial" w:cs="Arial"/>
        </w:rPr>
        <w:br/>
        <w:t>i przyroście kompetencji, zawsze jednak w indywidualnym wymiarze</w:t>
      </w:r>
      <w:r w:rsidR="000B330E">
        <w:rPr>
          <w:rFonts w:ascii="Arial" w:hAnsi="Arial" w:cs="Arial"/>
        </w:rPr>
        <w:t>,</w:t>
      </w:r>
    </w:p>
    <w:p w:rsidR="00757EC4" w:rsidRPr="00775352" w:rsidRDefault="00757EC4" w:rsidP="00002F4F">
      <w:pPr>
        <w:pStyle w:val="Akapitzlist"/>
        <w:numPr>
          <w:ilvl w:val="0"/>
          <w:numId w:val="263"/>
        </w:numPr>
        <w:tabs>
          <w:tab w:val="left" w:pos="993"/>
        </w:tabs>
        <w:spacing w:after="0" w:line="240" w:lineRule="auto"/>
        <w:ind w:left="1418" w:hanging="284"/>
        <w:jc w:val="both"/>
        <w:rPr>
          <w:rFonts w:ascii="Arial" w:hAnsi="Arial" w:cs="Arial"/>
        </w:rPr>
      </w:pPr>
      <w:r w:rsidRPr="00775352">
        <w:rPr>
          <w:rFonts w:ascii="Arial" w:hAnsi="Arial" w:cs="Arial"/>
        </w:rPr>
        <w:t>ocenę z zajęć edukacyjnych dla uczniów posiad</w:t>
      </w:r>
      <w:r w:rsidR="003269EA">
        <w:rPr>
          <w:rFonts w:ascii="Arial" w:hAnsi="Arial" w:cs="Arial"/>
        </w:rPr>
        <w:t xml:space="preserve">ających orzeczenie </w:t>
      </w:r>
      <w:r w:rsidR="0000244F">
        <w:rPr>
          <w:rFonts w:ascii="Arial" w:hAnsi="Arial" w:cs="Arial"/>
        </w:rPr>
        <w:br/>
      </w:r>
      <w:r w:rsidR="003269EA">
        <w:rPr>
          <w:rFonts w:ascii="Arial" w:hAnsi="Arial" w:cs="Arial"/>
        </w:rPr>
        <w:t>o potrzebie</w:t>
      </w:r>
      <w:r w:rsidRPr="00775352">
        <w:rPr>
          <w:rFonts w:ascii="Arial" w:hAnsi="Arial" w:cs="Arial"/>
        </w:rPr>
        <w:t xml:space="preserve"> kształcenia specjalnego ustala nauczyciel prowadz</w:t>
      </w:r>
      <w:r w:rsidR="00184E99" w:rsidRPr="00775352">
        <w:rPr>
          <w:rFonts w:ascii="Arial" w:hAnsi="Arial" w:cs="Arial"/>
        </w:rPr>
        <w:t xml:space="preserve">ący </w:t>
      </w:r>
      <w:r w:rsidR="003269EA">
        <w:rPr>
          <w:rFonts w:ascii="Arial" w:hAnsi="Arial" w:cs="Arial"/>
        </w:rPr>
        <w:t xml:space="preserve">dane zajecie edukacyjne, </w:t>
      </w:r>
      <w:r w:rsidR="00184E99" w:rsidRPr="00775352">
        <w:rPr>
          <w:rFonts w:ascii="Arial" w:hAnsi="Arial" w:cs="Arial"/>
        </w:rPr>
        <w:t>po</w:t>
      </w:r>
      <w:r w:rsidRPr="00775352">
        <w:rPr>
          <w:rFonts w:ascii="Arial" w:hAnsi="Arial" w:cs="Arial"/>
        </w:rPr>
        <w:t xml:space="preserve"> zasięgnięciu opinii nauczyciela wsp</w:t>
      </w:r>
      <w:r w:rsidR="003269EA">
        <w:rPr>
          <w:rFonts w:ascii="Arial" w:hAnsi="Arial" w:cs="Arial"/>
        </w:rPr>
        <w:t xml:space="preserve">omagającego współorganizującego </w:t>
      </w:r>
      <w:r w:rsidRPr="00775352">
        <w:rPr>
          <w:rFonts w:ascii="Arial" w:hAnsi="Arial" w:cs="Arial"/>
        </w:rPr>
        <w:t>kształcenie  integracyjne</w:t>
      </w:r>
      <w:r w:rsidR="000B330E">
        <w:rPr>
          <w:rFonts w:ascii="Arial" w:hAnsi="Arial" w:cs="Arial"/>
        </w:rPr>
        <w:t>,</w:t>
      </w:r>
    </w:p>
    <w:p w:rsidR="00757EC4" w:rsidRPr="00141A2D" w:rsidRDefault="00757EC4" w:rsidP="00002F4F">
      <w:pPr>
        <w:pStyle w:val="Akapitzlist"/>
        <w:numPr>
          <w:ilvl w:val="0"/>
          <w:numId w:val="263"/>
        </w:numPr>
        <w:tabs>
          <w:tab w:val="left" w:pos="993"/>
        </w:tabs>
        <w:spacing w:after="0" w:line="240" w:lineRule="auto"/>
        <w:ind w:left="1418" w:hanging="284"/>
        <w:jc w:val="both"/>
        <w:rPr>
          <w:rFonts w:ascii="Arial" w:hAnsi="Arial" w:cs="Arial"/>
          <w:bCs/>
        </w:rPr>
      </w:pPr>
      <w:r w:rsidRPr="00141A2D">
        <w:rPr>
          <w:rFonts w:ascii="Arial" w:hAnsi="Arial" w:cs="Arial"/>
          <w:bCs/>
        </w:rPr>
        <w:lastRenderedPageBreak/>
        <w:t xml:space="preserve">progi procentowe ocen przy ocenianiu prac pisemnych uczniów </w:t>
      </w:r>
      <w:r w:rsidRPr="00141A2D">
        <w:rPr>
          <w:rFonts w:ascii="Arial" w:hAnsi="Arial" w:cs="Arial"/>
          <w:bCs/>
        </w:rPr>
        <w:br/>
        <w:t xml:space="preserve">z </w:t>
      </w:r>
      <w:r w:rsidR="006A1820" w:rsidRPr="00141A2D">
        <w:rPr>
          <w:rFonts w:ascii="Arial" w:hAnsi="Arial" w:cs="Arial"/>
          <w:bCs/>
        </w:rPr>
        <w:t>niepełnosprawnością umysłową</w:t>
      </w:r>
      <w:r w:rsidRPr="00141A2D">
        <w:rPr>
          <w:rFonts w:ascii="Arial" w:hAnsi="Arial" w:cs="Arial"/>
          <w:bCs/>
        </w:rPr>
        <w:t>:</w:t>
      </w:r>
    </w:p>
    <w:p w:rsidR="00757EC4" w:rsidRPr="00882E06" w:rsidRDefault="00757EC4" w:rsidP="00882E06">
      <w:pPr>
        <w:ind w:left="709"/>
        <w:rPr>
          <w:rFonts w:ascii="Arial" w:hAnsi="Arial" w:cs="Arial"/>
          <w:bCs/>
        </w:rPr>
      </w:pPr>
    </w:p>
    <w:tbl>
      <w:tblPr>
        <w:tblW w:w="7284" w:type="dxa"/>
        <w:tblInd w:w="1440" w:type="dxa"/>
        <w:tblLook w:val="04A0"/>
      </w:tblPr>
      <w:tblGrid>
        <w:gridCol w:w="1190"/>
        <w:gridCol w:w="522"/>
        <w:gridCol w:w="1005"/>
        <w:gridCol w:w="522"/>
        <w:gridCol w:w="4045"/>
      </w:tblGrid>
      <w:tr w:rsidR="00757EC4" w:rsidRPr="00775352" w:rsidTr="00996FEE">
        <w:trPr>
          <w:trHeight w:val="395"/>
        </w:trPr>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100%</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86%</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996FEE" w:rsidP="00085785">
            <w:pPr>
              <w:rPr>
                <w:rFonts w:ascii="Arial" w:hAnsi="Arial" w:cs="Arial"/>
                <w:bCs/>
              </w:rPr>
            </w:pPr>
            <w:r>
              <w:rPr>
                <w:rFonts w:ascii="Arial" w:hAnsi="Arial" w:cs="Arial"/>
                <w:bCs/>
                <w:spacing w:val="-4"/>
              </w:rPr>
              <w:t xml:space="preserve"> </w:t>
            </w:r>
            <w:r w:rsidR="00757EC4" w:rsidRPr="00775352">
              <w:rPr>
                <w:rFonts w:ascii="Arial" w:hAnsi="Arial" w:cs="Arial"/>
                <w:bCs/>
                <w:spacing w:val="-4"/>
              </w:rPr>
              <w:t>stopień bardzo dobry</w:t>
            </w:r>
          </w:p>
        </w:tc>
      </w:tr>
      <w:tr w:rsidR="00757EC4" w:rsidRPr="00775352" w:rsidTr="00996FEE">
        <w:trPr>
          <w:trHeight w:val="395"/>
        </w:trPr>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85%</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60%</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996FEE" w:rsidP="00085785">
            <w:pPr>
              <w:pStyle w:val="RP"/>
              <w:spacing w:line="240" w:lineRule="auto"/>
              <w:rPr>
                <w:rFonts w:ascii="Arial" w:hAnsi="Arial" w:cs="Arial"/>
                <w:bCs/>
                <w:spacing w:val="-4"/>
                <w:sz w:val="22"/>
                <w:szCs w:val="22"/>
              </w:rPr>
            </w:pPr>
            <w:r>
              <w:rPr>
                <w:rFonts w:ascii="Arial" w:hAnsi="Arial" w:cs="Arial"/>
                <w:bCs/>
                <w:spacing w:val="-4"/>
                <w:sz w:val="22"/>
                <w:szCs w:val="22"/>
              </w:rPr>
              <w:t xml:space="preserve">                 </w:t>
            </w:r>
            <w:r w:rsidR="00757EC4" w:rsidRPr="00775352">
              <w:rPr>
                <w:rFonts w:ascii="Arial" w:hAnsi="Arial" w:cs="Arial"/>
                <w:bCs/>
                <w:spacing w:val="-4"/>
                <w:sz w:val="22"/>
                <w:szCs w:val="22"/>
              </w:rPr>
              <w:t>stopień dobry</w:t>
            </w:r>
          </w:p>
        </w:tc>
      </w:tr>
      <w:tr w:rsidR="00757EC4" w:rsidRPr="00775352" w:rsidTr="00996FEE">
        <w:trPr>
          <w:trHeight w:val="395"/>
        </w:trPr>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59%</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46%</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stopień dostateczny</w:t>
            </w:r>
          </w:p>
        </w:tc>
      </w:tr>
      <w:tr w:rsidR="00757EC4" w:rsidRPr="00775352" w:rsidTr="00996FEE">
        <w:trPr>
          <w:trHeight w:val="395"/>
        </w:trPr>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45%</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26%</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996FEE" w:rsidP="00996FEE">
            <w:pPr>
              <w:rPr>
                <w:rFonts w:ascii="Arial" w:hAnsi="Arial" w:cs="Arial"/>
                <w:bCs/>
              </w:rPr>
            </w:pPr>
            <w:r>
              <w:rPr>
                <w:rFonts w:ascii="Arial" w:hAnsi="Arial" w:cs="Arial"/>
                <w:bCs/>
                <w:spacing w:val="-4"/>
              </w:rPr>
              <w:t xml:space="preserve">    </w:t>
            </w:r>
            <w:r w:rsidR="00757EC4" w:rsidRPr="00775352">
              <w:rPr>
                <w:rFonts w:ascii="Arial" w:hAnsi="Arial" w:cs="Arial"/>
                <w:bCs/>
                <w:spacing w:val="-4"/>
              </w:rPr>
              <w:t>stopień dopuszczający</w:t>
            </w:r>
          </w:p>
        </w:tc>
      </w:tr>
      <w:tr w:rsidR="00757EC4" w:rsidRPr="00775352" w:rsidTr="00996FEE">
        <w:trPr>
          <w:trHeight w:val="395"/>
        </w:trPr>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25%</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0%</w:t>
            </w:r>
          </w:p>
        </w:tc>
        <w:tc>
          <w:tcPr>
            <w:tcW w:w="0" w:type="auto"/>
            <w:vAlign w:val="center"/>
          </w:tcPr>
          <w:p w:rsidR="00757EC4" w:rsidRPr="00775352" w:rsidRDefault="00757EC4" w:rsidP="00085785">
            <w:pPr>
              <w:rPr>
                <w:rFonts w:ascii="Arial" w:hAnsi="Arial" w:cs="Arial"/>
                <w:bCs/>
              </w:rPr>
            </w:pPr>
            <w:r w:rsidRPr="00775352">
              <w:rPr>
                <w:rFonts w:ascii="Arial" w:hAnsi="Arial" w:cs="Arial"/>
                <w:bCs/>
                <w:spacing w:val="-4"/>
              </w:rPr>
              <w:t>–</w:t>
            </w:r>
          </w:p>
        </w:tc>
        <w:tc>
          <w:tcPr>
            <w:tcW w:w="0" w:type="auto"/>
            <w:vAlign w:val="center"/>
          </w:tcPr>
          <w:p w:rsidR="00757EC4" w:rsidRPr="00775352" w:rsidRDefault="00996FEE" w:rsidP="00085785">
            <w:pPr>
              <w:rPr>
                <w:rFonts w:ascii="Arial" w:hAnsi="Arial" w:cs="Arial"/>
                <w:bCs/>
              </w:rPr>
            </w:pPr>
            <w:r>
              <w:rPr>
                <w:rFonts w:ascii="Arial" w:hAnsi="Arial" w:cs="Arial"/>
                <w:bCs/>
                <w:spacing w:val="-4"/>
              </w:rPr>
              <w:t xml:space="preserve">    </w:t>
            </w:r>
            <w:r w:rsidR="00757EC4" w:rsidRPr="00775352">
              <w:rPr>
                <w:rFonts w:ascii="Arial" w:hAnsi="Arial" w:cs="Arial"/>
                <w:bCs/>
                <w:spacing w:val="-4"/>
              </w:rPr>
              <w:t>stopień niedostateczny</w:t>
            </w:r>
          </w:p>
        </w:tc>
      </w:tr>
    </w:tbl>
    <w:p w:rsidR="00757EC4" w:rsidRPr="00775352" w:rsidRDefault="00757EC4" w:rsidP="003269EA">
      <w:pPr>
        <w:ind w:left="1134" w:hanging="425"/>
        <w:jc w:val="both"/>
        <w:rPr>
          <w:rFonts w:ascii="Arial" w:hAnsi="Arial" w:cs="Arial"/>
        </w:rPr>
      </w:pPr>
    </w:p>
    <w:p w:rsidR="00757EC4" w:rsidRPr="00775352" w:rsidRDefault="0000244F" w:rsidP="00002F4F">
      <w:pPr>
        <w:pStyle w:val="Akapitzlist"/>
        <w:numPr>
          <w:ilvl w:val="0"/>
          <w:numId w:val="271"/>
        </w:numPr>
        <w:spacing w:after="0" w:line="240" w:lineRule="auto"/>
        <w:ind w:left="1134" w:hanging="425"/>
        <w:rPr>
          <w:rFonts w:ascii="Arial" w:hAnsi="Arial" w:cs="Arial"/>
        </w:rPr>
      </w:pPr>
      <w:r>
        <w:rPr>
          <w:rFonts w:ascii="Arial" w:hAnsi="Arial" w:cs="Arial"/>
        </w:rPr>
        <w:t>o</w:t>
      </w:r>
      <w:r w:rsidR="00757EC4" w:rsidRPr="00775352">
        <w:rPr>
          <w:rFonts w:ascii="Arial" w:hAnsi="Arial" w:cs="Arial"/>
        </w:rPr>
        <w:t>cenianie ucznia z zaburzeniami emocji i zachowania (uczeń nieśmiały, nadpobudliwy, agresywny)</w:t>
      </w:r>
      <w:r>
        <w:rPr>
          <w:rFonts w:ascii="Arial" w:hAnsi="Arial" w:cs="Arial"/>
        </w:rPr>
        <w:t>:</w:t>
      </w:r>
    </w:p>
    <w:p w:rsidR="00757EC4" w:rsidRPr="00775352" w:rsidRDefault="00757EC4" w:rsidP="00085785">
      <w:pPr>
        <w:rPr>
          <w:rFonts w:ascii="Arial" w:hAnsi="Arial" w:cs="Arial"/>
          <w:b/>
          <w:u w:val="single"/>
        </w:rPr>
      </w:pPr>
    </w:p>
    <w:p w:rsidR="00757EC4" w:rsidRPr="003269EA"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 xml:space="preserve">sposób sprawdzania wiedzy należy dostosować do możliwości percepcyjnych </w:t>
      </w:r>
      <w:r w:rsidRPr="00775352">
        <w:rPr>
          <w:rFonts w:ascii="Arial" w:hAnsi="Arial" w:cs="Arial"/>
        </w:rPr>
        <w:br/>
        <w:t>dziecka; należy pamiętać, że istotne zaburzenia emocji i zachowania maj</w:t>
      </w:r>
      <w:r w:rsidR="0000244F">
        <w:rPr>
          <w:rFonts w:ascii="Arial" w:hAnsi="Arial" w:cs="Arial"/>
        </w:rPr>
        <w:t>ą</w:t>
      </w:r>
      <w:r w:rsidRPr="00775352">
        <w:rPr>
          <w:rFonts w:ascii="Arial" w:hAnsi="Arial" w:cs="Arial"/>
        </w:rPr>
        <w:t xml:space="preserve"> wpływ na  zapamiętywanie i późniejsze odtwarzanie zdobytej wiedzy</w:t>
      </w:r>
      <w:r w:rsidR="0000244F">
        <w:rPr>
          <w:rFonts w:ascii="Arial" w:hAnsi="Arial" w:cs="Arial"/>
        </w:rPr>
        <w:t>,</w:t>
      </w:r>
    </w:p>
    <w:p w:rsidR="00757EC4" w:rsidRPr="003269EA"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oceniać wartość merytoryczną prac, a nie zachowanie ucznia</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jeżeli widzimy dużą ilość wolnych miejsc, np. w teśc</w:t>
      </w:r>
      <w:r w:rsidR="003269EA">
        <w:rPr>
          <w:rFonts w:ascii="Arial" w:hAnsi="Arial" w:cs="Arial"/>
        </w:rPr>
        <w:t xml:space="preserve">ie dopytujemy ucznia, istnieje </w:t>
      </w:r>
      <w:r w:rsidRPr="00775352">
        <w:rPr>
          <w:rFonts w:ascii="Arial" w:hAnsi="Arial" w:cs="Arial"/>
        </w:rPr>
        <w:t>bowiem możliwość, że nie doczytał do końca zadania, ale zna odpowiedź na pytanie</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sprawdzanie wiadomości można podzielić na mniejsze</w:t>
      </w:r>
      <w:r w:rsidR="005E7EC8" w:rsidRPr="00775352">
        <w:rPr>
          <w:rFonts w:ascii="Arial" w:hAnsi="Arial" w:cs="Arial"/>
        </w:rPr>
        <w:t xml:space="preserve"> partie materiału do zaliczenia</w:t>
      </w:r>
      <w:r w:rsidRPr="00775352">
        <w:rPr>
          <w:rFonts w:ascii="Arial" w:hAnsi="Arial" w:cs="Arial"/>
        </w:rPr>
        <w:t xml:space="preserve"> lub należy stosować przerwy w trakcie sprawdzianu, aby uczeń miał szansę odreagować napięcie z nim związane</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 xml:space="preserve">ilość materiału do sprawdzenia dostosowujemy do aktualnych możliwości </w:t>
      </w:r>
      <w:r w:rsidRPr="00775352">
        <w:rPr>
          <w:rFonts w:ascii="Arial" w:hAnsi="Arial" w:cs="Arial"/>
        </w:rPr>
        <w:br/>
        <w:t>psychofizycznych ucznia</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zawsze należy upewnić się, czy uczeń rozumie polecenie</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z uwagi na labilność lub rozproszenie uwagi należy</w:t>
      </w:r>
      <w:r w:rsidR="005E7EC8" w:rsidRPr="00775352">
        <w:rPr>
          <w:rFonts w:ascii="Arial" w:hAnsi="Arial" w:cs="Arial"/>
        </w:rPr>
        <w:t xml:space="preserve"> dostosować warunki sprawdzania </w:t>
      </w:r>
      <w:r w:rsidRPr="00775352">
        <w:rPr>
          <w:rFonts w:ascii="Arial" w:hAnsi="Arial" w:cs="Arial"/>
        </w:rPr>
        <w:t>wiedzy: sala wyciszona, uboga w różnego rodzaju bodźce rozpraszające uwagę</w:t>
      </w:r>
      <w:r w:rsidR="0000244F">
        <w:rPr>
          <w:rFonts w:ascii="Arial" w:hAnsi="Arial" w:cs="Arial"/>
        </w:rPr>
        <w:t>,</w:t>
      </w:r>
    </w:p>
    <w:p w:rsidR="00757EC4" w:rsidRPr="00775352" w:rsidRDefault="00757EC4" w:rsidP="00002F4F">
      <w:pPr>
        <w:pStyle w:val="Akapitzlist"/>
        <w:numPr>
          <w:ilvl w:val="0"/>
          <w:numId w:val="264"/>
        </w:numPr>
        <w:tabs>
          <w:tab w:val="left" w:pos="993"/>
        </w:tabs>
        <w:spacing w:after="0" w:line="240" w:lineRule="auto"/>
        <w:ind w:left="1418" w:hanging="284"/>
        <w:jc w:val="both"/>
        <w:rPr>
          <w:rFonts w:ascii="Arial" w:hAnsi="Arial" w:cs="Arial"/>
        </w:rPr>
      </w:pPr>
      <w:r w:rsidRPr="00775352">
        <w:rPr>
          <w:rFonts w:ascii="Arial" w:hAnsi="Arial" w:cs="Arial"/>
        </w:rPr>
        <w:t>należy stosować jasno i prosto sformułowane polecenia, unikać poleceń wielokrotnie złożonych; można polecenie rozbić na kilka prostych samodzielnych zadań</w:t>
      </w:r>
      <w:r w:rsidR="0000244F">
        <w:rPr>
          <w:rFonts w:ascii="Arial" w:hAnsi="Arial" w:cs="Arial"/>
        </w:rPr>
        <w:t>;</w:t>
      </w:r>
    </w:p>
    <w:p w:rsidR="00757EC4" w:rsidRPr="00775352" w:rsidRDefault="00757EC4" w:rsidP="00085785">
      <w:pPr>
        <w:jc w:val="both"/>
        <w:rPr>
          <w:rFonts w:ascii="Arial" w:hAnsi="Arial" w:cs="Arial"/>
        </w:rPr>
      </w:pPr>
    </w:p>
    <w:p w:rsidR="00757EC4" w:rsidRPr="00775352" w:rsidRDefault="0000244F" w:rsidP="00002F4F">
      <w:pPr>
        <w:pStyle w:val="Akapitzlist"/>
        <w:numPr>
          <w:ilvl w:val="0"/>
          <w:numId w:val="271"/>
        </w:numPr>
        <w:spacing w:after="0" w:line="240" w:lineRule="auto"/>
        <w:ind w:left="1134" w:hanging="425"/>
        <w:rPr>
          <w:rFonts w:ascii="Arial" w:hAnsi="Arial" w:cs="Arial"/>
        </w:rPr>
      </w:pPr>
      <w:r>
        <w:rPr>
          <w:rFonts w:ascii="Arial" w:hAnsi="Arial" w:cs="Arial"/>
        </w:rPr>
        <w:t>o</w:t>
      </w:r>
      <w:r w:rsidR="00757EC4" w:rsidRPr="00775352">
        <w:rPr>
          <w:rFonts w:ascii="Arial" w:hAnsi="Arial" w:cs="Arial"/>
        </w:rPr>
        <w:t>cenianie ucznia przewlekle chorego:</w:t>
      </w:r>
    </w:p>
    <w:p w:rsidR="00757EC4" w:rsidRPr="00775352" w:rsidRDefault="00757EC4" w:rsidP="00085785">
      <w:pPr>
        <w:rPr>
          <w:rFonts w:ascii="Arial" w:hAnsi="Arial" w:cs="Arial"/>
          <w:b/>
          <w:u w:val="single"/>
        </w:rPr>
      </w:pPr>
    </w:p>
    <w:p w:rsidR="00757EC4" w:rsidRPr="00775352" w:rsidRDefault="00757EC4" w:rsidP="00002F4F">
      <w:pPr>
        <w:pStyle w:val="Akapitzlist"/>
        <w:numPr>
          <w:ilvl w:val="0"/>
          <w:numId w:val="265"/>
        </w:numPr>
        <w:tabs>
          <w:tab w:val="left" w:pos="1418"/>
        </w:tabs>
        <w:spacing w:after="0" w:line="240" w:lineRule="auto"/>
        <w:ind w:left="1418" w:hanging="284"/>
        <w:jc w:val="both"/>
        <w:rPr>
          <w:rFonts w:ascii="Arial" w:hAnsi="Arial" w:cs="Arial"/>
        </w:rPr>
      </w:pPr>
      <w:r w:rsidRPr="00775352">
        <w:rPr>
          <w:rFonts w:ascii="Arial" w:hAnsi="Arial" w:cs="Arial"/>
        </w:rPr>
        <w:t>przy ocenianiu uc</w:t>
      </w:r>
      <w:r w:rsidR="00000DBE">
        <w:rPr>
          <w:rFonts w:ascii="Arial" w:hAnsi="Arial" w:cs="Arial"/>
        </w:rPr>
        <w:t xml:space="preserve">znia przewlekle chorego należy </w:t>
      </w:r>
      <w:r w:rsidR="0000244F">
        <w:rPr>
          <w:rFonts w:ascii="Arial" w:hAnsi="Arial" w:cs="Arial"/>
        </w:rPr>
        <w:t>p</w:t>
      </w:r>
      <w:r w:rsidR="00000DBE">
        <w:rPr>
          <w:rFonts w:ascii="Arial" w:hAnsi="Arial" w:cs="Arial"/>
        </w:rPr>
        <w:t xml:space="preserve">rzede wszystkim dostosować </w:t>
      </w:r>
      <w:r w:rsidRPr="00775352">
        <w:rPr>
          <w:rFonts w:ascii="Arial" w:hAnsi="Arial" w:cs="Arial"/>
        </w:rPr>
        <w:t>formy sprawdzania wiedzy do jego aktualnych możliwości oraz stanu zdrowia;</w:t>
      </w:r>
    </w:p>
    <w:p w:rsidR="00757EC4" w:rsidRPr="00775352" w:rsidRDefault="00757EC4" w:rsidP="00002F4F">
      <w:pPr>
        <w:pStyle w:val="Akapitzlist"/>
        <w:numPr>
          <w:ilvl w:val="0"/>
          <w:numId w:val="265"/>
        </w:numPr>
        <w:tabs>
          <w:tab w:val="left" w:pos="1418"/>
        </w:tabs>
        <w:spacing w:after="0" w:line="240" w:lineRule="auto"/>
        <w:ind w:left="1418" w:hanging="295"/>
        <w:jc w:val="both"/>
        <w:rPr>
          <w:rFonts w:ascii="Arial" w:hAnsi="Arial" w:cs="Arial"/>
        </w:rPr>
      </w:pPr>
      <w:r w:rsidRPr="00775352">
        <w:rPr>
          <w:rFonts w:ascii="Arial" w:hAnsi="Arial" w:cs="Arial"/>
        </w:rPr>
        <w:t xml:space="preserve">należy uwzględnić rodzaj schorzenia, przyjmowane </w:t>
      </w:r>
      <w:r w:rsidR="00000DBE">
        <w:rPr>
          <w:rFonts w:ascii="Arial" w:hAnsi="Arial" w:cs="Arial"/>
        </w:rPr>
        <w:t xml:space="preserve">leki, powodujące określone </w:t>
      </w:r>
      <w:r w:rsidRPr="00775352">
        <w:rPr>
          <w:rFonts w:ascii="Arial" w:hAnsi="Arial" w:cs="Arial"/>
        </w:rPr>
        <w:t>trudności w funkcjonowaniu szkolnym i w uzasa</w:t>
      </w:r>
      <w:r w:rsidR="00000DBE">
        <w:rPr>
          <w:rFonts w:ascii="Arial" w:hAnsi="Arial" w:cs="Arial"/>
        </w:rPr>
        <w:t xml:space="preserve">dnionych przypadkach można </w:t>
      </w:r>
      <w:r w:rsidRPr="00775352">
        <w:rPr>
          <w:rFonts w:ascii="Arial" w:hAnsi="Arial" w:cs="Arial"/>
        </w:rPr>
        <w:t>przesunąć termin sprawdzianu, np. uczeń źle funkcj</w:t>
      </w:r>
      <w:r w:rsidR="00000DBE">
        <w:rPr>
          <w:rFonts w:ascii="Arial" w:hAnsi="Arial" w:cs="Arial"/>
        </w:rPr>
        <w:t xml:space="preserve">onuje w godzinach rannych, </w:t>
      </w:r>
      <w:r w:rsidRPr="00775352">
        <w:rPr>
          <w:rFonts w:ascii="Arial" w:hAnsi="Arial" w:cs="Arial"/>
        </w:rPr>
        <w:t>pytamy go lub robimy sprawdzian w dniu, gdy lekcja odbywa się później.</w:t>
      </w:r>
    </w:p>
    <w:p w:rsidR="00757EC4" w:rsidRPr="00775352" w:rsidRDefault="00757EC4" w:rsidP="00085785">
      <w:pPr>
        <w:jc w:val="both"/>
        <w:rPr>
          <w:rFonts w:ascii="Arial" w:hAnsi="Arial" w:cs="Arial"/>
        </w:rPr>
      </w:pPr>
    </w:p>
    <w:p w:rsidR="00757EC4" w:rsidRPr="00775352" w:rsidRDefault="0000244F" w:rsidP="0000244F">
      <w:pPr>
        <w:pStyle w:val="Akapitzlist"/>
        <w:numPr>
          <w:ilvl w:val="0"/>
          <w:numId w:val="271"/>
        </w:numPr>
        <w:spacing w:after="0" w:line="240" w:lineRule="auto"/>
        <w:ind w:left="1134" w:hanging="425"/>
        <w:jc w:val="both"/>
        <w:rPr>
          <w:rFonts w:ascii="Arial" w:hAnsi="Arial" w:cs="Arial"/>
        </w:rPr>
      </w:pPr>
      <w:r>
        <w:rPr>
          <w:rFonts w:ascii="Arial" w:hAnsi="Arial" w:cs="Arial"/>
        </w:rPr>
        <w:t>o</w:t>
      </w:r>
      <w:r w:rsidR="00757EC4" w:rsidRPr="00775352">
        <w:rPr>
          <w:rFonts w:ascii="Arial" w:hAnsi="Arial" w:cs="Arial"/>
        </w:rPr>
        <w:t>cenianie ucznia z obniżonymi możliwościami intelektualnymi (o inteligencji niższej niż przeciętna):</w:t>
      </w:r>
    </w:p>
    <w:p w:rsidR="00757EC4" w:rsidRPr="00775352" w:rsidRDefault="00757EC4" w:rsidP="00085785">
      <w:pPr>
        <w:rPr>
          <w:rFonts w:ascii="Arial" w:hAnsi="Arial" w:cs="Arial"/>
          <w:b/>
          <w:u w:val="single"/>
        </w:rPr>
      </w:pPr>
    </w:p>
    <w:p w:rsidR="00757EC4" w:rsidRPr="00775352" w:rsidRDefault="00757EC4" w:rsidP="00002F4F">
      <w:pPr>
        <w:pStyle w:val="Akapitzlist"/>
        <w:numPr>
          <w:ilvl w:val="0"/>
          <w:numId w:val="266"/>
        </w:numPr>
        <w:tabs>
          <w:tab w:val="left" w:pos="993"/>
        </w:tabs>
        <w:spacing w:after="0" w:line="240" w:lineRule="auto"/>
        <w:ind w:left="1418" w:hanging="284"/>
        <w:jc w:val="both"/>
        <w:rPr>
          <w:rFonts w:ascii="Arial" w:hAnsi="Arial" w:cs="Arial"/>
        </w:rPr>
      </w:pPr>
      <w:r w:rsidRPr="00775352">
        <w:rPr>
          <w:rFonts w:ascii="Arial" w:hAnsi="Arial" w:cs="Arial"/>
        </w:rPr>
        <w:t>w ocenianiu należy uwzględnić aktualną opinię poradni psychologiczno-</w:t>
      </w:r>
      <w:r w:rsidRPr="00775352">
        <w:rPr>
          <w:rFonts w:ascii="Arial" w:hAnsi="Arial" w:cs="Arial"/>
        </w:rPr>
        <w:br/>
        <w:t>pedagogicznej, która szczegółowo określa rodzaj dostosowania i sprawdzania wiedzy z poszczególnych przedmiotów</w:t>
      </w:r>
      <w:r w:rsidR="0000244F">
        <w:rPr>
          <w:rFonts w:ascii="Arial" w:hAnsi="Arial" w:cs="Arial"/>
        </w:rPr>
        <w:t>,</w:t>
      </w:r>
    </w:p>
    <w:p w:rsidR="00757EC4" w:rsidRPr="00775352" w:rsidRDefault="00757EC4" w:rsidP="00002F4F">
      <w:pPr>
        <w:pStyle w:val="Akapitzlist"/>
        <w:numPr>
          <w:ilvl w:val="0"/>
          <w:numId w:val="266"/>
        </w:numPr>
        <w:tabs>
          <w:tab w:val="left" w:pos="993"/>
        </w:tabs>
        <w:spacing w:after="0" w:line="240" w:lineRule="auto"/>
        <w:ind w:left="1418" w:hanging="284"/>
        <w:jc w:val="both"/>
        <w:rPr>
          <w:rFonts w:ascii="Arial" w:hAnsi="Arial" w:cs="Arial"/>
        </w:rPr>
      </w:pPr>
      <w:r w:rsidRPr="00775352">
        <w:rPr>
          <w:rFonts w:ascii="Arial" w:hAnsi="Arial" w:cs="Arial"/>
        </w:rPr>
        <w:t xml:space="preserve">czynnikami, które podlegają ocenie jest wkład pracy i motywacja; </w:t>
      </w:r>
      <w:r w:rsidR="0000244F">
        <w:rPr>
          <w:rFonts w:ascii="Arial" w:hAnsi="Arial" w:cs="Arial"/>
        </w:rPr>
        <w:br/>
      </w:r>
      <w:r w:rsidRPr="00775352">
        <w:rPr>
          <w:rFonts w:ascii="Arial" w:hAnsi="Arial" w:cs="Arial"/>
        </w:rPr>
        <w:t xml:space="preserve">w indywidualnych przypadkach wskazane jest naprowadzenie ucznia na </w:t>
      </w:r>
      <w:r w:rsidRPr="00775352">
        <w:rPr>
          <w:rFonts w:ascii="Arial" w:hAnsi="Arial" w:cs="Arial"/>
        </w:rPr>
        <w:lastRenderedPageBreak/>
        <w:t xml:space="preserve">właściwy tor myślowy, szczególnie u uczniów mających trudności </w:t>
      </w:r>
      <w:r w:rsidR="0000244F">
        <w:rPr>
          <w:rFonts w:ascii="Arial" w:hAnsi="Arial" w:cs="Arial"/>
        </w:rPr>
        <w:br/>
      </w:r>
      <w:r w:rsidRPr="00775352">
        <w:rPr>
          <w:rFonts w:ascii="Arial" w:hAnsi="Arial" w:cs="Arial"/>
        </w:rPr>
        <w:t>z uogólnianiem i</w:t>
      </w:r>
      <w:r w:rsidR="00C52A40">
        <w:rPr>
          <w:rFonts w:ascii="Arial" w:hAnsi="Arial" w:cs="Arial"/>
        </w:rPr>
        <w:t xml:space="preserve"> </w:t>
      </w:r>
      <w:r w:rsidRPr="00775352">
        <w:rPr>
          <w:rFonts w:ascii="Arial" w:hAnsi="Arial" w:cs="Arial"/>
        </w:rPr>
        <w:t>samodzielną pracą</w:t>
      </w:r>
      <w:r w:rsidR="0000244F">
        <w:rPr>
          <w:rFonts w:ascii="Arial" w:hAnsi="Arial" w:cs="Arial"/>
        </w:rPr>
        <w:t>;</w:t>
      </w:r>
    </w:p>
    <w:p w:rsidR="00757EC4" w:rsidRPr="00775352" w:rsidRDefault="00757EC4" w:rsidP="00085785">
      <w:pPr>
        <w:pStyle w:val="Akapitzlist"/>
        <w:tabs>
          <w:tab w:val="left" w:pos="284"/>
        </w:tabs>
        <w:autoSpaceDE w:val="0"/>
        <w:adjustRightInd w:val="0"/>
        <w:spacing w:line="240" w:lineRule="auto"/>
        <w:ind w:left="0"/>
        <w:rPr>
          <w:rFonts w:ascii="Arial" w:hAnsi="Arial" w:cs="Arial"/>
        </w:rPr>
      </w:pPr>
    </w:p>
    <w:p w:rsidR="00757EC4" w:rsidRPr="00775352" w:rsidRDefault="00A62531" w:rsidP="00A62531">
      <w:pPr>
        <w:pStyle w:val="Akapitzlist"/>
        <w:numPr>
          <w:ilvl w:val="0"/>
          <w:numId w:val="271"/>
        </w:numPr>
        <w:tabs>
          <w:tab w:val="left" w:pos="0"/>
        </w:tabs>
        <w:autoSpaceDE w:val="0"/>
        <w:adjustRightInd w:val="0"/>
        <w:spacing w:after="0" w:line="240" w:lineRule="auto"/>
        <w:ind w:left="1134" w:hanging="425"/>
        <w:jc w:val="both"/>
        <w:rPr>
          <w:rFonts w:ascii="Arial" w:hAnsi="Arial" w:cs="Arial"/>
          <w:color w:val="000000"/>
        </w:rPr>
      </w:pPr>
      <w:r>
        <w:rPr>
          <w:rFonts w:ascii="Arial" w:hAnsi="Arial" w:cs="Arial"/>
        </w:rPr>
        <w:t>o</w:t>
      </w:r>
      <w:r w:rsidR="00757EC4" w:rsidRPr="00775352">
        <w:rPr>
          <w:rFonts w:ascii="Arial" w:hAnsi="Arial" w:cs="Arial"/>
        </w:rPr>
        <w:t>cenianie ucznia z niedostosowaniem społecznym lub zagrożonego niedostosowaniem społecznym:</w:t>
      </w:r>
    </w:p>
    <w:p w:rsidR="00757EC4" w:rsidRPr="00775352" w:rsidRDefault="00757EC4" w:rsidP="004F1E6F">
      <w:pPr>
        <w:tabs>
          <w:tab w:val="left" w:pos="1134"/>
          <w:tab w:val="left" w:pos="1418"/>
        </w:tabs>
        <w:autoSpaceDE w:val="0"/>
        <w:adjustRightInd w:val="0"/>
        <w:ind w:left="1418" w:hanging="284"/>
        <w:rPr>
          <w:rFonts w:ascii="Arial" w:hAnsi="Arial" w:cs="Arial"/>
          <w:color w:val="000000"/>
        </w:rPr>
      </w:pP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color w:val="000000"/>
        </w:rPr>
        <w:t xml:space="preserve">należy uwzględniać podczas </w:t>
      </w:r>
      <w:r w:rsidRPr="00775352">
        <w:rPr>
          <w:rFonts w:ascii="Arial" w:hAnsi="Arial" w:cs="Arial"/>
          <w:bCs/>
          <w:color w:val="000000"/>
        </w:rPr>
        <w:t>oceniania wpły</w:t>
      </w:r>
      <w:r w:rsidR="004F1E6F">
        <w:rPr>
          <w:rFonts w:ascii="Arial" w:hAnsi="Arial" w:cs="Arial"/>
          <w:bCs/>
          <w:color w:val="000000"/>
        </w:rPr>
        <w:t xml:space="preserve">w zaburzeń rozwojowych na naukę i </w:t>
      </w:r>
      <w:r w:rsidRPr="00775352">
        <w:rPr>
          <w:rFonts w:ascii="Arial" w:hAnsi="Arial" w:cs="Arial"/>
          <w:bCs/>
          <w:color w:val="000000"/>
        </w:rPr>
        <w:t>zachowanie ucznia</w:t>
      </w:r>
      <w:r w:rsidR="00A62531">
        <w:rPr>
          <w:rFonts w:ascii="Arial" w:hAnsi="Arial" w:cs="Arial"/>
          <w:color w:val="000000"/>
        </w:rPr>
        <w:t>,</w:t>
      </w: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bCs/>
          <w:color w:val="000000"/>
        </w:rPr>
        <w:t xml:space="preserve">ocena </w:t>
      </w:r>
      <w:r w:rsidRPr="00775352">
        <w:rPr>
          <w:rFonts w:ascii="Arial" w:hAnsi="Arial" w:cs="Arial"/>
          <w:color w:val="000000"/>
        </w:rPr>
        <w:t xml:space="preserve">ucznia powinna być </w:t>
      </w:r>
      <w:r w:rsidRPr="00775352">
        <w:rPr>
          <w:rFonts w:ascii="Arial" w:hAnsi="Arial" w:cs="Arial"/>
          <w:bCs/>
          <w:color w:val="000000"/>
        </w:rPr>
        <w:t>obiektywna i sprawiedliwa</w:t>
      </w:r>
      <w:r w:rsidR="004F1E6F">
        <w:rPr>
          <w:rFonts w:ascii="Arial" w:hAnsi="Arial" w:cs="Arial"/>
          <w:color w:val="000000"/>
        </w:rPr>
        <w:t xml:space="preserve">, wówczas mobilizuje ona do </w:t>
      </w:r>
      <w:r w:rsidRPr="00775352">
        <w:rPr>
          <w:rFonts w:ascii="Arial" w:hAnsi="Arial" w:cs="Arial"/>
          <w:color w:val="000000"/>
        </w:rPr>
        <w:t>efektywnej pracy intelektualnej i praktycznej</w:t>
      </w:r>
      <w:r w:rsidR="00A62531">
        <w:rPr>
          <w:rFonts w:ascii="Arial" w:hAnsi="Arial" w:cs="Arial"/>
          <w:color w:val="000000"/>
        </w:rPr>
        <w:t>,</w:t>
      </w: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color w:val="000000"/>
        </w:rPr>
        <w:t xml:space="preserve">w ocenie należy brać pod uwagę przede wszystkim </w:t>
      </w:r>
      <w:r w:rsidRPr="00775352">
        <w:rPr>
          <w:rFonts w:ascii="Arial" w:hAnsi="Arial" w:cs="Arial"/>
          <w:bCs/>
          <w:color w:val="000000"/>
        </w:rPr>
        <w:t>cząstkowe efekty pracy ucznia</w:t>
      </w:r>
      <w:r w:rsidR="00A62531">
        <w:rPr>
          <w:rFonts w:ascii="Arial" w:hAnsi="Arial" w:cs="Arial"/>
          <w:bCs/>
          <w:color w:val="000000"/>
        </w:rPr>
        <w:t>,</w:t>
      </w: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bCs/>
          <w:color w:val="000000"/>
        </w:rPr>
        <w:t>należy stopniować trudności</w:t>
      </w:r>
      <w:r w:rsidR="00A62531">
        <w:rPr>
          <w:rFonts w:ascii="Arial" w:hAnsi="Arial" w:cs="Arial"/>
          <w:bCs/>
          <w:color w:val="000000"/>
        </w:rPr>
        <w:t>,</w:t>
      </w: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bCs/>
          <w:color w:val="000000"/>
        </w:rPr>
        <w:t>indywidualizować proces nauczania</w:t>
      </w:r>
      <w:r w:rsidR="00A62531">
        <w:rPr>
          <w:rFonts w:ascii="Arial" w:hAnsi="Arial" w:cs="Arial"/>
          <w:bCs/>
          <w:color w:val="000000"/>
        </w:rPr>
        <w:t>,</w:t>
      </w:r>
    </w:p>
    <w:p w:rsidR="00757EC4" w:rsidRPr="00775352" w:rsidRDefault="00757EC4" w:rsidP="00002F4F">
      <w:pPr>
        <w:pStyle w:val="Akapitzlist"/>
        <w:numPr>
          <w:ilvl w:val="0"/>
          <w:numId w:val="267"/>
        </w:numPr>
        <w:tabs>
          <w:tab w:val="left" w:pos="993"/>
          <w:tab w:val="left" w:pos="1134"/>
          <w:tab w:val="left" w:pos="1418"/>
        </w:tabs>
        <w:autoSpaceDE w:val="0"/>
        <w:adjustRightInd w:val="0"/>
        <w:spacing w:after="0" w:line="240" w:lineRule="auto"/>
        <w:ind w:left="1418" w:hanging="284"/>
        <w:rPr>
          <w:rFonts w:ascii="Arial" w:hAnsi="Arial" w:cs="Arial"/>
          <w:bCs/>
          <w:color w:val="000000"/>
        </w:rPr>
      </w:pPr>
      <w:r w:rsidRPr="00775352">
        <w:rPr>
          <w:rFonts w:ascii="Arial" w:hAnsi="Arial" w:cs="Arial"/>
          <w:bCs/>
          <w:color w:val="000000"/>
        </w:rPr>
        <w:t>stosować aktywizujące metody i formy nauczania</w:t>
      </w:r>
      <w:r w:rsidR="00A62531">
        <w:rPr>
          <w:rFonts w:ascii="Arial" w:hAnsi="Arial" w:cs="Arial"/>
          <w:bCs/>
          <w:color w:val="000000"/>
        </w:rPr>
        <w:t>;</w:t>
      </w:r>
    </w:p>
    <w:p w:rsidR="00757EC4" w:rsidRPr="00775352" w:rsidRDefault="00757EC4" w:rsidP="00085785">
      <w:pPr>
        <w:rPr>
          <w:rFonts w:ascii="Arial" w:hAnsi="Arial" w:cs="Arial"/>
          <w:b/>
          <w:u w:val="single"/>
        </w:rPr>
      </w:pPr>
    </w:p>
    <w:p w:rsidR="00757EC4" w:rsidRPr="00775352" w:rsidRDefault="00A62531" w:rsidP="00002F4F">
      <w:pPr>
        <w:pStyle w:val="Akapitzlist"/>
        <w:numPr>
          <w:ilvl w:val="0"/>
          <w:numId w:val="271"/>
        </w:numPr>
        <w:tabs>
          <w:tab w:val="left" w:pos="284"/>
        </w:tabs>
        <w:spacing w:after="0" w:line="240" w:lineRule="auto"/>
        <w:ind w:left="1134" w:hanging="425"/>
        <w:rPr>
          <w:rFonts w:ascii="Arial" w:hAnsi="Arial" w:cs="Arial"/>
        </w:rPr>
      </w:pPr>
      <w:r>
        <w:rPr>
          <w:rFonts w:ascii="Arial" w:hAnsi="Arial" w:cs="Arial"/>
        </w:rPr>
        <w:t>o</w:t>
      </w:r>
      <w:r w:rsidR="00757EC4" w:rsidRPr="00775352">
        <w:rPr>
          <w:rFonts w:ascii="Arial" w:hAnsi="Arial" w:cs="Arial"/>
        </w:rPr>
        <w:t>cenianie ucznia w sytuacji kryzysowej, traumatycznej:</w:t>
      </w:r>
    </w:p>
    <w:p w:rsidR="00757EC4" w:rsidRPr="00775352" w:rsidRDefault="00757EC4" w:rsidP="00085785">
      <w:pPr>
        <w:rPr>
          <w:rFonts w:ascii="Arial" w:hAnsi="Arial" w:cs="Arial"/>
          <w:b/>
          <w:u w:val="single"/>
        </w:rPr>
      </w:pPr>
    </w:p>
    <w:p w:rsidR="00757EC4" w:rsidRPr="00775352" w:rsidRDefault="00757EC4" w:rsidP="00002F4F">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należy umożliwić zaliczanie zaległego materiału w późniejszym terminie;</w:t>
      </w:r>
    </w:p>
    <w:p w:rsidR="00757EC4" w:rsidRPr="00775352" w:rsidRDefault="00757EC4" w:rsidP="00002F4F">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rozłożyć zaliczany materiał na mniejsze partie</w:t>
      </w:r>
      <w:r w:rsidR="006C607B">
        <w:rPr>
          <w:rFonts w:ascii="Arial" w:hAnsi="Arial" w:cs="Arial"/>
        </w:rPr>
        <w:t>,</w:t>
      </w:r>
    </w:p>
    <w:p w:rsidR="00757EC4" w:rsidRPr="00775352" w:rsidRDefault="00757EC4" w:rsidP="00002F4F">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przedłużyć czas pracy ucznia</w:t>
      </w:r>
      <w:r w:rsidR="006C607B">
        <w:rPr>
          <w:rFonts w:ascii="Arial" w:hAnsi="Arial" w:cs="Arial"/>
        </w:rPr>
        <w:t>,</w:t>
      </w:r>
    </w:p>
    <w:p w:rsidR="00757EC4" w:rsidRPr="006C607B" w:rsidRDefault="00757EC4" w:rsidP="006C607B">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nauczyciel może odpytać ucznia na osobności, a nie przy c</w:t>
      </w:r>
      <w:r w:rsidR="005E7EC8" w:rsidRPr="00775352">
        <w:rPr>
          <w:rFonts w:ascii="Arial" w:hAnsi="Arial" w:cs="Arial"/>
        </w:rPr>
        <w:t xml:space="preserve">ałej klasie, nie ponaglać, </w:t>
      </w:r>
      <w:r w:rsidRPr="00775352">
        <w:rPr>
          <w:rFonts w:ascii="Arial" w:hAnsi="Arial" w:cs="Arial"/>
        </w:rPr>
        <w:t>nie krytykować, nie zawstydzać, nie mobilizować stwierdzeniami „jak się postarasz, to będzie lepiej", nie zadawać do domu obszernych partii materiału do opanowania</w:t>
      </w:r>
      <w:r w:rsidR="006C607B">
        <w:rPr>
          <w:rFonts w:ascii="Arial" w:hAnsi="Arial" w:cs="Arial"/>
        </w:rPr>
        <w:t>,</w:t>
      </w:r>
    </w:p>
    <w:p w:rsidR="00757EC4" w:rsidRPr="00890F85" w:rsidRDefault="00757EC4" w:rsidP="00002F4F">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należy zadbać o rozwój sfery emocjonalnej takiego ucznia</w:t>
      </w:r>
      <w:r w:rsidR="006C607B">
        <w:rPr>
          <w:rFonts w:ascii="Arial" w:hAnsi="Arial" w:cs="Arial"/>
        </w:rPr>
        <w:t>,</w:t>
      </w:r>
    </w:p>
    <w:p w:rsidR="00757EC4" w:rsidRPr="00775352" w:rsidRDefault="00757EC4" w:rsidP="00002F4F">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 xml:space="preserve">możliwość przystąpienia do egzaminu </w:t>
      </w:r>
      <w:r w:rsidR="00897350">
        <w:rPr>
          <w:rFonts w:ascii="Arial" w:hAnsi="Arial" w:cs="Arial"/>
        </w:rPr>
        <w:t>zewnętrznego w oddziel</w:t>
      </w:r>
      <w:r w:rsidRPr="00775352">
        <w:rPr>
          <w:rFonts w:ascii="Arial" w:hAnsi="Arial" w:cs="Arial"/>
        </w:rPr>
        <w:t xml:space="preserve">nej </w:t>
      </w:r>
      <w:r w:rsidR="006C607B">
        <w:rPr>
          <w:rFonts w:ascii="Arial" w:hAnsi="Arial" w:cs="Arial"/>
        </w:rPr>
        <w:t>s</w:t>
      </w:r>
      <w:r w:rsidRPr="00775352">
        <w:rPr>
          <w:rFonts w:ascii="Arial" w:hAnsi="Arial" w:cs="Arial"/>
        </w:rPr>
        <w:t>ali</w:t>
      </w:r>
      <w:r w:rsidR="006C607B">
        <w:rPr>
          <w:rFonts w:ascii="Arial" w:hAnsi="Arial" w:cs="Arial"/>
        </w:rPr>
        <w:t>,</w:t>
      </w:r>
    </w:p>
    <w:p w:rsidR="00757EC4" w:rsidRPr="000A6284" w:rsidRDefault="00757EC4" w:rsidP="000A6284">
      <w:pPr>
        <w:pStyle w:val="Akapitzlist"/>
        <w:numPr>
          <w:ilvl w:val="0"/>
          <w:numId w:val="268"/>
        </w:numPr>
        <w:tabs>
          <w:tab w:val="left" w:pos="993"/>
        </w:tabs>
        <w:autoSpaceDE w:val="0"/>
        <w:adjustRightInd w:val="0"/>
        <w:spacing w:after="0" w:line="240" w:lineRule="auto"/>
        <w:ind w:left="1418" w:hanging="284"/>
        <w:jc w:val="both"/>
        <w:rPr>
          <w:rFonts w:ascii="Arial" w:hAnsi="Arial" w:cs="Arial"/>
        </w:rPr>
      </w:pPr>
      <w:r w:rsidRPr="00775352">
        <w:rPr>
          <w:rFonts w:ascii="Arial" w:hAnsi="Arial" w:cs="Arial"/>
        </w:rPr>
        <w:t>podczas egzaminu</w:t>
      </w:r>
      <w:r w:rsidR="00897350">
        <w:rPr>
          <w:rFonts w:ascii="Arial" w:hAnsi="Arial" w:cs="Arial"/>
        </w:rPr>
        <w:t xml:space="preserve"> zewnętrznego</w:t>
      </w:r>
      <w:r w:rsidRPr="00775352">
        <w:rPr>
          <w:rFonts w:ascii="Arial" w:hAnsi="Arial" w:cs="Arial"/>
        </w:rPr>
        <w:t xml:space="preserve"> zapewnienie obec</w:t>
      </w:r>
      <w:r w:rsidR="00897350">
        <w:rPr>
          <w:rFonts w:ascii="Arial" w:hAnsi="Arial" w:cs="Arial"/>
        </w:rPr>
        <w:t xml:space="preserve">ności specjalisty, jeżeli jest </w:t>
      </w:r>
      <w:r w:rsidRPr="00775352">
        <w:rPr>
          <w:rFonts w:ascii="Arial" w:hAnsi="Arial" w:cs="Arial"/>
        </w:rPr>
        <w:t>to niezbędne dla uzyskania właściwego kontak</w:t>
      </w:r>
      <w:r w:rsidR="00890F85">
        <w:rPr>
          <w:rFonts w:ascii="Arial" w:hAnsi="Arial" w:cs="Arial"/>
        </w:rPr>
        <w:t xml:space="preserve">tu z uczniem. Wymienioną osobę </w:t>
      </w:r>
      <w:r w:rsidRPr="00775352">
        <w:rPr>
          <w:rFonts w:ascii="Arial" w:hAnsi="Arial" w:cs="Arial"/>
        </w:rPr>
        <w:t>powołuje się w skład zespołu nadzorującego</w:t>
      </w:r>
      <w:r w:rsidR="00A553F8">
        <w:rPr>
          <w:rFonts w:ascii="Arial" w:hAnsi="Arial" w:cs="Arial"/>
        </w:rPr>
        <w:t>;</w:t>
      </w:r>
    </w:p>
    <w:p w:rsidR="00897350" w:rsidRPr="00775352" w:rsidRDefault="00897350" w:rsidP="00085785">
      <w:pPr>
        <w:rPr>
          <w:rFonts w:ascii="Arial" w:hAnsi="Arial" w:cs="Arial"/>
          <w:b/>
          <w:u w:val="single"/>
        </w:rPr>
      </w:pPr>
    </w:p>
    <w:p w:rsidR="00757EC4" w:rsidRPr="00775352" w:rsidRDefault="00A553F8" w:rsidP="00002F4F">
      <w:pPr>
        <w:pStyle w:val="Akapitzlist"/>
        <w:numPr>
          <w:ilvl w:val="0"/>
          <w:numId w:val="271"/>
        </w:numPr>
        <w:spacing w:after="0" w:line="240" w:lineRule="auto"/>
        <w:ind w:left="1134" w:hanging="425"/>
        <w:rPr>
          <w:rFonts w:ascii="Arial" w:hAnsi="Arial" w:cs="Arial"/>
        </w:rPr>
      </w:pPr>
      <w:r>
        <w:rPr>
          <w:rFonts w:ascii="Arial" w:hAnsi="Arial" w:cs="Arial"/>
        </w:rPr>
        <w:t>o</w:t>
      </w:r>
      <w:r w:rsidR="00757EC4" w:rsidRPr="00775352">
        <w:rPr>
          <w:rFonts w:ascii="Arial" w:hAnsi="Arial" w:cs="Arial"/>
        </w:rPr>
        <w:t>cenianie ucznia zdolnego:</w:t>
      </w:r>
    </w:p>
    <w:p w:rsidR="00757EC4" w:rsidRPr="00775352" w:rsidRDefault="00757EC4" w:rsidP="00085785">
      <w:pPr>
        <w:rPr>
          <w:rFonts w:ascii="Arial" w:hAnsi="Arial" w:cs="Arial"/>
        </w:rPr>
      </w:pP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 xml:space="preserve">stwarzać szanse wzbogacania wiedzy i doskonalenia umiejętności uczniów </w:t>
      </w:r>
      <w:r w:rsidR="005E7EC8" w:rsidRPr="00775352">
        <w:rPr>
          <w:rFonts w:ascii="Arial" w:hAnsi="Arial" w:cs="Arial"/>
        </w:rPr>
        <w:br/>
      </w:r>
      <w:r w:rsidRPr="00775352">
        <w:rPr>
          <w:rFonts w:ascii="Arial" w:hAnsi="Arial" w:cs="Arial"/>
        </w:rPr>
        <w:t>uzdolnionych</w:t>
      </w:r>
      <w:r w:rsidR="00A553F8">
        <w:rPr>
          <w:rFonts w:ascii="Arial" w:hAnsi="Arial" w:cs="Arial"/>
        </w:rPr>
        <w:t>,</w:t>
      </w: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wspomagać i wspierać uczniów zdolnych w ich rozwoju poznawczym</w:t>
      </w:r>
      <w:r w:rsidR="00A553F8">
        <w:rPr>
          <w:rFonts w:ascii="Arial" w:hAnsi="Arial" w:cs="Arial"/>
        </w:rPr>
        <w:t>,</w:t>
      </w: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wykorzystywać mocne strony uczniów w celu budzenia w nich wiary we własne siły i możliwości oraz zachęcać  do samodzielnej pracy</w:t>
      </w:r>
      <w:r w:rsidR="00A553F8">
        <w:rPr>
          <w:rFonts w:ascii="Arial" w:hAnsi="Arial" w:cs="Arial"/>
        </w:rPr>
        <w:t>,</w:t>
      </w: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indywidualizować pracę na lekcj</w:t>
      </w:r>
      <w:r w:rsidR="00897350">
        <w:rPr>
          <w:rFonts w:ascii="Arial" w:hAnsi="Arial" w:cs="Arial"/>
        </w:rPr>
        <w:t>ach</w:t>
      </w:r>
      <w:r w:rsidR="00A553F8">
        <w:rPr>
          <w:rFonts w:ascii="Arial" w:hAnsi="Arial" w:cs="Arial"/>
        </w:rPr>
        <w:t>,</w:t>
      </w: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inspirować do wykorzystywania różnorodnych źródeł wiedzy</w:t>
      </w:r>
      <w:r w:rsidR="00A553F8">
        <w:rPr>
          <w:rFonts w:ascii="Arial" w:hAnsi="Arial" w:cs="Arial"/>
        </w:rPr>
        <w:t>,</w:t>
      </w:r>
    </w:p>
    <w:p w:rsidR="00757EC4" w:rsidRPr="00775352" w:rsidRDefault="00757EC4" w:rsidP="00002F4F">
      <w:pPr>
        <w:numPr>
          <w:ilvl w:val="0"/>
          <w:numId w:val="256"/>
        </w:numPr>
        <w:tabs>
          <w:tab w:val="left" w:pos="993"/>
        </w:tabs>
        <w:ind w:left="1418" w:hanging="284"/>
        <w:jc w:val="left"/>
        <w:rPr>
          <w:rFonts w:ascii="Arial" w:hAnsi="Arial" w:cs="Arial"/>
        </w:rPr>
      </w:pPr>
      <w:r w:rsidRPr="00775352">
        <w:rPr>
          <w:rFonts w:ascii="Arial" w:hAnsi="Arial" w:cs="Arial"/>
        </w:rPr>
        <w:t>zachęcać do udziału w konkursach przedmiotowych i interdyscyplinarnych.</w:t>
      </w:r>
    </w:p>
    <w:p w:rsidR="00757EC4" w:rsidRPr="00775352" w:rsidRDefault="00757EC4" w:rsidP="00085785">
      <w:pPr>
        <w:rPr>
          <w:rFonts w:ascii="Arial" w:hAnsi="Arial" w:cs="Arial"/>
          <w:color w:val="FF0000"/>
        </w:rPr>
      </w:pPr>
    </w:p>
    <w:p w:rsidR="00757EC4" w:rsidRPr="00775352" w:rsidRDefault="00757EC4" w:rsidP="00890F85">
      <w:pPr>
        <w:autoSpaceDE w:val="0"/>
        <w:autoSpaceDN w:val="0"/>
        <w:adjustRightInd w:val="0"/>
        <w:jc w:val="both"/>
        <w:rPr>
          <w:rFonts w:ascii="Arial" w:hAnsi="Arial" w:cs="Arial"/>
          <w:b/>
          <w:bCs/>
        </w:rPr>
      </w:pPr>
      <w:r w:rsidRPr="00775352">
        <w:rPr>
          <w:rFonts w:ascii="Arial" w:hAnsi="Arial" w:cs="Arial"/>
          <w:b/>
          <w:bCs/>
        </w:rPr>
        <w:t xml:space="preserve">§ </w:t>
      </w:r>
      <w:r w:rsidR="00890F85">
        <w:rPr>
          <w:rFonts w:ascii="Arial" w:hAnsi="Arial" w:cs="Arial"/>
          <w:b/>
          <w:bCs/>
        </w:rPr>
        <w:t>12</w:t>
      </w:r>
      <w:r w:rsidR="00A553F8">
        <w:rPr>
          <w:rFonts w:ascii="Arial" w:hAnsi="Arial" w:cs="Arial"/>
          <w:b/>
          <w:bCs/>
        </w:rPr>
        <w:t>1</w:t>
      </w:r>
      <w:r w:rsidR="008D139D" w:rsidRPr="00775352">
        <w:rPr>
          <w:rFonts w:ascii="Arial" w:hAnsi="Arial" w:cs="Arial"/>
          <w:b/>
          <w:bCs/>
        </w:rPr>
        <w:t>.</w:t>
      </w:r>
      <w:r w:rsidR="00C52A40">
        <w:rPr>
          <w:rFonts w:ascii="Arial" w:hAnsi="Arial" w:cs="Arial"/>
          <w:b/>
          <w:bCs/>
        </w:rPr>
        <w:t xml:space="preserve"> </w:t>
      </w:r>
      <w:r w:rsidRPr="003F6F39">
        <w:rPr>
          <w:rFonts w:ascii="Arial" w:hAnsi="Arial" w:cs="Arial"/>
          <w:bCs/>
        </w:rPr>
        <w:t>Klasyfikacja śródroczna i roczna</w:t>
      </w:r>
      <w:r w:rsidRPr="00775352">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Rok szkolny dzieli się na dwa semestry:</w:t>
      </w:r>
    </w:p>
    <w:p w:rsidR="00757EC4" w:rsidRPr="00775352" w:rsidRDefault="00757EC4" w:rsidP="003F6F39">
      <w:pPr>
        <w:tabs>
          <w:tab w:val="num" w:pos="426"/>
        </w:tabs>
        <w:autoSpaceDE w:val="0"/>
        <w:autoSpaceDN w:val="0"/>
        <w:adjustRightInd w:val="0"/>
        <w:ind w:left="426" w:hanging="426"/>
        <w:jc w:val="both"/>
        <w:rPr>
          <w:rFonts w:ascii="Arial" w:hAnsi="Arial" w:cs="Arial"/>
        </w:rPr>
      </w:pPr>
    </w:p>
    <w:tbl>
      <w:tblPr>
        <w:tblW w:w="0" w:type="auto"/>
        <w:tblInd w:w="720" w:type="dxa"/>
        <w:tblLook w:val="04A0"/>
      </w:tblPr>
      <w:tblGrid>
        <w:gridCol w:w="1231"/>
        <w:gridCol w:w="425"/>
        <w:gridCol w:w="426"/>
        <w:gridCol w:w="425"/>
        <w:gridCol w:w="485"/>
      </w:tblGrid>
      <w:tr w:rsidR="00757EC4" w:rsidRPr="00775352" w:rsidTr="00757EC4">
        <w:tc>
          <w:tcPr>
            <w:tcW w:w="1231"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I semestr</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w:t>
            </w:r>
          </w:p>
        </w:tc>
        <w:tc>
          <w:tcPr>
            <w:tcW w:w="426"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IX</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I</w:t>
            </w:r>
          </w:p>
        </w:tc>
      </w:tr>
      <w:tr w:rsidR="00757EC4" w:rsidRPr="00775352" w:rsidTr="00757EC4">
        <w:tc>
          <w:tcPr>
            <w:tcW w:w="1231"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II semestr</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w:t>
            </w:r>
          </w:p>
        </w:tc>
        <w:tc>
          <w:tcPr>
            <w:tcW w:w="426"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II</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w:t>
            </w:r>
          </w:p>
        </w:tc>
        <w:tc>
          <w:tcPr>
            <w:tcW w:w="425" w:type="dxa"/>
          </w:tcPr>
          <w:p w:rsidR="00757EC4" w:rsidRPr="00775352" w:rsidRDefault="00757EC4" w:rsidP="003F6F39">
            <w:pPr>
              <w:pStyle w:val="Bezodstpw"/>
              <w:tabs>
                <w:tab w:val="num" w:pos="426"/>
              </w:tabs>
              <w:ind w:left="426" w:hanging="426"/>
              <w:jc w:val="center"/>
              <w:rPr>
                <w:rFonts w:ascii="Arial" w:hAnsi="Arial" w:cs="Arial"/>
              </w:rPr>
            </w:pPr>
            <w:r w:rsidRPr="00775352">
              <w:rPr>
                <w:rFonts w:ascii="Arial" w:hAnsi="Arial" w:cs="Arial"/>
              </w:rPr>
              <w:t>VI.</w:t>
            </w:r>
          </w:p>
        </w:tc>
      </w:tr>
    </w:tbl>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Klasyfikowanie śródroczne polega na okresowym podsumowaniu osiągnięć edukacyjnych ucznia z zajęć edukacyjnych określonych w szkolnym planie nauczania</w:t>
      </w:r>
      <w:r w:rsidRPr="00775352">
        <w:rPr>
          <w:rFonts w:ascii="Arial" w:hAnsi="Arial" w:cs="Arial"/>
        </w:rPr>
        <w:br/>
        <w:t>i ustaleniu ocen klasyfikacyjnych oraz oceny zachowania.</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Klasyfikowanie śródroczne przeprowadza się na koniec</w:t>
      </w:r>
      <w:r w:rsidR="00555B99" w:rsidRPr="00775352">
        <w:rPr>
          <w:rFonts w:ascii="Arial" w:hAnsi="Arial" w:cs="Arial"/>
        </w:rPr>
        <w:t xml:space="preserve"> I semestru, a roczne na koniec </w:t>
      </w:r>
      <w:r w:rsidR="00A553F8">
        <w:rPr>
          <w:rFonts w:ascii="Arial" w:hAnsi="Arial" w:cs="Arial"/>
        </w:rPr>
        <w:br/>
      </w:r>
      <w:r w:rsidRPr="00775352">
        <w:rPr>
          <w:rFonts w:ascii="Arial" w:hAnsi="Arial" w:cs="Arial"/>
        </w:rPr>
        <w:t xml:space="preserve">II semestru. </w:t>
      </w:r>
      <w:r w:rsidRPr="00775352">
        <w:rPr>
          <w:rFonts w:ascii="Arial" w:hAnsi="Arial" w:cs="Arial"/>
          <w:bCs/>
        </w:rPr>
        <w:t>Ocena roczna uwzględnia ocenę z pierwszego i drugiego semestru.</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Oceny klasyfikacyjne ustalają nauczyciele prowadzący poszczególne zajęcia edukacyjne na podstawie systematycznej oceny pracy uczniów z uwzględnieniem oceny bieżącej. Niedopuszczalne jest ustalenie oceny klasyfikacyjnej na podstawie jednorazowego sprawdzianu wiedzy na koniec semestru.</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i/>
        </w:rPr>
      </w:pPr>
      <w:r w:rsidRPr="00775352">
        <w:rPr>
          <w:rFonts w:ascii="Arial" w:hAnsi="Arial" w:cs="Arial"/>
        </w:rPr>
        <w:t xml:space="preserve">Na miesiąc przed śródrocznym (rocznym) plenarnym posiedzeniem Rady Pedagogicznej nauczyciele prowadzący poszczególne zajęcia edukacyjne informują ucznia </w:t>
      </w:r>
      <w:r w:rsidR="00A553F8">
        <w:rPr>
          <w:rFonts w:ascii="Arial" w:hAnsi="Arial" w:cs="Arial"/>
        </w:rPr>
        <w:br/>
      </w:r>
      <w:r w:rsidRPr="00775352">
        <w:rPr>
          <w:rFonts w:ascii="Arial" w:hAnsi="Arial" w:cs="Arial"/>
        </w:rPr>
        <w:t>o przewidywanej dla niego śródrocznej (rocznej) ocenie klasyfikacyjnej i odnotowują ten fakt w dzienniku</w:t>
      </w:r>
      <w:r w:rsidRPr="00775352">
        <w:rPr>
          <w:rFonts w:ascii="Arial" w:hAnsi="Arial" w:cs="Arial"/>
          <w:i/>
        </w:rPr>
        <w:t>.</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i/>
        </w:rPr>
      </w:pPr>
      <w:r w:rsidRPr="00775352">
        <w:rPr>
          <w:rFonts w:ascii="Arial" w:hAnsi="Arial" w:cs="Arial"/>
        </w:rPr>
        <w:t>Wychowawca klasy zobowiązany jest przekazać przynajmniej jednemu z rodziców (prawnych opiekunów) ucznia informacje o przewidywanej dla niego rocznej (semestralnej) ocenie niedostatecznej podczas indywidualnej rozmowy (odnotowują ten fakt w dzienniku) lub w formie pisemnej (</w:t>
      </w:r>
      <w:r w:rsidR="00F5065C">
        <w:rPr>
          <w:rFonts w:ascii="Arial" w:hAnsi="Arial" w:cs="Arial"/>
        </w:rPr>
        <w:t>z</w:t>
      </w:r>
      <w:r w:rsidRPr="00775352">
        <w:rPr>
          <w:rFonts w:ascii="Arial" w:hAnsi="Arial" w:cs="Arial"/>
        </w:rPr>
        <w:t>a potwierdzeniem odbioru).</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39"/>
        </w:numPr>
        <w:tabs>
          <w:tab w:val="clear" w:pos="720"/>
          <w:tab w:val="num" w:pos="426"/>
        </w:tabs>
        <w:autoSpaceDE w:val="0"/>
        <w:autoSpaceDN w:val="0"/>
        <w:adjustRightInd w:val="0"/>
        <w:ind w:left="426" w:hanging="426"/>
        <w:jc w:val="both"/>
        <w:rPr>
          <w:rFonts w:ascii="Arial" w:hAnsi="Arial" w:cs="Arial"/>
          <w:i/>
        </w:rPr>
      </w:pPr>
      <w:r w:rsidRPr="00775352">
        <w:rPr>
          <w:rFonts w:ascii="Arial" w:hAnsi="Arial" w:cs="Arial"/>
        </w:rPr>
        <w:t xml:space="preserve">Jeżeli w wyniku klasyfikacji śródrocznej stwierdzono, że poziom osiągnięć edukacyjnych ucznia uniemożliwi lub utrudni kontynuowanie nauki w klasie programowo wyższej, </w:t>
      </w:r>
      <w:r w:rsidR="005466AF">
        <w:rPr>
          <w:rFonts w:ascii="Arial" w:hAnsi="Arial" w:cs="Arial"/>
        </w:rPr>
        <w:t>S</w:t>
      </w:r>
      <w:r w:rsidRPr="00775352">
        <w:rPr>
          <w:rFonts w:ascii="Arial" w:hAnsi="Arial" w:cs="Arial"/>
        </w:rPr>
        <w:t>zkoła stwarza uczniowi szanse uzupełnienia braków w terminie do 30 marca danego roku szkolnego.</w:t>
      </w:r>
    </w:p>
    <w:p w:rsidR="00757EC4" w:rsidRPr="00775352" w:rsidRDefault="00757EC4" w:rsidP="00085785">
      <w:pPr>
        <w:autoSpaceDE w:val="0"/>
        <w:autoSpaceDN w:val="0"/>
        <w:adjustRightInd w:val="0"/>
        <w:rPr>
          <w:rFonts w:ascii="Arial" w:hAnsi="Arial" w:cs="Arial"/>
          <w:b/>
          <w:bCs/>
        </w:rPr>
      </w:pPr>
    </w:p>
    <w:p w:rsidR="00757EC4" w:rsidRPr="00775352" w:rsidRDefault="00757EC4" w:rsidP="003F6F39">
      <w:pPr>
        <w:autoSpaceDE w:val="0"/>
        <w:autoSpaceDN w:val="0"/>
        <w:adjustRightInd w:val="0"/>
        <w:jc w:val="both"/>
        <w:rPr>
          <w:rFonts w:ascii="Arial" w:hAnsi="Arial" w:cs="Arial"/>
          <w:b/>
          <w:bCs/>
        </w:rPr>
      </w:pPr>
      <w:r w:rsidRPr="00775352">
        <w:rPr>
          <w:rFonts w:ascii="Arial" w:hAnsi="Arial" w:cs="Arial"/>
          <w:b/>
          <w:bCs/>
        </w:rPr>
        <w:t>§ 1</w:t>
      </w:r>
      <w:r w:rsidR="003F6F39">
        <w:rPr>
          <w:rFonts w:ascii="Arial" w:hAnsi="Arial" w:cs="Arial"/>
          <w:b/>
          <w:bCs/>
        </w:rPr>
        <w:t>2</w:t>
      </w:r>
      <w:r w:rsidR="00F5065C">
        <w:rPr>
          <w:rFonts w:ascii="Arial" w:hAnsi="Arial" w:cs="Arial"/>
          <w:b/>
          <w:bCs/>
        </w:rPr>
        <w:t>2</w:t>
      </w:r>
      <w:r w:rsidRPr="00775352">
        <w:rPr>
          <w:rFonts w:ascii="Arial" w:hAnsi="Arial" w:cs="Arial"/>
          <w:b/>
          <w:bCs/>
        </w:rPr>
        <w:t>.</w:t>
      </w:r>
      <w:r w:rsidR="000A6284">
        <w:rPr>
          <w:rFonts w:ascii="Arial" w:hAnsi="Arial" w:cs="Arial"/>
          <w:b/>
          <w:bCs/>
        </w:rPr>
        <w:t xml:space="preserve"> </w:t>
      </w:r>
      <w:r w:rsidRPr="003F6F39">
        <w:rPr>
          <w:rFonts w:ascii="Arial" w:hAnsi="Arial" w:cs="Arial"/>
          <w:bCs/>
        </w:rPr>
        <w:t xml:space="preserve">Tryb i warunki uzyskania wyższej niż przewidywana rocznej oceny z zajęć </w:t>
      </w:r>
      <w:r w:rsidR="00C52A40">
        <w:rPr>
          <w:rFonts w:ascii="Arial" w:hAnsi="Arial" w:cs="Arial"/>
          <w:bCs/>
        </w:rPr>
        <w:t xml:space="preserve">  </w:t>
      </w:r>
      <w:r w:rsidR="00C52A40">
        <w:rPr>
          <w:rFonts w:ascii="Arial" w:hAnsi="Arial" w:cs="Arial"/>
          <w:bCs/>
        </w:rPr>
        <w:br/>
        <w:t xml:space="preserve">               </w:t>
      </w:r>
      <w:r w:rsidRPr="003F6F39">
        <w:rPr>
          <w:rFonts w:ascii="Arial" w:hAnsi="Arial" w:cs="Arial"/>
          <w:bCs/>
        </w:rPr>
        <w:t>edukacyjnych.</w:t>
      </w:r>
    </w:p>
    <w:p w:rsidR="00757EC4" w:rsidRPr="00775352" w:rsidRDefault="00757EC4" w:rsidP="00085785">
      <w:pPr>
        <w:autoSpaceDE w:val="0"/>
        <w:autoSpaceDN w:val="0"/>
        <w:adjustRightInd w:val="0"/>
        <w:jc w:val="both"/>
        <w:rPr>
          <w:rFonts w:ascii="Arial" w:hAnsi="Arial" w:cs="Arial"/>
          <w:b/>
          <w:bCs/>
        </w:rPr>
      </w:pPr>
    </w:p>
    <w:p w:rsidR="00757EC4" w:rsidRPr="00775352" w:rsidRDefault="00757EC4" w:rsidP="00002F4F">
      <w:pPr>
        <w:numPr>
          <w:ilvl w:val="1"/>
          <w:numId w:val="272"/>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Za przewidywaną ocenę roczną przyjmuje się ocenę zaproponowaną przez nauczyciela zgodnie z terminem ustalonym w </w:t>
      </w:r>
      <w:r w:rsidR="005466AF">
        <w:rPr>
          <w:rFonts w:ascii="Arial" w:hAnsi="Arial" w:cs="Arial"/>
        </w:rPr>
        <w:t>S</w:t>
      </w:r>
      <w:r w:rsidRPr="00775352">
        <w:rPr>
          <w:rFonts w:ascii="Arial" w:hAnsi="Arial" w:cs="Arial"/>
        </w:rPr>
        <w:t xml:space="preserve">tatucie </w:t>
      </w:r>
      <w:r w:rsidR="005466AF">
        <w:rPr>
          <w:rFonts w:ascii="Arial" w:hAnsi="Arial" w:cs="Arial"/>
        </w:rPr>
        <w:t>S</w:t>
      </w:r>
      <w:r w:rsidRPr="00775352">
        <w:rPr>
          <w:rFonts w:ascii="Arial" w:hAnsi="Arial" w:cs="Arial"/>
        </w:rPr>
        <w:t>zkoły.</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73"/>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Uczeń może ubiegać się o podwyższenie przewidywanej oceny tylko o jeden stopień</w:t>
      </w:r>
      <w:r w:rsidRPr="00775352">
        <w:rPr>
          <w:rFonts w:ascii="Arial" w:hAnsi="Arial" w:cs="Arial"/>
        </w:rPr>
        <w:br/>
        <w:t>i tylko w przypadku</w:t>
      </w:r>
      <w:r w:rsidR="005466AF">
        <w:rPr>
          <w:rFonts w:ascii="Arial" w:hAnsi="Arial" w:cs="Arial"/>
        </w:rPr>
        <w:t>,</w:t>
      </w:r>
      <w:r w:rsidRPr="00775352">
        <w:rPr>
          <w:rFonts w:ascii="Arial" w:hAnsi="Arial" w:cs="Arial"/>
        </w:rPr>
        <w:t xml:space="preserve"> gdy co najmniej połowa uzyskanych przez niego ocen cząstkowych jest równa ocenie, o którą się ubiega, lub od niej wyższa.</w:t>
      </w:r>
    </w:p>
    <w:p w:rsidR="00757EC4" w:rsidRPr="00775352" w:rsidRDefault="00757EC4" w:rsidP="003F6F39">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3"/>
          <w:numId w:val="273"/>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Uczeń nie może ubiegać się o ocenę celująca, ponieważ jej uzyskanie regulują oddzielne </w:t>
      </w:r>
      <w:r w:rsidR="005466AF">
        <w:rPr>
          <w:rFonts w:ascii="Arial" w:hAnsi="Arial" w:cs="Arial"/>
        </w:rPr>
        <w:t>przepisy</w:t>
      </w:r>
      <w:r w:rsidRPr="003F6F39">
        <w:rPr>
          <w:rFonts w:ascii="Arial" w:hAnsi="Arial" w:cs="Arial"/>
        </w:rPr>
        <w:t>.</w:t>
      </w:r>
    </w:p>
    <w:p w:rsidR="00757EC4" w:rsidRPr="00775352" w:rsidRDefault="00757EC4" w:rsidP="005466AF">
      <w:pPr>
        <w:pStyle w:val="Akapitzlist"/>
        <w:spacing w:after="0" w:line="240" w:lineRule="auto"/>
        <w:rPr>
          <w:rFonts w:ascii="Arial" w:hAnsi="Arial" w:cs="Arial"/>
        </w:rPr>
      </w:pPr>
    </w:p>
    <w:p w:rsidR="00757EC4" w:rsidRPr="00775352" w:rsidRDefault="00757EC4" w:rsidP="00002F4F">
      <w:pPr>
        <w:numPr>
          <w:ilvl w:val="3"/>
          <w:numId w:val="273"/>
        </w:numPr>
        <w:tabs>
          <w:tab w:val="clear" w:pos="720"/>
          <w:tab w:val="num" w:pos="426"/>
        </w:tabs>
        <w:autoSpaceDE w:val="0"/>
        <w:autoSpaceDN w:val="0"/>
        <w:adjustRightInd w:val="0"/>
        <w:ind w:hanging="720"/>
        <w:jc w:val="both"/>
        <w:rPr>
          <w:rFonts w:ascii="Arial" w:hAnsi="Arial" w:cs="Arial"/>
        </w:rPr>
      </w:pPr>
      <w:r w:rsidRPr="00775352">
        <w:rPr>
          <w:rFonts w:ascii="Arial" w:hAnsi="Arial" w:cs="Arial"/>
        </w:rPr>
        <w:t>Warunki ubiegania się o ocenę wyższą niż przewidywana:</w:t>
      </w:r>
    </w:p>
    <w:p w:rsidR="00757EC4" w:rsidRPr="00775352" w:rsidRDefault="00757EC4" w:rsidP="00085785">
      <w:pPr>
        <w:autoSpaceDE w:val="0"/>
        <w:autoSpaceDN w:val="0"/>
        <w:adjustRightInd w:val="0"/>
        <w:jc w:val="both"/>
        <w:rPr>
          <w:rFonts w:ascii="Arial" w:hAnsi="Arial" w:cs="Arial"/>
        </w:rPr>
      </w:pPr>
    </w:p>
    <w:p w:rsidR="00757EC4" w:rsidRDefault="00757EC4" w:rsidP="00002F4F">
      <w:pPr>
        <w:numPr>
          <w:ilvl w:val="1"/>
          <w:numId w:val="254"/>
        </w:numPr>
        <w:tabs>
          <w:tab w:val="clear" w:pos="720"/>
          <w:tab w:val="num" w:pos="567"/>
        </w:tabs>
        <w:autoSpaceDE w:val="0"/>
        <w:autoSpaceDN w:val="0"/>
        <w:adjustRightInd w:val="0"/>
        <w:ind w:left="1134" w:hanging="425"/>
        <w:jc w:val="both"/>
        <w:rPr>
          <w:rFonts w:ascii="Arial" w:hAnsi="Arial" w:cs="Arial"/>
        </w:rPr>
      </w:pPr>
      <w:r w:rsidRPr="00775352">
        <w:rPr>
          <w:rFonts w:ascii="Arial" w:hAnsi="Arial" w:cs="Arial"/>
        </w:rPr>
        <w:t xml:space="preserve">frekwencja na zajęciach z danego przedmiotu nie </w:t>
      </w:r>
      <w:r w:rsidR="00663E3D">
        <w:rPr>
          <w:rFonts w:ascii="Arial" w:hAnsi="Arial" w:cs="Arial"/>
        </w:rPr>
        <w:t xml:space="preserve">może być </w:t>
      </w:r>
      <w:r w:rsidRPr="00775352">
        <w:rPr>
          <w:rFonts w:ascii="Arial" w:hAnsi="Arial" w:cs="Arial"/>
        </w:rPr>
        <w:t xml:space="preserve">niższa niż 80% </w:t>
      </w:r>
      <w:r w:rsidR="00663E3D">
        <w:rPr>
          <w:rFonts w:ascii="Arial" w:hAnsi="Arial" w:cs="Arial"/>
        </w:rPr>
        <w:br/>
      </w:r>
      <w:r w:rsidRPr="00775352">
        <w:rPr>
          <w:rFonts w:ascii="Arial" w:hAnsi="Arial" w:cs="Arial"/>
        </w:rPr>
        <w:t>(z wyjątkiem długotrwałej choroby)</w:t>
      </w:r>
      <w:r w:rsidR="00663E3D">
        <w:rPr>
          <w:rFonts w:ascii="Arial" w:hAnsi="Arial" w:cs="Arial"/>
        </w:rPr>
        <w:t>,</w:t>
      </w:r>
    </w:p>
    <w:p w:rsidR="003300BE" w:rsidRPr="00775352" w:rsidRDefault="003300BE" w:rsidP="003300BE">
      <w:pPr>
        <w:autoSpaceDE w:val="0"/>
        <w:autoSpaceDN w:val="0"/>
        <w:adjustRightInd w:val="0"/>
        <w:ind w:left="1134"/>
        <w:jc w:val="both"/>
        <w:rPr>
          <w:rFonts w:ascii="Arial" w:hAnsi="Arial" w:cs="Arial"/>
        </w:rPr>
      </w:pPr>
    </w:p>
    <w:p w:rsidR="00757EC4" w:rsidRDefault="00757EC4" w:rsidP="00002F4F">
      <w:pPr>
        <w:numPr>
          <w:ilvl w:val="1"/>
          <w:numId w:val="254"/>
        </w:numPr>
        <w:tabs>
          <w:tab w:val="clear" w:pos="720"/>
          <w:tab w:val="num" w:pos="567"/>
        </w:tabs>
        <w:autoSpaceDE w:val="0"/>
        <w:autoSpaceDN w:val="0"/>
        <w:adjustRightInd w:val="0"/>
        <w:ind w:left="1134" w:hanging="425"/>
        <w:jc w:val="both"/>
        <w:rPr>
          <w:rFonts w:ascii="Arial" w:hAnsi="Arial" w:cs="Arial"/>
        </w:rPr>
      </w:pPr>
      <w:r w:rsidRPr="00775352">
        <w:rPr>
          <w:rFonts w:ascii="Arial" w:hAnsi="Arial" w:cs="Arial"/>
        </w:rPr>
        <w:t>usprawiedliwienie wszystkich nieobecności na zajęciach</w:t>
      </w:r>
      <w:r w:rsidR="00663E3D">
        <w:rPr>
          <w:rFonts w:ascii="Arial" w:hAnsi="Arial" w:cs="Arial"/>
        </w:rPr>
        <w:t>,</w:t>
      </w:r>
    </w:p>
    <w:p w:rsidR="003300BE" w:rsidRPr="00775352" w:rsidRDefault="003300BE" w:rsidP="003300BE">
      <w:pPr>
        <w:autoSpaceDE w:val="0"/>
        <w:autoSpaceDN w:val="0"/>
        <w:adjustRightInd w:val="0"/>
        <w:ind w:left="1134"/>
        <w:jc w:val="both"/>
        <w:rPr>
          <w:rFonts w:ascii="Arial" w:hAnsi="Arial" w:cs="Arial"/>
        </w:rPr>
      </w:pPr>
    </w:p>
    <w:p w:rsidR="00757EC4" w:rsidRDefault="00757EC4" w:rsidP="00002F4F">
      <w:pPr>
        <w:numPr>
          <w:ilvl w:val="1"/>
          <w:numId w:val="254"/>
        </w:numPr>
        <w:tabs>
          <w:tab w:val="clear" w:pos="720"/>
          <w:tab w:val="num" w:pos="567"/>
        </w:tabs>
        <w:autoSpaceDE w:val="0"/>
        <w:autoSpaceDN w:val="0"/>
        <w:adjustRightInd w:val="0"/>
        <w:ind w:left="1134" w:hanging="425"/>
        <w:jc w:val="both"/>
        <w:rPr>
          <w:rFonts w:ascii="Arial" w:hAnsi="Arial" w:cs="Arial"/>
        </w:rPr>
      </w:pPr>
      <w:r w:rsidRPr="00775352">
        <w:rPr>
          <w:rFonts w:ascii="Arial" w:hAnsi="Arial" w:cs="Arial"/>
        </w:rPr>
        <w:t xml:space="preserve">przystąpienie do wszystkich przewidzianych przez nauczyciela form </w:t>
      </w:r>
      <w:r w:rsidRPr="00775352">
        <w:rPr>
          <w:rFonts w:ascii="Arial" w:hAnsi="Arial" w:cs="Arial"/>
        </w:rPr>
        <w:br/>
        <w:t>sprawdzianów i prac pisemnych</w:t>
      </w:r>
      <w:r w:rsidR="00663E3D">
        <w:rPr>
          <w:rFonts w:ascii="Arial" w:hAnsi="Arial" w:cs="Arial"/>
        </w:rPr>
        <w:t>,</w:t>
      </w:r>
    </w:p>
    <w:p w:rsidR="003300BE" w:rsidRPr="00775352" w:rsidRDefault="003300BE" w:rsidP="003300BE">
      <w:pPr>
        <w:autoSpaceDE w:val="0"/>
        <w:autoSpaceDN w:val="0"/>
        <w:adjustRightInd w:val="0"/>
        <w:ind w:left="1134"/>
        <w:jc w:val="both"/>
        <w:rPr>
          <w:rFonts w:ascii="Arial" w:hAnsi="Arial" w:cs="Arial"/>
        </w:rPr>
      </w:pPr>
    </w:p>
    <w:p w:rsidR="00757EC4" w:rsidRDefault="00757EC4" w:rsidP="00002F4F">
      <w:pPr>
        <w:numPr>
          <w:ilvl w:val="1"/>
          <w:numId w:val="254"/>
        </w:numPr>
        <w:tabs>
          <w:tab w:val="clear" w:pos="720"/>
          <w:tab w:val="num" w:pos="567"/>
        </w:tabs>
        <w:autoSpaceDE w:val="0"/>
        <w:autoSpaceDN w:val="0"/>
        <w:adjustRightInd w:val="0"/>
        <w:ind w:left="1134" w:hanging="425"/>
        <w:jc w:val="both"/>
        <w:rPr>
          <w:rFonts w:ascii="Arial" w:hAnsi="Arial" w:cs="Arial"/>
        </w:rPr>
      </w:pPr>
      <w:r w:rsidRPr="00775352">
        <w:rPr>
          <w:rFonts w:ascii="Arial" w:hAnsi="Arial" w:cs="Arial"/>
        </w:rPr>
        <w:t>uzyskanie z wszystkich sprawdzianów i prac pisemnych ocen pozytywnych (wyższych niż ocena niedostateczna), również w trybie poprawy ocen niedostatecznych</w:t>
      </w:r>
      <w:r w:rsidR="00663E3D">
        <w:rPr>
          <w:rFonts w:ascii="Arial" w:hAnsi="Arial" w:cs="Arial"/>
        </w:rPr>
        <w:t>,</w:t>
      </w:r>
    </w:p>
    <w:p w:rsidR="003300BE" w:rsidRPr="00775352" w:rsidRDefault="003300BE" w:rsidP="003300BE">
      <w:pPr>
        <w:autoSpaceDE w:val="0"/>
        <w:autoSpaceDN w:val="0"/>
        <w:adjustRightInd w:val="0"/>
        <w:ind w:left="1134"/>
        <w:jc w:val="both"/>
        <w:rPr>
          <w:rFonts w:ascii="Arial" w:hAnsi="Arial" w:cs="Arial"/>
        </w:rPr>
      </w:pPr>
    </w:p>
    <w:p w:rsidR="00757EC4" w:rsidRPr="00775352" w:rsidRDefault="00757EC4" w:rsidP="00002F4F">
      <w:pPr>
        <w:numPr>
          <w:ilvl w:val="1"/>
          <w:numId w:val="254"/>
        </w:numPr>
        <w:tabs>
          <w:tab w:val="clear" w:pos="720"/>
          <w:tab w:val="num" w:pos="567"/>
        </w:tabs>
        <w:autoSpaceDE w:val="0"/>
        <w:autoSpaceDN w:val="0"/>
        <w:adjustRightInd w:val="0"/>
        <w:ind w:left="1134" w:hanging="425"/>
        <w:jc w:val="both"/>
        <w:rPr>
          <w:rFonts w:ascii="Arial" w:hAnsi="Arial" w:cs="Arial"/>
        </w:rPr>
      </w:pPr>
      <w:r w:rsidRPr="00775352">
        <w:rPr>
          <w:rFonts w:ascii="Arial" w:hAnsi="Arial" w:cs="Arial"/>
        </w:rPr>
        <w:t>skorzystanie z wszystkich oferowanych przez nauczyciela form poprawy, w tym konsultacji indywidualnych</w:t>
      </w:r>
      <w:r w:rsidR="00663E3D">
        <w:rPr>
          <w:rFonts w:ascii="Arial" w:hAnsi="Arial" w:cs="Arial"/>
        </w:rPr>
        <w:t>;</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Uczeń ubiegający się o podwyższenie oceny zwraca się z pisemną prośbą w formie podania do wychowawcy klasy, w ciągu 7 dni od ostatecznego terminu poinformowania uczniów o przewidywanych ocenach rocznych.</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lastRenderedPageBreak/>
        <w:t xml:space="preserve">Wychowawca klasy sprawdza spełnienie wymogu w </w:t>
      </w:r>
      <w:r w:rsidR="00663E3D">
        <w:rPr>
          <w:rFonts w:ascii="Arial" w:hAnsi="Arial" w:cs="Arial"/>
        </w:rPr>
        <w:t>pkt</w:t>
      </w:r>
      <w:r w:rsidRPr="00775352">
        <w:rPr>
          <w:rFonts w:ascii="Arial" w:hAnsi="Arial" w:cs="Arial"/>
        </w:rPr>
        <w:t>. 4</w:t>
      </w:r>
      <w:r w:rsidR="00663E3D">
        <w:rPr>
          <w:rFonts w:ascii="Arial" w:hAnsi="Arial" w:cs="Arial"/>
        </w:rPr>
        <w:t>. p</w:t>
      </w:r>
      <w:r w:rsidRPr="00775352">
        <w:rPr>
          <w:rFonts w:ascii="Arial" w:hAnsi="Arial" w:cs="Arial"/>
        </w:rPr>
        <w:t>pkt. 1</w:t>
      </w:r>
      <w:r w:rsidR="00663E3D">
        <w:rPr>
          <w:rFonts w:ascii="Arial" w:hAnsi="Arial" w:cs="Arial"/>
        </w:rPr>
        <w:t>)</w:t>
      </w:r>
      <w:r w:rsidRPr="00775352">
        <w:rPr>
          <w:rFonts w:ascii="Arial" w:hAnsi="Arial" w:cs="Arial"/>
        </w:rPr>
        <w:t xml:space="preserve"> i 2</w:t>
      </w:r>
      <w:r w:rsidR="00663E3D">
        <w:rPr>
          <w:rFonts w:ascii="Arial" w:hAnsi="Arial" w:cs="Arial"/>
        </w:rPr>
        <w:t>)</w:t>
      </w:r>
      <w:r w:rsidRPr="00775352">
        <w:rPr>
          <w:rFonts w:ascii="Arial" w:hAnsi="Arial" w:cs="Arial"/>
        </w:rPr>
        <w:t xml:space="preserve">, a nauczyciel przedmiotu spełnienie wymogów </w:t>
      </w:r>
      <w:r w:rsidR="00663E3D">
        <w:rPr>
          <w:rFonts w:ascii="Arial" w:hAnsi="Arial" w:cs="Arial"/>
        </w:rPr>
        <w:t>pkt</w:t>
      </w:r>
      <w:r w:rsidRPr="00775352">
        <w:rPr>
          <w:rFonts w:ascii="Arial" w:hAnsi="Arial" w:cs="Arial"/>
        </w:rPr>
        <w:t>. 4</w:t>
      </w:r>
      <w:r w:rsidR="00663E3D">
        <w:rPr>
          <w:rFonts w:ascii="Arial" w:hAnsi="Arial" w:cs="Arial"/>
        </w:rPr>
        <w:t>.p</w:t>
      </w:r>
      <w:r w:rsidRPr="00775352">
        <w:rPr>
          <w:rFonts w:ascii="Arial" w:hAnsi="Arial" w:cs="Arial"/>
        </w:rPr>
        <w:t>pkt. 3</w:t>
      </w:r>
      <w:r w:rsidR="00663E3D">
        <w:rPr>
          <w:rFonts w:ascii="Arial" w:hAnsi="Arial" w:cs="Arial"/>
        </w:rPr>
        <w:t>)</w:t>
      </w:r>
      <w:r w:rsidRPr="00775352">
        <w:rPr>
          <w:rFonts w:ascii="Arial" w:hAnsi="Arial" w:cs="Arial"/>
        </w:rPr>
        <w:t>, 4</w:t>
      </w:r>
      <w:r w:rsidR="00663E3D">
        <w:rPr>
          <w:rFonts w:ascii="Arial" w:hAnsi="Arial" w:cs="Arial"/>
        </w:rPr>
        <w:t>)</w:t>
      </w:r>
      <w:r w:rsidRPr="00775352">
        <w:rPr>
          <w:rFonts w:ascii="Arial" w:hAnsi="Arial" w:cs="Arial"/>
        </w:rPr>
        <w:t xml:space="preserve"> i 5</w:t>
      </w:r>
      <w:r w:rsidR="00663E3D">
        <w:rPr>
          <w:rFonts w:ascii="Arial" w:hAnsi="Arial" w:cs="Arial"/>
        </w:rPr>
        <w:t>)</w:t>
      </w:r>
      <w:r w:rsidRPr="00775352">
        <w:rPr>
          <w:rFonts w:ascii="Arial" w:hAnsi="Arial" w:cs="Arial"/>
        </w:rPr>
        <w:t>.</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 xml:space="preserve">W przypadku spełnienia przez ucznia wszystkich warunków z </w:t>
      </w:r>
      <w:r w:rsidR="00663E3D">
        <w:rPr>
          <w:rFonts w:ascii="Arial" w:hAnsi="Arial" w:cs="Arial"/>
        </w:rPr>
        <w:t>pkt</w:t>
      </w:r>
      <w:r w:rsidRPr="00775352">
        <w:rPr>
          <w:rFonts w:ascii="Arial" w:hAnsi="Arial" w:cs="Arial"/>
        </w:rPr>
        <w:t>. 4</w:t>
      </w:r>
      <w:r w:rsidR="00663E3D">
        <w:rPr>
          <w:rFonts w:ascii="Arial" w:hAnsi="Arial" w:cs="Arial"/>
        </w:rPr>
        <w:t>.</w:t>
      </w:r>
      <w:r w:rsidRPr="00775352">
        <w:rPr>
          <w:rFonts w:ascii="Arial" w:hAnsi="Arial" w:cs="Arial"/>
        </w:rPr>
        <w:t>, nauczyciel przedmiotu wyraża  zgodę  na przystąpienie do poprawy oceny.</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 xml:space="preserve">W przypadku niespełnienia któregokolwiek z warunków wymienionych w </w:t>
      </w:r>
      <w:r w:rsidR="00663E3D">
        <w:rPr>
          <w:rFonts w:ascii="Arial" w:hAnsi="Arial" w:cs="Arial"/>
        </w:rPr>
        <w:t>pkt.</w:t>
      </w:r>
      <w:r w:rsidR="00897350">
        <w:rPr>
          <w:rFonts w:ascii="Arial" w:hAnsi="Arial" w:cs="Arial"/>
        </w:rPr>
        <w:t xml:space="preserve"> 4</w:t>
      </w:r>
      <w:r w:rsidR="00663E3D">
        <w:rPr>
          <w:rFonts w:ascii="Arial" w:hAnsi="Arial" w:cs="Arial"/>
        </w:rPr>
        <w:br/>
      </w:r>
      <w:r w:rsidRPr="00775352">
        <w:rPr>
          <w:rFonts w:ascii="Arial" w:hAnsi="Arial" w:cs="Arial"/>
        </w:rPr>
        <w:t>prośba ucznia zostaje odrzucona, a wychowawca lub nauczyciel odnotowuje na podaniu przyczynę jej odrzucenia.</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 xml:space="preserve">Uczeń spełniający wszystkie warunki najpóźniej na  </w:t>
      </w:r>
      <w:r w:rsidRPr="00775352">
        <w:rPr>
          <w:rFonts w:ascii="Arial" w:hAnsi="Arial" w:cs="Arial"/>
          <w:bCs/>
        </w:rPr>
        <w:t>7</w:t>
      </w:r>
      <w:r w:rsidRPr="00775352">
        <w:rPr>
          <w:rFonts w:ascii="Arial" w:hAnsi="Arial" w:cs="Arial"/>
        </w:rPr>
        <w:t xml:space="preserve"> dni przed klasyfikacyjnym posiedzeniem Rady Pedagogicznej przystępuje do przygotowanego przez nauczyciela przedmiotu dodatkowego sprawdzianu pisemnego, obejmującego tylko zagadnienia ocenione poniżej jego oczekiwań. </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 xml:space="preserve">Sprawdzian, oceniony zgodnie z </w:t>
      </w:r>
      <w:r w:rsidR="004729E6">
        <w:rPr>
          <w:rFonts w:ascii="Arial" w:hAnsi="Arial" w:cs="Arial"/>
        </w:rPr>
        <w:t>P</w:t>
      </w:r>
      <w:r w:rsidRPr="00775352">
        <w:rPr>
          <w:rFonts w:ascii="Arial" w:hAnsi="Arial" w:cs="Arial"/>
        </w:rPr>
        <w:t xml:space="preserve">rzedmiotowym </w:t>
      </w:r>
      <w:r w:rsidR="004729E6">
        <w:rPr>
          <w:rFonts w:ascii="Arial" w:hAnsi="Arial" w:cs="Arial"/>
        </w:rPr>
        <w:t>S</w:t>
      </w:r>
      <w:r w:rsidRPr="00775352">
        <w:rPr>
          <w:rFonts w:ascii="Arial" w:hAnsi="Arial" w:cs="Arial"/>
        </w:rPr>
        <w:t xml:space="preserve">ystemem </w:t>
      </w:r>
      <w:r w:rsidR="004729E6">
        <w:rPr>
          <w:rFonts w:ascii="Arial" w:hAnsi="Arial" w:cs="Arial"/>
        </w:rPr>
        <w:t>O</w:t>
      </w:r>
      <w:r w:rsidRPr="00775352">
        <w:rPr>
          <w:rFonts w:ascii="Arial" w:hAnsi="Arial" w:cs="Arial"/>
        </w:rPr>
        <w:t>ceniania, zostaje dołączony do dokumentacji wychowawcy klasy.</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757EC4" w:rsidRPr="00775352" w:rsidRDefault="00757EC4" w:rsidP="00002F4F">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Poprawa oceny rocznej może nastąpić jedynie w przypadku, gdy sprawdzian został zaliczony na ocenę, o którą ubiega się uczeń lub ocenę wyższą.</w:t>
      </w:r>
    </w:p>
    <w:p w:rsidR="00757EC4" w:rsidRPr="00775352" w:rsidRDefault="00757EC4" w:rsidP="003300BE">
      <w:pPr>
        <w:tabs>
          <w:tab w:val="num" w:pos="426"/>
        </w:tabs>
        <w:autoSpaceDE w:val="0"/>
        <w:autoSpaceDN w:val="0"/>
        <w:adjustRightInd w:val="0"/>
        <w:ind w:left="426" w:hanging="360"/>
        <w:jc w:val="both"/>
        <w:rPr>
          <w:rFonts w:ascii="Arial" w:hAnsi="Arial" w:cs="Arial"/>
        </w:rPr>
      </w:pPr>
    </w:p>
    <w:p w:rsidR="004729E6" w:rsidRPr="00EC6992" w:rsidRDefault="00757EC4" w:rsidP="00085785">
      <w:pPr>
        <w:numPr>
          <w:ilvl w:val="3"/>
          <w:numId w:val="255"/>
        </w:numPr>
        <w:tabs>
          <w:tab w:val="clear" w:pos="720"/>
          <w:tab w:val="num" w:pos="426"/>
        </w:tabs>
        <w:autoSpaceDE w:val="0"/>
        <w:autoSpaceDN w:val="0"/>
        <w:adjustRightInd w:val="0"/>
        <w:ind w:left="426"/>
        <w:jc w:val="both"/>
        <w:rPr>
          <w:rFonts w:ascii="Arial" w:hAnsi="Arial" w:cs="Arial"/>
        </w:rPr>
      </w:pPr>
      <w:r w:rsidRPr="00775352">
        <w:rPr>
          <w:rFonts w:ascii="Arial" w:hAnsi="Arial" w:cs="Arial"/>
        </w:rPr>
        <w:t>Ostateczna ocena roczna nie może być niższa od oceny proponowanej, niezależnie od wyników sprawdzianu, do którego przystąpił uczeń w ramach poprawy.</w:t>
      </w:r>
    </w:p>
    <w:p w:rsidR="004729E6" w:rsidRPr="00775352" w:rsidRDefault="004729E6" w:rsidP="00085785">
      <w:pPr>
        <w:autoSpaceDE w:val="0"/>
        <w:autoSpaceDN w:val="0"/>
        <w:adjustRightInd w:val="0"/>
        <w:jc w:val="both"/>
        <w:rPr>
          <w:rFonts w:ascii="Arial" w:hAnsi="Arial" w:cs="Arial"/>
          <w:b/>
          <w:bCs/>
        </w:rPr>
      </w:pPr>
    </w:p>
    <w:p w:rsidR="00757EC4" w:rsidRPr="00775352" w:rsidRDefault="00757EC4" w:rsidP="003300BE">
      <w:pPr>
        <w:autoSpaceDE w:val="0"/>
        <w:autoSpaceDN w:val="0"/>
        <w:adjustRightInd w:val="0"/>
        <w:jc w:val="both"/>
        <w:rPr>
          <w:rFonts w:ascii="Arial" w:hAnsi="Arial" w:cs="Arial"/>
          <w:b/>
          <w:bCs/>
        </w:rPr>
      </w:pPr>
      <w:r w:rsidRPr="00775352">
        <w:rPr>
          <w:rFonts w:ascii="Arial" w:hAnsi="Arial" w:cs="Arial"/>
          <w:b/>
          <w:bCs/>
        </w:rPr>
        <w:t>§ 1</w:t>
      </w:r>
      <w:r w:rsidR="003300BE">
        <w:rPr>
          <w:rFonts w:ascii="Arial" w:hAnsi="Arial" w:cs="Arial"/>
          <w:b/>
          <w:bCs/>
        </w:rPr>
        <w:t>2</w:t>
      </w:r>
      <w:r w:rsidR="004729E6">
        <w:rPr>
          <w:rFonts w:ascii="Arial" w:hAnsi="Arial" w:cs="Arial"/>
          <w:b/>
          <w:bCs/>
        </w:rPr>
        <w:t>3</w:t>
      </w:r>
      <w:r w:rsidRPr="00775352">
        <w:rPr>
          <w:rFonts w:ascii="Arial" w:hAnsi="Arial" w:cs="Arial"/>
          <w:b/>
          <w:bCs/>
        </w:rPr>
        <w:t>.</w:t>
      </w:r>
      <w:r w:rsidR="000A6284">
        <w:rPr>
          <w:rFonts w:ascii="Arial" w:hAnsi="Arial" w:cs="Arial"/>
          <w:b/>
          <w:bCs/>
        </w:rPr>
        <w:t xml:space="preserve">  </w:t>
      </w:r>
      <w:r w:rsidRPr="003300BE">
        <w:rPr>
          <w:rFonts w:ascii="Arial" w:hAnsi="Arial" w:cs="Arial"/>
          <w:bCs/>
        </w:rPr>
        <w:t>Egzamin klasyfikacyjny.</w:t>
      </w:r>
    </w:p>
    <w:p w:rsidR="00757EC4" w:rsidRPr="00775352" w:rsidRDefault="00757EC4" w:rsidP="00085785">
      <w:pPr>
        <w:autoSpaceDE w:val="0"/>
        <w:autoSpaceDN w:val="0"/>
        <w:adjustRightInd w:val="0"/>
        <w:jc w:val="both"/>
        <w:rPr>
          <w:rFonts w:ascii="Arial" w:hAnsi="Arial" w:cs="Arial"/>
          <w:bCs/>
        </w:rPr>
      </w:pPr>
    </w:p>
    <w:p w:rsidR="00757EC4" w:rsidRPr="00775352" w:rsidRDefault="00555B99"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Uczeń może być nie</w:t>
      </w:r>
      <w:r w:rsidR="00757EC4" w:rsidRPr="00775352">
        <w:rPr>
          <w:rFonts w:ascii="Arial" w:hAnsi="Arial" w:cs="Arial"/>
        </w:rPr>
        <w:t>klasyfikowany z jednego, kilku lub wszystkich zajęć edukacyjnych, jeżeli brak jest podstaw do ustalenia śródrocznej lu</w:t>
      </w:r>
      <w:r w:rsidRPr="00775352">
        <w:rPr>
          <w:rFonts w:ascii="Arial" w:hAnsi="Arial" w:cs="Arial"/>
        </w:rPr>
        <w:t xml:space="preserve">b rocznej oceny klasyfikacyjnej </w:t>
      </w:r>
      <w:r w:rsidR="004729E6">
        <w:rPr>
          <w:rFonts w:ascii="Arial" w:hAnsi="Arial" w:cs="Arial"/>
        </w:rPr>
        <w:br/>
      </w:r>
      <w:r w:rsidR="00757EC4" w:rsidRPr="00775352">
        <w:rPr>
          <w:rFonts w:ascii="Arial" w:hAnsi="Arial" w:cs="Arial"/>
        </w:rPr>
        <w:t xml:space="preserve">z powodu nieobecności ucznia na zajęciach edukacyjnych przekraczającej połowę czasu przeznaczonego na te zajęcia w </w:t>
      </w:r>
      <w:r w:rsidR="004729E6">
        <w:rPr>
          <w:rFonts w:ascii="Arial" w:hAnsi="Arial" w:cs="Arial"/>
        </w:rPr>
        <w:t>S</w:t>
      </w:r>
      <w:r w:rsidR="00757EC4" w:rsidRPr="00775352">
        <w:rPr>
          <w:rFonts w:ascii="Arial" w:hAnsi="Arial" w:cs="Arial"/>
        </w:rPr>
        <w:t xml:space="preserve">zkolnym </w:t>
      </w:r>
      <w:r w:rsidR="004729E6">
        <w:rPr>
          <w:rFonts w:ascii="Arial" w:hAnsi="Arial" w:cs="Arial"/>
        </w:rPr>
        <w:t>P</w:t>
      </w:r>
      <w:r w:rsidR="00757EC4" w:rsidRPr="00775352">
        <w:rPr>
          <w:rFonts w:ascii="Arial" w:hAnsi="Arial" w:cs="Arial"/>
        </w:rPr>
        <w:t xml:space="preserve">lanie </w:t>
      </w:r>
      <w:r w:rsidR="004729E6">
        <w:rPr>
          <w:rFonts w:ascii="Arial" w:hAnsi="Arial" w:cs="Arial"/>
        </w:rPr>
        <w:t>N</w:t>
      </w:r>
      <w:r w:rsidR="00757EC4" w:rsidRPr="00775352">
        <w:rPr>
          <w:rFonts w:ascii="Arial" w:hAnsi="Arial" w:cs="Arial"/>
        </w:rPr>
        <w:t>auczania.</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Brak klasyfikacji oznacza, że nauczyciel nie mógł ocenić osiągnięć edukacyjnyc</w:t>
      </w:r>
      <w:r w:rsidR="004729E6">
        <w:rPr>
          <w:rFonts w:ascii="Arial" w:hAnsi="Arial" w:cs="Arial"/>
        </w:rPr>
        <w:t>h ucznia z powodu określonej w pk</w:t>
      </w:r>
      <w:r w:rsidRPr="00775352">
        <w:rPr>
          <w:rFonts w:ascii="Arial" w:hAnsi="Arial" w:cs="Arial"/>
        </w:rPr>
        <w:t>t. 1</w:t>
      </w:r>
      <w:r w:rsidR="004729E6">
        <w:rPr>
          <w:rFonts w:ascii="Arial" w:hAnsi="Arial" w:cs="Arial"/>
        </w:rPr>
        <w:t>.</w:t>
      </w:r>
      <w:r w:rsidRPr="00775352">
        <w:rPr>
          <w:rFonts w:ascii="Arial" w:hAnsi="Arial" w:cs="Arial"/>
        </w:rPr>
        <w:t xml:space="preserve"> absencji.</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555B99"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Uczeń nie</w:t>
      </w:r>
      <w:r w:rsidR="00757EC4" w:rsidRPr="00775352">
        <w:rPr>
          <w:rFonts w:ascii="Arial" w:hAnsi="Arial" w:cs="Arial"/>
        </w:rPr>
        <w:t>klasyfikowany z powodu usprawiedliwionej nieobecności może zdawać egzamin klasyfikacyjny.</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B148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Na wniosek ucznia nie</w:t>
      </w:r>
      <w:r w:rsidR="00757EC4" w:rsidRPr="00775352">
        <w:rPr>
          <w:rFonts w:ascii="Arial" w:hAnsi="Arial" w:cs="Arial"/>
        </w:rPr>
        <w:t xml:space="preserve">klasyfikowanego z powodu nieobecności nieusprawiedliwionej lub na prośbę jego rodziców (prawnych opiekunów) Rada Pedagogiczna może wyrazić zgodę na egzamin klasyfikacyjny. W przypadku braku zgody Rady Pedagogicznej uczeń nie jest promowany do klasy programowo wyższej lub nie kończy </w:t>
      </w:r>
      <w:r w:rsidR="00611CFC">
        <w:rPr>
          <w:rFonts w:ascii="Arial" w:hAnsi="Arial" w:cs="Arial"/>
        </w:rPr>
        <w:t>S</w:t>
      </w:r>
      <w:r w:rsidR="00757EC4" w:rsidRPr="00775352">
        <w:rPr>
          <w:rFonts w:ascii="Arial" w:hAnsi="Arial" w:cs="Arial"/>
        </w:rPr>
        <w:t>zkoły.</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Termin egzaminu klasyfikacyjnego ustala Rada Pedagogiczna z zastrzeżeniem</w:t>
      </w:r>
      <w:r w:rsidRPr="00775352">
        <w:rPr>
          <w:rFonts w:ascii="Arial" w:hAnsi="Arial" w:cs="Arial"/>
        </w:rPr>
        <w:br/>
      </w:r>
      <w:r w:rsidR="00611CFC">
        <w:rPr>
          <w:rFonts w:ascii="Arial" w:hAnsi="Arial" w:cs="Arial"/>
        </w:rPr>
        <w:t>pkt</w:t>
      </w:r>
      <w:r w:rsidRPr="00775352">
        <w:rPr>
          <w:rFonts w:ascii="Arial" w:hAnsi="Arial" w:cs="Arial"/>
        </w:rPr>
        <w:t>. 6</w:t>
      </w:r>
      <w:r w:rsidR="00611CFC">
        <w:rPr>
          <w:rFonts w:ascii="Arial" w:hAnsi="Arial" w:cs="Arial"/>
        </w:rPr>
        <w:t>.</w:t>
      </w:r>
      <w:r w:rsidRPr="00775352">
        <w:rPr>
          <w:rFonts w:ascii="Arial" w:hAnsi="Arial" w:cs="Arial"/>
        </w:rPr>
        <w:t xml:space="preserve"> i 7.</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Termin egzaminu klasyfikacyjnego uzgadnia się z uczniem i jego rodzicami (prawnymi opiekunami). </w:t>
      </w:r>
      <w:r w:rsidRPr="00775352">
        <w:rPr>
          <w:rFonts w:ascii="Arial" w:hAnsi="Arial" w:cs="Arial"/>
          <w:bCs/>
        </w:rPr>
        <w:t>Egzamin klasyfikacyjny przeprowadza się nie później niż w dniu poprzedzającym dzień zakończenia rocznych zajęć dydaktyczno-wychowawczych.</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Egzamin klasyfikacyjny roczny musi być przeprowadzony w terminie umożliwiającym uczniowi przystąpienie do egzaminu poprawkowego.</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Egzamin klasyfikacyjny składa się z części pisemnej i ustnej, z wyjątkiem egzaminu</w:t>
      </w:r>
      <w:r w:rsidRPr="00775352">
        <w:rPr>
          <w:rFonts w:ascii="Arial" w:hAnsi="Arial" w:cs="Arial"/>
        </w:rPr>
        <w:br/>
        <w:t xml:space="preserve">z plastyki, muzyki, informatyki </w:t>
      </w:r>
      <w:r w:rsidRPr="00775352">
        <w:rPr>
          <w:rFonts w:ascii="Arial" w:hAnsi="Arial" w:cs="Arial"/>
          <w:bCs/>
        </w:rPr>
        <w:t>zajęć technicznych, zajęć komputerowych</w:t>
      </w:r>
      <w:r w:rsidRPr="00775352">
        <w:rPr>
          <w:rFonts w:ascii="Arial" w:hAnsi="Arial" w:cs="Arial"/>
        </w:rPr>
        <w:t xml:space="preserve">, zajęć </w:t>
      </w:r>
      <w:r w:rsidRPr="00775352">
        <w:rPr>
          <w:rFonts w:ascii="Arial" w:hAnsi="Arial" w:cs="Arial"/>
          <w:bCs/>
        </w:rPr>
        <w:lastRenderedPageBreak/>
        <w:t>artystycznych</w:t>
      </w:r>
      <w:r w:rsidR="00611CFC">
        <w:rPr>
          <w:rFonts w:ascii="Arial" w:hAnsi="Arial" w:cs="Arial"/>
        </w:rPr>
        <w:t xml:space="preserve">oraz wychowania fizycznego, </w:t>
      </w:r>
      <w:r w:rsidRPr="00775352">
        <w:rPr>
          <w:rFonts w:ascii="Arial" w:hAnsi="Arial" w:cs="Arial"/>
        </w:rPr>
        <w:t xml:space="preserve">z których egzamin powinien mieć przede wszystkim formę zadań praktycznych. </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Egzamin klasyfikacyjny w przypadkach, o których mowa w </w:t>
      </w:r>
      <w:r w:rsidR="00611CFC">
        <w:rPr>
          <w:rFonts w:ascii="Arial" w:hAnsi="Arial" w:cs="Arial"/>
        </w:rPr>
        <w:t>pkt</w:t>
      </w:r>
      <w:r w:rsidRPr="00775352">
        <w:rPr>
          <w:rFonts w:ascii="Arial" w:hAnsi="Arial" w:cs="Arial"/>
        </w:rPr>
        <w:t>. 3</w:t>
      </w:r>
      <w:r w:rsidR="00611CFC">
        <w:rPr>
          <w:rFonts w:ascii="Arial" w:hAnsi="Arial" w:cs="Arial"/>
        </w:rPr>
        <w:t>. i</w:t>
      </w:r>
      <w:r w:rsidRPr="00775352">
        <w:rPr>
          <w:rFonts w:ascii="Arial" w:hAnsi="Arial" w:cs="Arial"/>
        </w:rPr>
        <w:t xml:space="preserve"> 4</w:t>
      </w:r>
      <w:r w:rsidR="00611CFC">
        <w:rPr>
          <w:rFonts w:ascii="Arial" w:hAnsi="Arial" w:cs="Arial"/>
        </w:rPr>
        <w:t>.</w:t>
      </w:r>
      <w:r w:rsidRPr="00775352">
        <w:rPr>
          <w:rFonts w:ascii="Arial" w:hAnsi="Arial" w:cs="Arial"/>
        </w:rPr>
        <w:t xml:space="preserve">, przeprowadza nauczyciel danych zajęć edukacyjnych w obecności wskazanego przez </w:t>
      </w:r>
      <w:r w:rsidR="00611CFC">
        <w:rPr>
          <w:rFonts w:ascii="Arial" w:hAnsi="Arial" w:cs="Arial"/>
        </w:rPr>
        <w:t>D</w:t>
      </w:r>
      <w:r w:rsidRPr="00775352">
        <w:rPr>
          <w:rFonts w:ascii="Arial" w:hAnsi="Arial" w:cs="Arial"/>
        </w:rPr>
        <w:t xml:space="preserve">yrektora </w:t>
      </w:r>
      <w:r w:rsidR="00611CFC">
        <w:rPr>
          <w:rFonts w:ascii="Arial" w:hAnsi="Arial" w:cs="Arial"/>
        </w:rPr>
        <w:t>S</w:t>
      </w:r>
      <w:r w:rsidRPr="00775352">
        <w:rPr>
          <w:rFonts w:ascii="Arial" w:hAnsi="Arial" w:cs="Arial"/>
        </w:rPr>
        <w:t>zkoły nauczyciela takich samych lub pokrewnych zajęć edukacyjnych.</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Egzamin klasyfikacyjny w przypadku, o którym mowa w </w:t>
      </w:r>
      <w:r w:rsidR="00611CFC">
        <w:rPr>
          <w:rFonts w:ascii="Arial" w:hAnsi="Arial" w:cs="Arial"/>
        </w:rPr>
        <w:t>pkt</w:t>
      </w:r>
      <w:r w:rsidRPr="00775352">
        <w:rPr>
          <w:rFonts w:ascii="Arial" w:hAnsi="Arial" w:cs="Arial"/>
        </w:rPr>
        <w:t xml:space="preserve">. </w:t>
      </w:r>
      <w:r w:rsidRPr="00775352">
        <w:rPr>
          <w:rFonts w:ascii="Arial" w:hAnsi="Arial" w:cs="Arial"/>
          <w:bCs/>
        </w:rPr>
        <w:t>4</w:t>
      </w:r>
      <w:r w:rsidRPr="00775352">
        <w:rPr>
          <w:rFonts w:ascii="Arial" w:hAnsi="Arial" w:cs="Arial"/>
        </w:rPr>
        <w:t xml:space="preserve"> przeprowadza komisja, powołana przez </w:t>
      </w:r>
      <w:r w:rsidR="00611CFC">
        <w:rPr>
          <w:rFonts w:ascii="Arial" w:hAnsi="Arial" w:cs="Arial"/>
        </w:rPr>
        <w:t>D</w:t>
      </w:r>
      <w:r w:rsidRPr="00775352">
        <w:rPr>
          <w:rFonts w:ascii="Arial" w:hAnsi="Arial" w:cs="Arial"/>
        </w:rPr>
        <w:t xml:space="preserve">yrektora </w:t>
      </w:r>
      <w:r w:rsidR="00611CFC">
        <w:rPr>
          <w:rFonts w:ascii="Arial" w:hAnsi="Arial" w:cs="Arial"/>
        </w:rPr>
        <w:t>S</w:t>
      </w:r>
      <w:r w:rsidRPr="00775352">
        <w:rPr>
          <w:rFonts w:ascii="Arial" w:hAnsi="Arial" w:cs="Arial"/>
        </w:rPr>
        <w:t>zkoły.</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W skład komisji wchodzą:</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611CFC" w:rsidP="003300BE">
      <w:pPr>
        <w:numPr>
          <w:ilvl w:val="0"/>
          <w:numId w:val="81"/>
        </w:numPr>
        <w:tabs>
          <w:tab w:val="clear" w:pos="1980"/>
          <w:tab w:val="num" w:pos="900"/>
          <w:tab w:val="num" w:pos="1134"/>
        </w:tabs>
        <w:autoSpaceDE w:val="0"/>
        <w:autoSpaceDN w:val="0"/>
        <w:adjustRightInd w:val="0"/>
        <w:ind w:left="1134" w:hanging="426"/>
        <w:jc w:val="both"/>
        <w:rPr>
          <w:rFonts w:ascii="Arial" w:hAnsi="Arial" w:cs="Arial"/>
        </w:rPr>
      </w:pPr>
      <w:r>
        <w:rPr>
          <w:rFonts w:ascii="Arial" w:hAnsi="Arial" w:cs="Arial"/>
        </w:rPr>
        <w:t>D</w:t>
      </w:r>
      <w:r w:rsidR="00757EC4" w:rsidRPr="00775352">
        <w:rPr>
          <w:rFonts w:ascii="Arial" w:hAnsi="Arial" w:cs="Arial"/>
        </w:rPr>
        <w:t xml:space="preserve">yrektor </w:t>
      </w:r>
      <w:r>
        <w:rPr>
          <w:rFonts w:ascii="Arial" w:hAnsi="Arial" w:cs="Arial"/>
        </w:rPr>
        <w:t>S</w:t>
      </w:r>
      <w:r w:rsidR="00757EC4" w:rsidRPr="00775352">
        <w:rPr>
          <w:rFonts w:ascii="Arial" w:hAnsi="Arial" w:cs="Arial"/>
        </w:rPr>
        <w:t xml:space="preserve">zkoły albo </w:t>
      </w:r>
      <w:r>
        <w:rPr>
          <w:rFonts w:ascii="Arial" w:hAnsi="Arial" w:cs="Arial"/>
        </w:rPr>
        <w:t>W</w:t>
      </w:r>
      <w:r w:rsidR="00757EC4" w:rsidRPr="00775352">
        <w:rPr>
          <w:rFonts w:ascii="Arial" w:hAnsi="Arial" w:cs="Arial"/>
        </w:rPr>
        <w:t>icedyrektor – jako przewodniczący komisji;</w:t>
      </w:r>
    </w:p>
    <w:p w:rsidR="00757EC4" w:rsidRPr="00775352" w:rsidRDefault="00757EC4" w:rsidP="003300BE">
      <w:pPr>
        <w:tabs>
          <w:tab w:val="num" w:pos="1134"/>
        </w:tabs>
        <w:autoSpaceDE w:val="0"/>
        <w:autoSpaceDN w:val="0"/>
        <w:adjustRightInd w:val="0"/>
        <w:ind w:left="1134" w:hanging="426"/>
        <w:jc w:val="both"/>
        <w:rPr>
          <w:rFonts w:ascii="Arial" w:hAnsi="Arial" w:cs="Arial"/>
        </w:rPr>
      </w:pPr>
    </w:p>
    <w:p w:rsidR="00757EC4" w:rsidRPr="00775352" w:rsidRDefault="00757EC4" w:rsidP="003300BE">
      <w:pPr>
        <w:numPr>
          <w:ilvl w:val="0"/>
          <w:numId w:val="81"/>
        </w:numPr>
        <w:tabs>
          <w:tab w:val="clear" w:pos="1980"/>
          <w:tab w:val="num" w:pos="900"/>
          <w:tab w:val="num" w:pos="1134"/>
        </w:tabs>
        <w:autoSpaceDE w:val="0"/>
        <w:autoSpaceDN w:val="0"/>
        <w:adjustRightInd w:val="0"/>
        <w:ind w:left="1134" w:hanging="426"/>
        <w:jc w:val="both"/>
        <w:rPr>
          <w:rFonts w:ascii="Arial" w:hAnsi="Arial" w:cs="Arial"/>
        </w:rPr>
      </w:pPr>
      <w:r w:rsidRPr="00775352">
        <w:rPr>
          <w:rFonts w:ascii="Arial" w:hAnsi="Arial" w:cs="Arial"/>
        </w:rPr>
        <w:t xml:space="preserve">nauczyciele zajęć edukacyjnych określonych w </w:t>
      </w:r>
      <w:r w:rsidR="00611CFC">
        <w:rPr>
          <w:rFonts w:ascii="Arial" w:hAnsi="Arial" w:cs="Arial"/>
        </w:rPr>
        <w:t>S</w:t>
      </w:r>
      <w:r w:rsidRPr="00775352">
        <w:rPr>
          <w:rFonts w:ascii="Arial" w:hAnsi="Arial" w:cs="Arial"/>
        </w:rPr>
        <w:t xml:space="preserve">zkolnym </w:t>
      </w:r>
      <w:r w:rsidR="00611CFC">
        <w:rPr>
          <w:rFonts w:ascii="Arial" w:hAnsi="Arial" w:cs="Arial"/>
        </w:rPr>
        <w:t>P</w:t>
      </w:r>
      <w:r w:rsidRPr="00775352">
        <w:rPr>
          <w:rFonts w:ascii="Arial" w:hAnsi="Arial" w:cs="Arial"/>
        </w:rPr>
        <w:t xml:space="preserve">lanie </w:t>
      </w:r>
      <w:r w:rsidR="00611CFC">
        <w:rPr>
          <w:rFonts w:ascii="Arial" w:hAnsi="Arial" w:cs="Arial"/>
        </w:rPr>
        <w:t>N</w:t>
      </w:r>
      <w:r w:rsidRPr="00775352">
        <w:rPr>
          <w:rFonts w:ascii="Arial" w:hAnsi="Arial" w:cs="Arial"/>
        </w:rPr>
        <w:t>auczania dla odpowiedniej klasy.</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W czasie egzaminu klasyfikacyjnego mogą być obecni – w charakterze obserwatorów rodzice (prawni opiekunowie) ucznia.</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Z przeprowadzonego egzaminu klasyfikacyjnego sporządza się protokół zawierający imiona i nazwiska nauczycieli, o których mowa w </w:t>
      </w:r>
      <w:r w:rsidR="00163FCB">
        <w:rPr>
          <w:rFonts w:ascii="Arial" w:hAnsi="Arial" w:cs="Arial"/>
        </w:rPr>
        <w:t>pkt</w:t>
      </w:r>
      <w:r w:rsidRPr="00775352">
        <w:rPr>
          <w:rFonts w:ascii="Arial" w:hAnsi="Arial" w:cs="Arial"/>
        </w:rPr>
        <w:t>. 10</w:t>
      </w:r>
      <w:r w:rsidR="00163FCB">
        <w:rPr>
          <w:rFonts w:ascii="Arial" w:hAnsi="Arial" w:cs="Arial"/>
        </w:rPr>
        <w:t>.</w:t>
      </w:r>
      <w:r w:rsidRPr="00775352">
        <w:rPr>
          <w:rFonts w:ascii="Arial" w:hAnsi="Arial" w:cs="Arial"/>
        </w:rPr>
        <w:t xml:space="preserve"> lub skład komisji, o której mowa w </w:t>
      </w:r>
      <w:r w:rsidR="00163FCB">
        <w:rPr>
          <w:rFonts w:ascii="Arial" w:hAnsi="Arial" w:cs="Arial"/>
        </w:rPr>
        <w:t>pkt</w:t>
      </w:r>
      <w:r w:rsidRPr="00775352">
        <w:rPr>
          <w:rFonts w:ascii="Arial" w:hAnsi="Arial" w:cs="Arial"/>
        </w:rPr>
        <w:t>. 11</w:t>
      </w:r>
      <w:r w:rsidR="00163FCB">
        <w:rPr>
          <w:rFonts w:ascii="Arial" w:hAnsi="Arial" w:cs="Arial"/>
        </w:rPr>
        <w:t>.</w:t>
      </w:r>
      <w:r w:rsidRPr="00775352">
        <w:rPr>
          <w:rFonts w:ascii="Arial" w:hAnsi="Arial" w:cs="Arial"/>
        </w:rPr>
        <w:t>,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757EC4" w:rsidRPr="003300BE" w:rsidRDefault="00757EC4" w:rsidP="003300BE">
      <w:pPr>
        <w:tabs>
          <w:tab w:val="num" w:pos="426"/>
        </w:tabs>
        <w:ind w:left="426" w:hanging="426"/>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bCs/>
        </w:rPr>
      </w:pPr>
      <w:r w:rsidRPr="00775352">
        <w:rPr>
          <w:rFonts w:ascii="Arial" w:hAnsi="Arial" w:cs="Arial"/>
          <w:bCs/>
        </w:rPr>
        <w:t xml:space="preserve">Uczeń, który z przyczyn usprawiedliwionych nie przystąpił do egzaminu klasyfikacyjnego w wyznaczonym terminie, może przystąpić do niego w dodatkowym terminie wyznaczonym przez </w:t>
      </w:r>
      <w:r w:rsidR="00163FCB">
        <w:rPr>
          <w:rFonts w:ascii="Arial" w:hAnsi="Arial" w:cs="Arial"/>
          <w:bCs/>
        </w:rPr>
        <w:t>D</w:t>
      </w:r>
      <w:r w:rsidRPr="00775352">
        <w:rPr>
          <w:rFonts w:ascii="Arial" w:hAnsi="Arial" w:cs="Arial"/>
          <w:bCs/>
        </w:rPr>
        <w:t xml:space="preserve">yrektora </w:t>
      </w:r>
      <w:r w:rsidR="00163FCB">
        <w:rPr>
          <w:rFonts w:ascii="Arial" w:hAnsi="Arial" w:cs="Arial"/>
          <w:bCs/>
        </w:rPr>
        <w:t>S</w:t>
      </w:r>
      <w:r w:rsidRPr="00775352">
        <w:rPr>
          <w:rFonts w:ascii="Arial" w:hAnsi="Arial" w:cs="Arial"/>
          <w:bCs/>
        </w:rPr>
        <w:t>zkoły.</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Uzyskana w wyniku egzaminu klasyfikacyjnego ocena z zajęć edukacyjnych jest ostateczna, z zastrzeżeniem </w:t>
      </w:r>
      <w:r w:rsidR="00461DD4">
        <w:rPr>
          <w:rFonts w:ascii="Arial" w:hAnsi="Arial" w:cs="Arial"/>
        </w:rPr>
        <w:t>pkt</w:t>
      </w:r>
      <w:r w:rsidR="00EB7679" w:rsidRPr="00775352">
        <w:rPr>
          <w:rFonts w:ascii="Arial" w:hAnsi="Arial" w:cs="Arial"/>
        </w:rPr>
        <w:t>. 16</w:t>
      </w:r>
      <w:r w:rsidRPr="00775352">
        <w:rPr>
          <w:rFonts w:ascii="Arial" w:hAnsi="Arial" w:cs="Arial"/>
        </w:rPr>
        <w:t>.</w:t>
      </w:r>
    </w:p>
    <w:p w:rsidR="00757EC4" w:rsidRPr="00775352" w:rsidRDefault="00757EC4" w:rsidP="003300B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4"/>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Uczeń, któremu w wyniku egzaminu klasyfikacyjnego rocznego ustalono jedną ocenę niedostateczną, może przystąpić do egzaminu poprawkowego. W szczególnym wypadku Rada Pedagogiczna może wyrazić zgodę na przeprowadzenie egzaminu poprawkowego z dwóch przedmiotów, z których ustanowiono uczniowi oceny niedostateczne w toku egzaminu klasyfikacyjnego.</w:t>
      </w:r>
    </w:p>
    <w:p w:rsidR="00A70475" w:rsidRPr="00775352" w:rsidRDefault="00A70475" w:rsidP="003300BE">
      <w:pPr>
        <w:autoSpaceDE w:val="0"/>
        <w:autoSpaceDN w:val="0"/>
        <w:adjustRightInd w:val="0"/>
        <w:jc w:val="both"/>
        <w:rPr>
          <w:rFonts w:ascii="Arial" w:hAnsi="Arial" w:cs="Arial"/>
          <w:b/>
          <w:bCs/>
        </w:rPr>
      </w:pPr>
    </w:p>
    <w:p w:rsidR="00757EC4" w:rsidRPr="00775352" w:rsidRDefault="00757EC4" w:rsidP="003300BE">
      <w:pPr>
        <w:autoSpaceDE w:val="0"/>
        <w:autoSpaceDN w:val="0"/>
        <w:adjustRightInd w:val="0"/>
        <w:jc w:val="both"/>
        <w:rPr>
          <w:rFonts w:ascii="Arial" w:hAnsi="Arial" w:cs="Arial"/>
          <w:b/>
          <w:bCs/>
        </w:rPr>
      </w:pPr>
      <w:r w:rsidRPr="00775352">
        <w:rPr>
          <w:rFonts w:ascii="Arial" w:hAnsi="Arial" w:cs="Arial"/>
          <w:b/>
          <w:bCs/>
        </w:rPr>
        <w:t xml:space="preserve">§ </w:t>
      </w:r>
      <w:r w:rsidR="00A70475" w:rsidRPr="00775352">
        <w:rPr>
          <w:rFonts w:ascii="Arial" w:hAnsi="Arial" w:cs="Arial"/>
          <w:b/>
          <w:bCs/>
        </w:rPr>
        <w:t>1</w:t>
      </w:r>
      <w:r w:rsidR="0013055C">
        <w:rPr>
          <w:rFonts w:ascii="Arial" w:hAnsi="Arial" w:cs="Arial"/>
          <w:b/>
          <w:bCs/>
        </w:rPr>
        <w:t>2</w:t>
      </w:r>
      <w:r w:rsidR="00461DD4">
        <w:rPr>
          <w:rFonts w:ascii="Arial" w:hAnsi="Arial" w:cs="Arial"/>
          <w:b/>
          <w:bCs/>
        </w:rPr>
        <w:t>4</w:t>
      </w:r>
      <w:r w:rsidR="008506B6" w:rsidRPr="00775352">
        <w:rPr>
          <w:rFonts w:ascii="Arial" w:hAnsi="Arial" w:cs="Arial"/>
          <w:b/>
          <w:bCs/>
        </w:rPr>
        <w:t xml:space="preserve">. </w:t>
      </w:r>
      <w:r w:rsidRPr="003300BE">
        <w:rPr>
          <w:rFonts w:ascii="Arial" w:hAnsi="Arial" w:cs="Arial"/>
          <w:bCs/>
        </w:rPr>
        <w:t>Egzamin poprawkowy.</w:t>
      </w:r>
    </w:p>
    <w:p w:rsidR="00757EC4" w:rsidRPr="00775352" w:rsidRDefault="00757EC4" w:rsidP="0013055C">
      <w:pPr>
        <w:autoSpaceDE w:val="0"/>
        <w:autoSpaceDN w:val="0"/>
        <w:adjustRightInd w:val="0"/>
        <w:ind w:left="426" w:hanging="426"/>
        <w:jc w:val="both"/>
        <w:rPr>
          <w:rFonts w:ascii="Arial" w:hAnsi="Arial" w:cs="Arial"/>
        </w:rPr>
      </w:pPr>
    </w:p>
    <w:p w:rsidR="00757EC4" w:rsidRPr="00775352" w:rsidRDefault="00757EC4" w:rsidP="00002F4F">
      <w:pPr>
        <w:numPr>
          <w:ilvl w:val="5"/>
          <w:numId w:val="255"/>
        </w:numPr>
        <w:autoSpaceDE w:val="0"/>
        <w:autoSpaceDN w:val="0"/>
        <w:adjustRightInd w:val="0"/>
        <w:ind w:left="426" w:hanging="426"/>
        <w:jc w:val="both"/>
        <w:rPr>
          <w:rFonts w:ascii="Arial" w:hAnsi="Arial" w:cs="Arial"/>
        </w:rPr>
      </w:pPr>
      <w:r w:rsidRPr="00775352">
        <w:rPr>
          <w:rFonts w:ascii="Arial" w:hAnsi="Arial" w:cs="Arial"/>
        </w:rPr>
        <w:t>Każdy uczeń, który w wyniku rocznej klasyfikacji uzyskał ocenę niedostateczną</w:t>
      </w:r>
      <w:r w:rsidRPr="00775352">
        <w:rPr>
          <w:rFonts w:ascii="Arial" w:hAnsi="Arial" w:cs="Arial"/>
        </w:rPr>
        <w:br/>
        <w:t xml:space="preserve">z jednych </w:t>
      </w:r>
      <w:r w:rsidRPr="00775352">
        <w:rPr>
          <w:rFonts w:ascii="Arial" w:hAnsi="Arial" w:cs="Arial"/>
          <w:bCs/>
        </w:rPr>
        <w:t>obowiązkowych</w:t>
      </w:r>
      <w:r w:rsidRPr="00775352">
        <w:rPr>
          <w:rFonts w:ascii="Arial" w:hAnsi="Arial" w:cs="Arial"/>
        </w:rPr>
        <w:t xml:space="preserve"> zajęć edukacyjnych, może zdawać egzamin poprawkowy. </w:t>
      </w:r>
      <w:r w:rsidRPr="00775352">
        <w:rPr>
          <w:rFonts w:ascii="Arial" w:hAnsi="Arial" w:cs="Arial"/>
        </w:rPr>
        <w:br/>
        <w:t xml:space="preserve">W wyjątkowych przypadkach Rada Pedagogiczna może wyrazić zgodę na egzamin poprawkowy z dwóch zajęć edukacyjnych. </w:t>
      </w:r>
    </w:p>
    <w:p w:rsidR="00757EC4" w:rsidRPr="00775352" w:rsidRDefault="00757EC4" w:rsidP="0013055C">
      <w:pPr>
        <w:autoSpaceDE w:val="0"/>
        <w:autoSpaceDN w:val="0"/>
        <w:adjustRightInd w:val="0"/>
        <w:ind w:left="426" w:hanging="426"/>
        <w:jc w:val="both"/>
        <w:rPr>
          <w:rFonts w:ascii="Arial" w:hAnsi="Arial" w:cs="Arial"/>
          <w:sz w:val="24"/>
        </w:rPr>
      </w:pPr>
    </w:p>
    <w:p w:rsidR="00757EC4" w:rsidRPr="00775352" w:rsidRDefault="00757EC4" w:rsidP="00002F4F">
      <w:pPr>
        <w:pStyle w:val="Stopka"/>
        <w:numPr>
          <w:ilvl w:val="5"/>
          <w:numId w:val="255"/>
        </w:numPr>
        <w:tabs>
          <w:tab w:val="clear" w:pos="4536"/>
          <w:tab w:val="clear" w:pos="9072"/>
        </w:tabs>
        <w:autoSpaceDE w:val="0"/>
        <w:autoSpaceDN w:val="0"/>
        <w:adjustRightInd w:val="0"/>
        <w:ind w:left="426" w:hanging="426"/>
        <w:jc w:val="both"/>
        <w:rPr>
          <w:rFonts w:ascii="Arial" w:hAnsi="Arial" w:cs="Arial"/>
          <w:sz w:val="22"/>
        </w:rPr>
      </w:pPr>
      <w:r w:rsidRPr="00775352">
        <w:rPr>
          <w:rFonts w:ascii="Arial" w:hAnsi="Arial" w:cs="Arial"/>
          <w:sz w:val="22"/>
        </w:rPr>
        <w:t xml:space="preserve">Wniosek do Rady Pedagogicznej o przeprowadzenie egzaminu poprawkowego składa uczeń lub jego rodzice (prawni opiekunowie) w terminie ustalonym przez </w:t>
      </w:r>
      <w:r w:rsidR="00461DD4">
        <w:rPr>
          <w:rFonts w:ascii="Arial" w:hAnsi="Arial" w:cs="Arial"/>
          <w:sz w:val="22"/>
        </w:rPr>
        <w:t>D</w:t>
      </w:r>
      <w:r w:rsidRPr="00775352">
        <w:rPr>
          <w:rFonts w:ascii="Arial" w:hAnsi="Arial" w:cs="Arial"/>
          <w:sz w:val="22"/>
        </w:rPr>
        <w:t xml:space="preserve">yrekcję </w:t>
      </w:r>
      <w:r w:rsidR="00461DD4">
        <w:rPr>
          <w:rFonts w:ascii="Arial" w:hAnsi="Arial" w:cs="Arial"/>
          <w:sz w:val="22"/>
        </w:rPr>
        <w:t>S</w:t>
      </w:r>
      <w:r w:rsidRPr="00775352">
        <w:rPr>
          <w:rFonts w:ascii="Arial" w:hAnsi="Arial" w:cs="Arial"/>
          <w:sz w:val="22"/>
        </w:rPr>
        <w:t>zkoły.</w:t>
      </w:r>
    </w:p>
    <w:p w:rsidR="00757EC4" w:rsidRPr="00775352" w:rsidRDefault="00757EC4" w:rsidP="0013055C">
      <w:pPr>
        <w:pStyle w:val="Stopka"/>
        <w:ind w:left="426" w:hanging="426"/>
        <w:rPr>
          <w:rFonts w:ascii="Arial" w:hAnsi="Arial" w:cs="Arial"/>
        </w:rPr>
      </w:pPr>
    </w:p>
    <w:p w:rsidR="00757EC4" w:rsidRPr="00775352" w:rsidRDefault="00757EC4" w:rsidP="00002F4F">
      <w:pPr>
        <w:numPr>
          <w:ilvl w:val="5"/>
          <w:numId w:val="255"/>
        </w:numPr>
        <w:autoSpaceDE w:val="0"/>
        <w:autoSpaceDN w:val="0"/>
        <w:adjustRightInd w:val="0"/>
        <w:ind w:left="426" w:hanging="426"/>
        <w:jc w:val="both"/>
        <w:rPr>
          <w:rFonts w:ascii="Arial" w:hAnsi="Arial" w:cs="Arial"/>
        </w:rPr>
      </w:pPr>
      <w:r w:rsidRPr="00775352">
        <w:rPr>
          <w:rFonts w:ascii="Arial" w:hAnsi="Arial" w:cs="Arial"/>
        </w:rPr>
        <w:t>Egzamin poprawkowy składa się z części pisemnej i ustnej, z wyjątkiem egzaminu</w:t>
      </w:r>
      <w:r w:rsidRPr="00775352">
        <w:rPr>
          <w:rFonts w:ascii="Arial" w:hAnsi="Arial" w:cs="Arial"/>
        </w:rPr>
        <w:br/>
        <w:t xml:space="preserve">z plastyki, muzyki, informatyki, </w:t>
      </w:r>
      <w:r w:rsidRPr="00775352">
        <w:rPr>
          <w:rFonts w:ascii="Arial" w:hAnsi="Arial" w:cs="Arial"/>
          <w:bCs/>
        </w:rPr>
        <w:t>zajęć komputerowych,</w:t>
      </w:r>
      <w:r w:rsidRPr="00775352">
        <w:rPr>
          <w:rFonts w:ascii="Arial" w:hAnsi="Arial" w:cs="Arial"/>
        </w:rPr>
        <w:t xml:space="preserve"> wychowania fizycznego, techniki, z których to przedmiotów egzamin powinien mieć przede wszystkim formę zadań praktycznych.</w:t>
      </w:r>
    </w:p>
    <w:p w:rsidR="00757EC4" w:rsidRPr="00775352" w:rsidRDefault="00757EC4" w:rsidP="0013055C">
      <w:pPr>
        <w:autoSpaceDE w:val="0"/>
        <w:autoSpaceDN w:val="0"/>
        <w:adjustRightInd w:val="0"/>
        <w:ind w:left="426" w:hanging="426"/>
        <w:jc w:val="both"/>
        <w:rPr>
          <w:rFonts w:ascii="Arial" w:hAnsi="Arial" w:cs="Arial"/>
        </w:rPr>
      </w:pPr>
    </w:p>
    <w:p w:rsidR="00757EC4" w:rsidRPr="00775352" w:rsidRDefault="00757EC4" w:rsidP="00002F4F">
      <w:pPr>
        <w:numPr>
          <w:ilvl w:val="5"/>
          <w:numId w:val="255"/>
        </w:numPr>
        <w:autoSpaceDE w:val="0"/>
        <w:autoSpaceDN w:val="0"/>
        <w:adjustRightInd w:val="0"/>
        <w:ind w:left="426" w:hanging="426"/>
        <w:jc w:val="both"/>
        <w:rPr>
          <w:rFonts w:ascii="Arial" w:hAnsi="Arial" w:cs="Arial"/>
          <w:strike/>
        </w:rPr>
      </w:pPr>
      <w:r w:rsidRPr="00775352">
        <w:rPr>
          <w:rFonts w:ascii="Arial" w:hAnsi="Arial" w:cs="Arial"/>
          <w:bCs/>
        </w:rPr>
        <w:t xml:space="preserve">Dyrektor </w:t>
      </w:r>
      <w:r w:rsidR="00461DD4">
        <w:rPr>
          <w:rFonts w:ascii="Arial" w:hAnsi="Arial" w:cs="Arial"/>
          <w:bCs/>
        </w:rPr>
        <w:t>S</w:t>
      </w:r>
      <w:r w:rsidRPr="00775352">
        <w:rPr>
          <w:rFonts w:ascii="Arial" w:hAnsi="Arial" w:cs="Arial"/>
          <w:bCs/>
        </w:rPr>
        <w:t>zkoły wyznacza termin egzaminów poprawkowych do dnia zakończenia zajęć dydaktyczno-wychowawczych i podaje do wiadomości uczniów i rodziców. Egzamin przeprowadza się w ostatnim tygodniu ferii letnich.</w:t>
      </w:r>
    </w:p>
    <w:p w:rsidR="00757EC4" w:rsidRPr="00775352" w:rsidRDefault="00757EC4" w:rsidP="0013055C">
      <w:pPr>
        <w:autoSpaceDE w:val="0"/>
        <w:autoSpaceDN w:val="0"/>
        <w:adjustRightInd w:val="0"/>
        <w:ind w:left="426" w:hanging="426"/>
        <w:jc w:val="both"/>
        <w:rPr>
          <w:rFonts w:ascii="Arial" w:hAnsi="Arial" w:cs="Arial"/>
        </w:rPr>
      </w:pPr>
    </w:p>
    <w:p w:rsidR="00757EC4" w:rsidRPr="00775352" w:rsidRDefault="00757EC4" w:rsidP="00002F4F">
      <w:pPr>
        <w:numPr>
          <w:ilvl w:val="5"/>
          <w:numId w:val="255"/>
        </w:numPr>
        <w:autoSpaceDE w:val="0"/>
        <w:autoSpaceDN w:val="0"/>
        <w:adjustRightInd w:val="0"/>
        <w:ind w:left="426" w:hanging="426"/>
        <w:jc w:val="both"/>
        <w:rPr>
          <w:rFonts w:ascii="Arial" w:hAnsi="Arial" w:cs="Arial"/>
        </w:rPr>
      </w:pPr>
      <w:r w:rsidRPr="00775352">
        <w:rPr>
          <w:rFonts w:ascii="Arial" w:hAnsi="Arial" w:cs="Arial"/>
        </w:rPr>
        <w:t>W jednym dniu uczeń może zdawać egzamin tylko z jednego przedmiotu.</w:t>
      </w:r>
    </w:p>
    <w:p w:rsidR="00757EC4" w:rsidRPr="00775352" w:rsidRDefault="00757EC4" w:rsidP="0013055C">
      <w:pPr>
        <w:autoSpaceDE w:val="0"/>
        <w:autoSpaceDN w:val="0"/>
        <w:adjustRightInd w:val="0"/>
        <w:ind w:left="426" w:hanging="426"/>
        <w:jc w:val="both"/>
        <w:rPr>
          <w:rFonts w:ascii="Arial" w:hAnsi="Arial" w:cs="Arial"/>
        </w:rPr>
      </w:pPr>
    </w:p>
    <w:p w:rsidR="00757EC4" w:rsidRPr="00775352" w:rsidRDefault="00757EC4" w:rsidP="00002F4F">
      <w:pPr>
        <w:numPr>
          <w:ilvl w:val="5"/>
          <w:numId w:val="255"/>
        </w:numPr>
        <w:autoSpaceDE w:val="0"/>
        <w:autoSpaceDN w:val="0"/>
        <w:adjustRightInd w:val="0"/>
        <w:ind w:left="426" w:hanging="426"/>
        <w:jc w:val="both"/>
        <w:rPr>
          <w:rFonts w:ascii="Arial" w:hAnsi="Arial" w:cs="Arial"/>
        </w:rPr>
      </w:pPr>
      <w:r w:rsidRPr="00775352">
        <w:rPr>
          <w:rFonts w:ascii="Arial" w:hAnsi="Arial" w:cs="Arial"/>
        </w:rPr>
        <w:t xml:space="preserve">Egzamin poprawkowy przeprowadza komisja powołana przez </w:t>
      </w:r>
      <w:r w:rsidR="00461DD4">
        <w:rPr>
          <w:rFonts w:ascii="Arial" w:hAnsi="Arial" w:cs="Arial"/>
        </w:rPr>
        <w:t>D</w:t>
      </w:r>
      <w:r w:rsidRPr="00775352">
        <w:rPr>
          <w:rFonts w:ascii="Arial" w:hAnsi="Arial" w:cs="Arial"/>
        </w:rPr>
        <w:t xml:space="preserve">yrektora </w:t>
      </w:r>
      <w:r w:rsidR="00461DD4">
        <w:rPr>
          <w:rFonts w:ascii="Arial" w:hAnsi="Arial" w:cs="Arial"/>
        </w:rPr>
        <w:t>S</w:t>
      </w:r>
      <w:r w:rsidRPr="00775352">
        <w:rPr>
          <w:rFonts w:ascii="Arial" w:hAnsi="Arial" w:cs="Arial"/>
        </w:rPr>
        <w:t>zkoły. W skład komisji wchodzą:</w:t>
      </w:r>
    </w:p>
    <w:p w:rsidR="00757EC4" w:rsidRPr="00775352" w:rsidRDefault="00757EC4" w:rsidP="00085785">
      <w:pPr>
        <w:autoSpaceDE w:val="0"/>
        <w:autoSpaceDN w:val="0"/>
        <w:adjustRightInd w:val="0"/>
        <w:jc w:val="both"/>
        <w:rPr>
          <w:rFonts w:ascii="Arial" w:hAnsi="Arial" w:cs="Arial"/>
        </w:rPr>
      </w:pPr>
    </w:p>
    <w:p w:rsidR="00757EC4" w:rsidRDefault="00461DD4" w:rsidP="00002F4F">
      <w:pPr>
        <w:numPr>
          <w:ilvl w:val="1"/>
          <w:numId w:val="251"/>
        </w:numPr>
        <w:tabs>
          <w:tab w:val="clear" w:pos="900"/>
        </w:tabs>
        <w:autoSpaceDE w:val="0"/>
        <w:autoSpaceDN w:val="0"/>
        <w:adjustRightInd w:val="0"/>
        <w:ind w:left="1134" w:hanging="425"/>
        <w:jc w:val="both"/>
        <w:rPr>
          <w:rFonts w:ascii="Arial" w:hAnsi="Arial" w:cs="Arial"/>
        </w:rPr>
      </w:pPr>
      <w:r>
        <w:rPr>
          <w:rFonts w:ascii="Arial" w:hAnsi="Arial" w:cs="Arial"/>
        </w:rPr>
        <w:t>D</w:t>
      </w:r>
      <w:r w:rsidR="00757EC4" w:rsidRPr="00775352">
        <w:rPr>
          <w:rFonts w:ascii="Arial" w:hAnsi="Arial" w:cs="Arial"/>
        </w:rPr>
        <w:t xml:space="preserve">yrektor </w:t>
      </w:r>
      <w:r>
        <w:rPr>
          <w:rFonts w:ascii="Arial" w:hAnsi="Arial" w:cs="Arial"/>
        </w:rPr>
        <w:t>S</w:t>
      </w:r>
      <w:r w:rsidR="00757EC4" w:rsidRPr="00775352">
        <w:rPr>
          <w:rFonts w:ascii="Arial" w:hAnsi="Arial" w:cs="Arial"/>
        </w:rPr>
        <w:t xml:space="preserve">zkoły albo </w:t>
      </w:r>
      <w:r>
        <w:rPr>
          <w:rFonts w:ascii="Arial" w:hAnsi="Arial" w:cs="Arial"/>
        </w:rPr>
        <w:t>W</w:t>
      </w:r>
      <w:r w:rsidR="00757EC4" w:rsidRPr="00775352">
        <w:rPr>
          <w:rFonts w:ascii="Arial" w:hAnsi="Arial" w:cs="Arial"/>
        </w:rPr>
        <w:t>icedyrektor – jako przewodniczący komisji;</w:t>
      </w:r>
    </w:p>
    <w:p w:rsidR="0013055C" w:rsidRPr="00775352" w:rsidRDefault="0013055C" w:rsidP="0013055C">
      <w:pPr>
        <w:autoSpaceDE w:val="0"/>
        <w:autoSpaceDN w:val="0"/>
        <w:adjustRightInd w:val="0"/>
        <w:ind w:left="1134"/>
        <w:jc w:val="both"/>
        <w:rPr>
          <w:rFonts w:ascii="Arial" w:hAnsi="Arial" w:cs="Arial"/>
        </w:rPr>
      </w:pPr>
    </w:p>
    <w:p w:rsidR="00757EC4" w:rsidRDefault="00757EC4" w:rsidP="00002F4F">
      <w:pPr>
        <w:numPr>
          <w:ilvl w:val="1"/>
          <w:numId w:val="251"/>
        </w:numPr>
        <w:tabs>
          <w:tab w:val="clear" w:pos="900"/>
        </w:tabs>
        <w:autoSpaceDE w:val="0"/>
        <w:autoSpaceDN w:val="0"/>
        <w:adjustRightInd w:val="0"/>
        <w:ind w:left="1134" w:hanging="425"/>
        <w:jc w:val="both"/>
        <w:rPr>
          <w:rFonts w:ascii="Arial" w:hAnsi="Arial" w:cs="Arial"/>
        </w:rPr>
      </w:pPr>
      <w:r w:rsidRPr="00775352">
        <w:rPr>
          <w:rFonts w:ascii="Arial" w:hAnsi="Arial" w:cs="Arial"/>
        </w:rPr>
        <w:t>nauczyciel prowadzący dane zajęcia edukacyjne – jako egzaminujący;</w:t>
      </w:r>
    </w:p>
    <w:p w:rsidR="0013055C" w:rsidRPr="00775352" w:rsidRDefault="0013055C" w:rsidP="0013055C">
      <w:pPr>
        <w:autoSpaceDE w:val="0"/>
        <w:autoSpaceDN w:val="0"/>
        <w:adjustRightInd w:val="0"/>
        <w:ind w:left="1134"/>
        <w:jc w:val="both"/>
        <w:rPr>
          <w:rFonts w:ascii="Arial" w:hAnsi="Arial" w:cs="Arial"/>
        </w:rPr>
      </w:pPr>
    </w:p>
    <w:p w:rsidR="00757EC4" w:rsidRPr="00775352" w:rsidRDefault="00757EC4" w:rsidP="00002F4F">
      <w:pPr>
        <w:numPr>
          <w:ilvl w:val="1"/>
          <w:numId w:val="251"/>
        </w:numPr>
        <w:tabs>
          <w:tab w:val="clear" w:pos="900"/>
        </w:tabs>
        <w:autoSpaceDE w:val="0"/>
        <w:autoSpaceDN w:val="0"/>
        <w:adjustRightInd w:val="0"/>
        <w:ind w:left="1134" w:hanging="425"/>
        <w:jc w:val="both"/>
        <w:rPr>
          <w:rFonts w:ascii="Arial" w:hAnsi="Arial" w:cs="Arial"/>
        </w:rPr>
      </w:pPr>
      <w:r w:rsidRPr="00775352">
        <w:rPr>
          <w:rFonts w:ascii="Arial" w:hAnsi="Arial" w:cs="Arial"/>
        </w:rPr>
        <w:t>nauczyciel prowadzący takie same lub pokrewne zajęcia edukacyjne – jako członek komisji.</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Pytania egzaminacyjne układa egzaminator, a zatwierdza </w:t>
      </w:r>
      <w:r w:rsidR="00AF2B66">
        <w:rPr>
          <w:rFonts w:ascii="Arial" w:hAnsi="Arial" w:cs="Arial"/>
        </w:rPr>
        <w:t>D</w:t>
      </w:r>
      <w:r w:rsidRPr="00775352">
        <w:rPr>
          <w:rFonts w:ascii="Arial" w:hAnsi="Arial" w:cs="Arial"/>
        </w:rPr>
        <w:t xml:space="preserve">yrektor </w:t>
      </w:r>
      <w:r w:rsidR="00AF2B66">
        <w:rPr>
          <w:rFonts w:ascii="Arial" w:hAnsi="Arial" w:cs="Arial"/>
        </w:rPr>
        <w:t>S</w:t>
      </w:r>
      <w:r w:rsidRPr="00775352">
        <w:rPr>
          <w:rFonts w:ascii="Arial" w:hAnsi="Arial" w:cs="Arial"/>
        </w:rPr>
        <w:t xml:space="preserve">zkoły najpóźniej </w:t>
      </w:r>
      <w:r w:rsidRPr="00775352">
        <w:rPr>
          <w:rFonts w:ascii="Arial" w:hAnsi="Arial" w:cs="Arial"/>
        </w:rPr>
        <w:br/>
        <w:t>na dzień przed egzaminem poprawkowym. Stopień trudności pytań powinien odpowiadać wymaganiom edukacyjnym, o których mowa w § 1</w:t>
      </w:r>
      <w:r w:rsidR="00AF2B66">
        <w:rPr>
          <w:rFonts w:ascii="Arial" w:hAnsi="Arial" w:cs="Arial"/>
        </w:rPr>
        <w:t>19</w:t>
      </w:r>
      <w:r w:rsidRPr="00775352">
        <w:rPr>
          <w:rFonts w:ascii="Arial" w:hAnsi="Arial" w:cs="Arial"/>
        </w:rPr>
        <w:t xml:space="preserve"> pkt. 1</w:t>
      </w:r>
      <w:r w:rsidR="00AF2B66">
        <w:rPr>
          <w:rFonts w:ascii="Arial" w:hAnsi="Arial" w:cs="Arial"/>
        </w:rPr>
        <w:t>5</w:t>
      </w:r>
      <w:r w:rsidRPr="00775352">
        <w:rPr>
          <w:rFonts w:ascii="Arial" w:hAnsi="Arial" w:cs="Arial"/>
        </w:rPr>
        <w:t xml:space="preserve"> według pełnej skali ocen.</w:t>
      </w:r>
    </w:p>
    <w:p w:rsidR="00757EC4" w:rsidRDefault="00757EC4" w:rsidP="009F4FC7">
      <w:pPr>
        <w:tabs>
          <w:tab w:val="num" w:pos="426"/>
        </w:tabs>
        <w:autoSpaceDE w:val="0"/>
        <w:autoSpaceDN w:val="0"/>
        <w:adjustRightInd w:val="0"/>
        <w:ind w:left="426"/>
        <w:jc w:val="both"/>
        <w:rPr>
          <w:rFonts w:ascii="Arial" w:hAnsi="Arial" w:cs="Arial"/>
          <w:bCs/>
        </w:rPr>
      </w:pPr>
      <w:r w:rsidRPr="00775352">
        <w:rPr>
          <w:rFonts w:ascii="Arial" w:hAnsi="Arial" w:cs="Arial"/>
          <w:bCs/>
        </w:rPr>
        <w:t xml:space="preserve">W przypadku ucznia, dla którego nauczyciel dostosowywał wymaganie edukacyjne do indywidualnych potrzeb psychofizycznych i edukacyjnych ze specjalnymi trudnościami </w:t>
      </w:r>
      <w:r w:rsidR="00AF2B66">
        <w:rPr>
          <w:rFonts w:ascii="Arial" w:hAnsi="Arial" w:cs="Arial"/>
          <w:bCs/>
        </w:rPr>
        <w:br/>
      </w:r>
      <w:r w:rsidRPr="00775352">
        <w:rPr>
          <w:rFonts w:ascii="Arial" w:hAnsi="Arial" w:cs="Arial"/>
          <w:bCs/>
        </w:rPr>
        <w:t>w nauce, pytania egzaminacyjne powinny uwzględniać możliwości psychofizyczne ucznia.</w:t>
      </w:r>
    </w:p>
    <w:p w:rsidR="00AF2B66" w:rsidRPr="009F4FC7" w:rsidRDefault="00AF2B66" w:rsidP="009F4FC7">
      <w:pPr>
        <w:tabs>
          <w:tab w:val="num" w:pos="426"/>
        </w:tabs>
        <w:autoSpaceDE w:val="0"/>
        <w:autoSpaceDN w:val="0"/>
        <w:adjustRightInd w:val="0"/>
        <w:ind w:left="426"/>
        <w:jc w:val="both"/>
        <w:rPr>
          <w:rFonts w:ascii="Arial" w:hAnsi="Arial" w:cs="Arial"/>
          <w:bCs/>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Nauczyciel prowadzący dane zajęcia edukacyjne może być zwolniony z udziału w pracy komisji na własną prośbę lub w innych, </w:t>
      </w:r>
      <w:r w:rsidR="00A857FA">
        <w:rPr>
          <w:rFonts w:ascii="Arial" w:hAnsi="Arial" w:cs="Arial"/>
        </w:rPr>
        <w:t xml:space="preserve">w </w:t>
      </w:r>
      <w:r w:rsidRPr="00775352">
        <w:rPr>
          <w:rFonts w:ascii="Arial" w:hAnsi="Arial" w:cs="Arial"/>
        </w:rPr>
        <w:t>szczególnie uzasadnionych przypadkach.</w:t>
      </w:r>
      <w:r w:rsidRPr="00775352">
        <w:rPr>
          <w:rFonts w:ascii="Arial" w:hAnsi="Arial" w:cs="Arial"/>
        </w:rPr>
        <w:br/>
        <w:t>W takim przypadku Dyrektor Szkoły powołuje jako egzaminatora innego nauczyciela prowadzącego takie same zajęcia edukacyjne, z tym że powołanie nauczyciela zatrudnionego w innej szkole następuje w porozumieniu z dyrektorem tej szkoły.</w:t>
      </w:r>
    </w:p>
    <w:p w:rsidR="00757EC4" w:rsidRPr="00775352" w:rsidRDefault="00757EC4" w:rsidP="0013055C">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Z przeprowadzonego egzaminu poprawkowego sporządza się protokół zawierający </w:t>
      </w:r>
      <w:r w:rsidRPr="00775352">
        <w:rPr>
          <w:rFonts w:ascii="Arial" w:hAnsi="Arial" w:cs="Arial"/>
          <w:bCs/>
        </w:rPr>
        <w:t>nazwęzajęć edukacyjnych,</w:t>
      </w:r>
      <w:r w:rsidRPr="00775352">
        <w:rPr>
          <w:rFonts w:ascii="Arial" w:hAnsi="Arial" w:cs="Arial"/>
        </w:rPr>
        <w:t>skład komisji</w:t>
      </w:r>
      <w:r w:rsidRPr="00775352">
        <w:rPr>
          <w:rFonts w:ascii="Arial" w:hAnsi="Arial" w:cs="Arial"/>
          <w:bCs/>
        </w:rPr>
        <w:t>, imię i nazwisko ucznia</w:t>
      </w:r>
      <w:r w:rsidRPr="00775352">
        <w:rPr>
          <w:rFonts w:ascii="Arial" w:hAnsi="Arial" w:cs="Arial"/>
        </w:rPr>
        <w:t xml:space="preserve">, termin egzaminu, pytania egzaminacyjne, </w:t>
      </w:r>
      <w:r w:rsidRPr="00775352">
        <w:rPr>
          <w:rFonts w:ascii="Arial" w:hAnsi="Arial" w:cs="Arial"/>
          <w:bCs/>
        </w:rPr>
        <w:t>ustaloną ocenę klasyfikacyjną.</w:t>
      </w:r>
    </w:p>
    <w:p w:rsidR="00757EC4" w:rsidRPr="00775352" w:rsidRDefault="00757EC4" w:rsidP="0013055C">
      <w:pPr>
        <w:tabs>
          <w:tab w:val="num" w:pos="426"/>
        </w:tabs>
        <w:autoSpaceDE w:val="0"/>
        <w:autoSpaceDN w:val="0"/>
        <w:adjustRightInd w:val="0"/>
        <w:ind w:left="426" w:hanging="426"/>
        <w:jc w:val="both"/>
        <w:rPr>
          <w:rFonts w:ascii="Arial" w:hAnsi="Arial" w:cs="Arial"/>
        </w:rPr>
      </w:pPr>
    </w:p>
    <w:p w:rsidR="00757EC4"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Do protokołu za</w:t>
      </w:r>
      <w:r w:rsidR="00EC6992">
        <w:rPr>
          <w:rFonts w:ascii="Arial" w:hAnsi="Arial" w:cs="Arial"/>
        </w:rPr>
        <w:t>łącza się pisemne prace ucznia,</w:t>
      </w:r>
      <w:r w:rsidRPr="00775352">
        <w:rPr>
          <w:rFonts w:ascii="Arial" w:hAnsi="Arial" w:cs="Arial"/>
        </w:rPr>
        <w:t xml:space="preserve"> zwięzłą informację o ustnych odpowiedziach ucznia </w:t>
      </w:r>
      <w:r w:rsidRPr="00775352">
        <w:rPr>
          <w:rFonts w:ascii="Arial" w:hAnsi="Arial" w:cs="Arial"/>
          <w:bCs/>
        </w:rPr>
        <w:t>i zwięzłą informację o wykonaniu przez ucznia zadania praktycznego. Protokół stanowi załącznik do arkusza ocen</w:t>
      </w:r>
      <w:r w:rsidRPr="00775352">
        <w:rPr>
          <w:rFonts w:ascii="Arial" w:hAnsi="Arial" w:cs="Arial"/>
        </w:rPr>
        <w:t>.</w:t>
      </w:r>
    </w:p>
    <w:p w:rsidR="000E565A" w:rsidRPr="00775352" w:rsidRDefault="000E565A" w:rsidP="000E565A">
      <w:pPr>
        <w:autoSpaceDE w:val="0"/>
        <w:autoSpaceDN w:val="0"/>
        <w:adjustRightInd w:val="0"/>
        <w:ind w:left="426"/>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Ocena ustalona w wyniku egzaminu poprawkowego jest oceną ostateczną.</w:t>
      </w:r>
    </w:p>
    <w:p w:rsidR="00757EC4" w:rsidRPr="00775352" w:rsidRDefault="00757EC4" w:rsidP="0013055C">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Uczeń, który z przyczyn </w:t>
      </w:r>
      <w:r w:rsidRPr="00775352">
        <w:rPr>
          <w:rFonts w:ascii="Arial" w:hAnsi="Arial" w:cs="Arial"/>
          <w:bCs/>
        </w:rPr>
        <w:t xml:space="preserve">usprawiedliwionych </w:t>
      </w:r>
      <w:r w:rsidRPr="00775352">
        <w:rPr>
          <w:rFonts w:ascii="Arial" w:hAnsi="Arial" w:cs="Arial"/>
        </w:rPr>
        <w:t xml:space="preserve">nie przystąpił do egzaminu poprawkowego w wyznaczonym terminie, może przystąpić do niego w dodatkowym terminie określonym przez </w:t>
      </w:r>
      <w:r w:rsidR="000E565A">
        <w:rPr>
          <w:rFonts w:ascii="Arial" w:hAnsi="Arial" w:cs="Arial"/>
        </w:rPr>
        <w:t>D</w:t>
      </w:r>
      <w:r w:rsidRPr="00775352">
        <w:rPr>
          <w:rFonts w:ascii="Arial" w:hAnsi="Arial" w:cs="Arial"/>
        </w:rPr>
        <w:t xml:space="preserve">yrektora </w:t>
      </w:r>
      <w:r w:rsidR="000E565A">
        <w:rPr>
          <w:rFonts w:ascii="Arial" w:hAnsi="Arial" w:cs="Arial"/>
        </w:rPr>
        <w:t>S</w:t>
      </w:r>
      <w:r w:rsidRPr="00775352">
        <w:rPr>
          <w:rFonts w:ascii="Arial" w:hAnsi="Arial" w:cs="Arial"/>
        </w:rPr>
        <w:t>zkoły, nie później niż do końca września.</w:t>
      </w:r>
    </w:p>
    <w:p w:rsidR="00757EC4" w:rsidRPr="00775352" w:rsidRDefault="00757EC4" w:rsidP="0013055C">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Uczeń, który nie zdał</w:t>
      </w:r>
      <w:r w:rsidRPr="00775352">
        <w:rPr>
          <w:rFonts w:ascii="Arial" w:hAnsi="Arial" w:cs="Arial"/>
          <w:bCs/>
        </w:rPr>
        <w:t>jednego</w:t>
      </w:r>
      <w:r w:rsidRPr="00775352">
        <w:rPr>
          <w:rFonts w:ascii="Arial" w:hAnsi="Arial" w:cs="Arial"/>
        </w:rPr>
        <w:t xml:space="preserve"> egzaminu poprawkowego nie otrzymuje promocji </w:t>
      </w:r>
      <w:r w:rsidRPr="00775352">
        <w:rPr>
          <w:rFonts w:ascii="Arial" w:hAnsi="Arial" w:cs="Arial"/>
        </w:rPr>
        <w:br/>
        <w:t>i powtarza klasę.</w:t>
      </w:r>
    </w:p>
    <w:p w:rsidR="00757EC4" w:rsidRPr="0013055C" w:rsidRDefault="00757EC4" w:rsidP="0013055C">
      <w:pPr>
        <w:tabs>
          <w:tab w:val="num" w:pos="426"/>
        </w:tabs>
        <w:ind w:left="426" w:hanging="426"/>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bCs/>
        </w:rPr>
      </w:pPr>
      <w:r w:rsidRPr="00775352">
        <w:rPr>
          <w:rFonts w:ascii="Arial" w:hAnsi="Arial" w:cs="Arial"/>
          <w:bCs/>
        </w:rPr>
        <w:t xml:space="preserve">Uczeń lub jego rodzice (prawni opiekunowie) mogą zgłosić w terminie 2 dni </w:t>
      </w:r>
      <w:r w:rsidRPr="00775352">
        <w:rPr>
          <w:rFonts w:ascii="Arial" w:hAnsi="Arial" w:cs="Arial"/>
          <w:bCs/>
        </w:rPr>
        <w:br/>
        <w:t xml:space="preserve">od dnia przeprowadzania egzaminu poprawkowego zastrzeżenia do </w:t>
      </w:r>
      <w:r w:rsidR="000E565A">
        <w:rPr>
          <w:rFonts w:ascii="Arial" w:hAnsi="Arial" w:cs="Arial"/>
          <w:bCs/>
        </w:rPr>
        <w:t>D</w:t>
      </w:r>
      <w:r w:rsidRPr="00775352">
        <w:rPr>
          <w:rFonts w:ascii="Arial" w:hAnsi="Arial" w:cs="Arial"/>
          <w:bCs/>
        </w:rPr>
        <w:t xml:space="preserve">yrektora </w:t>
      </w:r>
      <w:r w:rsidR="000E565A">
        <w:rPr>
          <w:rFonts w:ascii="Arial" w:hAnsi="Arial" w:cs="Arial"/>
          <w:bCs/>
        </w:rPr>
        <w:t>S</w:t>
      </w:r>
      <w:r w:rsidRPr="00775352">
        <w:rPr>
          <w:rFonts w:ascii="Arial" w:hAnsi="Arial" w:cs="Arial"/>
          <w:bCs/>
        </w:rPr>
        <w:t xml:space="preserve">zkoły, jeżeli uznają, że ocena z egzaminu poprawkowego została ustalona niezgodnie </w:t>
      </w:r>
      <w:r w:rsidR="000E565A">
        <w:rPr>
          <w:rFonts w:ascii="Arial" w:hAnsi="Arial" w:cs="Arial"/>
          <w:bCs/>
        </w:rPr>
        <w:br/>
      </w:r>
      <w:r w:rsidRPr="00775352">
        <w:rPr>
          <w:rFonts w:ascii="Arial" w:hAnsi="Arial" w:cs="Arial"/>
          <w:bCs/>
        </w:rPr>
        <w:t>z przepisami prawa dotyczącymi trybu ustalania tej oceny.</w:t>
      </w:r>
    </w:p>
    <w:p w:rsidR="00757EC4" w:rsidRPr="0013055C" w:rsidRDefault="00757EC4" w:rsidP="0013055C">
      <w:pPr>
        <w:tabs>
          <w:tab w:val="num" w:pos="426"/>
        </w:tabs>
        <w:ind w:left="426" w:hanging="426"/>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bCs/>
        </w:rPr>
      </w:pPr>
      <w:r w:rsidRPr="00775352">
        <w:rPr>
          <w:rFonts w:ascii="Arial" w:hAnsi="Arial" w:cs="Arial"/>
          <w:bCs/>
        </w:rPr>
        <w:lastRenderedPageBreak/>
        <w:t xml:space="preserve">W przypadku stwierdzenia, że ocena z egzaminu poprawkowego została ustalona niezgodnie z przepisami prawa dotyczącymi trybu ustalania tej  oceny, </w:t>
      </w:r>
      <w:r w:rsidR="000E565A">
        <w:rPr>
          <w:rFonts w:ascii="Arial" w:hAnsi="Arial" w:cs="Arial"/>
          <w:bCs/>
        </w:rPr>
        <w:t>D</w:t>
      </w:r>
      <w:r w:rsidRPr="00775352">
        <w:rPr>
          <w:rFonts w:ascii="Arial" w:hAnsi="Arial" w:cs="Arial"/>
          <w:bCs/>
        </w:rPr>
        <w:t xml:space="preserve">yrektor </w:t>
      </w:r>
      <w:r w:rsidR="000E565A">
        <w:rPr>
          <w:rFonts w:ascii="Arial" w:hAnsi="Arial" w:cs="Arial"/>
          <w:bCs/>
        </w:rPr>
        <w:t>S</w:t>
      </w:r>
      <w:r w:rsidRPr="00775352">
        <w:rPr>
          <w:rFonts w:ascii="Arial" w:hAnsi="Arial" w:cs="Arial"/>
          <w:bCs/>
        </w:rPr>
        <w:t xml:space="preserve">zkoły powołuje komisję do przeprowadzenia egzaminu w trybie odwoławczym. Do pracy komisji mają zastosowanie przepisy </w:t>
      </w:r>
      <w:r w:rsidR="00EC6992">
        <w:rPr>
          <w:rFonts w:ascii="Arial" w:hAnsi="Arial" w:cs="Arial"/>
          <w:bCs/>
        </w:rPr>
        <w:t xml:space="preserve">§ </w:t>
      </w:r>
      <w:r w:rsidRPr="000E565A">
        <w:rPr>
          <w:rFonts w:ascii="Arial" w:hAnsi="Arial" w:cs="Arial"/>
          <w:bCs/>
        </w:rPr>
        <w:t>1</w:t>
      </w:r>
      <w:r w:rsidR="000E565A" w:rsidRPr="000E565A">
        <w:rPr>
          <w:rFonts w:ascii="Arial" w:hAnsi="Arial" w:cs="Arial"/>
          <w:bCs/>
        </w:rPr>
        <w:t>25</w:t>
      </w:r>
      <w:r w:rsidRPr="000E565A">
        <w:rPr>
          <w:rFonts w:ascii="Arial" w:hAnsi="Arial" w:cs="Arial"/>
          <w:bCs/>
        </w:rPr>
        <w:t xml:space="preserve">. </w:t>
      </w:r>
      <w:r w:rsidRPr="00775352">
        <w:rPr>
          <w:rFonts w:ascii="Arial" w:hAnsi="Arial" w:cs="Arial"/>
          <w:bCs/>
        </w:rPr>
        <w:t>Ocena ustalona przez komisję jest ostateczna.</w:t>
      </w:r>
    </w:p>
    <w:p w:rsidR="00757EC4" w:rsidRPr="00775352" w:rsidRDefault="00757EC4" w:rsidP="0013055C">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5"/>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Uwzględniając możliwości edukacyjne ucznia szkoły podstawowej,Rada Pedagogiczna może jeden raz w ciągu danego etapu edukacyjnego promować warunkowo do klasy programowo wyższej ucznia, który nie zdał egzaminu poprawkowego z jednych zajęć edukacyjnych, pod warunkiem, że te zajęcia edukacyjne są zgodne ze </w:t>
      </w:r>
      <w:r w:rsidR="000E565A">
        <w:rPr>
          <w:rFonts w:ascii="Arial" w:hAnsi="Arial" w:cs="Arial"/>
        </w:rPr>
        <w:t>S</w:t>
      </w:r>
      <w:r w:rsidRPr="00775352">
        <w:rPr>
          <w:rFonts w:ascii="Arial" w:hAnsi="Arial" w:cs="Arial"/>
        </w:rPr>
        <w:t xml:space="preserve">zkolnym </w:t>
      </w:r>
      <w:r w:rsidR="000E565A">
        <w:rPr>
          <w:rFonts w:ascii="Arial" w:hAnsi="Arial" w:cs="Arial"/>
        </w:rPr>
        <w:t>P</w:t>
      </w:r>
      <w:r w:rsidRPr="00775352">
        <w:rPr>
          <w:rFonts w:ascii="Arial" w:hAnsi="Arial" w:cs="Arial"/>
        </w:rPr>
        <w:t xml:space="preserve">lanem </w:t>
      </w:r>
      <w:r w:rsidR="000E565A">
        <w:rPr>
          <w:rFonts w:ascii="Arial" w:hAnsi="Arial" w:cs="Arial"/>
        </w:rPr>
        <w:t>N</w:t>
      </w:r>
      <w:r w:rsidRPr="00775352">
        <w:rPr>
          <w:rFonts w:ascii="Arial" w:hAnsi="Arial" w:cs="Arial"/>
        </w:rPr>
        <w:t>auczania, realizowane w klasie programowo wyższej.</w:t>
      </w:r>
    </w:p>
    <w:p w:rsidR="00757EC4" w:rsidRPr="00775352" w:rsidRDefault="00757EC4" w:rsidP="00085785">
      <w:pPr>
        <w:autoSpaceDE w:val="0"/>
        <w:autoSpaceDN w:val="0"/>
        <w:adjustRightInd w:val="0"/>
        <w:jc w:val="both"/>
        <w:rPr>
          <w:rFonts w:ascii="Arial" w:hAnsi="Arial" w:cs="Arial"/>
        </w:rPr>
      </w:pPr>
    </w:p>
    <w:p w:rsidR="00757EC4" w:rsidRPr="00406E42" w:rsidRDefault="00757EC4" w:rsidP="003A45A4">
      <w:pPr>
        <w:tabs>
          <w:tab w:val="left" w:pos="426"/>
        </w:tabs>
        <w:autoSpaceDE w:val="0"/>
        <w:autoSpaceDN w:val="0"/>
        <w:adjustRightInd w:val="0"/>
        <w:jc w:val="both"/>
        <w:rPr>
          <w:rFonts w:ascii="Arial" w:hAnsi="Arial" w:cs="Arial"/>
        </w:rPr>
      </w:pPr>
      <w:r w:rsidRPr="00775352">
        <w:rPr>
          <w:rFonts w:ascii="Arial" w:hAnsi="Arial" w:cs="Arial"/>
          <w:b/>
          <w:bCs/>
        </w:rPr>
        <w:t>§ 1</w:t>
      </w:r>
      <w:r w:rsidR="0013055C">
        <w:rPr>
          <w:rFonts w:ascii="Arial" w:hAnsi="Arial" w:cs="Arial"/>
          <w:b/>
          <w:bCs/>
        </w:rPr>
        <w:t>2</w:t>
      </w:r>
      <w:r w:rsidR="000E565A">
        <w:rPr>
          <w:rFonts w:ascii="Arial" w:hAnsi="Arial" w:cs="Arial"/>
          <w:b/>
          <w:bCs/>
        </w:rPr>
        <w:t>5</w:t>
      </w:r>
      <w:r w:rsidRPr="00775352">
        <w:rPr>
          <w:rFonts w:ascii="Arial" w:hAnsi="Arial" w:cs="Arial"/>
          <w:b/>
          <w:bCs/>
        </w:rPr>
        <w:t>.</w:t>
      </w:r>
      <w:r w:rsidR="003A45A4">
        <w:rPr>
          <w:rFonts w:ascii="Arial" w:hAnsi="Arial" w:cs="Arial"/>
          <w:b/>
          <w:bCs/>
        </w:rPr>
        <w:t xml:space="preserve">  </w:t>
      </w:r>
      <w:r w:rsidRPr="00406E42">
        <w:rPr>
          <w:rFonts w:ascii="Arial" w:hAnsi="Arial" w:cs="Arial"/>
        </w:rPr>
        <w:t>S</w:t>
      </w:r>
      <w:r w:rsidRPr="00406E42">
        <w:rPr>
          <w:rFonts w:ascii="Arial" w:hAnsi="Arial" w:cs="Arial"/>
          <w:bCs/>
        </w:rPr>
        <w:t>prawdzian wiadomości i umiejętności w trybie odwoławczym.</w:t>
      </w:r>
    </w:p>
    <w:p w:rsidR="00757EC4" w:rsidRPr="00775352" w:rsidRDefault="00757EC4" w:rsidP="00406E42">
      <w:pPr>
        <w:autoSpaceDE w:val="0"/>
        <w:autoSpaceDN w:val="0"/>
        <w:adjustRightInd w:val="0"/>
        <w:ind w:left="426" w:hanging="426"/>
        <w:jc w:val="both"/>
        <w:rPr>
          <w:rFonts w:ascii="Arial" w:hAnsi="Arial" w:cs="Arial"/>
          <w:bCs/>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 xml:space="preserve">Uczeń lub jego rodzice (prawni opiekunowie) mogą zgłosić zastrzeżenia do Dyrektora Szkoły, jeżeli uznają, że roczna ocena klasyfikacyjna z zajęć edukacyjnych została ustalona niezgodnie z przepisami prawa dotyczącymi trybu ustalania tej oceny. Zastrzeżenia mogą być zgłoszone w terminie </w:t>
      </w:r>
      <w:r w:rsidRPr="00775352">
        <w:rPr>
          <w:rFonts w:ascii="Arial" w:hAnsi="Arial" w:cs="Arial"/>
          <w:bCs/>
        </w:rPr>
        <w:t>2</w:t>
      </w:r>
      <w:r w:rsidRPr="00775352">
        <w:rPr>
          <w:rFonts w:ascii="Arial" w:hAnsi="Arial" w:cs="Arial"/>
        </w:rPr>
        <w:t xml:space="preserve"> dni </w:t>
      </w:r>
      <w:r w:rsidRPr="00775352">
        <w:rPr>
          <w:rFonts w:ascii="Arial" w:hAnsi="Arial" w:cs="Arial"/>
          <w:bCs/>
        </w:rPr>
        <w:t>roboczych</w:t>
      </w:r>
      <w:r w:rsidRPr="00775352">
        <w:rPr>
          <w:rFonts w:ascii="Arial" w:hAnsi="Arial" w:cs="Arial"/>
        </w:rPr>
        <w:t xml:space="preserve"> po zakończeniu zajęć dydaktyczno – wychowawczych.</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 xml:space="preserve">Dyrektor </w:t>
      </w:r>
      <w:r w:rsidR="000E565A">
        <w:rPr>
          <w:rFonts w:ascii="Arial" w:hAnsi="Arial" w:cs="Arial"/>
        </w:rPr>
        <w:t>S</w:t>
      </w:r>
      <w:r w:rsidRPr="00775352">
        <w:rPr>
          <w:rFonts w:ascii="Arial" w:hAnsi="Arial" w:cs="Arial"/>
        </w:rPr>
        <w:t>zkoły w przypadku stwierdzenia, że roczna ocena klasyfikacyjna z zajęć edukacyjnych została ustalona niezgodnie z przepisami prawa dotyczącymi trybu ustalania tej oceny, powołuje komisję, która przeprowadza sprawdzian wiadomości</w:t>
      </w:r>
      <w:r w:rsidRPr="00775352">
        <w:rPr>
          <w:rFonts w:ascii="Arial" w:hAnsi="Arial" w:cs="Arial"/>
        </w:rPr>
        <w:br/>
        <w:t>i umiejętności ucznia, w formie pisemnej i ustnej, oraz ustala roczną ocenę klasyfikacyjną z danych zajęć edukacyjnych.</w:t>
      </w:r>
    </w:p>
    <w:p w:rsidR="00757EC4" w:rsidRPr="00775352" w:rsidRDefault="00757EC4" w:rsidP="00406E42">
      <w:pPr>
        <w:pStyle w:val="Akapitzlist"/>
        <w:spacing w:line="240" w:lineRule="auto"/>
        <w:ind w:left="426" w:hanging="426"/>
        <w:rPr>
          <w:rFonts w:ascii="Arial" w:hAnsi="Arial" w:cs="Arial"/>
        </w:rPr>
      </w:pPr>
    </w:p>
    <w:p w:rsidR="00757EC4" w:rsidRPr="00775352" w:rsidRDefault="001870F6" w:rsidP="00002F4F">
      <w:pPr>
        <w:numPr>
          <w:ilvl w:val="6"/>
          <w:numId w:val="255"/>
        </w:numPr>
        <w:autoSpaceDE w:val="0"/>
        <w:autoSpaceDN w:val="0"/>
        <w:adjustRightInd w:val="0"/>
        <w:ind w:left="426" w:hanging="426"/>
        <w:jc w:val="both"/>
        <w:rPr>
          <w:rFonts w:ascii="Arial" w:hAnsi="Arial" w:cs="Arial"/>
        </w:rPr>
      </w:pPr>
      <w:r>
        <w:rPr>
          <w:rFonts w:ascii="Arial" w:hAnsi="Arial" w:cs="Arial"/>
          <w:bCs/>
        </w:rPr>
        <w:t>Sprawdzian, o którym mowa w pk</w:t>
      </w:r>
      <w:r w:rsidR="00757EC4" w:rsidRPr="00775352">
        <w:rPr>
          <w:rFonts w:ascii="Arial" w:hAnsi="Arial" w:cs="Arial"/>
          <w:bCs/>
        </w:rPr>
        <w:t xml:space="preserve">t. </w:t>
      </w:r>
      <w:r>
        <w:rPr>
          <w:rFonts w:ascii="Arial" w:hAnsi="Arial" w:cs="Arial"/>
          <w:bCs/>
        </w:rPr>
        <w:t>2.</w:t>
      </w:r>
      <w:r w:rsidR="00220A00">
        <w:rPr>
          <w:rFonts w:ascii="Arial" w:hAnsi="Arial" w:cs="Arial"/>
          <w:bCs/>
        </w:rPr>
        <w:t xml:space="preserve"> przeprowadza powołana przez D</w:t>
      </w:r>
      <w:r w:rsidR="00757EC4" w:rsidRPr="00775352">
        <w:rPr>
          <w:rFonts w:ascii="Arial" w:hAnsi="Arial" w:cs="Arial"/>
          <w:bCs/>
        </w:rPr>
        <w:t xml:space="preserve">yrektora komisja w terminie 5 dni od dnia zgłoszenia zastrzeżeń. Termin sprawdzianu uzgadnia się </w:t>
      </w:r>
      <w:r>
        <w:rPr>
          <w:rFonts w:ascii="Arial" w:hAnsi="Arial" w:cs="Arial"/>
          <w:bCs/>
        </w:rPr>
        <w:br/>
      </w:r>
      <w:r w:rsidR="00757EC4" w:rsidRPr="00775352">
        <w:rPr>
          <w:rFonts w:ascii="Arial" w:hAnsi="Arial" w:cs="Arial"/>
          <w:bCs/>
        </w:rPr>
        <w:t>z uczniem i jego rodzicami.</w:t>
      </w:r>
    </w:p>
    <w:p w:rsidR="00757EC4" w:rsidRDefault="00757EC4" w:rsidP="00406E42">
      <w:pPr>
        <w:autoSpaceDE w:val="0"/>
        <w:autoSpaceDN w:val="0"/>
        <w:adjustRightInd w:val="0"/>
        <w:ind w:left="426" w:hanging="426"/>
        <w:jc w:val="both"/>
        <w:rPr>
          <w:rFonts w:ascii="Arial" w:hAnsi="Arial" w:cs="Arial"/>
        </w:rPr>
      </w:pPr>
    </w:p>
    <w:p w:rsidR="00220A00" w:rsidRPr="00775352" w:rsidRDefault="00220A00"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W skład komisji wchodzą:</w:t>
      </w:r>
    </w:p>
    <w:p w:rsidR="00757EC4" w:rsidRPr="00775352" w:rsidRDefault="00757EC4" w:rsidP="00406E42">
      <w:pPr>
        <w:autoSpaceDE w:val="0"/>
        <w:autoSpaceDN w:val="0"/>
        <w:adjustRightInd w:val="0"/>
        <w:ind w:left="426" w:hanging="426"/>
        <w:jc w:val="both"/>
        <w:rPr>
          <w:rFonts w:ascii="Arial" w:hAnsi="Arial" w:cs="Arial"/>
        </w:rPr>
      </w:pPr>
    </w:p>
    <w:p w:rsidR="00757EC4" w:rsidRDefault="009855A1" w:rsidP="00406E42">
      <w:pPr>
        <w:numPr>
          <w:ilvl w:val="0"/>
          <w:numId w:val="82"/>
        </w:numPr>
        <w:tabs>
          <w:tab w:val="clear" w:pos="1920"/>
          <w:tab w:val="num" w:pos="900"/>
        </w:tabs>
        <w:autoSpaceDE w:val="0"/>
        <w:autoSpaceDN w:val="0"/>
        <w:adjustRightInd w:val="0"/>
        <w:ind w:left="1134" w:hanging="425"/>
        <w:jc w:val="both"/>
        <w:rPr>
          <w:rFonts w:ascii="Arial" w:hAnsi="Arial" w:cs="Arial"/>
        </w:rPr>
      </w:pPr>
      <w:r>
        <w:rPr>
          <w:rFonts w:ascii="Arial" w:hAnsi="Arial" w:cs="Arial"/>
        </w:rPr>
        <w:t>D</w:t>
      </w:r>
      <w:r w:rsidR="00757EC4" w:rsidRPr="00775352">
        <w:rPr>
          <w:rFonts w:ascii="Arial" w:hAnsi="Arial" w:cs="Arial"/>
        </w:rPr>
        <w:t xml:space="preserve">yrektor </w:t>
      </w:r>
      <w:r>
        <w:rPr>
          <w:rFonts w:ascii="Arial" w:hAnsi="Arial" w:cs="Arial"/>
        </w:rPr>
        <w:t>S</w:t>
      </w:r>
      <w:r w:rsidR="00757EC4" w:rsidRPr="00775352">
        <w:rPr>
          <w:rFonts w:ascii="Arial" w:hAnsi="Arial" w:cs="Arial"/>
        </w:rPr>
        <w:t xml:space="preserve">zkoły albo </w:t>
      </w:r>
      <w:r>
        <w:rPr>
          <w:rFonts w:ascii="Arial" w:hAnsi="Arial" w:cs="Arial"/>
        </w:rPr>
        <w:t>W</w:t>
      </w:r>
      <w:r w:rsidR="00757EC4" w:rsidRPr="00775352">
        <w:rPr>
          <w:rFonts w:ascii="Arial" w:hAnsi="Arial" w:cs="Arial"/>
        </w:rPr>
        <w:t>icedyrektor – jako przewodniczący komisji;</w:t>
      </w:r>
    </w:p>
    <w:p w:rsidR="009855A1" w:rsidRPr="00775352" w:rsidRDefault="009855A1" w:rsidP="009855A1">
      <w:pPr>
        <w:autoSpaceDE w:val="0"/>
        <w:autoSpaceDN w:val="0"/>
        <w:adjustRightInd w:val="0"/>
        <w:ind w:left="1134"/>
        <w:jc w:val="both"/>
        <w:rPr>
          <w:rFonts w:ascii="Arial" w:hAnsi="Arial" w:cs="Arial"/>
        </w:rPr>
      </w:pPr>
    </w:p>
    <w:p w:rsidR="00757EC4" w:rsidRDefault="00757EC4" w:rsidP="00406E42">
      <w:pPr>
        <w:numPr>
          <w:ilvl w:val="0"/>
          <w:numId w:val="82"/>
        </w:numPr>
        <w:tabs>
          <w:tab w:val="clear" w:pos="1920"/>
          <w:tab w:val="num" w:pos="900"/>
        </w:tabs>
        <w:autoSpaceDE w:val="0"/>
        <w:autoSpaceDN w:val="0"/>
        <w:adjustRightInd w:val="0"/>
        <w:ind w:left="1134" w:hanging="425"/>
        <w:jc w:val="both"/>
        <w:rPr>
          <w:rFonts w:ascii="Arial" w:hAnsi="Arial" w:cs="Arial"/>
        </w:rPr>
      </w:pPr>
      <w:r w:rsidRPr="00775352">
        <w:rPr>
          <w:rFonts w:ascii="Arial" w:hAnsi="Arial" w:cs="Arial"/>
        </w:rPr>
        <w:t>nauczyciel pro</w:t>
      </w:r>
      <w:r w:rsidR="00A70475" w:rsidRPr="00775352">
        <w:rPr>
          <w:rFonts w:ascii="Arial" w:hAnsi="Arial" w:cs="Arial"/>
        </w:rPr>
        <w:t>wadzący dane zajęcia edukacyjne;</w:t>
      </w:r>
    </w:p>
    <w:p w:rsidR="009855A1" w:rsidRPr="00775352" w:rsidRDefault="009855A1" w:rsidP="009855A1">
      <w:pPr>
        <w:autoSpaceDE w:val="0"/>
        <w:autoSpaceDN w:val="0"/>
        <w:adjustRightInd w:val="0"/>
        <w:ind w:left="1134"/>
        <w:jc w:val="both"/>
        <w:rPr>
          <w:rFonts w:ascii="Arial" w:hAnsi="Arial" w:cs="Arial"/>
        </w:rPr>
      </w:pPr>
    </w:p>
    <w:p w:rsidR="00757EC4" w:rsidRPr="00775352" w:rsidRDefault="00757EC4" w:rsidP="00406E42">
      <w:pPr>
        <w:numPr>
          <w:ilvl w:val="0"/>
          <w:numId w:val="82"/>
        </w:numPr>
        <w:tabs>
          <w:tab w:val="clear" w:pos="1920"/>
          <w:tab w:val="num" w:pos="900"/>
        </w:tabs>
        <w:autoSpaceDE w:val="0"/>
        <w:autoSpaceDN w:val="0"/>
        <w:adjustRightInd w:val="0"/>
        <w:ind w:left="1134" w:hanging="425"/>
        <w:jc w:val="both"/>
        <w:rPr>
          <w:rFonts w:ascii="Arial" w:hAnsi="Arial" w:cs="Arial"/>
        </w:rPr>
      </w:pPr>
      <w:r w:rsidRPr="00775352">
        <w:rPr>
          <w:rFonts w:ascii="Arial" w:hAnsi="Arial" w:cs="Arial"/>
        </w:rPr>
        <w:t>dwóch nauczycieli z danej lub innej szkoły tego samego typu, prowadzący takie same zajęcia edukacyjne.</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 xml:space="preserve">Nauczyciel, o którym mowa w pkt. </w:t>
      </w:r>
      <w:r w:rsidR="009855A1">
        <w:rPr>
          <w:rFonts w:ascii="Arial" w:hAnsi="Arial" w:cs="Arial"/>
        </w:rPr>
        <w:t>4.</w:t>
      </w:r>
      <w:r w:rsidRPr="00775352">
        <w:rPr>
          <w:rFonts w:ascii="Arial" w:hAnsi="Arial" w:cs="Arial"/>
        </w:rPr>
        <w:t>, może być zwolniony z udziału w pracy komisji na własną prośbę lub w innych,</w:t>
      </w:r>
      <w:r w:rsidR="002B3228">
        <w:rPr>
          <w:rFonts w:ascii="Arial" w:hAnsi="Arial" w:cs="Arial"/>
        </w:rPr>
        <w:t xml:space="preserve"> w</w:t>
      </w:r>
      <w:r w:rsidRPr="00775352">
        <w:rPr>
          <w:rFonts w:ascii="Arial" w:hAnsi="Arial" w:cs="Arial"/>
        </w:rPr>
        <w:t xml:space="preserve"> szczególnie uzasadnionych przypadkach. W takim przypadku </w:t>
      </w:r>
      <w:r w:rsidR="009855A1">
        <w:rPr>
          <w:rFonts w:ascii="Arial" w:hAnsi="Arial" w:cs="Arial"/>
        </w:rPr>
        <w:t>D</w:t>
      </w:r>
      <w:r w:rsidRPr="00775352">
        <w:rPr>
          <w:rFonts w:ascii="Arial" w:hAnsi="Arial" w:cs="Arial"/>
        </w:rPr>
        <w:t xml:space="preserve">yrektor </w:t>
      </w:r>
      <w:r w:rsidR="009855A1">
        <w:rPr>
          <w:rFonts w:ascii="Arial" w:hAnsi="Arial" w:cs="Arial"/>
        </w:rPr>
        <w:t>S</w:t>
      </w:r>
      <w:r w:rsidRPr="00775352">
        <w:rPr>
          <w:rFonts w:ascii="Arial" w:hAnsi="Arial" w:cs="Arial"/>
        </w:rPr>
        <w:t>zkoły powołuje innego nauczyciela prowadzącego takie same zajęcia edukacyjne, z tym że powołanie nauczyciela zatrudnionego w innej szkole następuje w porozumieniu z dyrektorem tej szkoły.</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Ustalona przez komisję roczna ocena klasyfikacyjna z zajęć edukacyjnych nie może być niższa od ustalonej wcześniej oceny.</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Ocena ustalona przez komisję jest ostateczna, z wyjątkiem niedostatecznej rocznej oceny klasyfikacyjnej z zajęć edukacyjnych, która może być zmieniona w wyniku egzaminu poprawkowego.</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lastRenderedPageBreak/>
        <w:t>Z prac komisji sporządza się protokół zawierający skład komisji, termin sprawdzianu, zadania sprawdzające, wynik sprawdzianu oraz ustaloną ocenę. Protokół stanowi załącznik do arkusza ocen ucznia.</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 xml:space="preserve">Do protokołu, o którym mowa w pkt. </w:t>
      </w:r>
      <w:r w:rsidR="001870F6">
        <w:rPr>
          <w:rFonts w:ascii="Arial" w:hAnsi="Arial" w:cs="Arial"/>
        </w:rPr>
        <w:t>8.</w:t>
      </w:r>
      <w:r w:rsidRPr="00775352">
        <w:rPr>
          <w:rFonts w:ascii="Arial" w:hAnsi="Arial" w:cs="Arial"/>
        </w:rPr>
        <w:t>, dołącza się pisemne prace ucznia i zwięzłą informację o ustnych odpowiedziach ucznia.</w:t>
      </w:r>
    </w:p>
    <w:p w:rsidR="00757EC4" w:rsidRPr="00775352" w:rsidRDefault="00757EC4" w:rsidP="00406E42">
      <w:pPr>
        <w:autoSpaceDE w:val="0"/>
        <w:autoSpaceDN w:val="0"/>
        <w:adjustRightInd w:val="0"/>
        <w:ind w:left="426" w:hanging="426"/>
        <w:jc w:val="both"/>
        <w:rPr>
          <w:rFonts w:ascii="Arial" w:hAnsi="Arial" w:cs="Arial"/>
        </w:rPr>
      </w:pPr>
    </w:p>
    <w:p w:rsidR="00757EC4" w:rsidRPr="00775352" w:rsidRDefault="00757EC4" w:rsidP="00002F4F">
      <w:pPr>
        <w:numPr>
          <w:ilvl w:val="6"/>
          <w:numId w:val="255"/>
        </w:numPr>
        <w:autoSpaceDE w:val="0"/>
        <w:autoSpaceDN w:val="0"/>
        <w:adjustRightInd w:val="0"/>
        <w:ind w:left="426" w:hanging="426"/>
        <w:jc w:val="both"/>
        <w:rPr>
          <w:rFonts w:ascii="Arial" w:hAnsi="Arial" w:cs="Arial"/>
        </w:rPr>
      </w:pPr>
      <w:r w:rsidRPr="00775352">
        <w:rPr>
          <w:rFonts w:ascii="Arial" w:hAnsi="Arial" w:cs="Arial"/>
        </w:rPr>
        <w:t>Uczeń, który z przyczyn usprawiedliwionych nie przystąpił do sprawdzianu, o którym mowa w pkt 2</w:t>
      </w:r>
      <w:r w:rsidR="003C7BAB">
        <w:rPr>
          <w:rFonts w:ascii="Arial" w:hAnsi="Arial" w:cs="Arial"/>
        </w:rPr>
        <w:t>.</w:t>
      </w:r>
      <w:r w:rsidRPr="00775352">
        <w:rPr>
          <w:rFonts w:ascii="Arial" w:hAnsi="Arial" w:cs="Arial"/>
        </w:rPr>
        <w:t xml:space="preserve">, w wyznaczonym terminie, może przystąpić do niego w dodatkowym terminie, wyznaczonym przez </w:t>
      </w:r>
      <w:r w:rsidR="003C7BAB">
        <w:rPr>
          <w:rFonts w:ascii="Arial" w:hAnsi="Arial" w:cs="Arial"/>
        </w:rPr>
        <w:t>D</w:t>
      </w:r>
      <w:r w:rsidRPr="00775352">
        <w:rPr>
          <w:rFonts w:ascii="Arial" w:hAnsi="Arial" w:cs="Arial"/>
        </w:rPr>
        <w:t xml:space="preserve">yrektora </w:t>
      </w:r>
      <w:r w:rsidR="003C7BAB">
        <w:rPr>
          <w:rFonts w:ascii="Arial" w:hAnsi="Arial" w:cs="Arial"/>
        </w:rPr>
        <w:t>S</w:t>
      </w:r>
      <w:r w:rsidRPr="00775352">
        <w:rPr>
          <w:rFonts w:ascii="Arial" w:hAnsi="Arial" w:cs="Arial"/>
        </w:rPr>
        <w:t>zkoły.</w:t>
      </w:r>
    </w:p>
    <w:p w:rsidR="00757EC4" w:rsidRPr="00775352" w:rsidRDefault="00757EC4" w:rsidP="00406E42">
      <w:pPr>
        <w:autoSpaceDE w:val="0"/>
        <w:autoSpaceDN w:val="0"/>
        <w:adjustRightInd w:val="0"/>
        <w:ind w:left="426" w:hanging="426"/>
        <w:jc w:val="both"/>
        <w:rPr>
          <w:rFonts w:ascii="Arial" w:hAnsi="Arial" w:cs="Arial"/>
        </w:rPr>
      </w:pPr>
    </w:p>
    <w:p w:rsidR="00757EC4" w:rsidRPr="00770D15" w:rsidRDefault="00757EC4" w:rsidP="00002F4F">
      <w:pPr>
        <w:numPr>
          <w:ilvl w:val="6"/>
          <w:numId w:val="255"/>
        </w:numPr>
        <w:autoSpaceDE w:val="0"/>
        <w:autoSpaceDN w:val="0"/>
        <w:adjustRightInd w:val="0"/>
        <w:ind w:left="426" w:hanging="426"/>
        <w:jc w:val="both"/>
        <w:rPr>
          <w:rFonts w:ascii="Arial" w:hAnsi="Arial" w:cs="Arial"/>
          <w:b/>
          <w:bCs/>
        </w:rPr>
      </w:pPr>
      <w:r w:rsidRPr="00775352">
        <w:rPr>
          <w:rFonts w:ascii="Arial" w:hAnsi="Arial" w:cs="Arial"/>
        </w:rPr>
        <w:t xml:space="preserve">Przepisy 1 –  </w:t>
      </w:r>
      <w:r w:rsidRPr="00775352">
        <w:rPr>
          <w:rFonts w:ascii="Arial" w:hAnsi="Arial" w:cs="Arial"/>
          <w:bCs/>
        </w:rPr>
        <w:t>10</w:t>
      </w:r>
      <w:r w:rsidRPr="00775352">
        <w:rPr>
          <w:rFonts w:ascii="Arial" w:hAnsi="Arial" w:cs="Arial"/>
        </w:rPr>
        <w:t xml:space="preserve"> stosuje się odpowiednio w przypadku rocznej oceny klasyfikacyjnej</w:t>
      </w:r>
      <w:r w:rsidRPr="00775352">
        <w:rPr>
          <w:rFonts w:ascii="Arial" w:hAnsi="Arial" w:cs="Arial"/>
        </w:rPr>
        <w:br/>
        <w:t xml:space="preserve">z zajęć edukacyjnych uzyskanej w wyniku egzaminu poprawkowego. </w:t>
      </w:r>
    </w:p>
    <w:p w:rsidR="00770D15" w:rsidRPr="009F4FC7" w:rsidRDefault="00770D15" w:rsidP="009F4FC7">
      <w:pPr>
        <w:rPr>
          <w:rFonts w:ascii="Arial" w:hAnsi="Arial" w:cs="Arial"/>
          <w:b/>
          <w:bCs/>
        </w:rPr>
      </w:pPr>
    </w:p>
    <w:p w:rsidR="00770D15" w:rsidRPr="00775352" w:rsidRDefault="00770D15" w:rsidP="00406E42">
      <w:pPr>
        <w:autoSpaceDE w:val="0"/>
        <w:autoSpaceDN w:val="0"/>
        <w:adjustRightInd w:val="0"/>
        <w:jc w:val="both"/>
        <w:rPr>
          <w:rFonts w:ascii="Arial" w:hAnsi="Arial" w:cs="Arial"/>
        </w:rPr>
      </w:pPr>
      <w:r w:rsidRPr="00775352">
        <w:rPr>
          <w:rFonts w:ascii="Arial" w:hAnsi="Arial" w:cs="Arial"/>
          <w:b/>
          <w:bCs/>
        </w:rPr>
        <w:t>§ 1</w:t>
      </w:r>
      <w:r w:rsidR="00406E42">
        <w:rPr>
          <w:rFonts w:ascii="Arial" w:hAnsi="Arial" w:cs="Arial"/>
          <w:b/>
          <w:bCs/>
        </w:rPr>
        <w:t>2</w:t>
      </w:r>
      <w:r w:rsidR="001870F6">
        <w:rPr>
          <w:rFonts w:ascii="Arial" w:hAnsi="Arial" w:cs="Arial"/>
          <w:b/>
          <w:bCs/>
        </w:rPr>
        <w:t>6</w:t>
      </w:r>
      <w:r w:rsidRPr="00775352">
        <w:rPr>
          <w:rFonts w:ascii="Arial" w:hAnsi="Arial" w:cs="Arial"/>
          <w:b/>
        </w:rPr>
        <w:t xml:space="preserve">. </w:t>
      </w:r>
      <w:r w:rsidR="003A45A4">
        <w:rPr>
          <w:rFonts w:ascii="Arial" w:hAnsi="Arial" w:cs="Arial"/>
          <w:b/>
        </w:rPr>
        <w:t xml:space="preserve"> </w:t>
      </w:r>
      <w:r w:rsidRPr="00406E42">
        <w:rPr>
          <w:rFonts w:ascii="Arial" w:hAnsi="Arial" w:cs="Arial"/>
        </w:rPr>
        <w:t>Egzamin ósmoklasisty</w:t>
      </w:r>
      <w:r w:rsidR="00244241">
        <w:rPr>
          <w:rFonts w:ascii="Arial" w:hAnsi="Arial" w:cs="Arial"/>
        </w:rPr>
        <w:t>.</w:t>
      </w:r>
    </w:p>
    <w:p w:rsidR="00770D15" w:rsidRPr="00775352" w:rsidRDefault="00770D15" w:rsidP="00085785">
      <w:pPr>
        <w:autoSpaceDE w:val="0"/>
        <w:autoSpaceDN w:val="0"/>
        <w:adjustRightInd w:val="0"/>
        <w:jc w:val="both"/>
        <w:rPr>
          <w:rFonts w:ascii="Arial" w:hAnsi="Arial" w:cs="Arial"/>
        </w:rPr>
      </w:pPr>
    </w:p>
    <w:p w:rsidR="00770D15" w:rsidRDefault="00770D15" w:rsidP="003A45A4">
      <w:pPr>
        <w:tabs>
          <w:tab w:val="left" w:pos="426"/>
        </w:tabs>
        <w:autoSpaceDE w:val="0"/>
        <w:autoSpaceDN w:val="0"/>
        <w:adjustRightInd w:val="0"/>
        <w:ind w:left="426" w:hanging="426"/>
        <w:jc w:val="both"/>
        <w:rPr>
          <w:rFonts w:ascii="Arial" w:hAnsi="Arial" w:cs="Arial"/>
        </w:rPr>
      </w:pPr>
      <w:r w:rsidRPr="00406E42">
        <w:rPr>
          <w:rFonts w:ascii="Arial" w:hAnsi="Arial" w:cs="Arial"/>
          <w:b/>
        </w:rPr>
        <w:t>1.</w:t>
      </w:r>
      <w:r w:rsidR="003A45A4">
        <w:rPr>
          <w:rFonts w:ascii="Arial" w:hAnsi="Arial" w:cs="Arial"/>
          <w:b/>
        </w:rPr>
        <w:t xml:space="preserve">   </w:t>
      </w:r>
      <w:r w:rsidRPr="00770D15">
        <w:rPr>
          <w:rFonts w:ascii="Arial" w:hAnsi="Arial" w:cs="Arial"/>
        </w:rPr>
        <w:t>Egzamin przeprowadza się w klasie VIII szkoły podstawowej jako obowiązkowy egzamin zewnętrzny.</w:t>
      </w:r>
    </w:p>
    <w:p w:rsidR="00406E42" w:rsidRPr="00775352" w:rsidRDefault="00406E42" w:rsidP="00406E42">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left" w:pos="426"/>
        </w:tabs>
        <w:autoSpaceDE w:val="0"/>
        <w:autoSpaceDN w:val="0"/>
        <w:adjustRightInd w:val="0"/>
        <w:ind w:left="426" w:hanging="426"/>
        <w:jc w:val="both"/>
        <w:rPr>
          <w:rFonts w:ascii="Arial" w:hAnsi="Arial" w:cs="Arial"/>
        </w:rPr>
      </w:pPr>
      <w:r w:rsidRPr="00775352">
        <w:rPr>
          <w:rFonts w:ascii="Arial" w:hAnsi="Arial" w:cs="Arial"/>
        </w:rPr>
        <w:t>Egzamin obejmuje  wiadomości i umiejętności kształcenia ogólnego w odniesieniu do czterech kluczowych przedmiotów nauczanych na dwóch pierwszych etapach edukacyjnych</w:t>
      </w:r>
      <w:r w:rsidR="00244241">
        <w:rPr>
          <w:rFonts w:ascii="Arial" w:hAnsi="Arial" w:cs="Arial"/>
        </w:rPr>
        <w:t>,</w:t>
      </w:r>
      <w:r>
        <w:rPr>
          <w:rFonts w:ascii="Arial" w:hAnsi="Arial" w:cs="Arial"/>
        </w:rPr>
        <w:t xml:space="preserve">tj. </w:t>
      </w:r>
      <w:r w:rsidR="00265260">
        <w:rPr>
          <w:rFonts w:ascii="Arial" w:hAnsi="Arial" w:cs="Arial"/>
        </w:rPr>
        <w:t>j</w:t>
      </w:r>
      <w:r w:rsidRPr="00775352">
        <w:rPr>
          <w:rFonts w:ascii="Arial" w:hAnsi="Arial" w:cs="Arial"/>
        </w:rPr>
        <w:t xml:space="preserve">ęzyka polskiego, matematyki i języka obcego oraz jednego </w:t>
      </w:r>
      <w:r w:rsidR="00265260">
        <w:rPr>
          <w:rFonts w:ascii="Arial" w:hAnsi="Arial" w:cs="Arial"/>
        </w:rPr>
        <w:br/>
      </w:r>
      <w:r w:rsidRPr="00775352">
        <w:rPr>
          <w:rFonts w:ascii="Arial" w:hAnsi="Arial" w:cs="Arial"/>
        </w:rPr>
        <w:t>z wybranych przedmiotów spośród: biologii, geografii, chemii, fizyki lub historii.</w:t>
      </w:r>
    </w:p>
    <w:p w:rsidR="00770D15" w:rsidRPr="00775352" w:rsidRDefault="00770D15" w:rsidP="00406E42">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left" w:pos="426"/>
        </w:tabs>
        <w:autoSpaceDE w:val="0"/>
        <w:autoSpaceDN w:val="0"/>
        <w:adjustRightInd w:val="0"/>
        <w:ind w:left="426" w:hanging="426"/>
        <w:jc w:val="both"/>
        <w:rPr>
          <w:rFonts w:ascii="Arial" w:hAnsi="Arial" w:cs="Arial"/>
        </w:rPr>
      </w:pPr>
      <w:r w:rsidRPr="00775352">
        <w:rPr>
          <w:rFonts w:ascii="Arial" w:hAnsi="Arial" w:cs="Arial"/>
        </w:rPr>
        <w:t>Egzamin ma formę pisemną. Przystąpienie do niego jest warunkiem ukończenia szkoły podstawowej.</w:t>
      </w:r>
    </w:p>
    <w:p w:rsidR="00770D15" w:rsidRPr="00775352" w:rsidRDefault="00770D15" w:rsidP="00406E42">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left" w:pos="426"/>
        </w:tabs>
        <w:autoSpaceDE w:val="0"/>
        <w:autoSpaceDN w:val="0"/>
        <w:adjustRightInd w:val="0"/>
        <w:ind w:left="426" w:hanging="426"/>
        <w:jc w:val="both"/>
        <w:rPr>
          <w:rFonts w:ascii="Arial" w:hAnsi="Arial" w:cs="Arial"/>
        </w:rPr>
      </w:pPr>
      <w:r w:rsidRPr="00775352">
        <w:rPr>
          <w:rFonts w:ascii="Arial" w:hAnsi="Arial" w:cs="Arial"/>
        </w:rPr>
        <w:t>Uczeń może</w:t>
      </w:r>
      <w:r>
        <w:rPr>
          <w:rFonts w:ascii="Arial" w:hAnsi="Arial" w:cs="Arial"/>
        </w:rPr>
        <w:t xml:space="preserve"> wybrać tylko jeden język, którego</w:t>
      </w:r>
      <w:r w:rsidRPr="00775352">
        <w:rPr>
          <w:rFonts w:ascii="Arial" w:hAnsi="Arial" w:cs="Arial"/>
        </w:rPr>
        <w:t xml:space="preserve"> uczy się w </w:t>
      </w:r>
      <w:r w:rsidR="00407647">
        <w:rPr>
          <w:rFonts w:ascii="Arial" w:hAnsi="Arial" w:cs="Arial"/>
        </w:rPr>
        <w:t>S</w:t>
      </w:r>
      <w:r w:rsidRPr="00775352">
        <w:rPr>
          <w:rFonts w:ascii="Arial" w:hAnsi="Arial" w:cs="Arial"/>
        </w:rPr>
        <w:t>zkole jako obowiązkowy.</w:t>
      </w:r>
    </w:p>
    <w:p w:rsidR="00770D15" w:rsidRPr="00775352" w:rsidRDefault="00770D15" w:rsidP="00406E42">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left" w:pos="426"/>
        </w:tabs>
        <w:autoSpaceDE w:val="0"/>
        <w:autoSpaceDN w:val="0"/>
        <w:adjustRightInd w:val="0"/>
        <w:ind w:left="426" w:hanging="426"/>
        <w:jc w:val="both"/>
        <w:rPr>
          <w:rFonts w:ascii="Arial" w:hAnsi="Arial" w:cs="Arial"/>
        </w:rPr>
      </w:pPr>
      <w:r w:rsidRPr="00775352">
        <w:rPr>
          <w:rFonts w:ascii="Arial" w:hAnsi="Arial" w:cs="Arial"/>
        </w:rPr>
        <w:t xml:space="preserve">Egzamin jest przeprowadzany w trzech kolejnych dniach. </w:t>
      </w:r>
    </w:p>
    <w:p w:rsidR="00770D15" w:rsidRPr="00775352" w:rsidRDefault="00770D15" w:rsidP="00085785">
      <w:pPr>
        <w:tabs>
          <w:tab w:val="left" w:pos="426"/>
        </w:tabs>
        <w:autoSpaceDE w:val="0"/>
        <w:autoSpaceDN w:val="0"/>
        <w:adjustRightInd w:val="0"/>
        <w:ind w:firstLine="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eastAsia="Times New Roman" w:hAnsi="Arial" w:cs="Arial"/>
          <w:noProof w:val="0"/>
          <w:lang w:eastAsia="pl-PL"/>
        </w:rPr>
        <w:t xml:space="preserve">Jeżeli uczeń uczy się w </w:t>
      </w:r>
      <w:r w:rsidR="00407647">
        <w:rPr>
          <w:rFonts w:ascii="Arial" w:eastAsia="Times New Roman" w:hAnsi="Arial" w:cs="Arial"/>
          <w:noProof w:val="0"/>
          <w:lang w:eastAsia="pl-PL"/>
        </w:rPr>
        <w:t>S</w:t>
      </w:r>
      <w:r w:rsidRPr="00775352">
        <w:rPr>
          <w:rFonts w:ascii="Arial" w:eastAsia="Times New Roman" w:hAnsi="Arial" w:cs="Arial"/>
          <w:noProof w:val="0"/>
          <w:lang w:eastAsia="pl-PL"/>
        </w:rPr>
        <w:t>zkole jako przedmiotu obowiązkowego więcej niż jednego języka obcego nowożytnego, jego</w:t>
      </w:r>
      <w:r w:rsidR="00CB68CA">
        <w:rPr>
          <w:rFonts w:ascii="Arial" w:eastAsia="Times New Roman" w:hAnsi="Arial" w:cs="Arial"/>
          <w:noProof w:val="0"/>
          <w:lang w:eastAsia="pl-PL"/>
        </w:rPr>
        <w:t xml:space="preserve"> </w:t>
      </w:r>
      <w:r w:rsidRPr="00775352">
        <w:rPr>
          <w:rFonts w:ascii="Arial" w:eastAsia="Times New Roman" w:hAnsi="Arial" w:cs="Arial"/>
          <w:noProof w:val="0"/>
          <w:lang w:eastAsia="pl-PL"/>
        </w:rPr>
        <w:t xml:space="preserve">rodzice (prawni opiekunowie) składają </w:t>
      </w:r>
      <w:r w:rsidR="00407647">
        <w:rPr>
          <w:rFonts w:ascii="Arial" w:eastAsia="Times New Roman" w:hAnsi="Arial" w:cs="Arial"/>
          <w:noProof w:val="0"/>
          <w:lang w:eastAsia="pl-PL"/>
        </w:rPr>
        <w:t>D</w:t>
      </w:r>
      <w:r w:rsidRPr="00775352">
        <w:rPr>
          <w:rFonts w:ascii="Arial" w:eastAsia="Times New Roman" w:hAnsi="Arial" w:cs="Arial"/>
          <w:noProof w:val="0"/>
          <w:lang w:eastAsia="pl-PL"/>
        </w:rPr>
        <w:t xml:space="preserve">yrektorowi </w:t>
      </w:r>
      <w:r w:rsidR="00407647">
        <w:rPr>
          <w:rFonts w:ascii="Arial" w:eastAsia="Times New Roman" w:hAnsi="Arial" w:cs="Arial"/>
          <w:noProof w:val="0"/>
          <w:lang w:eastAsia="pl-PL"/>
        </w:rPr>
        <w:t>S</w:t>
      </w:r>
      <w:r w:rsidRPr="00775352">
        <w:rPr>
          <w:rFonts w:ascii="Arial" w:eastAsia="Times New Roman" w:hAnsi="Arial" w:cs="Arial"/>
          <w:noProof w:val="0"/>
          <w:lang w:eastAsia="pl-PL"/>
        </w:rPr>
        <w:t>zkoły, nie później niż do 30 września roku szkolnego, w którym jest przeprowadzany egzamin pisemną deklarację wskazującą język obcy nowożytny, z którego uczeń przystąpi do drugiej części egzaminu.</w:t>
      </w:r>
    </w:p>
    <w:p w:rsidR="00770D15" w:rsidRPr="00775352" w:rsidRDefault="00770D15" w:rsidP="009B4741">
      <w:pPr>
        <w:tabs>
          <w:tab w:val="left" w:pos="426"/>
        </w:tabs>
        <w:ind w:left="426" w:hanging="426"/>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Uczeń, który jest laureatem lub finalistą olim</w:t>
      </w:r>
      <w:r w:rsidR="005C3FB5">
        <w:rPr>
          <w:rFonts w:ascii="Arial" w:hAnsi="Arial" w:cs="Arial"/>
        </w:rPr>
        <w:t>p</w:t>
      </w:r>
      <w:r w:rsidRPr="00775352">
        <w:rPr>
          <w:rFonts w:ascii="Arial" w:hAnsi="Arial" w:cs="Arial"/>
        </w:rPr>
        <w:t>iady przedmiotowej albo laureatem konku</w:t>
      </w:r>
      <w:r w:rsidR="005C3FB5">
        <w:rPr>
          <w:rFonts w:ascii="Arial" w:hAnsi="Arial" w:cs="Arial"/>
        </w:rPr>
        <w:t>rsu przedmiotowego o zasięgu woj</w:t>
      </w:r>
      <w:r w:rsidRPr="00775352">
        <w:rPr>
          <w:rFonts w:ascii="Arial" w:hAnsi="Arial" w:cs="Arial"/>
        </w:rPr>
        <w:t>ewódzkim lub ponadwojewódzkim, organizowanego z zakresu jednego z przedmiotów objętych egzaminem jest zwo</w:t>
      </w:r>
      <w:r w:rsidR="005C3FB5">
        <w:rPr>
          <w:rFonts w:ascii="Arial" w:hAnsi="Arial" w:cs="Arial"/>
        </w:rPr>
        <w:t xml:space="preserve">lniony </w:t>
      </w:r>
      <w:r w:rsidR="00407647">
        <w:rPr>
          <w:rFonts w:ascii="Arial" w:hAnsi="Arial" w:cs="Arial"/>
        </w:rPr>
        <w:br/>
      </w:r>
      <w:r w:rsidR="005C3FB5">
        <w:rPr>
          <w:rFonts w:ascii="Arial" w:hAnsi="Arial" w:cs="Arial"/>
        </w:rPr>
        <w:t>z odpowiedniej części e</w:t>
      </w:r>
      <w:r w:rsidRPr="00775352">
        <w:rPr>
          <w:rFonts w:ascii="Arial" w:hAnsi="Arial" w:cs="Arial"/>
        </w:rPr>
        <w:t xml:space="preserve">gzaminu. Zwolnienie jest równoznaczne z uzyskaniem z tej części egzaminu najwyższego wyniku. </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eastAsia="Times New Roman" w:hAnsi="Arial" w:cs="Arial"/>
          <w:noProof w:val="0"/>
          <w:lang w:eastAsia="pl-PL"/>
        </w:rPr>
        <w:t>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w:t>
      </w:r>
      <w:r w:rsidR="00CB68CA">
        <w:rPr>
          <w:rFonts w:ascii="Arial" w:eastAsia="Times New Roman" w:hAnsi="Arial" w:cs="Arial"/>
          <w:noProof w:val="0"/>
          <w:lang w:eastAsia="pl-PL"/>
        </w:rPr>
        <w:t xml:space="preserve"> </w:t>
      </w:r>
      <w:r w:rsidRPr="00775352">
        <w:rPr>
          <w:rFonts w:ascii="Arial" w:eastAsia="Times New Roman" w:hAnsi="Arial" w:cs="Arial"/>
          <w:noProof w:val="0"/>
          <w:lang w:eastAsia="pl-PL"/>
        </w:rPr>
        <w:t>komunikacie Dyrektora Centralnej Komisji Egzaminacyjnej publikowanym na stronie internetowej CKE do końca sierpnia poprzedzającego rok szkolny, w którym jest przeprowadzany egzamin</w:t>
      </w:r>
      <w:r w:rsidRPr="00775352">
        <w:rPr>
          <w:rFonts w:ascii="Arial" w:hAnsi="Arial" w:cs="Arial"/>
        </w:rPr>
        <w:t>.</w:t>
      </w:r>
    </w:p>
    <w:p w:rsidR="00770D15" w:rsidRPr="00775352" w:rsidRDefault="00770D15" w:rsidP="00CB68CA">
      <w:pPr>
        <w:tabs>
          <w:tab w:val="left" w:pos="426"/>
        </w:tabs>
        <w:autoSpaceDE w:val="0"/>
        <w:autoSpaceDN w:val="0"/>
        <w:adjustRightInd w:val="0"/>
        <w:ind w:left="426" w:hanging="426"/>
        <w:jc w:val="both"/>
        <w:rPr>
          <w:rFonts w:ascii="Arial" w:hAnsi="Arial" w:cs="Arial"/>
        </w:rPr>
      </w:pPr>
    </w:p>
    <w:p w:rsidR="00770D15" w:rsidRPr="00BF569A" w:rsidRDefault="00770D15" w:rsidP="00CB68CA">
      <w:pPr>
        <w:numPr>
          <w:ilvl w:val="0"/>
          <w:numId w:val="255"/>
        </w:numPr>
        <w:tabs>
          <w:tab w:val="clear" w:pos="720"/>
          <w:tab w:val="left" w:pos="426"/>
        </w:tabs>
        <w:autoSpaceDE w:val="0"/>
        <w:autoSpaceDN w:val="0"/>
        <w:adjustRightInd w:val="0"/>
        <w:ind w:left="397" w:hanging="397"/>
        <w:jc w:val="both"/>
        <w:rPr>
          <w:rFonts w:ascii="Arial" w:hAnsi="Arial" w:cs="Arial"/>
        </w:rPr>
      </w:pPr>
      <w:r w:rsidRPr="00775352">
        <w:rPr>
          <w:rFonts w:ascii="Arial" w:eastAsia="Times New Roman" w:hAnsi="Arial" w:cs="Arial"/>
          <w:noProof w:val="0"/>
          <w:lang w:eastAsia="pl-PL"/>
        </w:rPr>
        <w:t>Na wniosek ucznia lub jego rodziców (prawnych opiekunów) sprawdzona i oceniona praca ucznia jest udostępniana uczniowi lub jego</w:t>
      </w:r>
      <w:r w:rsidR="00CB68CA">
        <w:rPr>
          <w:rFonts w:ascii="Arial" w:eastAsia="Times New Roman" w:hAnsi="Arial" w:cs="Arial"/>
          <w:noProof w:val="0"/>
          <w:lang w:eastAsia="pl-PL"/>
        </w:rPr>
        <w:t xml:space="preserve"> </w:t>
      </w:r>
      <w:r w:rsidRPr="00775352">
        <w:rPr>
          <w:rFonts w:ascii="Arial" w:eastAsia="Times New Roman" w:hAnsi="Arial" w:cs="Arial"/>
          <w:noProof w:val="0"/>
          <w:lang w:eastAsia="pl-PL"/>
        </w:rPr>
        <w:t>rodzicom (prawnym</w:t>
      </w:r>
      <w:r w:rsidR="00407647">
        <w:rPr>
          <w:rFonts w:ascii="Arial" w:eastAsia="Times New Roman" w:hAnsi="Arial" w:cs="Arial"/>
          <w:noProof w:val="0"/>
          <w:lang w:eastAsia="pl-PL"/>
        </w:rPr>
        <w:t xml:space="preserve"> opiekunom) do</w:t>
      </w:r>
      <w:r w:rsidR="00CB68CA">
        <w:rPr>
          <w:rFonts w:ascii="Arial" w:eastAsia="Times New Roman" w:hAnsi="Arial" w:cs="Arial"/>
          <w:noProof w:val="0"/>
          <w:lang w:eastAsia="pl-PL"/>
        </w:rPr>
        <w:t xml:space="preserve"> </w:t>
      </w:r>
      <w:r w:rsidRPr="00BF569A">
        <w:rPr>
          <w:rFonts w:ascii="Arial" w:eastAsia="Times New Roman" w:hAnsi="Arial" w:cs="Arial"/>
          <w:noProof w:val="0"/>
          <w:lang w:eastAsia="pl-PL"/>
        </w:rPr>
        <w:t>wglądu w miejscu i czasie</w:t>
      </w:r>
      <w:r w:rsidR="00CB68CA">
        <w:rPr>
          <w:rFonts w:ascii="Arial" w:eastAsia="Times New Roman" w:hAnsi="Arial" w:cs="Arial"/>
          <w:noProof w:val="0"/>
          <w:lang w:eastAsia="pl-PL"/>
        </w:rPr>
        <w:t xml:space="preserve"> </w:t>
      </w:r>
      <w:r w:rsidRPr="00BF569A">
        <w:rPr>
          <w:rFonts w:ascii="Arial" w:eastAsia="Times New Roman" w:hAnsi="Arial" w:cs="Arial"/>
          <w:noProof w:val="0"/>
          <w:lang w:eastAsia="pl-PL"/>
        </w:rPr>
        <w:t xml:space="preserve">wskazanym przez </w:t>
      </w:r>
      <w:r w:rsidR="00BF569A">
        <w:rPr>
          <w:rFonts w:ascii="Arial" w:eastAsia="Times New Roman" w:hAnsi="Arial" w:cs="Arial"/>
          <w:noProof w:val="0"/>
          <w:lang w:eastAsia="pl-PL"/>
        </w:rPr>
        <w:t>D</w:t>
      </w:r>
      <w:r w:rsidRPr="00BF569A">
        <w:rPr>
          <w:rFonts w:ascii="Arial" w:eastAsia="Times New Roman" w:hAnsi="Arial" w:cs="Arial"/>
          <w:noProof w:val="0"/>
          <w:lang w:eastAsia="pl-PL"/>
        </w:rPr>
        <w:t xml:space="preserve">yrektora </w:t>
      </w:r>
      <w:r w:rsidR="00BF569A">
        <w:rPr>
          <w:rFonts w:ascii="Arial" w:eastAsia="Times New Roman" w:hAnsi="Arial" w:cs="Arial"/>
          <w:noProof w:val="0"/>
          <w:lang w:eastAsia="pl-PL"/>
        </w:rPr>
        <w:t>K</w:t>
      </w:r>
      <w:r w:rsidRPr="00BF569A">
        <w:rPr>
          <w:rFonts w:ascii="Arial" w:eastAsia="Times New Roman" w:hAnsi="Arial" w:cs="Arial"/>
          <w:noProof w:val="0"/>
          <w:lang w:eastAsia="pl-PL"/>
        </w:rPr>
        <w:t xml:space="preserve">omisji </w:t>
      </w:r>
      <w:r w:rsidR="00BF569A">
        <w:rPr>
          <w:rFonts w:ascii="Arial" w:eastAsia="Times New Roman" w:hAnsi="Arial" w:cs="Arial"/>
          <w:noProof w:val="0"/>
          <w:lang w:eastAsia="pl-PL"/>
        </w:rPr>
        <w:t>O</w:t>
      </w:r>
      <w:r w:rsidRPr="00BF569A">
        <w:rPr>
          <w:rFonts w:ascii="Arial" w:eastAsia="Times New Roman" w:hAnsi="Arial" w:cs="Arial"/>
          <w:noProof w:val="0"/>
          <w:lang w:eastAsia="pl-PL"/>
        </w:rPr>
        <w:t>kręgowej</w:t>
      </w:r>
      <w:r w:rsidRPr="00BF569A">
        <w:rPr>
          <w:rFonts w:ascii="Arial" w:eastAsia="Times New Roman" w:hAnsi="Arial" w:cs="Arial"/>
          <w:noProof w:val="0"/>
          <w:sz w:val="29"/>
          <w:szCs w:val="29"/>
          <w:lang w:eastAsia="pl-PL"/>
        </w:rPr>
        <w:t>.</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lastRenderedPageBreak/>
        <w:t>W przypadku uczniów posiadających orzeczenie o potrzebie indywidualnego nauczania dostosowanie warunków i formy przeprowadzania egzaminu do indywidualnych potrzeb psychofizycznych i edukacyjnych ucznia może nastąpić na podstawie tego orzeczenia.</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Opinia powinna być wydana przez poradnię psychologiczno-pedagogiczną, w tym poradnię specjalistyczną, nie później niż do końca września roku szkolnego, w którym jest przeprowadzany egzamin.</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 xml:space="preserve">Rodzice (prawni opiekunowie) ucznia przedkładają opinię </w:t>
      </w:r>
      <w:r w:rsidR="00E444C2">
        <w:rPr>
          <w:rFonts w:ascii="Arial" w:hAnsi="Arial" w:cs="Arial"/>
        </w:rPr>
        <w:t>D</w:t>
      </w:r>
      <w:r w:rsidRPr="00775352">
        <w:rPr>
          <w:rFonts w:ascii="Arial" w:hAnsi="Arial" w:cs="Arial"/>
        </w:rPr>
        <w:t xml:space="preserve">yrektorowi </w:t>
      </w:r>
      <w:r w:rsidR="00E444C2">
        <w:rPr>
          <w:rFonts w:ascii="Arial" w:hAnsi="Arial" w:cs="Arial"/>
        </w:rPr>
        <w:t>S</w:t>
      </w:r>
      <w:r w:rsidRPr="00775352">
        <w:rPr>
          <w:rFonts w:ascii="Arial" w:hAnsi="Arial" w:cs="Arial"/>
        </w:rPr>
        <w:t>zkoły, w terminie do dnia 15 października roku szkolnego, w którym jest przeprowadzany egzamin.</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hAnsi="Arial" w:cs="Arial"/>
        </w:rPr>
        <w:t>Uczniowie chorzy lub niesprawni czasowo, na podstawie zaświadczenia o stanie zdrowia, wydanego przez lekarza, mogą przystąpić do egzaminu w warunkach i formie odpowiednich ze względu na ich stan zdrowia.</w:t>
      </w:r>
    </w:p>
    <w:p w:rsidR="00770D15" w:rsidRPr="00775352" w:rsidRDefault="00770D15" w:rsidP="009B4741">
      <w:pPr>
        <w:tabs>
          <w:tab w:val="left" w:pos="426"/>
        </w:tabs>
        <w:autoSpaceDE w:val="0"/>
        <w:autoSpaceDN w:val="0"/>
        <w:adjustRightInd w:val="0"/>
        <w:ind w:left="426" w:hanging="426"/>
        <w:jc w:val="both"/>
        <w:rPr>
          <w:rFonts w:ascii="Arial" w:hAnsi="Arial" w:cs="Arial"/>
        </w:rPr>
      </w:pPr>
    </w:p>
    <w:p w:rsidR="00770D15" w:rsidRPr="005C3FB5" w:rsidRDefault="00770D15" w:rsidP="00002F4F">
      <w:pPr>
        <w:numPr>
          <w:ilvl w:val="0"/>
          <w:numId w:val="255"/>
        </w:numPr>
        <w:tabs>
          <w:tab w:val="clear" w:pos="720"/>
          <w:tab w:val="left" w:pos="426"/>
        </w:tabs>
        <w:autoSpaceDE w:val="0"/>
        <w:autoSpaceDN w:val="0"/>
        <w:adjustRightInd w:val="0"/>
        <w:ind w:left="426" w:hanging="426"/>
        <w:jc w:val="both"/>
        <w:rPr>
          <w:rFonts w:ascii="Arial" w:hAnsi="Arial" w:cs="Arial"/>
        </w:rPr>
      </w:pPr>
      <w:r w:rsidRPr="00775352">
        <w:rPr>
          <w:rFonts w:ascii="Arial" w:eastAsia="Times New Roman" w:hAnsi="Arial" w:cs="Arial"/>
          <w:noProof w:val="0"/>
          <w:lang w:eastAsia="pl-PL"/>
        </w:rPr>
        <w:t>Uczeń</w:t>
      </w:r>
      <w:r w:rsidR="00244241">
        <w:rPr>
          <w:rFonts w:ascii="Arial" w:eastAsia="Times New Roman" w:hAnsi="Arial" w:cs="Arial"/>
          <w:noProof w:val="0"/>
          <w:lang w:eastAsia="pl-PL"/>
        </w:rPr>
        <w:t>,</w:t>
      </w:r>
      <w:r w:rsidRPr="00775352">
        <w:rPr>
          <w:rFonts w:ascii="Arial" w:eastAsia="Times New Roman" w:hAnsi="Arial" w:cs="Arial"/>
          <w:noProof w:val="0"/>
          <w:lang w:eastAsia="pl-PL"/>
        </w:rPr>
        <w:t xml:space="preserve"> który z przyczyn losowych lub zdrowotnych:</w:t>
      </w:r>
    </w:p>
    <w:p w:rsidR="005C3FB5" w:rsidRPr="00775352" w:rsidRDefault="005C3FB5" w:rsidP="00085785">
      <w:pPr>
        <w:tabs>
          <w:tab w:val="left" w:pos="426"/>
        </w:tabs>
        <w:autoSpaceDE w:val="0"/>
        <w:autoSpaceDN w:val="0"/>
        <w:adjustRightInd w:val="0"/>
        <w:jc w:val="both"/>
        <w:rPr>
          <w:rFonts w:ascii="Arial" w:hAnsi="Arial" w:cs="Arial"/>
        </w:rPr>
      </w:pPr>
    </w:p>
    <w:p w:rsidR="00E444C2" w:rsidRDefault="00770D15" w:rsidP="003A45A4">
      <w:pPr>
        <w:pStyle w:val="Akapitzlist"/>
        <w:numPr>
          <w:ilvl w:val="2"/>
          <w:numId w:val="255"/>
        </w:numPr>
        <w:spacing w:after="0"/>
        <w:jc w:val="both"/>
        <w:rPr>
          <w:rFonts w:ascii="Arial" w:eastAsia="Times New Roman" w:hAnsi="Arial" w:cs="Arial"/>
          <w:lang w:eastAsia="pl-PL"/>
        </w:rPr>
      </w:pPr>
      <w:r w:rsidRPr="003A45A4">
        <w:rPr>
          <w:rFonts w:ascii="Arial" w:eastAsia="Times New Roman" w:hAnsi="Arial" w:cs="Arial"/>
          <w:lang w:eastAsia="pl-PL"/>
        </w:rPr>
        <w:t>nie przystąpił do egzaminu lub danej części egzaminu w ustalonym terminie</w:t>
      </w:r>
      <w:r w:rsidR="00E444C2" w:rsidRPr="003A45A4">
        <w:rPr>
          <w:rFonts w:ascii="Arial" w:eastAsia="Times New Roman" w:hAnsi="Arial" w:cs="Arial"/>
          <w:lang w:eastAsia="pl-PL"/>
        </w:rPr>
        <w:t>;</w:t>
      </w:r>
    </w:p>
    <w:p w:rsidR="003A45A4" w:rsidRPr="003A45A4" w:rsidRDefault="003A45A4" w:rsidP="003A45A4">
      <w:pPr>
        <w:pStyle w:val="Akapitzlist"/>
        <w:spacing w:after="0"/>
        <w:ind w:left="900"/>
        <w:jc w:val="both"/>
        <w:rPr>
          <w:rFonts w:ascii="Arial" w:eastAsia="Times New Roman" w:hAnsi="Arial" w:cs="Arial"/>
          <w:lang w:eastAsia="pl-PL"/>
        </w:rPr>
      </w:pPr>
    </w:p>
    <w:p w:rsidR="00770D15" w:rsidRDefault="00770D15" w:rsidP="003A45A4">
      <w:pPr>
        <w:ind w:left="900"/>
        <w:jc w:val="both"/>
        <w:rPr>
          <w:rFonts w:ascii="Arial" w:eastAsia="Times New Roman" w:hAnsi="Arial" w:cs="Arial"/>
          <w:noProof w:val="0"/>
          <w:lang w:eastAsia="pl-PL"/>
        </w:rPr>
      </w:pPr>
      <w:r w:rsidRPr="00775352">
        <w:rPr>
          <w:rFonts w:ascii="Arial" w:eastAsia="Times New Roman" w:hAnsi="Arial" w:cs="Arial"/>
          <w:noProof w:val="0"/>
          <w:lang w:eastAsia="pl-PL"/>
        </w:rPr>
        <w:t>albo</w:t>
      </w:r>
    </w:p>
    <w:p w:rsidR="003A45A4" w:rsidRPr="00775352" w:rsidRDefault="003A45A4" w:rsidP="009B4741">
      <w:pPr>
        <w:ind w:left="1134" w:hanging="425"/>
        <w:jc w:val="both"/>
        <w:rPr>
          <w:rFonts w:ascii="Arial" w:eastAsia="Times New Roman" w:hAnsi="Arial" w:cs="Arial"/>
          <w:noProof w:val="0"/>
          <w:lang w:eastAsia="pl-PL"/>
        </w:rPr>
      </w:pPr>
    </w:p>
    <w:p w:rsidR="00770D15" w:rsidRPr="003A45A4" w:rsidRDefault="00770D15" w:rsidP="003A45A4">
      <w:pPr>
        <w:pStyle w:val="Akapitzlist"/>
        <w:numPr>
          <w:ilvl w:val="2"/>
          <w:numId w:val="255"/>
        </w:numPr>
        <w:spacing w:after="0"/>
        <w:jc w:val="both"/>
        <w:rPr>
          <w:rFonts w:ascii="Arial" w:eastAsia="Times New Roman" w:hAnsi="Arial" w:cs="Arial"/>
          <w:lang w:eastAsia="pl-PL"/>
        </w:rPr>
      </w:pPr>
      <w:r w:rsidRPr="003A45A4">
        <w:rPr>
          <w:rFonts w:ascii="Arial" w:eastAsia="Times New Roman" w:hAnsi="Arial" w:cs="Arial"/>
          <w:lang w:eastAsia="pl-PL"/>
        </w:rPr>
        <w:t xml:space="preserve">przerwał daną część egzaminu przystępuje do </w:t>
      </w:r>
      <w:r w:rsidR="009B4741" w:rsidRPr="003A45A4">
        <w:rPr>
          <w:rFonts w:ascii="Arial" w:eastAsia="Times New Roman" w:hAnsi="Arial" w:cs="Arial"/>
          <w:lang w:eastAsia="pl-PL"/>
        </w:rPr>
        <w:t xml:space="preserve">egzaminu  w dodatkowym terminie </w:t>
      </w:r>
      <w:r w:rsidRPr="003A45A4">
        <w:rPr>
          <w:rFonts w:ascii="Arial" w:eastAsia="Times New Roman" w:hAnsi="Arial" w:cs="Arial"/>
          <w:lang w:eastAsia="pl-PL"/>
        </w:rPr>
        <w:t>ustalonym w harmonogramie przeprowadzania</w:t>
      </w:r>
      <w:r w:rsidR="009B4741" w:rsidRPr="003A45A4">
        <w:rPr>
          <w:rFonts w:ascii="Arial" w:eastAsia="Times New Roman" w:hAnsi="Arial" w:cs="Arial"/>
          <w:lang w:eastAsia="pl-PL"/>
        </w:rPr>
        <w:t xml:space="preserve"> egzaminu w szkole, której jest </w:t>
      </w:r>
      <w:r w:rsidRPr="003A45A4">
        <w:rPr>
          <w:rFonts w:ascii="Arial" w:eastAsia="Times New Roman" w:hAnsi="Arial" w:cs="Arial"/>
          <w:lang w:eastAsia="pl-PL"/>
        </w:rPr>
        <w:t>uczniem.</w:t>
      </w:r>
    </w:p>
    <w:p w:rsidR="00770D15" w:rsidRPr="00775352" w:rsidRDefault="00770D15" w:rsidP="00085785">
      <w:pPr>
        <w:jc w:val="both"/>
        <w:rPr>
          <w:rFonts w:ascii="Arial" w:eastAsia="Times New Roman" w:hAnsi="Arial" w:cs="Arial"/>
          <w:noProof w:val="0"/>
          <w:lang w:eastAsia="pl-PL"/>
        </w:rPr>
      </w:pPr>
    </w:p>
    <w:p w:rsidR="00770D15" w:rsidRPr="00775352" w:rsidRDefault="00770D15" w:rsidP="00002F4F">
      <w:pPr>
        <w:numPr>
          <w:ilvl w:val="0"/>
          <w:numId w:val="255"/>
        </w:numPr>
        <w:tabs>
          <w:tab w:val="clear" w:pos="720"/>
          <w:tab w:val="num" w:pos="426"/>
        </w:tabs>
        <w:ind w:left="426" w:hanging="426"/>
        <w:jc w:val="both"/>
        <w:rPr>
          <w:rFonts w:ascii="Arial" w:eastAsia="Times New Roman" w:hAnsi="Arial" w:cs="Arial"/>
          <w:noProof w:val="0"/>
          <w:lang w:eastAsia="pl-PL"/>
        </w:rPr>
      </w:pPr>
      <w:r w:rsidRPr="00775352">
        <w:rPr>
          <w:rFonts w:ascii="Arial" w:eastAsia="Times New Roman" w:hAnsi="Arial" w:cs="Arial"/>
          <w:noProof w:val="0"/>
          <w:lang w:eastAsia="pl-PL"/>
        </w:rPr>
        <w:t>Uczeń, który nie przystąpił do egzaminu lub danej części egzaminu w dodatkowym terminie, ustalonym w harmonogramie przeprowadzania egzaminu powtarza ostatnią klasę szkoły podstawowej oraz przystępuje do egzaminu w następnym roku.</w:t>
      </w:r>
    </w:p>
    <w:p w:rsidR="00770D15" w:rsidRPr="00775352" w:rsidRDefault="00770D15" w:rsidP="009B4741">
      <w:pPr>
        <w:tabs>
          <w:tab w:val="num" w:pos="426"/>
        </w:tabs>
        <w:ind w:left="426" w:hanging="426"/>
        <w:jc w:val="both"/>
        <w:rPr>
          <w:rFonts w:ascii="Arial" w:eastAsia="Times New Roman" w:hAnsi="Arial" w:cs="Arial"/>
          <w:noProof w:val="0"/>
          <w:lang w:eastAsia="pl-PL"/>
        </w:rPr>
      </w:pPr>
    </w:p>
    <w:p w:rsidR="00770D15" w:rsidRPr="00775352" w:rsidRDefault="00770D15" w:rsidP="00002F4F">
      <w:pPr>
        <w:numPr>
          <w:ilvl w:val="0"/>
          <w:numId w:val="255"/>
        </w:numPr>
        <w:tabs>
          <w:tab w:val="clear" w:pos="720"/>
          <w:tab w:val="num" w:pos="426"/>
        </w:tabs>
        <w:ind w:left="426" w:hanging="426"/>
        <w:jc w:val="both"/>
        <w:rPr>
          <w:rFonts w:ascii="Arial" w:eastAsia="Times New Roman" w:hAnsi="Arial" w:cs="Arial"/>
          <w:noProof w:val="0"/>
          <w:lang w:eastAsia="pl-PL"/>
        </w:rPr>
      </w:pPr>
      <w:r w:rsidRPr="00775352">
        <w:rPr>
          <w:rFonts w:ascii="Arial" w:eastAsia="Times New Roman" w:hAnsi="Arial" w:cs="Arial"/>
          <w:noProof w:val="0"/>
          <w:lang w:eastAsia="pl-PL"/>
        </w:rPr>
        <w:t xml:space="preserve">W szczególnych przypadkach losowych lub zdrowotnych, uniemożliwiających przystąpienie do egzaminu w dodatkowym terminie, ustalonym w harmonogramie przeprowadzania egzaminu </w:t>
      </w:r>
      <w:r w:rsidR="00ED7048">
        <w:rPr>
          <w:rFonts w:ascii="Arial" w:eastAsia="Times New Roman" w:hAnsi="Arial" w:cs="Arial"/>
          <w:noProof w:val="0"/>
          <w:lang w:eastAsia="pl-PL"/>
        </w:rPr>
        <w:t>D</w:t>
      </w:r>
      <w:r w:rsidRPr="00775352">
        <w:rPr>
          <w:rFonts w:ascii="Arial" w:eastAsia="Times New Roman" w:hAnsi="Arial" w:cs="Arial"/>
          <w:noProof w:val="0"/>
          <w:lang w:eastAsia="pl-PL"/>
        </w:rPr>
        <w:t xml:space="preserve">yrektor </w:t>
      </w:r>
      <w:r w:rsidR="00ED7048">
        <w:rPr>
          <w:rFonts w:ascii="Arial" w:eastAsia="Times New Roman" w:hAnsi="Arial" w:cs="Arial"/>
          <w:noProof w:val="0"/>
          <w:lang w:eastAsia="pl-PL"/>
        </w:rPr>
        <w:t>K</w:t>
      </w:r>
      <w:r w:rsidRPr="00775352">
        <w:rPr>
          <w:rFonts w:ascii="Arial" w:eastAsia="Times New Roman" w:hAnsi="Arial" w:cs="Arial"/>
          <w:noProof w:val="0"/>
          <w:lang w:eastAsia="pl-PL"/>
        </w:rPr>
        <w:t xml:space="preserve">omisji </w:t>
      </w:r>
      <w:r w:rsidR="00ED7048">
        <w:rPr>
          <w:rFonts w:ascii="Arial" w:eastAsia="Times New Roman" w:hAnsi="Arial" w:cs="Arial"/>
          <w:noProof w:val="0"/>
          <w:lang w:eastAsia="pl-PL"/>
        </w:rPr>
        <w:t>O</w:t>
      </w:r>
      <w:r w:rsidRPr="00775352">
        <w:rPr>
          <w:rFonts w:ascii="Arial" w:eastAsia="Times New Roman" w:hAnsi="Arial" w:cs="Arial"/>
          <w:noProof w:val="0"/>
          <w:lang w:eastAsia="pl-PL"/>
        </w:rPr>
        <w:t xml:space="preserve">kręgowej, na udokumentowany wniosek </w:t>
      </w:r>
      <w:r w:rsidR="00ED7048">
        <w:rPr>
          <w:rFonts w:ascii="Arial" w:eastAsia="Times New Roman" w:hAnsi="Arial" w:cs="Arial"/>
          <w:noProof w:val="0"/>
          <w:lang w:eastAsia="pl-PL"/>
        </w:rPr>
        <w:t>D</w:t>
      </w:r>
      <w:r w:rsidRPr="00775352">
        <w:rPr>
          <w:rFonts w:ascii="Arial" w:eastAsia="Times New Roman" w:hAnsi="Arial" w:cs="Arial"/>
          <w:noProof w:val="0"/>
          <w:lang w:eastAsia="pl-PL"/>
        </w:rPr>
        <w:t xml:space="preserve">yrektora </w:t>
      </w:r>
      <w:r w:rsidR="00ED7048">
        <w:rPr>
          <w:rFonts w:ascii="Arial" w:eastAsia="Times New Roman" w:hAnsi="Arial" w:cs="Arial"/>
          <w:noProof w:val="0"/>
          <w:lang w:eastAsia="pl-PL"/>
        </w:rPr>
        <w:t>S</w:t>
      </w:r>
      <w:r w:rsidRPr="00775352">
        <w:rPr>
          <w:rFonts w:ascii="Arial" w:eastAsia="Times New Roman" w:hAnsi="Arial" w:cs="Arial"/>
          <w:noProof w:val="0"/>
          <w:lang w:eastAsia="pl-PL"/>
        </w:rPr>
        <w:t xml:space="preserve">zkoły, może zwolnić ucznia z obowiązku przystąpienia do egzaminu lub danej części egzaminu. Dyrektor </w:t>
      </w:r>
      <w:r w:rsidR="00ED7048">
        <w:rPr>
          <w:rFonts w:ascii="Arial" w:eastAsia="Times New Roman" w:hAnsi="Arial" w:cs="Arial"/>
          <w:noProof w:val="0"/>
          <w:lang w:eastAsia="pl-PL"/>
        </w:rPr>
        <w:t>S</w:t>
      </w:r>
      <w:r w:rsidRPr="00775352">
        <w:rPr>
          <w:rFonts w:ascii="Arial" w:eastAsia="Times New Roman" w:hAnsi="Arial" w:cs="Arial"/>
          <w:noProof w:val="0"/>
          <w:lang w:eastAsia="pl-PL"/>
        </w:rPr>
        <w:t xml:space="preserve">zkoły składa wniosek w porozumieniu z rodzicami (prawnymi opiekunami) ucznia. </w:t>
      </w:r>
    </w:p>
    <w:p w:rsidR="00770D15" w:rsidRPr="00775352" w:rsidRDefault="00770D15" w:rsidP="007272AF">
      <w:pPr>
        <w:tabs>
          <w:tab w:val="num" w:pos="426"/>
        </w:tabs>
        <w:ind w:left="426" w:hanging="426"/>
        <w:jc w:val="both"/>
        <w:rPr>
          <w:rFonts w:ascii="Arial" w:eastAsia="Times New Roman" w:hAnsi="Arial" w:cs="Arial"/>
          <w:noProof w:val="0"/>
          <w:lang w:eastAsia="pl-PL"/>
        </w:rPr>
      </w:pPr>
    </w:p>
    <w:p w:rsidR="00770D15" w:rsidRPr="00775352" w:rsidRDefault="00770D15" w:rsidP="00002F4F">
      <w:pPr>
        <w:numPr>
          <w:ilvl w:val="0"/>
          <w:numId w:val="255"/>
        </w:numPr>
        <w:tabs>
          <w:tab w:val="num" w:pos="426"/>
        </w:tabs>
        <w:ind w:left="426" w:hanging="426"/>
        <w:jc w:val="both"/>
        <w:rPr>
          <w:rFonts w:ascii="Arial" w:eastAsia="Times New Roman" w:hAnsi="Arial" w:cs="Arial"/>
          <w:noProof w:val="0"/>
          <w:lang w:eastAsia="pl-PL"/>
        </w:rPr>
      </w:pPr>
      <w:r w:rsidRPr="00775352">
        <w:rPr>
          <w:rFonts w:ascii="Arial" w:eastAsia="Times New Roman" w:hAnsi="Arial" w:cs="Arial"/>
          <w:noProof w:val="0"/>
          <w:lang w:eastAsia="pl-PL"/>
        </w:rPr>
        <w:t xml:space="preserve">W przypadku, o którym mowa w </w:t>
      </w:r>
      <w:r w:rsidR="00ED7048">
        <w:rPr>
          <w:rFonts w:ascii="Arial" w:eastAsia="Times New Roman" w:hAnsi="Arial" w:cs="Arial"/>
          <w:noProof w:val="0"/>
          <w:lang w:eastAsia="pl-PL"/>
        </w:rPr>
        <w:t>pkt</w:t>
      </w:r>
      <w:r w:rsidRPr="00775352">
        <w:rPr>
          <w:rFonts w:ascii="Arial" w:eastAsia="Times New Roman" w:hAnsi="Arial" w:cs="Arial"/>
          <w:noProof w:val="0"/>
          <w:lang w:eastAsia="pl-PL"/>
        </w:rPr>
        <w:t>. 16</w:t>
      </w:r>
      <w:r w:rsidR="005F6AE1">
        <w:rPr>
          <w:rFonts w:ascii="Arial" w:eastAsia="Times New Roman" w:hAnsi="Arial" w:cs="Arial"/>
          <w:noProof w:val="0"/>
          <w:lang w:eastAsia="pl-PL"/>
        </w:rPr>
        <w:t>.</w:t>
      </w:r>
      <w:r w:rsidRPr="00775352">
        <w:rPr>
          <w:rFonts w:ascii="Arial" w:eastAsia="Times New Roman" w:hAnsi="Arial" w:cs="Arial"/>
          <w:noProof w:val="0"/>
          <w:lang w:eastAsia="pl-PL"/>
        </w:rPr>
        <w:t>, w zaświadczeniu o szczegółowych wynikach egzaminu zamiast wyniku z egzaminu  z odpowiedniej części egzaminu wpisuje się odpowiednio „zwolniony” lub „zwolniona”.”</w:t>
      </w:r>
    </w:p>
    <w:p w:rsidR="00770D15" w:rsidRPr="00775352" w:rsidRDefault="00770D15" w:rsidP="007272AF">
      <w:pPr>
        <w:tabs>
          <w:tab w:val="num" w:pos="426"/>
        </w:tabs>
        <w:autoSpaceDE w:val="0"/>
        <w:autoSpaceDN w:val="0"/>
        <w:adjustRightInd w:val="0"/>
        <w:ind w:left="426" w:hanging="426"/>
        <w:jc w:val="both"/>
        <w:rPr>
          <w:rFonts w:ascii="Arial" w:hAnsi="Arial" w:cs="Arial"/>
        </w:rPr>
      </w:pPr>
    </w:p>
    <w:p w:rsidR="00770D15" w:rsidRPr="00775352" w:rsidRDefault="00770D15" w:rsidP="00002F4F">
      <w:pPr>
        <w:numPr>
          <w:ilvl w:val="0"/>
          <w:numId w:val="255"/>
        </w:numPr>
        <w:tabs>
          <w:tab w:val="num" w:pos="426"/>
        </w:tabs>
        <w:autoSpaceDE w:val="0"/>
        <w:autoSpaceDN w:val="0"/>
        <w:adjustRightInd w:val="0"/>
        <w:ind w:left="426" w:hanging="426"/>
        <w:jc w:val="both"/>
        <w:rPr>
          <w:rFonts w:ascii="Arial" w:hAnsi="Arial" w:cs="Arial"/>
        </w:rPr>
      </w:pPr>
      <w:r w:rsidRPr="00775352">
        <w:rPr>
          <w:rFonts w:ascii="Arial" w:hAnsi="Arial" w:cs="Arial"/>
        </w:rPr>
        <w:t>Uczeń, który jest chory w czasie trwania egzaminu może korzystać ze sprzętu medycznego i leków koniecznych ze względu na chorobę.</w:t>
      </w:r>
    </w:p>
    <w:p w:rsidR="00770D15" w:rsidRPr="00775352" w:rsidRDefault="00770D15" w:rsidP="007272AF">
      <w:pPr>
        <w:tabs>
          <w:tab w:val="num" w:pos="426"/>
        </w:tabs>
        <w:autoSpaceDE w:val="0"/>
        <w:autoSpaceDN w:val="0"/>
        <w:adjustRightInd w:val="0"/>
        <w:ind w:left="426" w:hanging="426"/>
        <w:jc w:val="both"/>
        <w:rPr>
          <w:rFonts w:ascii="Arial" w:hAnsi="Arial" w:cs="Arial"/>
        </w:rPr>
      </w:pPr>
    </w:p>
    <w:p w:rsidR="001C3469" w:rsidRPr="007272AF" w:rsidRDefault="00770D15" w:rsidP="00002F4F">
      <w:pPr>
        <w:pStyle w:val="Akapitzlist"/>
        <w:numPr>
          <w:ilvl w:val="0"/>
          <w:numId w:val="255"/>
        </w:numPr>
        <w:tabs>
          <w:tab w:val="num" w:pos="426"/>
        </w:tabs>
        <w:autoSpaceDE w:val="0"/>
        <w:autoSpaceDN w:val="0"/>
        <w:adjustRightInd w:val="0"/>
        <w:spacing w:line="240" w:lineRule="auto"/>
        <w:ind w:left="426" w:hanging="426"/>
        <w:jc w:val="both"/>
        <w:rPr>
          <w:rFonts w:ascii="Arial" w:hAnsi="Arial" w:cs="Arial"/>
          <w:b/>
          <w:bCs/>
        </w:rPr>
      </w:pPr>
      <w:r w:rsidRPr="005C3FB5">
        <w:rPr>
          <w:rFonts w:ascii="Arial" w:hAnsi="Arial" w:cs="Arial"/>
        </w:rPr>
        <w:t xml:space="preserve">Za dostosowanie warunków i formy przeprowadzania egzaminu do potrzeb uczniów odpowiada </w:t>
      </w:r>
      <w:r w:rsidR="00870ACF">
        <w:rPr>
          <w:rFonts w:ascii="Arial" w:hAnsi="Arial" w:cs="Arial"/>
        </w:rPr>
        <w:t>P</w:t>
      </w:r>
      <w:r w:rsidRPr="005C3FB5">
        <w:rPr>
          <w:rFonts w:ascii="Arial" w:hAnsi="Arial" w:cs="Arial"/>
        </w:rPr>
        <w:t xml:space="preserve">rzewodniczący </w:t>
      </w:r>
      <w:r w:rsidR="00870ACF">
        <w:rPr>
          <w:rFonts w:ascii="Arial" w:hAnsi="Arial" w:cs="Arial"/>
        </w:rPr>
        <w:t>S</w:t>
      </w:r>
      <w:r w:rsidRPr="005C3FB5">
        <w:rPr>
          <w:rFonts w:ascii="Arial" w:hAnsi="Arial" w:cs="Arial"/>
        </w:rPr>
        <w:t xml:space="preserve">zkolnego </w:t>
      </w:r>
      <w:r w:rsidR="00870ACF">
        <w:rPr>
          <w:rFonts w:ascii="Arial" w:hAnsi="Arial" w:cs="Arial"/>
        </w:rPr>
        <w:t>Z</w:t>
      </w:r>
      <w:r w:rsidRPr="005C3FB5">
        <w:rPr>
          <w:rFonts w:ascii="Arial" w:hAnsi="Arial" w:cs="Arial"/>
        </w:rPr>
        <w:t xml:space="preserve">espołu </w:t>
      </w:r>
      <w:r w:rsidR="00870ACF">
        <w:rPr>
          <w:rFonts w:ascii="Arial" w:hAnsi="Arial" w:cs="Arial"/>
        </w:rPr>
        <w:t>E</w:t>
      </w:r>
      <w:r w:rsidRPr="005C3FB5">
        <w:rPr>
          <w:rFonts w:ascii="Arial" w:hAnsi="Arial" w:cs="Arial"/>
        </w:rPr>
        <w:t>gzaminacyjnego</w:t>
      </w:r>
      <w:r w:rsidR="001C3469">
        <w:rPr>
          <w:rFonts w:ascii="Arial" w:hAnsi="Arial" w:cs="Arial"/>
        </w:rPr>
        <w:t>.</w:t>
      </w:r>
    </w:p>
    <w:p w:rsidR="001C3469" w:rsidRPr="00775352" w:rsidRDefault="001C3469" w:rsidP="007272AF">
      <w:pPr>
        <w:pStyle w:val="Standard"/>
        <w:rPr>
          <w:rFonts w:ascii="Arial" w:hAnsi="Arial" w:cs="Arial"/>
          <w:b/>
          <w:sz w:val="22"/>
          <w:szCs w:val="22"/>
          <w:u w:val="single"/>
        </w:rPr>
      </w:pPr>
      <w:r w:rsidRPr="00775352">
        <w:rPr>
          <w:rFonts w:ascii="Arial" w:hAnsi="Arial" w:cs="Arial"/>
          <w:b/>
          <w:sz w:val="22"/>
          <w:szCs w:val="22"/>
        </w:rPr>
        <w:t>§ 1</w:t>
      </w:r>
      <w:r w:rsidR="007272AF">
        <w:rPr>
          <w:rFonts w:ascii="Arial" w:hAnsi="Arial" w:cs="Arial"/>
          <w:b/>
          <w:sz w:val="22"/>
          <w:szCs w:val="22"/>
        </w:rPr>
        <w:t>2</w:t>
      </w:r>
      <w:r w:rsidR="00ED7048">
        <w:rPr>
          <w:rFonts w:ascii="Arial" w:hAnsi="Arial" w:cs="Arial"/>
          <w:b/>
          <w:sz w:val="22"/>
          <w:szCs w:val="22"/>
        </w:rPr>
        <w:t>7</w:t>
      </w:r>
      <w:r w:rsidRPr="00775352">
        <w:rPr>
          <w:rFonts w:ascii="Arial" w:hAnsi="Arial" w:cs="Arial"/>
          <w:b/>
          <w:sz w:val="22"/>
          <w:szCs w:val="22"/>
        </w:rPr>
        <w:t xml:space="preserve">. </w:t>
      </w:r>
      <w:r w:rsidR="003A45A4">
        <w:rPr>
          <w:rFonts w:ascii="Arial" w:hAnsi="Arial" w:cs="Arial"/>
          <w:b/>
          <w:sz w:val="22"/>
          <w:szCs w:val="22"/>
        </w:rPr>
        <w:t xml:space="preserve"> </w:t>
      </w:r>
      <w:r w:rsidRPr="007272AF">
        <w:rPr>
          <w:rFonts w:ascii="Arial" w:hAnsi="Arial" w:cs="Arial"/>
          <w:sz w:val="22"/>
          <w:szCs w:val="22"/>
        </w:rPr>
        <w:t>Wyniki egzaminu</w:t>
      </w:r>
      <w:r w:rsidR="00244241">
        <w:rPr>
          <w:rFonts w:ascii="Arial" w:hAnsi="Arial" w:cs="Arial"/>
          <w:sz w:val="22"/>
          <w:szCs w:val="22"/>
        </w:rPr>
        <w:t>.</w:t>
      </w:r>
    </w:p>
    <w:p w:rsidR="001C3469" w:rsidRPr="00775352" w:rsidRDefault="001C3469" w:rsidP="00085785">
      <w:pPr>
        <w:pStyle w:val="Standard"/>
        <w:tabs>
          <w:tab w:val="left" w:pos="284"/>
        </w:tabs>
        <w:suppressAutoHyphens/>
        <w:jc w:val="both"/>
        <w:rPr>
          <w:rFonts w:ascii="Arial" w:hAnsi="Arial" w:cs="Arial"/>
          <w:sz w:val="22"/>
          <w:szCs w:val="22"/>
        </w:rPr>
      </w:pPr>
    </w:p>
    <w:p w:rsidR="001C3469" w:rsidRPr="00775352" w:rsidRDefault="001C3469" w:rsidP="007272AF">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t xml:space="preserve">Prace uczniów sprawdzają egzaminatorzy wpisani do ewidencji egzaminatorów, powołani przez </w:t>
      </w:r>
      <w:r w:rsidR="00FB5877">
        <w:rPr>
          <w:rFonts w:ascii="Arial" w:hAnsi="Arial" w:cs="Arial"/>
          <w:sz w:val="22"/>
          <w:szCs w:val="22"/>
        </w:rPr>
        <w:t>D</w:t>
      </w:r>
      <w:r w:rsidRPr="00775352">
        <w:rPr>
          <w:rFonts w:ascii="Arial" w:hAnsi="Arial" w:cs="Arial"/>
          <w:sz w:val="22"/>
          <w:szCs w:val="22"/>
        </w:rPr>
        <w:t xml:space="preserve">yrektora </w:t>
      </w:r>
      <w:r w:rsidR="00FB5877">
        <w:rPr>
          <w:rFonts w:ascii="Arial" w:hAnsi="Arial" w:cs="Arial"/>
          <w:sz w:val="22"/>
          <w:szCs w:val="22"/>
        </w:rPr>
        <w:t>K</w:t>
      </w:r>
      <w:r w:rsidRPr="00775352">
        <w:rPr>
          <w:rFonts w:ascii="Arial" w:hAnsi="Arial" w:cs="Arial"/>
          <w:sz w:val="22"/>
          <w:szCs w:val="22"/>
        </w:rPr>
        <w:t xml:space="preserve">omisji </w:t>
      </w:r>
      <w:r w:rsidR="00FB5877">
        <w:rPr>
          <w:rFonts w:ascii="Arial" w:hAnsi="Arial" w:cs="Arial"/>
          <w:sz w:val="22"/>
          <w:szCs w:val="22"/>
        </w:rPr>
        <w:t>O</w:t>
      </w:r>
      <w:r w:rsidRPr="00775352">
        <w:rPr>
          <w:rFonts w:ascii="Arial" w:hAnsi="Arial" w:cs="Arial"/>
          <w:sz w:val="22"/>
          <w:szCs w:val="22"/>
        </w:rPr>
        <w:t>k</w:t>
      </w:r>
      <w:r w:rsidR="00244241">
        <w:rPr>
          <w:rFonts w:ascii="Arial" w:hAnsi="Arial" w:cs="Arial"/>
          <w:sz w:val="22"/>
          <w:szCs w:val="22"/>
        </w:rPr>
        <w:t>ręgowej. Wynik egzaminu ustala Komisja O</w:t>
      </w:r>
      <w:r w:rsidRPr="00775352">
        <w:rPr>
          <w:rFonts w:ascii="Arial" w:hAnsi="Arial" w:cs="Arial"/>
          <w:sz w:val="22"/>
          <w:szCs w:val="22"/>
        </w:rPr>
        <w:t>kręgowa na podstawie liczby punktów przyznanych przez egzaminatorów.</w:t>
      </w:r>
    </w:p>
    <w:p w:rsidR="001C3469" w:rsidRPr="00775352" w:rsidRDefault="001C3469" w:rsidP="007272AF">
      <w:pPr>
        <w:pStyle w:val="Standard"/>
        <w:tabs>
          <w:tab w:val="left" w:pos="426"/>
        </w:tabs>
        <w:suppressAutoHyphens/>
        <w:ind w:left="426" w:hanging="426"/>
        <w:jc w:val="both"/>
        <w:rPr>
          <w:rFonts w:ascii="Arial" w:hAnsi="Arial" w:cs="Arial"/>
          <w:sz w:val="22"/>
          <w:szCs w:val="22"/>
        </w:rPr>
      </w:pPr>
    </w:p>
    <w:p w:rsidR="001C3469" w:rsidRPr="00775352" w:rsidRDefault="00244241" w:rsidP="007272AF">
      <w:pPr>
        <w:pStyle w:val="Standard"/>
        <w:numPr>
          <w:ilvl w:val="0"/>
          <w:numId w:val="128"/>
        </w:numPr>
        <w:tabs>
          <w:tab w:val="clear" w:pos="680"/>
          <w:tab w:val="left" w:pos="426"/>
        </w:tabs>
        <w:suppressAutoHyphens/>
        <w:ind w:left="426" w:hanging="426"/>
        <w:jc w:val="both"/>
        <w:rPr>
          <w:rFonts w:ascii="Arial" w:hAnsi="Arial" w:cs="Arial"/>
          <w:sz w:val="22"/>
          <w:szCs w:val="22"/>
        </w:rPr>
      </w:pPr>
      <w:r>
        <w:rPr>
          <w:rFonts w:ascii="Arial" w:hAnsi="Arial" w:cs="Arial"/>
          <w:sz w:val="22"/>
          <w:szCs w:val="22"/>
        </w:rPr>
        <w:t>Wynik egzaminu ustalony przez Komisję O</w:t>
      </w:r>
      <w:r w:rsidR="001C3469" w:rsidRPr="00775352">
        <w:rPr>
          <w:rFonts w:ascii="Arial" w:hAnsi="Arial" w:cs="Arial"/>
          <w:sz w:val="22"/>
          <w:szCs w:val="22"/>
        </w:rPr>
        <w:t>kręgową jest ostateczny.</w:t>
      </w:r>
    </w:p>
    <w:p w:rsidR="001C3469" w:rsidRPr="00775352" w:rsidRDefault="001C3469" w:rsidP="007272AF">
      <w:pPr>
        <w:pStyle w:val="Standard"/>
        <w:tabs>
          <w:tab w:val="left" w:pos="426"/>
        </w:tabs>
        <w:suppressAutoHyphens/>
        <w:ind w:left="426" w:hanging="426"/>
        <w:jc w:val="both"/>
        <w:rPr>
          <w:rFonts w:ascii="Arial" w:hAnsi="Arial" w:cs="Arial"/>
          <w:sz w:val="22"/>
          <w:szCs w:val="22"/>
        </w:rPr>
      </w:pPr>
    </w:p>
    <w:p w:rsidR="001C3469" w:rsidRPr="00775352" w:rsidRDefault="001C3469" w:rsidP="003A45A4">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lastRenderedPageBreak/>
        <w:t xml:space="preserve">Wyniki egzaminu są wyrażane w skali procentowej </w:t>
      </w:r>
    </w:p>
    <w:p w:rsidR="001C3469" w:rsidRPr="00775352" w:rsidRDefault="001C3469" w:rsidP="007272AF">
      <w:pPr>
        <w:pStyle w:val="Standard"/>
        <w:tabs>
          <w:tab w:val="left" w:pos="426"/>
        </w:tabs>
        <w:suppressAutoHyphens/>
        <w:ind w:left="426" w:hanging="426"/>
        <w:jc w:val="both"/>
        <w:rPr>
          <w:rFonts w:ascii="Arial" w:hAnsi="Arial" w:cs="Arial"/>
          <w:sz w:val="22"/>
          <w:szCs w:val="22"/>
        </w:rPr>
      </w:pPr>
    </w:p>
    <w:p w:rsidR="001C3469" w:rsidRPr="00775352" w:rsidRDefault="001C3469" w:rsidP="007272AF">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t xml:space="preserve">Na wniosek ucznia lub jego rodziców (prawnych opiekunów), sprawdzona i oceniona praca ucznia jest udostępniana uczniowi lub jego rodzicom (prawnym opiekunom) do wglądu w miejscu i czasie wskazanym przez </w:t>
      </w:r>
      <w:r w:rsidR="00FB5877">
        <w:rPr>
          <w:rFonts w:ascii="Arial" w:hAnsi="Arial" w:cs="Arial"/>
          <w:sz w:val="22"/>
          <w:szCs w:val="22"/>
        </w:rPr>
        <w:t>D</w:t>
      </w:r>
      <w:r w:rsidRPr="00775352">
        <w:rPr>
          <w:rFonts w:ascii="Arial" w:hAnsi="Arial" w:cs="Arial"/>
          <w:sz w:val="22"/>
          <w:szCs w:val="22"/>
        </w:rPr>
        <w:t xml:space="preserve">yrektora </w:t>
      </w:r>
      <w:r w:rsidR="00FB5877">
        <w:rPr>
          <w:rFonts w:ascii="Arial" w:hAnsi="Arial" w:cs="Arial"/>
          <w:sz w:val="22"/>
          <w:szCs w:val="22"/>
        </w:rPr>
        <w:t>K</w:t>
      </w:r>
      <w:r w:rsidRPr="00775352">
        <w:rPr>
          <w:rFonts w:ascii="Arial" w:hAnsi="Arial" w:cs="Arial"/>
          <w:sz w:val="22"/>
          <w:szCs w:val="22"/>
        </w:rPr>
        <w:t xml:space="preserve">omisji </w:t>
      </w:r>
      <w:r w:rsidR="00FB5877">
        <w:rPr>
          <w:rFonts w:ascii="Arial" w:hAnsi="Arial" w:cs="Arial"/>
          <w:sz w:val="22"/>
          <w:szCs w:val="22"/>
        </w:rPr>
        <w:t>O</w:t>
      </w:r>
      <w:r w:rsidRPr="00775352">
        <w:rPr>
          <w:rFonts w:ascii="Arial" w:hAnsi="Arial" w:cs="Arial"/>
          <w:sz w:val="22"/>
          <w:szCs w:val="22"/>
        </w:rPr>
        <w:t>kręgowej.</w:t>
      </w:r>
    </w:p>
    <w:p w:rsidR="001C3469" w:rsidRPr="00775352" w:rsidRDefault="001C3469" w:rsidP="007272AF">
      <w:pPr>
        <w:pStyle w:val="Standard"/>
        <w:tabs>
          <w:tab w:val="left" w:pos="426"/>
        </w:tabs>
        <w:suppressAutoHyphens/>
        <w:ind w:left="426" w:hanging="426"/>
        <w:jc w:val="both"/>
        <w:rPr>
          <w:rFonts w:ascii="Arial" w:hAnsi="Arial" w:cs="Arial"/>
          <w:sz w:val="22"/>
          <w:szCs w:val="22"/>
        </w:rPr>
      </w:pPr>
    </w:p>
    <w:p w:rsidR="001C3469" w:rsidRPr="00775352" w:rsidRDefault="001C3469" w:rsidP="007272AF">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t xml:space="preserve">Wynik egzaminu nie wpływa na ukończenie </w:t>
      </w:r>
      <w:r w:rsidR="00FB5877">
        <w:rPr>
          <w:rFonts w:ascii="Arial" w:hAnsi="Arial" w:cs="Arial"/>
          <w:sz w:val="22"/>
          <w:szCs w:val="22"/>
        </w:rPr>
        <w:t>S</w:t>
      </w:r>
      <w:r w:rsidRPr="00775352">
        <w:rPr>
          <w:rFonts w:ascii="Arial" w:hAnsi="Arial" w:cs="Arial"/>
          <w:sz w:val="22"/>
          <w:szCs w:val="22"/>
        </w:rPr>
        <w:t xml:space="preserve">zkoły. Wyniku egzaminu  nie odnotowuje się na świadectwie ukończenia </w:t>
      </w:r>
      <w:r w:rsidR="00FB5877">
        <w:rPr>
          <w:rFonts w:ascii="Arial" w:hAnsi="Arial" w:cs="Arial"/>
          <w:sz w:val="22"/>
          <w:szCs w:val="22"/>
        </w:rPr>
        <w:t>S</w:t>
      </w:r>
      <w:r w:rsidRPr="00775352">
        <w:rPr>
          <w:rFonts w:ascii="Arial" w:hAnsi="Arial" w:cs="Arial"/>
          <w:sz w:val="22"/>
          <w:szCs w:val="22"/>
        </w:rPr>
        <w:t>zkoły.</w:t>
      </w:r>
    </w:p>
    <w:p w:rsidR="001C3469" w:rsidRPr="00775352" w:rsidRDefault="001C3469" w:rsidP="007272AF">
      <w:pPr>
        <w:pStyle w:val="Standard"/>
        <w:tabs>
          <w:tab w:val="left" w:pos="426"/>
        </w:tabs>
        <w:suppressAutoHyphens/>
        <w:ind w:left="426" w:hanging="426"/>
        <w:jc w:val="both"/>
        <w:rPr>
          <w:rFonts w:ascii="Arial" w:hAnsi="Arial" w:cs="Arial"/>
          <w:sz w:val="22"/>
          <w:szCs w:val="22"/>
        </w:rPr>
      </w:pPr>
    </w:p>
    <w:p w:rsidR="001C3469" w:rsidRPr="00775352" w:rsidRDefault="001C3469" w:rsidP="007272AF">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t>Wyniki egzaminu oraz zaświadczenia o szczegółowych wynikach te</w:t>
      </w:r>
      <w:r w:rsidR="00244241">
        <w:rPr>
          <w:rFonts w:ascii="Arial" w:hAnsi="Arial" w:cs="Arial"/>
          <w:sz w:val="22"/>
          <w:szCs w:val="22"/>
        </w:rPr>
        <w:t>go egzaminu dla każdego ucznia Komisja O</w:t>
      </w:r>
      <w:r w:rsidRPr="00775352">
        <w:rPr>
          <w:rFonts w:ascii="Arial" w:hAnsi="Arial" w:cs="Arial"/>
          <w:sz w:val="22"/>
          <w:szCs w:val="22"/>
        </w:rPr>
        <w:t xml:space="preserve">kręgowa przekazuje do </w:t>
      </w:r>
      <w:r w:rsidR="00FB5877">
        <w:rPr>
          <w:rFonts w:ascii="Arial" w:hAnsi="Arial" w:cs="Arial"/>
          <w:sz w:val="22"/>
          <w:szCs w:val="22"/>
        </w:rPr>
        <w:t>S</w:t>
      </w:r>
      <w:r w:rsidRPr="00775352">
        <w:rPr>
          <w:rFonts w:ascii="Arial" w:hAnsi="Arial" w:cs="Arial"/>
          <w:sz w:val="22"/>
          <w:szCs w:val="22"/>
        </w:rPr>
        <w:t xml:space="preserve">zkoły nie później niż na 7 dni przed zakończeniem zajęć dydaktyczno-wychowawczych, a w przypadku, o którym mowa </w:t>
      </w:r>
      <w:r w:rsidR="00FB5877">
        <w:rPr>
          <w:rFonts w:ascii="Arial" w:hAnsi="Arial" w:cs="Arial"/>
          <w:sz w:val="22"/>
          <w:szCs w:val="22"/>
        </w:rPr>
        <w:br/>
      </w:r>
      <w:r w:rsidRPr="00775352">
        <w:rPr>
          <w:rFonts w:ascii="Arial" w:hAnsi="Arial" w:cs="Arial"/>
          <w:sz w:val="22"/>
          <w:szCs w:val="22"/>
        </w:rPr>
        <w:t xml:space="preserve">w </w:t>
      </w:r>
      <w:r w:rsidRPr="000C3BFA">
        <w:rPr>
          <w:rFonts w:ascii="Arial" w:hAnsi="Arial" w:cs="Arial"/>
          <w:sz w:val="22"/>
          <w:szCs w:val="22"/>
        </w:rPr>
        <w:t xml:space="preserve">§ </w:t>
      </w:r>
      <w:r w:rsidRPr="00775352">
        <w:rPr>
          <w:rFonts w:ascii="Arial" w:hAnsi="Arial" w:cs="Arial"/>
          <w:sz w:val="22"/>
          <w:szCs w:val="22"/>
        </w:rPr>
        <w:t>1</w:t>
      </w:r>
      <w:r w:rsidR="000C3BFA">
        <w:rPr>
          <w:rFonts w:ascii="Arial" w:hAnsi="Arial" w:cs="Arial"/>
          <w:sz w:val="22"/>
          <w:szCs w:val="22"/>
        </w:rPr>
        <w:t>26pkt. 14.</w:t>
      </w:r>
      <w:r w:rsidRPr="00775352">
        <w:rPr>
          <w:rFonts w:ascii="Arial" w:hAnsi="Arial" w:cs="Arial"/>
          <w:sz w:val="22"/>
          <w:szCs w:val="22"/>
        </w:rPr>
        <w:t xml:space="preserve"> – do dnia 31 sierpnia danego roku.</w:t>
      </w:r>
    </w:p>
    <w:p w:rsidR="001C3469" w:rsidRPr="00775352" w:rsidRDefault="001C3469" w:rsidP="00085785">
      <w:pPr>
        <w:pStyle w:val="Standard"/>
        <w:suppressAutoHyphens/>
        <w:ind w:firstLine="426"/>
        <w:jc w:val="both"/>
        <w:rPr>
          <w:rFonts w:ascii="Arial" w:hAnsi="Arial" w:cs="Arial"/>
          <w:sz w:val="22"/>
          <w:szCs w:val="22"/>
        </w:rPr>
      </w:pPr>
    </w:p>
    <w:p w:rsidR="001C3469" w:rsidRPr="008804EB" w:rsidRDefault="001C3469" w:rsidP="008804EB">
      <w:pPr>
        <w:pStyle w:val="Standard"/>
        <w:numPr>
          <w:ilvl w:val="0"/>
          <w:numId w:val="128"/>
        </w:numPr>
        <w:tabs>
          <w:tab w:val="clear" w:pos="680"/>
          <w:tab w:val="left" w:pos="426"/>
        </w:tabs>
        <w:suppressAutoHyphens/>
        <w:ind w:left="426" w:hanging="426"/>
        <w:jc w:val="both"/>
        <w:rPr>
          <w:rFonts w:ascii="Arial" w:hAnsi="Arial" w:cs="Arial"/>
          <w:sz w:val="22"/>
          <w:szCs w:val="22"/>
        </w:rPr>
      </w:pPr>
      <w:r w:rsidRPr="00775352">
        <w:rPr>
          <w:rFonts w:ascii="Arial" w:hAnsi="Arial" w:cs="Arial"/>
          <w:sz w:val="22"/>
          <w:szCs w:val="22"/>
        </w:rPr>
        <w:t xml:space="preserve">Zaświadczenie o wynikach egzaminu </w:t>
      </w:r>
      <w:r w:rsidR="000C3BFA">
        <w:rPr>
          <w:rFonts w:ascii="Arial" w:hAnsi="Arial" w:cs="Arial"/>
          <w:sz w:val="22"/>
          <w:szCs w:val="22"/>
        </w:rPr>
        <w:t>D</w:t>
      </w:r>
      <w:r w:rsidRPr="00775352">
        <w:rPr>
          <w:rFonts w:ascii="Arial" w:hAnsi="Arial" w:cs="Arial"/>
          <w:sz w:val="22"/>
          <w:szCs w:val="22"/>
        </w:rPr>
        <w:t xml:space="preserve">yrektor </w:t>
      </w:r>
      <w:r w:rsidR="000C3BFA">
        <w:rPr>
          <w:rFonts w:ascii="Arial" w:hAnsi="Arial" w:cs="Arial"/>
          <w:sz w:val="22"/>
          <w:szCs w:val="22"/>
        </w:rPr>
        <w:t>S</w:t>
      </w:r>
      <w:r w:rsidRPr="00775352">
        <w:rPr>
          <w:rFonts w:ascii="Arial" w:hAnsi="Arial" w:cs="Arial"/>
          <w:sz w:val="22"/>
          <w:szCs w:val="22"/>
        </w:rPr>
        <w:t>zkoły przekazuje uczniowi lub jego rodzicom (prawnym opiekunom).</w:t>
      </w:r>
    </w:p>
    <w:p w:rsidR="00757EC4" w:rsidRPr="00775352" w:rsidRDefault="00757EC4" w:rsidP="00085785">
      <w:pPr>
        <w:autoSpaceDE w:val="0"/>
        <w:autoSpaceDN w:val="0"/>
        <w:adjustRightInd w:val="0"/>
        <w:rPr>
          <w:rFonts w:ascii="Arial" w:hAnsi="Arial" w:cs="Arial"/>
          <w:b/>
          <w:bCs/>
        </w:rPr>
      </w:pPr>
    </w:p>
    <w:p w:rsidR="00757EC4" w:rsidRPr="00775352" w:rsidRDefault="00757EC4" w:rsidP="008804EB">
      <w:pPr>
        <w:autoSpaceDE w:val="0"/>
        <w:autoSpaceDN w:val="0"/>
        <w:adjustRightInd w:val="0"/>
        <w:jc w:val="both"/>
        <w:rPr>
          <w:rFonts w:ascii="Arial" w:hAnsi="Arial" w:cs="Arial"/>
          <w:b/>
          <w:bCs/>
        </w:rPr>
      </w:pPr>
      <w:r w:rsidRPr="00775352">
        <w:rPr>
          <w:rFonts w:ascii="Arial" w:hAnsi="Arial" w:cs="Arial"/>
          <w:b/>
          <w:bCs/>
        </w:rPr>
        <w:t>§ 1</w:t>
      </w:r>
      <w:r w:rsidR="008804EB">
        <w:rPr>
          <w:rFonts w:ascii="Arial" w:hAnsi="Arial" w:cs="Arial"/>
          <w:b/>
          <w:bCs/>
        </w:rPr>
        <w:t>2</w:t>
      </w:r>
      <w:r w:rsidR="000C3BFA">
        <w:rPr>
          <w:rFonts w:ascii="Arial" w:hAnsi="Arial" w:cs="Arial"/>
          <w:b/>
          <w:bCs/>
        </w:rPr>
        <w:t>8</w:t>
      </w:r>
      <w:r w:rsidR="008506B6" w:rsidRPr="00775352">
        <w:rPr>
          <w:rFonts w:ascii="Arial" w:hAnsi="Arial" w:cs="Arial"/>
          <w:b/>
          <w:bCs/>
        </w:rPr>
        <w:t xml:space="preserve">. </w:t>
      </w:r>
      <w:r w:rsidR="003A45A4">
        <w:rPr>
          <w:rFonts w:ascii="Arial" w:hAnsi="Arial" w:cs="Arial"/>
          <w:b/>
          <w:bCs/>
        </w:rPr>
        <w:t xml:space="preserve"> </w:t>
      </w:r>
      <w:r w:rsidRPr="008804EB">
        <w:rPr>
          <w:rFonts w:ascii="Arial" w:hAnsi="Arial" w:cs="Arial"/>
          <w:bCs/>
        </w:rPr>
        <w:t xml:space="preserve">Ocena </w:t>
      </w:r>
      <w:r w:rsidR="008506B6" w:rsidRPr="008804EB">
        <w:rPr>
          <w:rFonts w:ascii="Arial" w:hAnsi="Arial" w:cs="Arial"/>
          <w:bCs/>
        </w:rPr>
        <w:t xml:space="preserve"> z </w:t>
      </w:r>
      <w:r w:rsidRPr="008804EB">
        <w:rPr>
          <w:rFonts w:ascii="Arial" w:hAnsi="Arial" w:cs="Arial"/>
          <w:bCs/>
        </w:rPr>
        <w:t>zachowania.</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Ramowe kryteria oceny </w:t>
      </w:r>
      <w:r w:rsidR="008506B6" w:rsidRPr="00775352">
        <w:rPr>
          <w:rFonts w:ascii="Arial" w:hAnsi="Arial" w:cs="Arial"/>
        </w:rPr>
        <w:t xml:space="preserve">z </w:t>
      </w:r>
      <w:r w:rsidRPr="00775352">
        <w:rPr>
          <w:rFonts w:ascii="Arial" w:hAnsi="Arial" w:cs="Arial"/>
        </w:rPr>
        <w:t>zachowania ustala Zespół Wychowawczy.</w:t>
      </w:r>
    </w:p>
    <w:p w:rsidR="00757EC4" w:rsidRPr="00775352" w:rsidRDefault="00757EC4" w:rsidP="008804EB">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Szczegółowe kryteria oceniania zachowania ustala wychowawca klasy, uwzględniając specyfikę zespołu.</w:t>
      </w:r>
    </w:p>
    <w:p w:rsidR="00757EC4" w:rsidRPr="00775352" w:rsidRDefault="00757EC4" w:rsidP="008804EB">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Wychowawca na początku roku szkolnego informuje uczniów oraz ich rodziców (prawnych opiekunów) o warunkach i sposobie oraz kryteriach oceniania zachowania oraz o warunkach i trybie uzyskania wyższej niż przewidywana rocznej oceny klasyfikacyjnej </w:t>
      </w:r>
      <w:r w:rsidR="008506B6" w:rsidRPr="00775352">
        <w:rPr>
          <w:rFonts w:ascii="Arial" w:hAnsi="Arial" w:cs="Arial"/>
        </w:rPr>
        <w:t xml:space="preserve">z </w:t>
      </w:r>
      <w:r w:rsidRPr="00775352">
        <w:rPr>
          <w:rFonts w:ascii="Arial" w:hAnsi="Arial" w:cs="Arial"/>
        </w:rPr>
        <w:t>zachowania.</w:t>
      </w:r>
    </w:p>
    <w:p w:rsidR="00757EC4" w:rsidRPr="00775352" w:rsidRDefault="00757EC4" w:rsidP="008804EB">
      <w:pPr>
        <w:tabs>
          <w:tab w:val="num" w:pos="426"/>
        </w:tabs>
        <w:autoSpaceDE w:val="0"/>
        <w:autoSpaceDN w:val="0"/>
        <w:adjustRightInd w:val="0"/>
        <w:ind w:left="426" w:hanging="426"/>
        <w:jc w:val="both"/>
        <w:rPr>
          <w:rFonts w:ascii="Arial" w:hAnsi="Arial" w:cs="Arial"/>
        </w:rPr>
      </w:pPr>
    </w:p>
    <w:p w:rsidR="00757EC4"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Śródroczna i roczna ocena klasyfikacyjna </w:t>
      </w:r>
      <w:r w:rsidR="008506B6" w:rsidRPr="00775352">
        <w:rPr>
          <w:rFonts w:ascii="Arial" w:hAnsi="Arial" w:cs="Arial"/>
        </w:rPr>
        <w:t xml:space="preserve">z </w:t>
      </w:r>
      <w:r w:rsidRPr="00775352">
        <w:rPr>
          <w:rFonts w:ascii="Arial" w:hAnsi="Arial" w:cs="Arial"/>
        </w:rPr>
        <w:t>zachowania uwzględnia w szczególności:</w:t>
      </w:r>
    </w:p>
    <w:p w:rsidR="008804EB" w:rsidRPr="008804EB" w:rsidRDefault="008804EB" w:rsidP="008804EB">
      <w:pPr>
        <w:autoSpaceDE w:val="0"/>
        <w:autoSpaceDN w:val="0"/>
        <w:adjustRightInd w:val="0"/>
        <w:ind w:left="720"/>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wywiązywanie się z obowiązków ucznia;</w:t>
      </w:r>
    </w:p>
    <w:p w:rsidR="008804EB" w:rsidRPr="00775352" w:rsidRDefault="008804EB" w:rsidP="008804EB">
      <w:pPr>
        <w:autoSpaceDE w:val="0"/>
        <w:autoSpaceDN w:val="0"/>
        <w:adjustRightInd w:val="0"/>
        <w:ind w:left="1134"/>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postępowanie zgodne z dobrem społeczności szkolnej;</w:t>
      </w:r>
    </w:p>
    <w:p w:rsidR="000C3BFA" w:rsidRPr="00775352" w:rsidRDefault="000C3BFA" w:rsidP="000C3BFA">
      <w:pPr>
        <w:autoSpaceDE w:val="0"/>
        <w:autoSpaceDN w:val="0"/>
        <w:adjustRightInd w:val="0"/>
        <w:ind w:left="1134"/>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 xml:space="preserve">dbałość o honor i tradycje </w:t>
      </w:r>
      <w:r w:rsidR="000C3BFA">
        <w:rPr>
          <w:rFonts w:ascii="Arial" w:hAnsi="Arial" w:cs="Arial"/>
        </w:rPr>
        <w:t>S</w:t>
      </w:r>
      <w:r w:rsidRPr="00775352">
        <w:rPr>
          <w:rFonts w:ascii="Arial" w:hAnsi="Arial" w:cs="Arial"/>
        </w:rPr>
        <w:t>zkoły;</w:t>
      </w:r>
    </w:p>
    <w:p w:rsidR="008804EB" w:rsidRPr="00775352" w:rsidRDefault="008804EB" w:rsidP="008804EB">
      <w:pPr>
        <w:autoSpaceDE w:val="0"/>
        <w:autoSpaceDN w:val="0"/>
        <w:adjustRightInd w:val="0"/>
        <w:ind w:left="1134"/>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dbałość o piękno mowy ojczystej;</w:t>
      </w:r>
    </w:p>
    <w:p w:rsidR="008804EB" w:rsidRPr="00775352" w:rsidRDefault="008804EB" w:rsidP="008804EB">
      <w:pPr>
        <w:autoSpaceDE w:val="0"/>
        <w:autoSpaceDN w:val="0"/>
        <w:adjustRightInd w:val="0"/>
        <w:ind w:left="1134"/>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dbałość o bezpieczeństwo i zdrowie własne oraz innych osób;</w:t>
      </w:r>
    </w:p>
    <w:p w:rsidR="008804EB" w:rsidRPr="00775352" w:rsidRDefault="008804EB" w:rsidP="008804EB">
      <w:pPr>
        <w:autoSpaceDE w:val="0"/>
        <w:autoSpaceDN w:val="0"/>
        <w:adjustRightInd w:val="0"/>
        <w:ind w:left="1134"/>
        <w:jc w:val="both"/>
        <w:rPr>
          <w:rFonts w:ascii="Arial" w:hAnsi="Arial" w:cs="Arial"/>
        </w:rPr>
      </w:pPr>
    </w:p>
    <w:p w:rsidR="00757EC4"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godne, kulturalne zachowanie się w szkole i poza nią;</w:t>
      </w:r>
    </w:p>
    <w:p w:rsidR="008804EB" w:rsidRPr="00775352" w:rsidRDefault="008804EB" w:rsidP="008804EB">
      <w:pPr>
        <w:autoSpaceDE w:val="0"/>
        <w:autoSpaceDN w:val="0"/>
        <w:adjustRightInd w:val="0"/>
        <w:ind w:left="1134"/>
        <w:jc w:val="both"/>
        <w:rPr>
          <w:rFonts w:ascii="Arial" w:hAnsi="Arial" w:cs="Arial"/>
        </w:rPr>
      </w:pPr>
    </w:p>
    <w:p w:rsidR="00757EC4" w:rsidRPr="00775352" w:rsidRDefault="00757EC4" w:rsidP="00002F4F">
      <w:pPr>
        <w:numPr>
          <w:ilvl w:val="0"/>
          <w:numId w:val="240"/>
        </w:numPr>
        <w:autoSpaceDE w:val="0"/>
        <w:autoSpaceDN w:val="0"/>
        <w:adjustRightInd w:val="0"/>
        <w:ind w:left="1134" w:hanging="425"/>
        <w:jc w:val="both"/>
        <w:rPr>
          <w:rFonts w:ascii="Arial" w:hAnsi="Arial" w:cs="Arial"/>
        </w:rPr>
      </w:pPr>
      <w:r w:rsidRPr="00775352">
        <w:rPr>
          <w:rFonts w:ascii="Arial" w:hAnsi="Arial" w:cs="Arial"/>
        </w:rPr>
        <w:t>okazywanie szacunku innym osobom;</w:t>
      </w:r>
    </w:p>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7"/>
          <w:numId w:val="255"/>
        </w:numPr>
        <w:autoSpaceDE w:val="0"/>
        <w:autoSpaceDN w:val="0"/>
        <w:adjustRightInd w:val="0"/>
        <w:jc w:val="both"/>
        <w:rPr>
          <w:rFonts w:ascii="Arial" w:hAnsi="Arial" w:cs="Arial"/>
        </w:rPr>
      </w:pPr>
      <w:r w:rsidRPr="00775352">
        <w:rPr>
          <w:rFonts w:ascii="Arial" w:hAnsi="Arial" w:cs="Arial"/>
        </w:rPr>
        <w:t xml:space="preserve">Śródroczną i roczną ocenę klasyfikacyjną </w:t>
      </w:r>
      <w:r w:rsidR="008506B6" w:rsidRPr="00775352">
        <w:rPr>
          <w:rFonts w:ascii="Arial" w:hAnsi="Arial" w:cs="Arial"/>
        </w:rPr>
        <w:t xml:space="preserve">z </w:t>
      </w:r>
      <w:r w:rsidRPr="00775352">
        <w:rPr>
          <w:rFonts w:ascii="Arial" w:hAnsi="Arial" w:cs="Arial"/>
        </w:rPr>
        <w:t xml:space="preserve">zachowania ustala się według następującej skali, z podanymi skrótami: </w:t>
      </w:r>
    </w:p>
    <w:p w:rsidR="00757EC4" w:rsidRPr="00775352" w:rsidRDefault="00757EC4" w:rsidP="00085785">
      <w:pPr>
        <w:autoSpaceDE w:val="0"/>
        <w:autoSpaceDN w:val="0"/>
        <w:adjustRightInd w:val="0"/>
        <w:jc w:val="both"/>
        <w:rPr>
          <w:rFonts w:ascii="Arial" w:hAnsi="Arial" w:cs="Arial"/>
        </w:rPr>
      </w:pPr>
    </w:p>
    <w:tbl>
      <w:tblPr>
        <w:tblW w:w="0" w:type="auto"/>
        <w:tblInd w:w="1242" w:type="dxa"/>
        <w:tblLook w:val="04A0"/>
      </w:tblPr>
      <w:tblGrid>
        <w:gridCol w:w="1843"/>
        <w:gridCol w:w="425"/>
        <w:gridCol w:w="709"/>
      </w:tblGrid>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wzorowe</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wz</w:t>
            </w:r>
          </w:p>
        </w:tc>
      </w:tr>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 xml:space="preserve">bardzo dobre </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bdb</w:t>
            </w:r>
          </w:p>
        </w:tc>
      </w:tr>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dobre</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db</w:t>
            </w:r>
          </w:p>
        </w:tc>
      </w:tr>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poprawne</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pop</w:t>
            </w:r>
          </w:p>
        </w:tc>
      </w:tr>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nieodpowiednie</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ndp</w:t>
            </w:r>
          </w:p>
        </w:tc>
      </w:tr>
      <w:tr w:rsidR="00757EC4" w:rsidRPr="00775352" w:rsidTr="00757EC4">
        <w:tc>
          <w:tcPr>
            <w:tcW w:w="1843"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naganne</w:t>
            </w:r>
          </w:p>
        </w:tc>
        <w:tc>
          <w:tcPr>
            <w:tcW w:w="425"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w:t>
            </w:r>
          </w:p>
        </w:tc>
        <w:tc>
          <w:tcPr>
            <w:tcW w:w="709" w:type="dxa"/>
          </w:tcPr>
          <w:p w:rsidR="00757EC4" w:rsidRPr="00775352" w:rsidRDefault="00757EC4" w:rsidP="00085785">
            <w:pPr>
              <w:autoSpaceDE w:val="0"/>
              <w:autoSpaceDN w:val="0"/>
              <w:adjustRightInd w:val="0"/>
              <w:jc w:val="both"/>
              <w:rPr>
                <w:rFonts w:ascii="Arial" w:hAnsi="Arial" w:cs="Arial"/>
              </w:rPr>
            </w:pPr>
            <w:r w:rsidRPr="00775352">
              <w:rPr>
                <w:rFonts w:ascii="Arial" w:hAnsi="Arial" w:cs="Arial"/>
              </w:rPr>
              <w:t>ng</w:t>
            </w:r>
          </w:p>
        </w:tc>
      </w:tr>
    </w:tbl>
    <w:p w:rsidR="00757EC4" w:rsidRPr="00775352" w:rsidRDefault="00757EC4" w:rsidP="00085785">
      <w:pPr>
        <w:autoSpaceDE w:val="0"/>
        <w:autoSpaceDN w:val="0"/>
        <w:adjustRightInd w:val="0"/>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lastRenderedPageBreak/>
        <w:t xml:space="preserve">Ocena klasyfikacyjna </w:t>
      </w:r>
      <w:r w:rsidR="008506B6" w:rsidRPr="00775352">
        <w:rPr>
          <w:rFonts w:ascii="Arial" w:hAnsi="Arial" w:cs="Arial"/>
        </w:rPr>
        <w:t xml:space="preserve">z </w:t>
      </w:r>
      <w:r w:rsidRPr="00775352">
        <w:rPr>
          <w:rFonts w:ascii="Arial" w:hAnsi="Arial" w:cs="Arial"/>
        </w:rPr>
        <w:t xml:space="preserve">zachowania nie ma wpływu na oceny klasyfikacyjne z zajęć edukacyjnych i promocję do klasy programowo wyższej lub ukończenie </w:t>
      </w:r>
      <w:r w:rsidR="0088762B">
        <w:rPr>
          <w:rFonts w:ascii="Arial" w:hAnsi="Arial" w:cs="Arial"/>
        </w:rPr>
        <w:t>S</w:t>
      </w:r>
      <w:r w:rsidRPr="00775352">
        <w:rPr>
          <w:rFonts w:ascii="Arial" w:hAnsi="Arial" w:cs="Arial"/>
        </w:rPr>
        <w:t>zkoły.</w:t>
      </w:r>
    </w:p>
    <w:p w:rsidR="00757EC4" w:rsidRPr="00775352" w:rsidRDefault="00757EC4" w:rsidP="00DE079E">
      <w:pPr>
        <w:tabs>
          <w:tab w:val="num" w:pos="426"/>
        </w:tabs>
        <w:autoSpaceDE w:val="0"/>
        <w:autoSpaceDN w:val="0"/>
        <w:adjustRightInd w:val="0"/>
        <w:ind w:left="426" w:hanging="426"/>
        <w:jc w:val="both"/>
        <w:rPr>
          <w:rFonts w:ascii="Arial" w:hAnsi="Arial" w:cs="Arial"/>
        </w:rPr>
      </w:pPr>
    </w:p>
    <w:p w:rsidR="00757EC4" w:rsidRPr="0088762B" w:rsidRDefault="00757EC4" w:rsidP="00DE079E">
      <w:pPr>
        <w:numPr>
          <w:ilvl w:val="7"/>
          <w:numId w:val="255"/>
        </w:numPr>
        <w:tabs>
          <w:tab w:val="clear" w:pos="720"/>
          <w:tab w:val="num" w:pos="426"/>
        </w:tabs>
        <w:autoSpaceDE w:val="0"/>
        <w:autoSpaceDN w:val="0"/>
        <w:adjustRightInd w:val="0"/>
        <w:ind w:left="426" w:hanging="426"/>
        <w:jc w:val="both"/>
        <w:rPr>
          <w:rFonts w:ascii="Arial" w:hAnsi="Arial" w:cs="Arial"/>
        </w:rPr>
      </w:pPr>
      <w:r w:rsidRPr="0088762B">
        <w:rPr>
          <w:rFonts w:ascii="Arial" w:hAnsi="Arial" w:cs="Arial"/>
          <w:bCs/>
        </w:rPr>
        <w:t>Na miesiąc przed rocznym klasyfikacyjnym posiedzeniem Rady Pedagogicznej wychowawca jest zobowiązany poinformować ucznia i jego rodziców (prawnych opiekunów) o przewidywanej ocenie klasyfikacyjne</w:t>
      </w:r>
      <w:r w:rsidR="008506B6" w:rsidRPr="0088762B">
        <w:rPr>
          <w:rFonts w:ascii="Arial" w:hAnsi="Arial" w:cs="Arial"/>
          <w:bCs/>
        </w:rPr>
        <w:t xml:space="preserve">j z </w:t>
      </w:r>
      <w:r w:rsidR="0088762B">
        <w:rPr>
          <w:rFonts w:ascii="Arial" w:hAnsi="Arial" w:cs="Arial"/>
          <w:bCs/>
        </w:rPr>
        <w:t xml:space="preserve"> zachowania.</w:t>
      </w:r>
    </w:p>
    <w:p w:rsidR="0088762B" w:rsidRPr="0088762B" w:rsidRDefault="0088762B" w:rsidP="0088762B">
      <w:pPr>
        <w:tabs>
          <w:tab w:val="num" w:pos="426"/>
        </w:tabs>
        <w:autoSpaceDE w:val="0"/>
        <w:autoSpaceDN w:val="0"/>
        <w:adjustRightInd w:val="0"/>
        <w:ind w:left="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Uczniowi realizującemu na podstawie odrębnych przepisów indywidualny tok lub program nauki oraz uczniowi spełniającemu obowiązek nauki poza </w:t>
      </w:r>
      <w:r w:rsidR="0088762B">
        <w:rPr>
          <w:rFonts w:ascii="Arial" w:hAnsi="Arial" w:cs="Arial"/>
        </w:rPr>
        <w:t>S</w:t>
      </w:r>
      <w:r w:rsidRPr="00775352">
        <w:rPr>
          <w:rFonts w:ascii="Arial" w:hAnsi="Arial" w:cs="Arial"/>
        </w:rPr>
        <w:t xml:space="preserve">zkołą nie ustala się oceny </w:t>
      </w:r>
      <w:r w:rsidR="008506B6" w:rsidRPr="00775352">
        <w:rPr>
          <w:rFonts w:ascii="Arial" w:hAnsi="Arial" w:cs="Arial"/>
        </w:rPr>
        <w:t xml:space="preserve">z </w:t>
      </w:r>
      <w:r w:rsidRPr="00775352">
        <w:rPr>
          <w:rFonts w:ascii="Arial" w:hAnsi="Arial" w:cs="Arial"/>
        </w:rPr>
        <w:t xml:space="preserve">zachowania. </w:t>
      </w:r>
    </w:p>
    <w:p w:rsidR="00757EC4" w:rsidRPr="00775352" w:rsidRDefault="00757EC4" w:rsidP="00DE079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Uczeń lub jego rodzice (prawni opiekunowie) mogą zgłosić zastrzeżenia na piśmie do </w:t>
      </w:r>
      <w:r w:rsidR="00D41402">
        <w:rPr>
          <w:rFonts w:ascii="Arial" w:hAnsi="Arial" w:cs="Arial"/>
        </w:rPr>
        <w:t>D</w:t>
      </w:r>
      <w:r w:rsidRPr="00775352">
        <w:rPr>
          <w:rFonts w:ascii="Arial" w:hAnsi="Arial" w:cs="Arial"/>
        </w:rPr>
        <w:t xml:space="preserve">yrektora </w:t>
      </w:r>
      <w:r w:rsidR="00D41402">
        <w:rPr>
          <w:rFonts w:ascii="Arial" w:hAnsi="Arial" w:cs="Arial"/>
        </w:rPr>
        <w:t>S</w:t>
      </w:r>
      <w:r w:rsidRPr="00775352">
        <w:rPr>
          <w:rFonts w:ascii="Arial" w:hAnsi="Arial" w:cs="Arial"/>
        </w:rPr>
        <w:t xml:space="preserve">zkoły, jeżeli uznają, że roczna ocena klasyfikacyjna </w:t>
      </w:r>
      <w:r w:rsidR="008506B6" w:rsidRPr="00775352">
        <w:rPr>
          <w:rFonts w:ascii="Arial" w:hAnsi="Arial" w:cs="Arial"/>
        </w:rPr>
        <w:t xml:space="preserve">z </w:t>
      </w:r>
      <w:r w:rsidRPr="00775352">
        <w:rPr>
          <w:rFonts w:ascii="Arial" w:hAnsi="Arial" w:cs="Arial"/>
        </w:rPr>
        <w:t xml:space="preserve">zachowania została ustalona niezgodnie z przepisami prawa dotyczącymi trybu ustalania tej oceny. Zastrzeżenia mogą być zgłoszone </w:t>
      </w:r>
      <w:r w:rsidRPr="00775352">
        <w:rPr>
          <w:rFonts w:ascii="Arial" w:hAnsi="Arial" w:cs="Arial"/>
          <w:bCs/>
        </w:rPr>
        <w:t xml:space="preserve">nie później niż w terminie 2 dni roboczych od dnia zakończenia rocznych zajęć edukacyjnych. </w:t>
      </w:r>
    </w:p>
    <w:p w:rsidR="00757EC4" w:rsidRPr="00775352" w:rsidRDefault="00757EC4" w:rsidP="00DE079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 xml:space="preserve">Dyrektor </w:t>
      </w:r>
      <w:r w:rsidR="00C664C6">
        <w:rPr>
          <w:rFonts w:ascii="Arial" w:hAnsi="Arial" w:cs="Arial"/>
        </w:rPr>
        <w:t>S</w:t>
      </w:r>
      <w:r w:rsidRPr="00775352">
        <w:rPr>
          <w:rFonts w:ascii="Arial" w:hAnsi="Arial" w:cs="Arial"/>
        </w:rPr>
        <w:t xml:space="preserve">zkoły w przypadku stwierdzenia, że roczna ocena klasyfikacyjna </w:t>
      </w:r>
      <w:r w:rsidR="00C664C6">
        <w:rPr>
          <w:rFonts w:ascii="Arial" w:hAnsi="Arial" w:cs="Arial"/>
        </w:rPr>
        <w:br/>
      </w:r>
      <w:r w:rsidR="008506B6" w:rsidRPr="00775352">
        <w:rPr>
          <w:rFonts w:ascii="Arial" w:hAnsi="Arial" w:cs="Arial"/>
        </w:rPr>
        <w:t xml:space="preserve">z </w:t>
      </w:r>
      <w:r w:rsidRPr="00775352">
        <w:rPr>
          <w:rFonts w:ascii="Arial" w:hAnsi="Arial" w:cs="Arial"/>
        </w:rPr>
        <w:t>zachowania została ustalona niezgodnie z przepisami prawa dotyczącymi trybu ustal</w:t>
      </w:r>
      <w:r w:rsidR="008506B6" w:rsidRPr="00775352">
        <w:rPr>
          <w:rFonts w:ascii="Arial" w:hAnsi="Arial" w:cs="Arial"/>
        </w:rPr>
        <w:t>ania tej oceny, powołuje komisję</w:t>
      </w:r>
      <w:r w:rsidRPr="00775352">
        <w:rPr>
          <w:rFonts w:ascii="Arial" w:hAnsi="Arial" w:cs="Arial"/>
        </w:rPr>
        <w:t>, która ustala roczną ocenę klasyfikacyjną w drodze głosowania zwykłą większością głosów; w przypadku równej liczby głosów decyduje głos przewodniczącego komisji.</w:t>
      </w:r>
    </w:p>
    <w:p w:rsidR="00757EC4" w:rsidRPr="00775352" w:rsidRDefault="00757EC4" w:rsidP="00DE079E">
      <w:pPr>
        <w:tabs>
          <w:tab w:val="num" w:pos="426"/>
        </w:tabs>
        <w:autoSpaceDE w:val="0"/>
        <w:autoSpaceDN w:val="0"/>
        <w:adjustRightInd w:val="0"/>
        <w:ind w:left="426" w:hanging="426"/>
        <w:jc w:val="both"/>
        <w:rPr>
          <w:rFonts w:ascii="Arial" w:hAnsi="Arial" w:cs="Arial"/>
        </w:rPr>
      </w:pPr>
    </w:p>
    <w:p w:rsidR="00757EC4" w:rsidRPr="00775352" w:rsidRDefault="00757EC4" w:rsidP="00002F4F">
      <w:pPr>
        <w:numPr>
          <w:ilvl w:val="7"/>
          <w:numId w:val="255"/>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W skład komisji wchodzą:</w:t>
      </w:r>
    </w:p>
    <w:p w:rsidR="00757EC4" w:rsidRPr="00775352" w:rsidRDefault="00757EC4" w:rsidP="00085785">
      <w:pPr>
        <w:autoSpaceDE w:val="0"/>
        <w:autoSpaceDN w:val="0"/>
        <w:adjustRightInd w:val="0"/>
        <w:jc w:val="both"/>
        <w:rPr>
          <w:rFonts w:ascii="Arial" w:hAnsi="Arial" w:cs="Arial"/>
        </w:rPr>
      </w:pPr>
    </w:p>
    <w:p w:rsidR="00757EC4" w:rsidRPr="00775352" w:rsidRDefault="00C664C6"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Pr>
          <w:rFonts w:ascii="Arial" w:hAnsi="Arial" w:cs="Arial"/>
        </w:rPr>
        <w:t>D</w:t>
      </w:r>
      <w:r w:rsidR="00757EC4" w:rsidRPr="00775352">
        <w:rPr>
          <w:rFonts w:ascii="Arial" w:hAnsi="Arial" w:cs="Arial"/>
        </w:rPr>
        <w:t xml:space="preserve">yrektor </w:t>
      </w:r>
      <w:r>
        <w:rPr>
          <w:rFonts w:ascii="Arial" w:hAnsi="Arial" w:cs="Arial"/>
        </w:rPr>
        <w:t>S</w:t>
      </w:r>
      <w:r w:rsidR="00757EC4" w:rsidRPr="00775352">
        <w:rPr>
          <w:rFonts w:ascii="Arial" w:hAnsi="Arial" w:cs="Arial"/>
        </w:rPr>
        <w:t xml:space="preserve">zkoły albo </w:t>
      </w:r>
      <w:r>
        <w:rPr>
          <w:rFonts w:ascii="Arial" w:hAnsi="Arial" w:cs="Arial"/>
        </w:rPr>
        <w:t>W</w:t>
      </w:r>
      <w:r w:rsidR="00757EC4" w:rsidRPr="00775352">
        <w:rPr>
          <w:rFonts w:ascii="Arial" w:hAnsi="Arial" w:cs="Arial"/>
        </w:rPr>
        <w:t>icedyrektor – jako przewodniczący komisji;</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wychowawca klasy;</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 xml:space="preserve">wskazany przez </w:t>
      </w:r>
      <w:r w:rsidR="00C664C6">
        <w:rPr>
          <w:rFonts w:ascii="Arial" w:hAnsi="Arial" w:cs="Arial"/>
        </w:rPr>
        <w:t>D</w:t>
      </w:r>
      <w:r w:rsidRPr="00775352">
        <w:rPr>
          <w:rFonts w:ascii="Arial" w:hAnsi="Arial" w:cs="Arial"/>
        </w:rPr>
        <w:t>yrektora nauczyciel prowadzący zajęcia edukacyjne w danej klasie;</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pedagog;</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psycholog;</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przedstawiciel Samorządu Uczniowskiego;</w:t>
      </w:r>
    </w:p>
    <w:p w:rsidR="00757EC4" w:rsidRPr="00775352" w:rsidRDefault="00757EC4" w:rsidP="00DE079E">
      <w:pPr>
        <w:tabs>
          <w:tab w:val="num" w:pos="1134"/>
        </w:tabs>
        <w:autoSpaceDE w:val="0"/>
        <w:autoSpaceDN w:val="0"/>
        <w:adjustRightInd w:val="0"/>
        <w:ind w:left="1134" w:hanging="425"/>
        <w:jc w:val="both"/>
        <w:rPr>
          <w:rFonts w:ascii="Arial" w:hAnsi="Arial" w:cs="Arial"/>
        </w:rPr>
      </w:pPr>
    </w:p>
    <w:p w:rsidR="00757EC4" w:rsidRPr="00775352" w:rsidRDefault="00757EC4" w:rsidP="00002F4F">
      <w:pPr>
        <w:numPr>
          <w:ilvl w:val="1"/>
          <w:numId w:val="203"/>
        </w:numPr>
        <w:tabs>
          <w:tab w:val="clear" w:pos="1080"/>
          <w:tab w:val="num" w:pos="1134"/>
        </w:tabs>
        <w:autoSpaceDE w:val="0"/>
        <w:autoSpaceDN w:val="0"/>
        <w:adjustRightInd w:val="0"/>
        <w:ind w:left="1134" w:hanging="425"/>
        <w:jc w:val="both"/>
        <w:rPr>
          <w:rFonts w:ascii="Arial" w:hAnsi="Arial" w:cs="Arial"/>
        </w:rPr>
      </w:pPr>
      <w:r w:rsidRPr="00775352">
        <w:rPr>
          <w:rFonts w:ascii="Arial" w:hAnsi="Arial" w:cs="Arial"/>
        </w:rPr>
        <w:t>przedstawiciel Rady Rodziców.</w:t>
      </w:r>
    </w:p>
    <w:p w:rsidR="00757EC4" w:rsidRPr="009F4FC7" w:rsidRDefault="00757EC4" w:rsidP="009F4FC7">
      <w:pPr>
        <w:rPr>
          <w:rFonts w:ascii="Arial" w:hAnsi="Arial" w:cs="Arial"/>
        </w:rPr>
      </w:pPr>
    </w:p>
    <w:p w:rsidR="00757EC4" w:rsidRPr="00775352" w:rsidRDefault="00757EC4" w:rsidP="009F15A1">
      <w:pPr>
        <w:tabs>
          <w:tab w:val="left" w:pos="709"/>
          <w:tab w:val="left" w:pos="851"/>
        </w:tabs>
        <w:autoSpaceDE w:val="0"/>
        <w:autoSpaceDN w:val="0"/>
        <w:adjustRightInd w:val="0"/>
        <w:ind w:left="709" w:hanging="142"/>
        <w:jc w:val="both"/>
        <w:rPr>
          <w:rFonts w:ascii="Arial" w:hAnsi="Arial" w:cs="Arial"/>
          <w:bCs/>
        </w:rPr>
      </w:pPr>
      <w:r w:rsidRPr="00775352">
        <w:rPr>
          <w:rFonts w:ascii="Arial" w:hAnsi="Arial" w:cs="Arial"/>
          <w:bCs/>
        </w:rPr>
        <w:t xml:space="preserve">Komisja ustala roczną ocenę klasyfikacyjną </w:t>
      </w:r>
      <w:r w:rsidR="008506B6" w:rsidRPr="00775352">
        <w:rPr>
          <w:rFonts w:ascii="Arial" w:hAnsi="Arial" w:cs="Arial"/>
          <w:bCs/>
        </w:rPr>
        <w:t xml:space="preserve">z </w:t>
      </w:r>
      <w:r w:rsidRPr="00775352">
        <w:rPr>
          <w:rFonts w:ascii="Arial" w:hAnsi="Arial" w:cs="Arial"/>
          <w:bCs/>
        </w:rPr>
        <w:t>zacho</w:t>
      </w:r>
      <w:r w:rsidR="009F15A1">
        <w:rPr>
          <w:rFonts w:ascii="Arial" w:hAnsi="Arial" w:cs="Arial"/>
          <w:bCs/>
        </w:rPr>
        <w:t xml:space="preserve">wania w terminie pięciu dni od </w:t>
      </w:r>
      <w:r w:rsidRPr="00775352">
        <w:rPr>
          <w:rFonts w:ascii="Arial" w:hAnsi="Arial" w:cs="Arial"/>
          <w:bCs/>
        </w:rPr>
        <w:t xml:space="preserve">dnia zgłoszenia zastrzeżeń. </w:t>
      </w:r>
    </w:p>
    <w:p w:rsidR="00757EC4" w:rsidRPr="00775352" w:rsidRDefault="00757EC4" w:rsidP="00085785">
      <w:pPr>
        <w:autoSpaceDE w:val="0"/>
        <w:autoSpaceDN w:val="0"/>
        <w:adjustRightInd w:val="0"/>
        <w:jc w:val="both"/>
        <w:rPr>
          <w:rFonts w:ascii="Arial" w:hAnsi="Arial" w:cs="Arial"/>
        </w:rPr>
      </w:pPr>
    </w:p>
    <w:p w:rsidR="00757EC4" w:rsidRPr="00775352" w:rsidRDefault="001C3469" w:rsidP="009F15A1">
      <w:pPr>
        <w:autoSpaceDE w:val="0"/>
        <w:autoSpaceDN w:val="0"/>
        <w:adjustRightInd w:val="0"/>
        <w:ind w:left="426" w:hanging="426"/>
        <w:jc w:val="both"/>
        <w:rPr>
          <w:rFonts w:ascii="Arial" w:hAnsi="Arial" w:cs="Arial"/>
        </w:rPr>
      </w:pPr>
      <w:r w:rsidRPr="001C3469">
        <w:rPr>
          <w:rFonts w:ascii="Arial" w:hAnsi="Arial" w:cs="Arial"/>
          <w:b/>
        </w:rPr>
        <w:t>12</w:t>
      </w:r>
      <w:r w:rsidR="009F15A1">
        <w:rPr>
          <w:rFonts w:ascii="Arial" w:hAnsi="Arial" w:cs="Arial"/>
        </w:rPr>
        <w:t xml:space="preserve">. </w:t>
      </w:r>
      <w:r w:rsidR="00757EC4" w:rsidRPr="00775352">
        <w:rPr>
          <w:rFonts w:ascii="Arial" w:hAnsi="Arial" w:cs="Arial"/>
        </w:rPr>
        <w:t xml:space="preserve">Roczna cena </w:t>
      </w:r>
      <w:r w:rsidR="008506B6" w:rsidRPr="00775352">
        <w:rPr>
          <w:rFonts w:ascii="Arial" w:hAnsi="Arial" w:cs="Arial"/>
        </w:rPr>
        <w:t xml:space="preserve">z </w:t>
      </w:r>
      <w:r w:rsidR="00757EC4" w:rsidRPr="00775352">
        <w:rPr>
          <w:rFonts w:ascii="Arial" w:hAnsi="Arial" w:cs="Arial"/>
        </w:rPr>
        <w:t>zachowania ucznia ustalona przez komisję nie może być niższa od ustalonej i jest ostateczna.</w:t>
      </w:r>
    </w:p>
    <w:p w:rsidR="00757EC4" w:rsidRPr="00775352" w:rsidRDefault="00757EC4" w:rsidP="009F15A1">
      <w:pPr>
        <w:autoSpaceDE w:val="0"/>
        <w:autoSpaceDN w:val="0"/>
        <w:adjustRightInd w:val="0"/>
        <w:ind w:left="426" w:hanging="426"/>
        <w:jc w:val="both"/>
        <w:rPr>
          <w:rFonts w:ascii="Arial" w:hAnsi="Arial" w:cs="Arial"/>
        </w:rPr>
      </w:pPr>
    </w:p>
    <w:p w:rsidR="00757EC4" w:rsidRPr="00775352" w:rsidRDefault="001C3469" w:rsidP="00340D02">
      <w:pPr>
        <w:autoSpaceDE w:val="0"/>
        <w:autoSpaceDN w:val="0"/>
        <w:adjustRightInd w:val="0"/>
        <w:ind w:left="426" w:hanging="426"/>
        <w:jc w:val="both"/>
        <w:rPr>
          <w:rFonts w:ascii="Arial" w:hAnsi="Arial" w:cs="Arial"/>
        </w:rPr>
      </w:pPr>
      <w:r w:rsidRPr="001C3469">
        <w:rPr>
          <w:rFonts w:ascii="Arial" w:hAnsi="Arial" w:cs="Arial"/>
          <w:b/>
        </w:rPr>
        <w:t>13</w:t>
      </w:r>
      <w:r>
        <w:rPr>
          <w:rFonts w:ascii="Arial" w:hAnsi="Arial" w:cs="Arial"/>
        </w:rPr>
        <w:t>.</w:t>
      </w:r>
      <w:r w:rsidR="003A45A4">
        <w:rPr>
          <w:rFonts w:ascii="Arial" w:hAnsi="Arial" w:cs="Arial"/>
        </w:rPr>
        <w:t xml:space="preserve"> </w:t>
      </w:r>
      <w:r w:rsidR="00757EC4" w:rsidRPr="001C3469">
        <w:rPr>
          <w:rFonts w:ascii="Arial" w:hAnsi="Arial" w:cs="Arial"/>
        </w:rPr>
        <w:t>Z prac komisji sporządza się protokół zawierający skład komisji, termin posiedzenia komisji, wynik głosowania, ustaloną ocenę zachowania wraz z uzasadnieniem. Protokół stanowi załącznik do arkusza ocen ucznia.</w:t>
      </w:r>
    </w:p>
    <w:p w:rsidR="008506B6" w:rsidRPr="00775352" w:rsidRDefault="008506B6" w:rsidP="009F4FC7">
      <w:pPr>
        <w:jc w:val="both"/>
        <w:rPr>
          <w:rFonts w:ascii="Arial" w:hAnsi="Arial" w:cs="Arial"/>
          <w:b/>
          <w:bCs/>
        </w:rPr>
      </w:pPr>
    </w:p>
    <w:p w:rsidR="00757EC4" w:rsidRPr="00775352" w:rsidRDefault="00757EC4" w:rsidP="009F15A1">
      <w:pPr>
        <w:ind w:left="426" w:hanging="426"/>
        <w:jc w:val="both"/>
        <w:rPr>
          <w:rFonts w:ascii="Arial" w:hAnsi="Arial" w:cs="Arial"/>
          <w:b/>
          <w:bCs/>
        </w:rPr>
      </w:pPr>
      <w:r w:rsidRPr="00775352">
        <w:rPr>
          <w:rFonts w:ascii="Arial" w:hAnsi="Arial" w:cs="Arial"/>
          <w:b/>
          <w:bCs/>
        </w:rPr>
        <w:t>§ 1</w:t>
      </w:r>
      <w:r w:rsidR="009F15A1">
        <w:rPr>
          <w:rFonts w:ascii="Arial" w:hAnsi="Arial" w:cs="Arial"/>
          <w:b/>
          <w:bCs/>
        </w:rPr>
        <w:t>2</w:t>
      </w:r>
      <w:r w:rsidR="00C664C6">
        <w:rPr>
          <w:rFonts w:ascii="Arial" w:hAnsi="Arial" w:cs="Arial"/>
          <w:b/>
          <w:bCs/>
        </w:rPr>
        <w:t>9</w:t>
      </w:r>
      <w:r w:rsidRPr="00775352">
        <w:rPr>
          <w:rFonts w:ascii="Arial" w:hAnsi="Arial" w:cs="Arial"/>
          <w:b/>
          <w:bCs/>
        </w:rPr>
        <w:t>.</w:t>
      </w:r>
      <w:r w:rsidR="003A45A4">
        <w:rPr>
          <w:rFonts w:ascii="Arial" w:hAnsi="Arial" w:cs="Arial"/>
          <w:b/>
          <w:bCs/>
        </w:rPr>
        <w:t xml:space="preserve">  </w:t>
      </w:r>
      <w:r w:rsidRPr="009F4FC7">
        <w:rPr>
          <w:rFonts w:ascii="Arial" w:hAnsi="Arial" w:cs="Arial"/>
          <w:bCs/>
        </w:rPr>
        <w:t>Tryb ustalania oceny</w:t>
      </w:r>
      <w:r w:rsidR="00770D15" w:rsidRPr="009F4FC7">
        <w:rPr>
          <w:rFonts w:ascii="Arial" w:hAnsi="Arial" w:cs="Arial"/>
          <w:bCs/>
        </w:rPr>
        <w:t xml:space="preserve"> z</w:t>
      </w:r>
      <w:r w:rsidR="00244241">
        <w:rPr>
          <w:rFonts w:ascii="Arial" w:hAnsi="Arial" w:cs="Arial"/>
          <w:bCs/>
        </w:rPr>
        <w:t xml:space="preserve"> zachowania.</w:t>
      </w:r>
    </w:p>
    <w:p w:rsidR="00757EC4" w:rsidRPr="00775352" w:rsidRDefault="00757EC4" w:rsidP="00ED7054">
      <w:pPr>
        <w:tabs>
          <w:tab w:val="left" w:pos="426"/>
        </w:tabs>
        <w:ind w:left="426" w:hanging="426"/>
        <w:jc w:val="both"/>
        <w:rPr>
          <w:rFonts w:ascii="Arial" w:hAnsi="Arial" w:cs="Arial"/>
          <w:bCs/>
        </w:rPr>
      </w:pPr>
    </w:p>
    <w:p w:rsidR="00757EC4" w:rsidRPr="00775352" w:rsidRDefault="00757EC4" w:rsidP="00002F4F">
      <w:pPr>
        <w:numPr>
          <w:ilvl w:val="0"/>
          <w:numId w:val="227"/>
        </w:numPr>
        <w:tabs>
          <w:tab w:val="left" w:pos="360"/>
          <w:tab w:val="left" w:pos="426"/>
        </w:tabs>
        <w:ind w:left="426" w:hanging="426"/>
        <w:jc w:val="both"/>
        <w:rPr>
          <w:rFonts w:ascii="Arial" w:hAnsi="Arial" w:cs="Arial"/>
        </w:rPr>
      </w:pPr>
      <w:r w:rsidRPr="00775352">
        <w:rPr>
          <w:rFonts w:ascii="Arial" w:hAnsi="Arial" w:cs="Arial"/>
        </w:rPr>
        <w:t>Uczeń ma prawo do samooceny w formie pisemnej zgodnie z kryteriami zachowania. Ocenę tę przedkłada  do wglądu tylko wychowawcy – powinna ona być brana pod uwagę przy ustalaniu oceny śródrocznej i rocznej.</w:t>
      </w:r>
    </w:p>
    <w:p w:rsidR="00757EC4" w:rsidRPr="00775352" w:rsidRDefault="00757EC4" w:rsidP="00ED7054">
      <w:pPr>
        <w:tabs>
          <w:tab w:val="left" w:pos="426"/>
        </w:tabs>
        <w:ind w:left="426" w:hanging="426"/>
        <w:jc w:val="both"/>
        <w:rPr>
          <w:rFonts w:ascii="Arial" w:hAnsi="Arial" w:cs="Arial"/>
        </w:rPr>
      </w:pPr>
    </w:p>
    <w:p w:rsidR="00757EC4" w:rsidRPr="00775352" w:rsidRDefault="00757EC4" w:rsidP="00002F4F">
      <w:pPr>
        <w:numPr>
          <w:ilvl w:val="0"/>
          <w:numId w:val="227"/>
        </w:numPr>
        <w:tabs>
          <w:tab w:val="left" w:pos="426"/>
        </w:tabs>
        <w:ind w:left="426" w:hanging="426"/>
        <w:jc w:val="both"/>
        <w:rPr>
          <w:rFonts w:ascii="Arial" w:hAnsi="Arial" w:cs="Arial"/>
        </w:rPr>
      </w:pPr>
      <w:r w:rsidRPr="00775352">
        <w:rPr>
          <w:rFonts w:ascii="Arial" w:hAnsi="Arial" w:cs="Arial"/>
        </w:rPr>
        <w:t xml:space="preserve">Samorząd klasowy w porozumieniu z zespołem klasowym proponuje ocenę zachowania dla poszczególnych uczniów zgodnie z kryteriami ocen </w:t>
      </w:r>
      <w:r w:rsidR="008506B6" w:rsidRPr="00775352">
        <w:rPr>
          <w:rFonts w:ascii="Arial" w:hAnsi="Arial" w:cs="Arial"/>
        </w:rPr>
        <w:t xml:space="preserve">z </w:t>
      </w:r>
      <w:r w:rsidRPr="00775352">
        <w:rPr>
          <w:rFonts w:ascii="Arial" w:hAnsi="Arial" w:cs="Arial"/>
        </w:rPr>
        <w:t>zachowania.</w:t>
      </w:r>
    </w:p>
    <w:p w:rsidR="00757EC4" w:rsidRPr="00775352" w:rsidRDefault="00757EC4" w:rsidP="00ED7054">
      <w:pPr>
        <w:tabs>
          <w:tab w:val="left" w:pos="426"/>
        </w:tabs>
        <w:ind w:left="426" w:hanging="426"/>
        <w:jc w:val="both"/>
        <w:rPr>
          <w:rFonts w:ascii="Arial" w:hAnsi="Arial" w:cs="Arial"/>
        </w:rPr>
      </w:pPr>
    </w:p>
    <w:p w:rsidR="00757EC4" w:rsidRPr="00775352" w:rsidRDefault="00757EC4" w:rsidP="00002F4F">
      <w:pPr>
        <w:numPr>
          <w:ilvl w:val="0"/>
          <w:numId w:val="227"/>
        </w:numPr>
        <w:tabs>
          <w:tab w:val="left" w:pos="426"/>
        </w:tabs>
        <w:ind w:left="426" w:hanging="426"/>
        <w:jc w:val="both"/>
        <w:rPr>
          <w:rFonts w:ascii="Arial" w:hAnsi="Arial" w:cs="Arial"/>
        </w:rPr>
      </w:pPr>
      <w:r w:rsidRPr="00775352">
        <w:rPr>
          <w:rFonts w:ascii="Arial" w:hAnsi="Arial" w:cs="Arial"/>
          <w:spacing w:val="-2"/>
        </w:rPr>
        <w:t>Ostateczną ocenę ustala wychowawca klasy, zasięgając opinii zespołu uczącego dany oddział.</w:t>
      </w:r>
    </w:p>
    <w:p w:rsidR="00757EC4" w:rsidRPr="00775352" w:rsidRDefault="00757EC4" w:rsidP="00ED7054">
      <w:pPr>
        <w:tabs>
          <w:tab w:val="left" w:pos="426"/>
        </w:tabs>
        <w:ind w:left="426" w:hanging="426"/>
        <w:jc w:val="both"/>
        <w:rPr>
          <w:rFonts w:ascii="Arial" w:hAnsi="Arial" w:cs="Arial"/>
        </w:rPr>
      </w:pPr>
    </w:p>
    <w:p w:rsidR="00757EC4" w:rsidRPr="00775352" w:rsidRDefault="00757EC4" w:rsidP="00002F4F">
      <w:pPr>
        <w:numPr>
          <w:ilvl w:val="0"/>
          <w:numId w:val="227"/>
        </w:numPr>
        <w:tabs>
          <w:tab w:val="left" w:pos="426"/>
        </w:tabs>
        <w:ind w:left="426" w:hanging="426"/>
        <w:jc w:val="both"/>
        <w:rPr>
          <w:rFonts w:ascii="Arial" w:hAnsi="Arial" w:cs="Arial"/>
        </w:rPr>
      </w:pPr>
      <w:r w:rsidRPr="00775352">
        <w:rPr>
          <w:rFonts w:ascii="Arial" w:hAnsi="Arial" w:cs="Arial"/>
        </w:rPr>
        <w:t xml:space="preserve">Przewidywana ocena </w:t>
      </w:r>
      <w:r w:rsidR="008506B6" w:rsidRPr="00775352">
        <w:rPr>
          <w:rFonts w:ascii="Arial" w:hAnsi="Arial" w:cs="Arial"/>
        </w:rPr>
        <w:t xml:space="preserve">z </w:t>
      </w:r>
      <w:r w:rsidRPr="00775352">
        <w:rPr>
          <w:rFonts w:ascii="Arial" w:hAnsi="Arial" w:cs="Arial"/>
        </w:rPr>
        <w:t>zachowania podana jest do wiadomości uczniów i ich rodziców na miesiąc przed radą klasyfikacyjną.</w:t>
      </w:r>
    </w:p>
    <w:p w:rsidR="00757EC4" w:rsidRPr="00775352" w:rsidRDefault="00757EC4" w:rsidP="00ED7054">
      <w:pPr>
        <w:tabs>
          <w:tab w:val="left" w:pos="426"/>
        </w:tabs>
        <w:ind w:left="426" w:hanging="426"/>
        <w:jc w:val="both"/>
        <w:rPr>
          <w:rFonts w:ascii="Arial" w:hAnsi="Arial" w:cs="Arial"/>
        </w:rPr>
      </w:pPr>
    </w:p>
    <w:p w:rsidR="00757EC4" w:rsidRPr="00775352" w:rsidRDefault="00757EC4" w:rsidP="00002F4F">
      <w:pPr>
        <w:numPr>
          <w:ilvl w:val="0"/>
          <w:numId w:val="227"/>
        </w:numPr>
        <w:tabs>
          <w:tab w:val="left" w:pos="426"/>
        </w:tabs>
        <w:ind w:left="426" w:hanging="426"/>
        <w:jc w:val="both"/>
        <w:rPr>
          <w:rFonts w:ascii="Arial" w:hAnsi="Arial" w:cs="Arial"/>
        </w:rPr>
      </w:pPr>
      <w:r w:rsidRPr="00775352">
        <w:rPr>
          <w:rFonts w:ascii="Arial" w:hAnsi="Arial" w:cs="Arial"/>
        </w:rPr>
        <w:t xml:space="preserve">Wychowawca przedkłada </w:t>
      </w:r>
      <w:r w:rsidR="00B00A2F">
        <w:rPr>
          <w:rFonts w:ascii="Arial" w:hAnsi="Arial" w:cs="Arial"/>
        </w:rPr>
        <w:t>R</w:t>
      </w:r>
      <w:r w:rsidRPr="00775352">
        <w:rPr>
          <w:rFonts w:ascii="Arial" w:hAnsi="Arial" w:cs="Arial"/>
        </w:rPr>
        <w:t xml:space="preserve">adzie </w:t>
      </w:r>
      <w:r w:rsidR="00B00A2F">
        <w:rPr>
          <w:rFonts w:ascii="Arial" w:hAnsi="Arial" w:cs="Arial"/>
        </w:rPr>
        <w:t>P</w:t>
      </w:r>
      <w:r w:rsidRPr="00775352">
        <w:rPr>
          <w:rFonts w:ascii="Arial" w:hAnsi="Arial" w:cs="Arial"/>
        </w:rPr>
        <w:t xml:space="preserve">edagogicznej </w:t>
      </w:r>
      <w:r w:rsidR="00B00A2F">
        <w:rPr>
          <w:rFonts w:ascii="Arial" w:hAnsi="Arial" w:cs="Arial"/>
        </w:rPr>
        <w:t xml:space="preserve">uzasadnienie oceny  nagannej na </w:t>
      </w:r>
      <w:r w:rsidRPr="00775352">
        <w:rPr>
          <w:rFonts w:ascii="Arial" w:hAnsi="Arial" w:cs="Arial"/>
        </w:rPr>
        <w:t>piśmie.</w:t>
      </w:r>
    </w:p>
    <w:p w:rsidR="00757EC4" w:rsidRPr="00775352" w:rsidRDefault="00757EC4" w:rsidP="00ED7054">
      <w:pPr>
        <w:tabs>
          <w:tab w:val="left" w:pos="426"/>
        </w:tabs>
        <w:ind w:left="426" w:hanging="426"/>
        <w:jc w:val="both"/>
        <w:rPr>
          <w:rFonts w:ascii="Arial" w:hAnsi="Arial" w:cs="Arial"/>
        </w:rPr>
      </w:pPr>
    </w:p>
    <w:p w:rsidR="00757EC4" w:rsidRPr="00775352" w:rsidRDefault="00757EC4" w:rsidP="00002F4F">
      <w:pPr>
        <w:numPr>
          <w:ilvl w:val="0"/>
          <w:numId w:val="227"/>
        </w:numPr>
        <w:tabs>
          <w:tab w:val="left" w:pos="426"/>
        </w:tabs>
        <w:ind w:left="426" w:hanging="426"/>
        <w:jc w:val="both"/>
        <w:rPr>
          <w:rFonts w:ascii="Arial" w:hAnsi="Arial" w:cs="Arial"/>
        </w:rPr>
      </w:pPr>
      <w:r w:rsidRPr="00775352">
        <w:rPr>
          <w:rFonts w:ascii="Arial" w:hAnsi="Arial" w:cs="Arial"/>
        </w:rPr>
        <w:t>Ocena może być zmieniona na radzie klasyfikacyjnej przez wychowawcę klasy</w:t>
      </w:r>
      <w:r w:rsidRPr="00775352">
        <w:rPr>
          <w:rFonts w:ascii="Arial" w:hAnsi="Arial" w:cs="Arial"/>
        </w:rPr>
        <w:br/>
        <w:t>w przypadku zaistnienia</w:t>
      </w:r>
      <w:r w:rsidR="00244241">
        <w:rPr>
          <w:rFonts w:ascii="Arial" w:hAnsi="Arial" w:cs="Arial"/>
        </w:rPr>
        <w:t xml:space="preserve"> szczególnych okoliczności, np.</w:t>
      </w:r>
      <w:r w:rsidRPr="00775352">
        <w:rPr>
          <w:rFonts w:ascii="Arial" w:hAnsi="Arial" w:cs="Arial"/>
        </w:rPr>
        <w:t xml:space="preserve"> zgłoszenia przez uczących dodatkowych, dotychczas nieznanych informacji</w:t>
      </w:r>
      <w:r w:rsidR="00244241">
        <w:rPr>
          <w:rFonts w:ascii="Arial" w:hAnsi="Arial" w:cs="Arial"/>
        </w:rPr>
        <w:t>,</w:t>
      </w:r>
      <w:r w:rsidRPr="00775352">
        <w:rPr>
          <w:rFonts w:ascii="Arial" w:hAnsi="Arial" w:cs="Arial"/>
        </w:rPr>
        <w:t xml:space="preserve"> pozwalających na obniżenie lub podwyższenie oceny </w:t>
      </w:r>
      <w:r w:rsidR="008506B6" w:rsidRPr="00775352">
        <w:rPr>
          <w:rFonts w:ascii="Arial" w:hAnsi="Arial" w:cs="Arial"/>
        </w:rPr>
        <w:t xml:space="preserve">z </w:t>
      </w:r>
      <w:r w:rsidRPr="00775352">
        <w:rPr>
          <w:rFonts w:ascii="Arial" w:hAnsi="Arial" w:cs="Arial"/>
        </w:rPr>
        <w:t>zachowania.</w:t>
      </w:r>
    </w:p>
    <w:p w:rsidR="00977810" w:rsidRDefault="00977810" w:rsidP="00085785">
      <w:pPr>
        <w:jc w:val="both"/>
        <w:rPr>
          <w:rFonts w:ascii="Arial" w:hAnsi="Arial" w:cs="Arial"/>
          <w:b/>
          <w:bCs/>
        </w:rPr>
      </w:pPr>
    </w:p>
    <w:p w:rsidR="00757EC4" w:rsidRPr="00775352" w:rsidRDefault="00757EC4" w:rsidP="00085785">
      <w:pPr>
        <w:jc w:val="both"/>
        <w:rPr>
          <w:rFonts w:ascii="Arial" w:hAnsi="Arial" w:cs="Arial"/>
          <w:b/>
          <w:bCs/>
        </w:rPr>
      </w:pPr>
      <w:r w:rsidRPr="00775352">
        <w:rPr>
          <w:rFonts w:ascii="Arial" w:hAnsi="Arial" w:cs="Arial"/>
          <w:b/>
          <w:bCs/>
        </w:rPr>
        <w:t>§ 1</w:t>
      </w:r>
      <w:r w:rsidR="00FF63D7">
        <w:rPr>
          <w:rFonts w:ascii="Arial" w:hAnsi="Arial" w:cs="Arial"/>
          <w:b/>
          <w:bCs/>
        </w:rPr>
        <w:t>30</w:t>
      </w:r>
      <w:r w:rsidR="008506B6" w:rsidRPr="00775352">
        <w:rPr>
          <w:rFonts w:ascii="Arial" w:hAnsi="Arial" w:cs="Arial"/>
          <w:b/>
          <w:bCs/>
        </w:rPr>
        <w:t xml:space="preserve">. </w:t>
      </w:r>
      <w:r w:rsidR="003A45A4">
        <w:rPr>
          <w:rFonts w:ascii="Arial" w:hAnsi="Arial" w:cs="Arial"/>
          <w:b/>
          <w:bCs/>
        </w:rPr>
        <w:t xml:space="preserve"> </w:t>
      </w:r>
      <w:r w:rsidRPr="009F4FC7">
        <w:rPr>
          <w:rFonts w:ascii="Arial" w:hAnsi="Arial" w:cs="Arial"/>
          <w:bCs/>
        </w:rPr>
        <w:t>Zasady oceniania zachowania.</w:t>
      </w:r>
    </w:p>
    <w:p w:rsidR="00757EC4" w:rsidRPr="00775352" w:rsidRDefault="00757EC4" w:rsidP="00085785">
      <w:pPr>
        <w:jc w:val="both"/>
        <w:rPr>
          <w:rFonts w:ascii="Arial" w:hAnsi="Arial" w:cs="Arial"/>
          <w:bCs/>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rPr>
        <w:t xml:space="preserve">Ocena </w:t>
      </w:r>
      <w:r w:rsidR="000D4DAC" w:rsidRPr="00775352">
        <w:rPr>
          <w:rFonts w:ascii="Arial" w:hAnsi="Arial" w:cs="Arial"/>
        </w:rPr>
        <w:t xml:space="preserve">z </w:t>
      </w:r>
      <w:r w:rsidRPr="00775352">
        <w:rPr>
          <w:rFonts w:ascii="Arial" w:hAnsi="Arial" w:cs="Arial"/>
        </w:rPr>
        <w:t xml:space="preserve">zachowania wyraża opinię </w:t>
      </w:r>
      <w:r w:rsidR="00FF63D7">
        <w:rPr>
          <w:rFonts w:ascii="Arial" w:hAnsi="Arial" w:cs="Arial"/>
        </w:rPr>
        <w:t>S</w:t>
      </w:r>
      <w:r w:rsidRPr="00775352">
        <w:rPr>
          <w:rFonts w:ascii="Arial" w:hAnsi="Arial" w:cs="Arial"/>
        </w:rPr>
        <w:t>zkoły o wypełnianiu przez ucznia obowiązków szkolnych, jego kulturze osobistej, udziale w życiu klasy, szkoły i środowiska, postawie wobec kolegów i innych osób.</w:t>
      </w:r>
    </w:p>
    <w:p w:rsidR="00757EC4" w:rsidRPr="00775352" w:rsidRDefault="00757EC4" w:rsidP="00FD428B">
      <w:pPr>
        <w:tabs>
          <w:tab w:val="num" w:pos="426"/>
        </w:tabs>
        <w:ind w:left="426" w:hanging="426"/>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bCs/>
        </w:rPr>
        <w:t xml:space="preserve">Ocena </w:t>
      </w:r>
      <w:r w:rsidR="000D4DAC" w:rsidRPr="00775352">
        <w:rPr>
          <w:rFonts w:ascii="Arial" w:hAnsi="Arial" w:cs="Arial"/>
          <w:bCs/>
        </w:rPr>
        <w:t xml:space="preserve">z </w:t>
      </w:r>
      <w:r w:rsidRPr="00775352">
        <w:rPr>
          <w:rFonts w:ascii="Arial" w:hAnsi="Arial" w:cs="Arial"/>
          <w:bCs/>
        </w:rPr>
        <w:t>zachowania jest wynikiem  trzech składowych (samooceny, oceny klasy i oceny wychowawcy) przy zachowaniu zasady, że o ocenie końcowej decyduje wychowawca klasy. Za spełnienie każdego z kryteriów zakresu postępowania uczeń otrzy</w:t>
      </w:r>
      <w:r w:rsidR="000D4DAC" w:rsidRPr="00775352">
        <w:rPr>
          <w:rFonts w:ascii="Arial" w:hAnsi="Arial" w:cs="Arial"/>
          <w:bCs/>
        </w:rPr>
        <w:t>muje</w:t>
      </w:r>
      <w:r w:rsidR="000D4DAC" w:rsidRPr="00775352">
        <w:rPr>
          <w:rFonts w:ascii="Arial" w:hAnsi="Arial" w:cs="Arial"/>
          <w:bCs/>
        </w:rPr>
        <w:br/>
        <w:t>1 punkt, a w przypadku nie</w:t>
      </w:r>
      <w:r w:rsidRPr="00775352">
        <w:rPr>
          <w:rFonts w:ascii="Arial" w:hAnsi="Arial" w:cs="Arial"/>
          <w:bCs/>
        </w:rPr>
        <w:t>spełnienia – 0 punktów.</w:t>
      </w:r>
    </w:p>
    <w:p w:rsidR="00757EC4" w:rsidRPr="00775352" w:rsidRDefault="00757EC4" w:rsidP="00085785">
      <w:pPr>
        <w:tabs>
          <w:tab w:val="num" w:pos="720"/>
        </w:tabs>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rPr>
        <w:t>Uczeń oceniany jest z siedmiu zakresów postępowania:</w:t>
      </w:r>
    </w:p>
    <w:p w:rsidR="00757EC4" w:rsidRPr="00775352" w:rsidRDefault="00757EC4" w:rsidP="00085785">
      <w:pPr>
        <w:jc w:val="both"/>
        <w:rPr>
          <w:rFonts w:ascii="Arial" w:hAnsi="Arial" w:cs="Arial"/>
        </w:rPr>
      </w:pPr>
    </w:p>
    <w:p w:rsidR="00757EC4" w:rsidRDefault="00757EC4" w:rsidP="00002F4F">
      <w:pPr>
        <w:numPr>
          <w:ilvl w:val="1"/>
          <w:numId w:val="202"/>
        </w:numPr>
        <w:tabs>
          <w:tab w:val="clear" w:pos="1440"/>
          <w:tab w:val="num" w:pos="720"/>
        </w:tabs>
        <w:ind w:left="1134" w:hanging="425"/>
        <w:jc w:val="both"/>
        <w:rPr>
          <w:rFonts w:ascii="Arial" w:hAnsi="Arial" w:cs="Arial"/>
        </w:rPr>
      </w:pPr>
      <w:r w:rsidRPr="00775352">
        <w:rPr>
          <w:rFonts w:ascii="Arial" w:hAnsi="Arial" w:cs="Arial"/>
        </w:rPr>
        <w:t>stopnia pilności i systematyczności w wykonywaniu obowiązków szkolnych;</w:t>
      </w:r>
    </w:p>
    <w:p w:rsidR="006D39EC" w:rsidRPr="00775352" w:rsidRDefault="006D39EC" w:rsidP="006D39EC">
      <w:pPr>
        <w:ind w:left="1134"/>
        <w:jc w:val="both"/>
        <w:rPr>
          <w:rFonts w:ascii="Arial" w:hAnsi="Arial" w:cs="Arial"/>
        </w:rPr>
      </w:pPr>
    </w:p>
    <w:p w:rsidR="00757EC4" w:rsidRDefault="00244241" w:rsidP="00002F4F">
      <w:pPr>
        <w:numPr>
          <w:ilvl w:val="1"/>
          <w:numId w:val="202"/>
        </w:numPr>
        <w:tabs>
          <w:tab w:val="clear" w:pos="1440"/>
          <w:tab w:val="num" w:pos="720"/>
        </w:tabs>
        <w:ind w:left="1134" w:hanging="425"/>
        <w:jc w:val="both"/>
        <w:rPr>
          <w:rFonts w:ascii="Arial" w:hAnsi="Arial" w:cs="Arial"/>
        </w:rPr>
      </w:pPr>
      <w:r>
        <w:rPr>
          <w:rFonts w:ascii="Arial" w:hAnsi="Arial" w:cs="Arial"/>
        </w:rPr>
        <w:t>dbałości</w:t>
      </w:r>
      <w:r w:rsidR="00757EC4" w:rsidRPr="00775352">
        <w:rPr>
          <w:rFonts w:ascii="Arial" w:hAnsi="Arial" w:cs="Arial"/>
        </w:rPr>
        <w:t xml:space="preserve"> o honor i tradycje </w:t>
      </w:r>
      <w:r w:rsidR="00FF63D7">
        <w:rPr>
          <w:rFonts w:ascii="Arial" w:hAnsi="Arial" w:cs="Arial"/>
        </w:rPr>
        <w:t>S</w:t>
      </w:r>
      <w:r w:rsidR="00757EC4" w:rsidRPr="00775352">
        <w:rPr>
          <w:rFonts w:ascii="Arial" w:hAnsi="Arial" w:cs="Arial"/>
        </w:rPr>
        <w:t>zkoły;</w:t>
      </w:r>
    </w:p>
    <w:p w:rsidR="006D39EC" w:rsidRPr="00775352" w:rsidRDefault="006D39EC" w:rsidP="006D39EC">
      <w:pPr>
        <w:ind w:left="1134"/>
        <w:jc w:val="both"/>
        <w:rPr>
          <w:rFonts w:ascii="Arial" w:hAnsi="Arial" w:cs="Arial"/>
        </w:rPr>
      </w:pPr>
    </w:p>
    <w:p w:rsidR="00757EC4" w:rsidRDefault="00244241" w:rsidP="00002F4F">
      <w:pPr>
        <w:numPr>
          <w:ilvl w:val="1"/>
          <w:numId w:val="202"/>
        </w:numPr>
        <w:tabs>
          <w:tab w:val="clear" w:pos="1440"/>
          <w:tab w:val="num" w:pos="720"/>
        </w:tabs>
        <w:ind w:left="1134" w:hanging="425"/>
        <w:jc w:val="both"/>
        <w:rPr>
          <w:rFonts w:ascii="Arial" w:hAnsi="Arial" w:cs="Arial"/>
        </w:rPr>
      </w:pPr>
      <w:r>
        <w:rPr>
          <w:rFonts w:ascii="Arial" w:hAnsi="Arial" w:cs="Arial"/>
        </w:rPr>
        <w:t>dbałości</w:t>
      </w:r>
      <w:r w:rsidR="00757EC4" w:rsidRPr="00775352">
        <w:rPr>
          <w:rFonts w:ascii="Arial" w:hAnsi="Arial" w:cs="Arial"/>
        </w:rPr>
        <w:t xml:space="preserve"> o piękno mowy ojczystej;</w:t>
      </w:r>
    </w:p>
    <w:p w:rsidR="006D39EC" w:rsidRPr="00775352" w:rsidRDefault="006D39EC" w:rsidP="006D39EC">
      <w:pPr>
        <w:ind w:left="1134"/>
        <w:jc w:val="both"/>
        <w:rPr>
          <w:rFonts w:ascii="Arial" w:hAnsi="Arial" w:cs="Arial"/>
        </w:rPr>
      </w:pPr>
    </w:p>
    <w:p w:rsidR="00757EC4" w:rsidRDefault="00244241" w:rsidP="00002F4F">
      <w:pPr>
        <w:numPr>
          <w:ilvl w:val="1"/>
          <w:numId w:val="202"/>
        </w:numPr>
        <w:tabs>
          <w:tab w:val="clear" w:pos="1440"/>
          <w:tab w:val="num" w:pos="720"/>
        </w:tabs>
        <w:ind w:left="1134" w:hanging="425"/>
        <w:jc w:val="both"/>
        <w:rPr>
          <w:rFonts w:ascii="Arial" w:hAnsi="Arial" w:cs="Arial"/>
        </w:rPr>
      </w:pPr>
      <w:r>
        <w:rPr>
          <w:rFonts w:ascii="Arial" w:hAnsi="Arial" w:cs="Arial"/>
        </w:rPr>
        <w:t>dbałości</w:t>
      </w:r>
      <w:r w:rsidR="00757EC4" w:rsidRPr="00775352">
        <w:rPr>
          <w:rFonts w:ascii="Arial" w:hAnsi="Arial" w:cs="Arial"/>
        </w:rPr>
        <w:t xml:space="preserve"> o bezpieczeństwo i zdrowie własne oraz innych osób;</w:t>
      </w:r>
    </w:p>
    <w:p w:rsidR="006D39EC" w:rsidRPr="00775352" w:rsidRDefault="006D39EC" w:rsidP="006D39EC">
      <w:pPr>
        <w:ind w:left="1134"/>
        <w:jc w:val="both"/>
        <w:rPr>
          <w:rFonts w:ascii="Arial" w:hAnsi="Arial" w:cs="Arial"/>
        </w:rPr>
      </w:pPr>
    </w:p>
    <w:p w:rsidR="00757EC4" w:rsidRDefault="00757EC4" w:rsidP="00002F4F">
      <w:pPr>
        <w:numPr>
          <w:ilvl w:val="1"/>
          <w:numId w:val="202"/>
        </w:numPr>
        <w:tabs>
          <w:tab w:val="clear" w:pos="1440"/>
          <w:tab w:val="num" w:pos="720"/>
        </w:tabs>
        <w:ind w:left="1134" w:hanging="425"/>
        <w:jc w:val="both"/>
        <w:rPr>
          <w:rFonts w:ascii="Arial" w:hAnsi="Arial" w:cs="Arial"/>
        </w:rPr>
      </w:pPr>
      <w:r w:rsidRPr="00775352">
        <w:rPr>
          <w:rFonts w:ascii="Arial" w:hAnsi="Arial" w:cs="Arial"/>
        </w:rPr>
        <w:t>kultury osobistej;</w:t>
      </w:r>
    </w:p>
    <w:p w:rsidR="006D39EC" w:rsidRPr="00775352" w:rsidRDefault="006D39EC" w:rsidP="006D39EC">
      <w:pPr>
        <w:ind w:left="1134"/>
        <w:jc w:val="both"/>
        <w:rPr>
          <w:rFonts w:ascii="Arial" w:hAnsi="Arial" w:cs="Arial"/>
        </w:rPr>
      </w:pPr>
    </w:p>
    <w:p w:rsidR="00757EC4" w:rsidRDefault="00244241" w:rsidP="00002F4F">
      <w:pPr>
        <w:numPr>
          <w:ilvl w:val="1"/>
          <w:numId w:val="202"/>
        </w:numPr>
        <w:tabs>
          <w:tab w:val="clear" w:pos="1440"/>
          <w:tab w:val="num" w:pos="720"/>
        </w:tabs>
        <w:ind w:left="1134" w:hanging="425"/>
        <w:jc w:val="both"/>
        <w:rPr>
          <w:rFonts w:ascii="Arial" w:hAnsi="Arial" w:cs="Arial"/>
        </w:rPr>
      </w:pPr>
      <w:r>
        <w:rPr>
          <w:rFonts w:ascii="Arial" w:hAnsi="Arial" w:cs="Arial"/>
        </w:rPr>
        <w:t>okazywania</w:t>
      </w:r>
      <w:r w:rsidR="00757EC4" w:rsidRPr="00775352">
        <w:rPr>
          <w:rFonts w:ascii="Arial" w:hAnsi="Arial" w:cs="Arial"/>
        </w:rPr>
        <w:t xml:space="preserve"> szacunku;</w:t>
      </w:r>
    </w:p>
    <w:p w:rsidR="006D39EC" w:rsidRPr="00775352" w:rsidRDefault="006D39EC" w:rsidP="006D39EC">
      <w:pPr>
        <w:ind w:left="1134"/>
        <w:jc w:val="both"/>
        <w:rPr>
          <w:rFonts w:ascii="Arial" w:hAnsi="Arial" w:cs="Arial"/>
        </w:rPr>
      </w:pPr>
    </w:p>
    <w:p w:rsidR="00757EC4" w:rsidRPr="00775352" w:rsidRDefault="00757EC4" w:rsidP="00002F4F">
      <w:pPr>
        <w:numPr>
          <w:ilvl w:val="1"/>
          <w:numId w:val="202"/>
        </w:numPr>
        <w:tabs>
          <w:tab w:val="clear" w:pos="1440"/>
          <w:tab w:val="num" w:pos="720"/>
        </w:tabs>
        <w:ind w:left="1134" w:hanging="425"/>
        <w:jc w:val="both"/>
        <w:rPr>
          <w:rFonts w:ascii="Arial" w:hAnsi="Arial" w:cs="Arial"/>
        </w:rPr>
      </w:pPr>
      <w:r w:rsidRPr="00775352">
        <w:rPr>
          <w:rFonts w:ascii="Arial" w:hAnsi="Arial" w:cs="Arial"/>
        </w:rPr>
        <w:t>postępowani</w:t>
      </w:r>
      <w:r w:rsidR="00244241">
        <w:rPr>
          <w:rFonts w:ascii="Arial" w:hAnsi="Arial" w:cs="Arial"/>
        </w:rPr>
        <w:t>a</w:t>
      </w:r>
      <w:r w:rsidRPr="00775352">
        <w:rPr>
          <w:rFonts w:ascii="Arial" w:hAnsi="Arial" w:cs="Arial"/>
        </w:rPr>
        <w:t xml:space="preserve"> zgodne</w:t>
      </w:r>
      <w:r w:rsidR="00244241">
        <w:rPr>
          <w:rFonts w:ascii="Arial" w:hAnsi="Arial" w:cs="Arial"/>
        </w:rPr>
        <w:t>go</w:t>
      </w:r>
      <w:r w:rsidRPr="00775352">
        <w:rPr>
          <w:rFonts w:ascii="Arial" w:hAnsi="Arial" w:cs="Arial"/>
        </w:rPr>
        <w:t xml:space="preserve"> z dobrem społeczności szkolnej; za opuszczenie bez usprawiedliwienia więcej niż 36 godzin zajęć lekcyjnych uczeń może zostać ukarany naganą </w:t>
      </w:r>
      <w:r w:rsidR="00FF63D7">
        <w:rPr>
          <w:rFonts w:ascii="Arial" w:hAnsi="Arial" w:cs="Arial"/>
        </w:rPr>
        <w:t>D</w:t>
      </w:r>
      <w:r w:rsidRPr="00775352">
        <w:rPr>
          <w:rFonts w:ascii="Arial" w:hAnsi="Arial" w:cs="Arial"/>
        </w:rPr>
        <w:t xml:space="preserve">yrektora </w:t>
      </w:r>
      <w:r w:rsidR="00FF63D7">
        <w:rPr>
          <w:rFonts w:ascii="Arial" w:hAnsi="Arial" w:cs="Arial"/>
        </w:rPr>
        <w:t>S</w:t>
      </w:r>
      <w:r w:rsidRPr="00775352">
        <w:rPr>
          <w:rFonts w:ascii="Arial" w:hAnsi="Arial" w:cs="Arial"/>
        </w:rPr>
        <w:t>zkoły.</w:t>
      </w:r>
    </w:p>
    <w:p w:rsidR="00757EC4" w:rsidRPr="00775352" w:rsidRDefault="00757EC4" w:rsidP="006D39EC">
      <w:pPr>
        <w:ind w:left="426" w:hanging="426"/>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bCs/>
        </w:rPr>
      </w:pPr>
      <w:r w:rsidRPr="00775352">
        <w:rPr>
          <w:rFonts w:ascii="Arial" w:hAnsi="Arial" w:cs="Arial"/>
        </w:rPr>
        <w:t>Stopień pilności i systematyczności ucznia wyrażają następujące kryteria:</w:t>
      </w:r>
    </w:p>
    <w:p w:rsidR="00757EC4" w:rsidRPr="00775352" w:rsidRDefault="00757EC4" w:rsidP="00085785">
      <w:pPr>
        <w:jc w:val="both"/>
        <w:rPr>
          <w:rFonts w:ascii="Arial" w:hAnsi="Arial" w:cs="Arial"/>
          <w:bCs/>
        </w:rPr>
      </w:pPr>
    </w:p>
    <w:p w:rsidR="00757EC4" w:rsidRDefault="00757EC4" w:rsidP="00002F4F">
      <w:pPr>
        <w:pStyle w:val="Akapitzlist"/>
        <w:numPr>
          <w:ilvl w:val="0"/>
          <w:numId w:val="211"/>
        </w:numPr>
        <w:tabs>
          <w:tab w:val="clear" w:pos="1440"/>
          <w:tab w:val="num" w:pos="1134"/>
        </w:tabs>
        <w:spacing w:after="0" w:line="240" w:lineRule="auto"/>
        <w:ind w:left="1134" w:hanging="425"/>
        <w:jc w:val="both"/>
        <w:rPr>
          <w:rFonts w:ascii="Arial" w:hAnsi="Arial" w:cs="Arial"/>
        </w:rPr>
      </w:pPr>
      <w:r w:rsidRPr="00775352">
        <w:rPr>
          <w:rFonts w:ascii="Arial" w:hAnsi="Arial" w:cs="Arial"/>
        </w:rPr>
        <w:t>systematyczność i sumienność w nauce i obowiązkach szkolnych (</w:t>
      </w:r>
      <w:r w:rsidR="003A45A4" w:rsidRPr="00775352">
        <w:rPr>
          <w:rFonts w:ascii="Arial" w:hAnsi="Arial" w:cs="Arial"/>
        </w:rPr>
        <w:t>przezwy</w:t>
      </w:r>
      <w:r w:rsidR="003A45A4">
        <w:rPr>
          <w:rFonts w:ascii="Arial" w:hAnsi="Arial" w:cs="Arial"/>
        </w:rPr>
        <w:t>c</w:t>
      </w:r>
      <w:r w:rsidR="003A45A4" w:rsidRPr="00775352">
        <w:rPr>
          <w:rFonts w:ascii="Arial" w:hAnsi="Arial" w:cs="Arial"/>
        </w:rPr>
        <w:t>iężanie</w:t>
      </w:r>
      <w:r w:rsidRPr="00775352">
        <w:rPr>
          <w:rFonts w:ascii="Arial" w:hAnsi="Arial" w:cs="Arial"/>
        </w:rPr>
        <w:t xml:space="preserve"> trudności w nauce, wytrwałość, samodzielność, dążenie do doskonalenia wiedzy i umiejętności, rozwijanie zainteresowań i uzdolnień, udział w kołach zainteresowań, olimpiadach, konkursach itp.);</w:t>
      </w:r>
    </w:p>
    <w:p w:rsidR="00A520D5" w:rsidRPr="00775352" w:rsidRDefault="00A520D5" w:rsidP="00A520D5">
      <w:pPr>
        <w:pStyle w:val="Akapitzlist"/>
        <w:spacing w:after="0" w:line="240" w:lineRule="auto"/>
        <w:ind w:left="1134"/>
        <w:jc w:val="both"/>
        <w:rPr>
          <w:rFonts w:ascii="Arial" w:hAnsi="Arial" w:cs="Arial"/>
        </w:rPr>
      </w:pPr>
    </w:p>
    <w:p w:rsidR="00757EC4" w:rsidRDefault="00757EC4" w:rsidP="00002F4F">
      <w:pPr>
        <w:pStyle w:val="Akapitzlist"/>
        <w:numPr>
          <w:ilvl w:val="0"/>
          <w:numId w:val="211"/>
        </w:numPr>
        <w:tabs>
          <w:tab w:val="clear" w:pos="1440"/>
          <w:tab w:val="num" w:pos="1134"/>
        </w:tabs>
        <w:spacing w:after="0" w:line="240" w:lineRule="auto"/>
        <w:ind w:left="1134" w:hanging="425"/>
        <w:jc w:val="both"/>
        <w:rPr>
          <w:rFonts w:ascii="Arial" w:hAnsi="Arial" w:cs="Arial"/>
        </w:rPr>
      </w:pPr>
      <w:r w:rsidRPr="00775352">
        <w:rPr>
          <w:rFonts w:ascii="Arial" w:hAnsi="Arial" w:cs="Arial"/>
        </w:rPr>
        <w:t xml:space="preserve">sumienne pełnienie powierzonych funkcji w klasie i w </w:t>
      </w:r>
      <w:r w:rsidR="00FF63D7">
        <w:rPr>
          <w:rFonts w:ascii="Arial" w:hAnsi="Arial" w:cs="Arial"/>
        </w:rPr>
        <w:t>S</w:t>
      </w:r>
      <w:r w:rsidRPr="00775352">
        <w:rPr>
          <w:rFonts w:ascii="Arial" w:hAnsi="Arial" w:cs="Arial"/>
        </w:rPr>
        <w:t>zkole;</w:t>
      </w:r>
    </w:p>
    <w:p w:rsidR="00A520D5" w:rsidRPr="00775352" w:rsidRDefault="00A520D5" w:rsidP="00A520D5">
      <w:pPr>
        <w:pStyle w:val="Akapitzlist"/>
        <w:spacing w:after="0" w:line="240" w:lineRule="auto"/>
        <w:ind w:left="1134"/>
        <w:jc w:val="both"/>
        <w:rPr>
          <w:rFonts w:ascii="Arial" w:hAnsi="Arial" w:cs="Arial"/>
        </w:rPr>
      </w:pPr>
    </w:p>
    <w:p w:rsidR="00757EC4" w:rsidRDefault="00757EC4" w:rsidP="00002F4F">
      <w:pPr>
        <w:pStyle w:val="Akapitzlist"/>
        <w:numPr>
          <w:ilvl w:val="0"/>
          <w:numId w:val="211"/>
        </w:numPr>
        <w:tabs>
          <w:tab w:val="clear" w:pos="1440"/>
          <w:tab w:val="num" w:pos="1134"/>
        </w:tabs>
        <w:spacing w:after="0" w:line="240" w:lineRule="auto"/>
        <w:ind w:left="1134" w:hanging="425"/>
        <w:jc w:val="both"/>
        <w:rPr>
          <w:rFonts w:ascii="Arial" w:hAnsi="Arial" w:cs="Arial"/>
        </w:rPr>
      </w:pPr>
      <w:r w:rsidRPr="00775352">
        <w:rPr>
          <w:rFonts w:ascii="Arial" w:hAnsi="Arial" w:cs="Arial"/>
        </w:rPr>
        <w:t xml:space="preserve">wzorowa lub bardzo dobra frekwencja na zajęciach, brak godzin </w:t>
      </w:r>
      <w:r w:rsidR="003A45A4" w:rsidRPr="00775352">
        <w:rPr>
          <w:rFonts w:ascii="Arial" w:hAnsi="Arial" w:cs="Arial"/>
        </w:rPr>
        <w:t>nieuspraw</w:t>
      </w:r>
      <w:r w:rsidR="003A45A4">
        <w:rPr>
          <w:rFonts w:ascii="Arial" w:hAnsi="Arial" w:cs="Arial"/>
        </w:rPr>
        <w:t>iedl</w:t>
      </w:r>
      <w:r w:rsidR="003A45A4" w:rsidRPr="00775352">
        <w:rPr>
          <w:rFonts w:ascii="Arial" w:hAnsi="Arial" w:cs="Arial"/>
        </w:rPr>
        <w:t>iwionych</w:t>
      </w:r>
      <w:r w:rsidRPr="00775352">
        <w:rPr>
          <w:rFonts w:ascii="Arial" w:hAnsi="Arial" w:cs="Arial"/>
        </w:rPr>
        <w:t>).</w:t>
      </w:r>
    </w:p>
    <w:p w:rsidR="00A520D5" w:rsidRPr="00A520D5" w:rsidRDefault="00A520D5" w:rsidP="00A520D5">
      <w:pPr>
        <w:pStyle w:val="Akapitzlist"/>
        <w:spacing w:after="0" w:line="240" w:lineRule="auto"/>
        <w:ind w:left="1134"/>
        <w:jc w:val="both"/>
        <w:rPr>
          <w:rFonts w:ascii="Arial" w:hAnsi="Arial" w:cs="Arial"/>
        </w:rPr>
      </w:pPr>
    </w:p>
    <w:p w:rsidR="00757EC4" w:rsidRPr="00775352" w:rsidRDefault="00757EC4" w:rsidP="003A45A4">
      <w:pPr>
        <w:keepNext/>
        <w:numPr>
          <w:ilvl w:val="0"/>
          <w:numId w:val="228"/>
        </w:numPr>
        <w:tabs>
          <w:tab w:val="clear" w:pos="720"/>
          <w:tab w:val="num" w:pos="426"/>
        </w:tabs>
        <w:ind w:left="426" w:hanging="426"/>
        <w:jc w:val="both"/>
        <w:rPr>
          <w:rFonts w:ascii="Arial" w:hAnsi="Arial" w:cs="Arial"/>
          <w:bCs/>
        </w:rPr>
      </w:pPr>
      <w:r w:rsidRPr="00775352">
        <w:rPr>
          <w:rFonts w:ascii="Arial" w:hAnsi="Arial" w:cs="Arial"/>
          <w:bCs/>
        </w:rPr>
        <w:t xml:space="preserve">Stopień dbałości o honor i tradycje </w:t>
      </w:r>
      <w:r w:rsidR="00B42C72">
        <w:rPr>
          <w:rFonts w:ascii="Arial" w:hAnsi="Arial" w:cs="Arial"/>
          <w:bCs/>
        </w:rPr>
        <w:t>S</w:t>
      </w:r>
      <w:r w:rsidRPr="00775352">
        <w:rPr>
          <w:rFonts w:ascii="Arial" w:hAnsi="Arial" w:cs="Arial"/>
          <w:bCs/>
        </w:rPr>
        <w:t>zkoły to następujące kryteria:</w:t>
      </w:r>
    </w:p>
    <w:p w:rsidR="00757EC4" w:rsidRPr="00775352" w:rsidRDefault="00757EC4" w:rsidP="006D39EC">
      <w:pPr>
        <w:ind w:left="1134" w:hanging="425"/>
        <w:jc w:val="both"/>
        <w:rPr>
          <w:rFonts w:ascii="Arial" w:hAnsi="Arial" w:cs="Arial"/>
          <w:bCs/>
        </w:rPr>
      </w:pPr>
    </w:p>
    <w:p w:rsidR="00757EC4" w:rsidRDefault="00757EC4" w:rsidP="00002F4F">
      <w:pPr>
        <w:pStyle w:val="Akapitzlist"/>
        <w:numPr>
          <w:ilvl w:val="1"/>
          <w:numId w:val="241"/>
        </w:numPr>
        <w:spacing w:after="0" w:line="240" w:lineRule="auto"/>
        <w:ind w:left="1134" w:hanging="425"/>
        <w:jc w:val="both"/>
        <w:rPr>
          <w:rFonts w:ascii="Arial" w:hAnsi="Arial" w:cs="Arial"/>
          <w:bCs/>
        </w:rPr>
      </w:pPr>
      <w:r w:rsidRPr="00775352">
        <w:rPr>
          <w:rFonts w:ascii="Arial" w:hAnsi="Arial" w:cs="Arial"/>
          <w:bCs/>
        </w:rPr>
        <w:t xml:space="preserve">godne reprezentowanie </w:t>
      </w:r>
      <w:r w:rsidR="00B42C72">
        <w:rPr>
          <w:rFonts w:ascii="Arial" w:hAnsi="Arial" w:cs="Arial"/>
          <w:bCs/>
        </w:rPr>
        <w:t>S</w:t>
      </w:r>
      <w:r w:rsidRPr="00775352">
        <w:rPr>
          <w:rFonts w:ascii="Arial" w:hAnsi="Arial" w:cs="Arial"/>
          <w:bCs/>
        </w:rPr>
        <w:t>zkoły w imprezach środowiskowych, konkursach, zawodach i innych organizowanych formach;</w:t>
      </w:r>
    </w:p>
    <w:p w:rsidR="00A520D5" w:rsidRPr="00775352" w:rsidRDefault="00A520D5" w:rsidP="00A520D5">
      <w:pPr>
        <w:pStyle w:val="Akapitzlist"/>
        <w:spacing w:after="0" w:line="240" w:lineRule="auto"/>
        <w:ind w:left="1134"/>
        <w:jc w:val="both"/>
        <w:rPr>
          <w:rFonts w:ascii="Arial" w:hAnsi="Arial" w:cs="Arial"/>
          <w:bCs/>
        </w:rPr>
      </w:pPr>
    </w:p>
    <w:p w:rsidR="00757EC4" w:rsidRDefault="00757EC4" w:rsidP="00002F4F">
      <w:pPr>
        <w:pStyle w:val="Akapitzlist"/>
        <w:numPr>
          <w:ilvl w:val="1"/>
          <w:numId w:val="241"/>
        </w:numPr>
        <w:spacing w:after="0" w:line="240" w:lineRule="auto"/>
        <w:ind w:left="1134" w:hanging="425"/>
        <w:jc w:val="both"/>
        <w:rPr>
          <w:rFonts w:ascii="Arial" w:hAnsi="Arial" w:cs="Arial"/>
          <w:bCs/>
        </w:rPr>
      </w:pPr>
      <w:r w:rsidRPr="00775352">
        <w:rPr>
          <w:rFonts w:ascii="Arial" w:hAnsi="Arial" w:cs="Arial"/>
          <w:bCs/>
        </w:rPr>
        <w:t>p</w:t>
      </w:r>
      <w:r w:rsidR="00B42C72">
        <w:rPr>
          <w:rFonts w:ascii="Arial" w:hAnsi="Arial" w:cs="Arial"/>
          <w:bCs/>
        </w:rPr>
        <w:t>rzestrzeganie zasad, w myśl których</w:t>
      </w:r>
      <w:r w:rsidRPr="00775352">
        <w:rPr>
          <w:rFonts w:ascii="Arial" w:hAnsi="Arial" w:cs="Arial"/>
          <w:bCs/>
        </w:rPr>
        <w:t xml:space="preserve"> na uroczystościach szkolnych obowiązuje odpowiedni strój;</w:t>
      </w:r>
    </w:p>
    <w:p w:rsidR="00A520D5" w:rsidRPr="00775352" w:rsidRDefault="00A520D5" w:rsidP="00A520D5">
      <w:pPr>
        <w:pStyle w:val="Akapitzlist"/>
        <w:spacing w:after="0" w:line="240" w:lineRule="auto"/>
        <w:ind w:left="1134"/>
        <w:jc w:val="both"/>
        <w:rPr>
          <w:rFonts w:ascii="Arial" w:hAnsi="Arial" w:cs="Arial"/>
          <w:bCs/>
        </w:rPr>
      </w:pPr>
    </w:p>
    <w:p w:rsidR="00757EC4" w:rsidRDefault="00757EC4" w:rsidP="00002F4F">
      <w:pPr>
        <w:pStyle w:val="Akapitzlist"/>
        <w:numPr>
          <w:ilvl w:val="1"/>
          <w:numId w:val="241"/>
        </w:numPr>
        <w:spacing w:after="0" w:line="240" w:lineRule="auto"/>
        <w:ind w:left="1134" w:hanging="425"/>
        <w:jc w:val="both"/>
        <w:rPr>
          <w:rFonts w:ascii="Arial" w:hAnsi="Arial" w:cs="Arial"/>
          <w:bCs/>
        </w:rPr>
      </w:pPr>
      <w:r w:rsidRPr="00775352">
        <w:rPr>
          <w:rFonts w:ascii="Arial" w:hAnsi="Arial" w:cs="Arial"/>
          <w:bCs/>
        </w:rPr>
        <w:t>uczestnictwo w apelach oraz prezentowanie w trakcie ich trwania właściwej postawy;</w:t>
      </w:r>
    </w:p>
    <w:p w:rsidR="00A520D5" w:rsidRPr="00775352" w:rsidRDefault="00A520D5" w:rsidP="00A520D5">
      <w:pPr>
        <w:pStyle w:val="Akapitzlist"/>
        <w:spacing w:after="0" w:line="240" w:lineRule="auto"/>
        <w:ind w:left="1134"/>
        <w:jc w:val="both"/>
        <w:rPr>
          <w:rFonts w:ascii="Arial" w:hAnsi="Arial" w:cs="Arial"/>
          <w:bCs/>
        </w:rPr>
      </w:pPr>
    </w:p>
    <w:p w:rsidR="00757EC4" w:rsidRDefault="00757EC4" w:rsidP="00002F4F">
      <w:pPr>
        <w:pStyle w:val="Akapitzlist"/>
        <w:numPr>
          <w:ilvl w:val="1"/>
          <w:numId w:val="241"/>
        </w:numPr>
        <w:spacing w:after="0" w:line="240" w:lineRule="auto"/>
        <w:ind w:left="1134" w:hanging="425"/>
        <w:jc w:val="both"/>
        <w:rPr>
          <w:rFonts w:ascii="Arial" w:hAnsi="Arial" w:cs="Arial"/>
          <w:bCs/>
        </w:rPr>
      </w:pPr>
      <w:r w:rsidRPr="00775352">
        <w:rPr>
          <w:rFonts w:ascii="Arial" w:hAnsi="Arial" w:cs="Arial"/>
          <w:bCs/>
        </w:rPr>
        <w:t>aktywny udział w przygotowaniach apelu lub innej imprezy szkolnej.</w:t>
      </w:r>
    </w:p>
    <w:p w:rsidR="00977810" w:rsidRPr="00244241" w:rsidRDefault="00977810" w:rsidP="00244241">
      <w:pPr>
        <w:jc w:val="both"/>
        <w:rPr>
          <w:rFonts w:ascii="Arial" w:hAnsi="Arial" w:cs="Arial"/>
          <w:bCs/>
        </w:rPr>
      </w:pPr>
    </w:p>
    <w:p w:rsidR="00757EC4" w:rsidRPr="00775352" w:rsidRDefault="00757EC4" w:rsidP="0029463D">
      <w:pPr>
        <w:tabs>
          <w:tab w:val="left" w:pos="426"/>
          <w:tab w:val="left" w:pos="1134"/>
        </w:tabs>
        <w:ind w:left="1134"/>
        <w:jc w:val="both"/>
        <w:rPr>
          <w:rFonts w:ascii="Arial" w:hAnsi="Arial" w:cs="Arial"/>
          <w:bCs/>
        </w:rPr>
      </w:pPr>
      <w:r w:rsidRPr="00775352">
        <w:rPr>
          <w:rFonts w:ascii="Arial" w:hAnsi="Arial" w:cs="Arial"/>
          <w:bCs/>
        </w:rPr>
        <w:t>Kryterium dbałości o piękno mowy ojczystej jest dbanie o kul</w:t>
      </w:r>
      <w:r w:rsidR="00A520D5">
        <w:rPr>
          <w:rFonts w:ascii="Arial" w:hAnsi="Arial" w:cs="Arial"/>
          <w:bCs/>
        </w:rPr>
        <w:t xml:space="preserve">turę słowa w </w:t>
      </w:r>
      <w:r w:rsidR="00E6332F">
        <w:rPr>
          <w:rFonts w:ascii="Arial" w:hAnsi="Arial" w:cs="Arial"/>
          <w:bCs/>
        </w:rPr>
        <w:t>S</w:t>
      </w:r>
      <w:r w:rsidR="00A520D5">
        <w:rPr>
          <w:rFonts w:ascii="Arial" w:hAnsi="Arial" w:cs="Arial"/>
          <w:bCs/>
        </w:rPr>
        <w:t xml:space="preserve">zkole </w:t>
      </w:r>
      <w:r w:rsidR="00B42C72">
        <w:rPr>
          <w:rFonts w:ascii="Arial" w:hAnsi="Arial" w:cs="Arial"/>
          <w:bCs/>
        </w:rPr>
        <w:br/>
        <w:t xml:space="preserve">i  </w:t>
      </w:r>
      <w:r w:rsidR="00A520D5">
        <w:rPr>
          <w:rFonts w:ascii="Arial" w:hAnsi="Arial" w:cs="Arial"/>
          <w:bCs/>
        </w:rPr>
        <w:t xml:space="preserve">miejscach </w:t>
      </w:r>
      <w:r w:rsidRPr="00775352">
        <w:rPr>
          <w:rFonts w:ascii="Arial" w:hAnsi="Arial" w:cs="Arial"/>
          <w:bCs/>
        </w:rPr>
        <w:t>publicznych, niestosowanie wulgaryzmów.</w:t>
      </w:r>
    </w:p>
    <w:p w:rsidR="00757EC4" w:rsidRPr="00775352" w:rsidRDefault="00757EC4" w:rsidP="00085785">
      <w:pPr>
        <w:jc w:val="both"/>
        <w:rPr>
          <w:rFonts w:ascii="Arial" w:hAnsi="Arial" w:cs="Arial"/>
          <w:bCs/>
        </w:rPr>
      </w:pPr>
    </w:p>
    <w:p w:rsidR="00757EC4" w:rsidRPr="00775352" w:rsidRDefault="00757EC4" w:rsidP="00002F4F">
      <w:pPr>
        <w:numPr>
          <w:ilvl w:val="0"/>
          <w:numId w:val="228"/>
        </w:numPr>
        <w:tabs>
          <w:tab w:val="clear" w:pos="720"/>
          <w:tab w:val="num" w:pos="426"/>
        </w:tabs>
        <w:ind w:left="426" w:hanging="426"/>
        <w:jc w:val="both"/>
        <w:rPr>
          <w:rFonts w:ascii="Arial" w:hAnsi="Arial" w:cs="Arial"/>
          <w:bCs/>
        </w:rPr>
      </w:pPr>
      <w:r w:rsidRPr="00775352">
        <w:rPr>
          <w:rFonts w:ascii="Arial" w:hAnsi="Arial" w:cs="Arial"/>
          <w:bCs/>
        </w:rPr>
        <w:t>Stopień dbałości o bezpieczeństwo i zdrowie własne oraz innych osób spełniają kryteria:</w:t>
      </w:r>
    </w:p>
    <w:p w:rsidR="00757EC4" w:rsidRPr="00775352" w:rsidRDefault="00757EC4" w:rsidP="00085785">
      <w:pPr>
        <w:jc w:val="both"/>
        <w:rPr>
          <w:rFonts w:ascii="Arial" w:hAnsi="Arial" w:cs="Arial"/>
          <w:bCs/>
        </w:rPr>
      </w:pPr>
    </w:p>
    <w:p w:rsidR="00757EC4" w:rsidRDefault="00757EC4" w:rsidP="00002F4F">
      <w:pPr>
        <w:pStyle w:val="Akapitzlist"/>
        <w:numPr>
          <w:ilvl w:val="0"/>
          <w:numId w:val="242"/>
        </w:numPr>
        <w:spacing w:after="0" w:line="240" w:lineRule="auto"/>
        <w:ind w:left="1134" w:hanging="425"/>
        <w:jc w:val="both"/>
        <w:rPr>
          <w:rFonts w:ascii="Arial" w:hAnsi="Arial" w:cs="Arial"/>
          <w:bCs/>
        </w:rPr>
      </w:pPr>
      <w:r w:rsidRPr="00775352">
        <w:rPr>
          <w:rFonts w:ascii="Arial" w:hAnsi="Arial" w:cs="Arial"/>
          <w:bCs/>
        </w:rPr>
        <w:t>troska o bezpieczeństwo i porządek w najbliższym otoczeniu;</w:t>
      </w:r>
    </w:p>
    <w:p w:rsidR="00004C63" w:rsidRPr="00775352" w:rsidRDefault="00004C63" w:rsidP="00004C63">
      <w:pPr>
        <w:pStyle w:val="Akapitzlist"/>
        <w:spacing w:after="0" w:line="240" w:lineRule="auto"/>
        <w:ind w:left="1134"/>
        <w:jc w:val="both"/>
        <w:rPr>
          <w:rFonts w:ascii="Arial" w:hAnsi="Arial" w:cs="Arial"/>
          <w:bCs/>
        </w:rPr>
      </w:pPr>
    </w:p>
    <w:p w:rsidR="00757EC4" w:rsidRDefault="00757EC4" w:rsidP="00002F4F">
      <w:pPr>
        <w:pStyle w:val="Akapitzlist"/>
        <w:numPr>
          <w:ilvl w:val="0"/>
          <w:numId w:val="242"/>
        </w:numPr>
        <w:spacing w:after="0" w:line="240" w:lineRule="auto"/>
        <w:ind w:left="1134" w:hanging="425"/>
        <w:jc w:val="both"/>
        <w:rPr>
          <w:rFonts w:ascii="Arial" w:hAnsi="Arial" w:cs="Arial"/>
          <w:bCs/>
        </w:rPr>
      </w:pPr>
      <w:r w:rsidRPr="00775352">
        <w:rPr>
          <w:rFonts w:ascii="Arial" w:hAnsi="Arial" w:cs="Arial"/>
          <w:bCs/>
        </w:rPr>
        <w:t>dbałość o zdrowie własne i innych (higiena osobista, palenie papierosów, spożywanie alkoholu lub przebywanie w stanie wskazującym na jego spożycie, narkotyki).</w:t>
      </w:r>
    </w:p>
    <w:p w:rsidR="009646E8" w:rsidRPr="009646E8" w:rsidRDefault="009646E8" w:rsidP="009646E8">
      <w:pPr>
        <w:pStyle w:val="Akapitzlist"/>
        <w:spacing w:after="0" w:line="240" w:lineRule="auto"/>
        <w:ind w:left="1134"/>
        <w:jc w:val="both"/>
        <w:rPr>
          <w:rFonts w:ascii="Arial" w:hAnsi="Arial" w:cs="Arial"/>
          <w:bCs/>
        </w:rPr>
      </w:pPr>
    </w:p>
    <w:p w:rsidR="00757EC4" w:rsidRPr="00775352" w:rsidRDefault="00757EC4" w:rsidP="00002F4F">
      <w:pPr>
        <w:numPr>
          <w:ilvl w:val="0"/>
          <w:numId w:val="228"/>
        </w:numPr>
        <w:tabs>
          <w:tab w:val="clear" w:pos="720"/>
          <w:tab w:val="num" w:pos="426"/>
        </w:tabs>
        <w:ind w:hanging="720"/>
        <w:jc w:val="both"/>
        <w:rPr>
          <w:rFonts w:ascii="Arial" w:hAnsi="Arial" w:cs="Arial"/>
          <w:bCs/>
        </w:rPr>
      </w:pPr>
      <w:r w:rsidRPr="00775352">
        <w:rPr>
          <w:rFonts w:ascii="Arial" w:hAnsi="Arial" w:cs="Arial"/>
          <w:bCs/>
        </w:rPr>
        <w:t xml:space="preserve">Stopień zachowania się w </w:t>
      </w:r>
      <w:r w:rsidR="002F1B11">
        <w:rPr>
          <w:rFonts w:ascii="Arial" w:hAnsi="Arial" w:cs="Arial"/>
          <w:bCs/>
        </w:rPr>
        <w:t>S</w:t>
      </w:r>
      <w:r w:rsidRPr="00775352">
        <w:rPr>
          <w:rFonts w:ascii="Arial" w:hAnsi="Arial" w:cs="Arial"/>
          <w:bCs/>
        </w:rPr>
        <w:t>zkole i poza nią wyrażają kryteria:</w:t>
      </w:r>
    </w:p>
    <w:p w:rsidR="00757EC4" w:rsidRPr="00775352" w:rsidRDefault="00757EC4" w:rsidP="00122B76">
      <w:pPr>
        <w:ind w:left="1134" w:hanging="425"/>
        <w:jc w:val="both"/>
        <w:rPr>
          <w:rFonts w:ascii="Arial" w:hAnsi="Arial" w:cs="Arial"/>
          <w:bCs/>
        </w:rPr>
      </w:pPr>
    </w:p>
    <w:p w:rsidR="00757EC4" w:rsidRDefault="00757EC4" w:rsidP="00002F4F">
      <w:pPr>
        <w:pStyle w:val="Akapitzlist"/>
        <w:numPr>
          <w:ilvl w:val="1"/>
          <w:numId w:val="243"/>
        </w:numPr>
        <w:spacing w:after="0" w:line="240" w:lineRule="auto"/>
        <w:ind w:left="1134" w:hanging="425"/>
        <w:jc w:val="both"/>
        <w:rPr>
          <w:rFonts w:ascii="Arial" w:hAnsi="Arial" w:cs="Arial"/>
          <w:bCs/>
        </w:rPr>
      </w:pPr>
      <w:r w:rsidRPr="00775352">
        <w:rPr>
          <w:rFonts w:ascii="Arial" w:hAnsi="Arial" w:cs="Arial"/>
          <w:bCs/>
        </w:rPr>
        <w:t>właściwe zachowanie się na lekcjach (maksymalnie 3 uwagi) oraz wykonywanie poleceń nauczyciela;</w:t>
      </w:r>
    </w:p>
    <w:p w:rsidR="00A520D5" w:rsidRPr="00775352" w:rsidRDefault="00A520D5" w:rsidP="00122B76">
      <w:pPr>
        <w:pStyle w:val="Akapitzlist"/>
        <w:spacing w:after="0" w:line="240" w:lineRule="auto"/>
        <w:ind w:left="1134" w:hanging="425"/>
        <w:jc w:val="both"/>
        <w:rPr>
          <w:rFonts w:ascii="Arial" w:hAnsi="Arial" w:cs="Arial"/>
          <w:bCs/>
        </w:rPr>
      </w:pPr>
    </w:p>
    <w:p w:rsidR="00757EC4" w:rsidRDefault="00757EC4" w:rsidP="00002F4F">
      <w:pPr>
        <w:pStyle w:val="Akapitzlist"/>
        <w:numPr>
          <w:ilvl w:val="1"/>
          <w:numId w:val="243"/>
        </w:numPr>
        <w:spacing w:after="0" w:line="240" w:lineRule="auto"/>
        <w:ind w:left="1134" w:hanging="425"/>
        <w:jc w:val="both"/>
        <w:rPr>
          <w:rFonts w:ascii="Arial" w:hAnsi="Arial" w:cs="Arial"/>
          <w:bCs/>
        </w:rPr>
      </w:pPr>
      <w:r w:rsidRPr="00775352">
        <w:rPr>
          <w:rFonts w:ascii="Arial" w:hAnsi="Arial" w:cs="Arial"/>
          <w:bCs/>
        </w:rPr>
        <w:t>wysoka kultura osobista, dbałość o schludny, estetyczny i skromny wygląd.</w:t>
      </w:r>
    </w:p>
    <w:p w:rsidR="009646E8" w:rsidRPr="009646E8" w:rsidRDefault="009646E8" w:rsidP="009646E8">
      <w:pPr>
        <w:pStyle w:val="Akapitzlist"/>
        <w:spacing w:after="0" w:line="240" w:lineRule="auto"/>
        <w:ind w:left="1134"/>
        <w:jc w:val="both"/>
        <w:rPr>
          <w:rFonts w:ascii="Arial" w:hAnsi="Arial" w:cs="Arial"/>
          <w:bCs/>
        </w:rPr>
      </w:pPr>
    </w:p>
    <w:p w:rsidR="00757EC4" w:rsidRPr="00775352" w:rsidRDefault="00757EC4" w:rsidP="00002F4F">
      <w:pPr>
        <w:numPr>
          <w:ilvl w:val="0"/>
          <w:numId w:val="228"/>
        </w:numPr>
        <w:tabs>
          <w:tab w:val="clear" w:pos="720"/>
          <w:tab w:val="num" w:pos="426"/>
        </w:tabs>
        <w:ind w:hanging="720"/>
        <w:jc w:val="both"/>
        <w:rPr>
          <w:rFonts w:ascii="Arial" w:hAnsi="Arial" w:cs="Arial"/>
          <w:bCs/>
        </w:rPr>
      </w:pPr>
      <w:r w:rsidRPr="00775352">
        <w:rPr>
          <w:rFonts w:ascii="Arial" w:hAnsi="Arial" w:cs="Arial"/>
          <w:bCs/>
        </w:rPr>
        <w:t>Kryterium okazywania szacunku innym osobom to:</w:t>
      </w:r>
    </w:p>
    <w:p w:rsidR="00757EC4" w:rsidRPr="00775352" w:rsidRDefault="00757EC4" w:rsidP="00085785">
      <w:pPr>
        <w:jc w:val="both"/>
        <w:rPr>
          <w:rFonts w:ascii="Arial" w:hAnsi="Arial" w:cs="Arial"/>
          <w:bCs/>
        </w:rPr>
      </w:pPr>
    </w:p>
    <w:p w:rsidR="00757EC4" w:rsidRPr="00775352" w:rsidRDefault="00757EC4" w:rsidP="00002F4F">
      <w:pPr>
        <w:pStyle w:val="Akapitzlist"/>
        <w:numPr>
          <w:ilvl w:val="1"/>
          <w:numId w:val="244"/>
        </w:numPr>
        <w:tabs>
          <w:tab w:val="clear" w:pos="1455"/>
          <w:tab w:val="num" w:pos="1134"/>
        </w:tabs>
        <w:spacing w:after="0" w:line="240" w:lineRule="auto"/>
        <w:ind w:hanging="746"/>
        <w:jc w:val="both"/>
        <w:rPr>
          <w:rFonts w:ascii="Arial" w:hAnsi="Arial" w:cs="Arial"/>
          <w:bCs/>
        </w:rPr>
      </w:pPr>
      <w:r w:rsidRPr="00775352">
        <w:rPr>
          <w:rFonts w:ascii="Arial" w:hAnsi="Arial" w:cs="Arial"/>
          <w:bCs/>
        </w:rPr>
        <w:t xml:space="preserve">okazywanie szacunku osobom dorosłym w </w:t>
      </w:r>
      <w:r w:rsidR="002F1B11">
        <w:rPr>
          <w:rFonts w:ascii="Arial" w:hAnsi="Arial" w:cs="Arial"/>
          <w:bCs/>
        </w:rPr>
        <w:t>S</w:t>
      </w:r>
      <w:r w:rsidRPr="00775352">
        <w:rPr>
          <w:rFonts w:ascii="Arial" w:hAnsi="Arial" w:cs="Arial"/>
          <w:bCs/>
        </w:rPr>
        <w:t>zkole i poza nią;</w:t>
      </w:r>
    </w:p>
    <w:p w:rsidR="00757EC4" w:rsidRPr="00775352" w:rsidRDefault="00757EC4" w:rsidP="00122B76">
      <w:pPr>
        <w:pStyle w:val="Akapitzlist"/>
        <w:tabs>
          <w:tab w:val="num" w:pos="1134"/>
        </w:tabs>
        <w:spacing w:line="240" w:lineRule="auto"/>
        <w:ind w:left="0" w:hanging="746"/>
        <w:jc w:val="both"/>
        <w:rPr>
          <w:rFonts w:ascii="Arial" w:hAnsi="Arial" w:cs="Arial"/>
          <w:bCs/>
        </w:rPr>
      </w:pPr>
    </w:p>
    <w:p w:rsidR="00757EC4" w:rsidRDefault="00757EC4" w:rsidP="00002F4F">
      <w:pPr>
        <w:pStyle w:val="Akapitzlist"/>
        <w:numPr>
          <w:ilvl w:val="1"/>
          <w:numId w:val="244"/>
        </w:numPr>
        <w:tabs>
          <w:tab w:val="clear" w:pos="1455"/>
          <w:tab w:val="num" w:pos="1134"/>
        </w:tabs>
        <w:spacing w:after="0" w:line="240" w:lineRule="auto"/>
        <w:ind w:left="1134" w:hanging="425"/>
        <w:jc w:val="both"/>
        <w:rPr>
          <w:rFonts w:ascii="Arial" w:hAnsi="Arial" w:cs="Arial"/>
          <w:bCs/>
        </w:rPr>
      </w:pPr>
      <w:r w:rsidRPr="00775352">
        <w:rPr>
          <w:rFonts w:ascii="Arial" w:hAnsi="Arial" w:cs="Arial"/>
        </w:rPr>
        <w:t>kultura współżycia i współdziałania w zespole, życzliwość, uczynność, wrażliwość na sprawy innych, umiejętność niesienia pomocy osobom potrzebującym, tolerancja.</w:t>
      </w:r>
    </w:p>
    <w:p w:rsidR="009646E8" w:rsidRPr="009646E8" w:rsidRDefault="009646E8" w:rsidP="009646E8">
      <w:pPr>
        <w:pStyle w:val="Akapitzlist"/>
        <w:spacing w:after="0" w:line="240" w:lineRule="auto"/>
        <w:ind w:left="1134"/>
        <w:jc w:val="both"/>
        <w:rPr>
          <w:rFonts w:ascii="Arial" w:hAnsi="Arial" w:cs="Arial"/>
          <w:bCs/>
        </w:rPr>
      </w:pPr>
    </w:p>
    <w:p w:rsidR="00757EC4" w:rsidRPr="00775352" w:rsidRDefault="00757EC4" w:rsidP="00002F4F">
      <w:pPr>
        <w:numPr>
          <w:ilvl w:val="0"/>
          <w:numId w:val="228"/>
        </w:numPr>
        <w:tabs>
          <w:tab w:val="clear" w:pos="720"/>
          <w:tab w:val="num" w:pos="426"/>
        </w:tabs>
        <w:ind w:left="426" w:hanging="284"/>
        <w:jc w:val="both"/>
        <w:rPr>
          <w:rFonts w:ascii="Arial" w:hAnsi="Arial" w:cs="Arial"/>
          <w:bCs/>
        </w:rPr>
      </w:pPr>
      <w:r w:rsidRPr="00775352">
        <w:rPr>
          <w:rFonts w:ascii="Arial" w:hAnsi="Arial" w:cs="Arial"/>
          <w:bCs/>
        </w:rPr>
        <w:t>Postępowanie zgodne z dobrem społeczności szkolnej jest realizowane poprzez następujące kryteria:</w:t>
      </w:r>
    </w:p>
    <w:p w:rsidR="00757EC4" w:rsidRPr="00775352" w:rsidRDefault="00757EC4" w:rsidP="00085785">
      <w:pPr>
        <w:jc w:val="both"/>
        <w:rPr>
          <w:rFonts w:ascii="Arial" w:hAnsi="Arial" w:cs="Arial"/>
          <w:bCs/>
        </w:rPr>
      </w:pPr>
    </w:p>
    <w:p w:rsidR="00757EC4" w:rsidRPr="00A824EC" w:rsidRDefault="00757EC4" w:rsidP="00002F4F">
      <w:pPr>
        <w:numPr>
          <w:ilvl w:val="1"/>
          <w:numId w:val="245"/>
        </w:numPr>
        <w:tabs>
          <w:tab w:val="clear" w:pos="1455"/>
          <w:tab w:val="num" w:pos="1134"/>
        </w:tabs>
        <w:ind w:left="1134" w:hanging="425"/>
        <w:jc w:val="both"/>
        <w:rPr>
          <w:rFonts w:ascii="Arial" w:hAnsi="Arial" w:cs="Arial"/>
        </w:rPr>
      </w:pPr>
      <w:r w:rsidRPr="00775352">
        <w:rPr>
          <w:rFonts w:ascii="Arial" w:hAnsi="Arial" w:cs="Arial"/>
          <w:bCs/>
        </w:rPr>
        <w:t>przeciwstawianie się przejawom agresji, wulgarności;</w:t>
      </w:r>
    </w:p>
    <w:p w:rsidR="00A824EC" w:rsidRPr="00775352" w:rsidRDefault="00A824EC" w:rsidP="00A824EC">
      <w:pPr>
        <w:ind w:left="1134"/>
        <w:jc w:val="both"/>
        <w:rPr>
          <w:rFonts w:ascii="Arial" w:hAnsi="Arial" w:cs="Arial"/>
        </w:rPr>
      </w:pPr>
    </w:p>
    <w:p w:rsidR="00757EC4" w:rsidRPr="00A824EC" w:rsidRDefault="00757EC4" w:rsidP="00002F4F">
      <w:pPr>
        <w:numPr>
          <w:ilvl w:val="1"/>
          <w:numId w:val="245"/>
        </w:numPr>
        <w:tabs>
          <w:tab w:val="clear" w:pos="1455"/>
          <w:tab w:val="num" w:pos="1134"/>
        </w:tabs>
        <w:ind w:left="1134" w:hanging="425"/>
        <w:jc w:val="both"/>
        <w:rPr>
          <w:rFonts w:ascii="Arial" w:hAnsi="Arial" w:cs="Arial"/>
        </w:rPr>
      </w:pPr>
      <w:r w:rsidRPr="00775352">
        <w:rPr>
          <w:rFonts w:ascii="Arial" w:hAnsi="Arial" w:cs="Arial"/>
          <w:bCs/>
        </w:rPr>
        <w:t>poszanowanie własności s</w:t>
      </w:r>
      <w:r w:rsidR="00A824EC">
        <w:rPr>
          <w:rFonts w:ascii="Arial" w:hAnsi="Arial" w:cs="Arial"/>
          <w:bCs/>
        </w:rPr>
        <w:t>połecznej, szkolnej i osobistej</w:t>
      </w:r>
      <w:r w:rsidR="00244241">
        <w:rPr>
          <w:rFonts w:ascii="Arial" w:hAnsi="Arial" w:cs="Arial"/>
          <w:bCs/>
        </w:rPr>
        <w:t>;</w:t>
      </w:r>
    </w:p>
    <w:p w:rsidR="00A824EC" w:rsidRPr="00775352" w:rsidRDefault="00A824EC" w:rsidP="00A824EC">
      <w:pPr>
        <w:ind w:left="1134"/>
        <w:jc w:val="both"/>
        <w:rPr>
          <w:rFonts w:ascii="Arial" w:hAnsi="Arial" w:cs="Arial"/>
        </w:rPr>
      </w:pPr>
    </w:p>
    <w:p w:rsidR="00A824EC" w:rsidRPr="00A824EC" w:rsidRDefault="00757EC4" w:rsidP="00002F4F">
      <w:pPr>
        <w:numPr>
          <w:ilvl w:val="1"/>
          <w:numId w:val="245"/>
        </w:numPr>
        <w:tabs>
          <w:tab w:val="clear" w:pos="1455"/>
          <w:tab w:val="num" w:pos="1134"/>
        </w:tabs>
        <w:ind w:left="1134" w:hanging="425"/>
        <w:jc w:val="both"/>
        <w:rPr>
          <w:rFonts w:ascii="Arial" w:hAnsi="Arial" w:cs="Arial"/>
        </w:rPr>
      </w:pPr>
      <w:r w:rsidRPr="00775352">
        <w:rPr>
          <w:rFonts w:ascii="Arial" w:hAnsi="Arial" w:cs="Arial"/>
          <w:bCs/>
        </w:rPr>
        <w:t>prace społeczno</w:t>
      </w:r>
      <w:r w:rsidR="00244241">
        <w:rPr>
          <w:rFonts w:ascii="Arial" w:hAnsi="Arial" w:cs="Arial"/>
          <w:bCs/>
        </w:rPr>
        <w:t>-</w:t>
      </w:r>
      <w:r w:rsidRPr="00775352">
        <w:rPr>
          <w:rFonts w:ascii="Arial" w:hAnsi="Arial" w:cs="Arial"/>
          <w:bCs/>
        </w:rPr>
        <w:t xml:space="preserve"> użyteczne na rzecz klasy i </w:t>
      </w:r>
      <w:r w:rsidR="002F1B11">
        <w:rPr>
          <w:rFonts w:ascii="Arial" w:hAnsi="Arial" w:cs="Arial"/>
          <w:bCs/>
        </w:rPr>
        <w:t>S</w:t>
      </w:r>
      <w:r w:rsidRPr="00775352">
        <w:rPr>
          <w:rFonts w:ascii="Arial" w:hAnsi="Arial" w:cs="Arial"/>
          <w:bCs/>
        </w:rPr>
        <w:t>zkoły.</w:t>
      </w:r>
    </w:p>
    <w:p w:rsidR="00757EC4" w:rsidRPr="00775352" w:rsidRDefault="00757EC4" w:rsidP="00085785">
      <w:pPr>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rPr>
        <w:t xml:space="preserve">Przedziały punktowe na poszczególne oceny </w:t>
      </w:r>
      <w:r w:rsidR="000D4DAC" w:rsidRPr="00775352">
        <w:rPr>
          <w:rFonts w:ascii="Arial" w:hAnsi="Arial" w:cs="Arial"/>
        </w:rPr>
        <w:t xml:space="preserve">z </w:t>
      </w:r>
      <w:r w:rsidRPr="00775352">
        <w:rPr>
          <w:rFonts w:ascii="Arial" w:hAnsi="Arial" w:cs="Arial"/>
        </w:rPr>
        <w:t>zachowania:</w:t>
      </w:r>
    </w:p>
    <w:p w:rsidR="00757EC4" w:rsidRPr="00775352" w:rsidRDefault="00757EC4" w:rsidP="00085785">
      <w:pPr>
        <w:jc w:val="both"/>
        <w:rPr>
          <w:rFonts w:ascii="Arial" w:hAnsi="Arial" w:cs="Arial"/>
        </w:rPr>
      </w:pPr>
    </w:p>
    <w:tbl>
      <w:tblPr>
        <w:tblW w:w="0" w:type="auto"/>
        <w:tblInd w:w="1384" w:type="dxa"/>
        <w:tblLook w:val="04A0"/>
      </w:tblPr>
      <w:tblGrid>
        <w:gridCol w:w="992"/>
        <w:gridCol w:w="570"/>
        <w:gridCol w:w="990"/>
        <w:gridCol w:w="567"/>
        <w:gridCol w:w="2976"/>
      </w:tblGrid>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t>18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16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wzorowe</w:t>
            </w:r>
          </w:p>
        </w:tc>
      </w:tr>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lastRenderedPageBreak/>
              <w:t>15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13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bardzo dobre</w:t>
            </w:r>
          </w:p>
        </w:tc>
      </w:tr>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t>12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10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dobre</w:t>
            </w:r>
          </w:p>
        </w:tc>
      </w:tr>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t>9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7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poprawne</w:t>
            </w:r>
          </w:p>
        </w:tc>
      </w:tr>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t>6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3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nieodpowiednie</w:t>
            </w:r>
          </w:p>
        </w:tc>
      </w:tr>
      <w:tr w:rsidR="00757EC4" w:rsidRPr="00775352" w:rsidTr="00757EC4">
        <w:tc>
          <w:tcPr>
            <w:tcW w:w="992" w:type="dxa"/>
          </w:tcPr>
          <w:p w:rsidR="00757EC4" w:rsidRPr="00775352" w:rsidRDefault="00757EC4" w:rsidP="00085785">
            <w:pPr>
              <w:rPr>
                <w:rFonts w:ascii="Arial" w:hAnsi="Arial" w:cs="Arial"/>
              </w:rPr>
            </w:pPr>
            <w:r w:rsidRPr="00775352">
              <w:rPr>
                <w:rFonts w:ascii="Arial" w:hAnsi="Arial" w:cs="Arial"/>
              </w:rPr>
              <w:t>2 pkt.</w:t>
            </w:r>
          </w:p>
        </w:tc>
        <w:tc>
          <w:tcPr>
            <w:tcW w:w="570" w:type="dxa"/>
          </w:tcPr>
          <w:p w:rsidR="00757EC4" w:rsidRPr="00775352" w:rsidRDefault="00757EC4" w:rsidP="00085785">
            <w:pPr>
              <w:rPr>
                <w:rFonts w:ascii="Arial" w:hAnsi="Arial" w:cs="Arial"/>
              </w:rPr>
            </w:pPr>
            <w:r w:rsidRPr="00775352">
              <w:rPr>
                <w:rFonts w:ascii="Arial" w:hAnsi="Arial" w:cs="Arial"/>
              </w:rPr>
              <w:t>–</w:t>
            </w:r>
          </w:p>
        </w:tc>
        <w:tc>
          <w:tcPr>
            <w:tcW w:w="990" w:type="dxa"/>
          </w:tcPr>
          <w:p w:rsidR="00757EC4" w:rsidRPr="00775352" w:rsidRDefault="00757EC4" w:rsidP="00085785">
            <w:pPr>
              <w:rPr>
                <w:rFonts w:ascii="Arial" w:hAnsi="Arial" w:cs="Arial"/>
              </w:rPr>
            </w:pPr>
            <w:r w:rsidRPr="00775352">
              <w:rPr>
                <w:rFonts w:ascii="Arial" w:hAnsi="Arial" w:cs="Arial"/>
              </w:rPr>
              <w:t>0 pkt.</w:t>
            </w:r>
          </w:p>
        </w:tc>
        <w:tc>
          <w:tcPr>
            <w:tcW w:w="567" w:type="dxa"/>
          </w:tcPr>
          <w:p w:rsidR="00757EC4" w:rsidRPr="00775352" w:rsidRDefault="00757EC4" w:rsidP="00085785">
            <w:pPr>
              <w:rPr>
                <w:rFonts w:ascii="Arial" w:hAnsi="Arial" w:cs="Arial"/>
              </w:rPr>
            </w:pPr>
            <w:r w:rsidRPr="00775352">
              <w:rPr>
                <w:rFonts w:ascii="Arial" w:hAnsi="Arial" w:cs="Arial"/>
              </w:rPr>
              <w:t>–</w:t>
            </w:r>
          </w:p>
        </w:tc>
        <w:tc>
          <w:tcPr>
            <w:tcW w:w="2976" w:type="dxa"/>
          </w:tcPr>
          <w:p w:rsidR="00757EC4" w:rsidRPr="00775352" w:rsidRDefault="00757EC4" w:rsidP="00085785">
            <w:pPr>
              <w:jc w:val="both"/>
              <w:rPr>
                <w:rFonts w:ascii="Arial" w:hAnsi="Arial" w:cs="Arial"/>
              </w:rPr>
            </w:pPr>
            <w:r w:rsidRPr="00775352">
              <w:rPr>
                <w:rFonts w:ascii="Arial" w:hAnsi="Arial" w:cs="Arial"/>
              </w:rPr>
              <w:t>zachowanie naganne</w:t>
            </w:r>
          </w:p>
        </w:tc>
      </w:tr>
    </w:tbl>
    <w:p w:rsidR="00757EC4" w:rsidRPr="00775352" w:rsidRDefault="00757EC4" w:rsidP="00085785">
      <w:pPr>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rPr>
        <w:t>W przypadku wyjątkowo drastycznych wykroczeń (kradzież, bójki, znęcanie się nad zwierzętami, palenie papierosów, zażywanie narkotyków, picie alkoholu lub przebywanie pod ich wpływem, kłamstwo, wyłudzanie, zniszczenie mienia, elementarne naruszenie norm prawnych, drastyczne naruszenie norm obyczajowych), uchwałą Rady Pedagogicznej uczniowi można wystawić ocenę naganną, nawet wtedy, gdyby był pod innym względem wzorowy.</w:t>
      </w:r>
    </w:p>
    <w:p w:rsidR="009646E8" w:rsidRPr="00775352" w:rsidRDefault="009646E8" w:rsidP="002F1B11">
      <w:pPr>
        <w:tabs>
          <w:tab w:val="num" w:pos="426"/>
        </w:tabs>
        <w:jc w:val="both"/>
        <w:rPr>
          <w:rFonts w:ascii="Arial" w:hAnsi="Arial" w:cs="Arial"/>
        </w:rPr>
      </w:pPr>
    </w:p>
    <w:p w:rsidR="00757EC4" w:rsidRPr="00775352" w:rsidRDefault="00757EC4" w:rsidP="00002F4F">
      <w:pPr>
        <w:numPr>
          <w:ilvl w:val="0"/>
          <w:numId w:val="228"/>
        </w:numPr>
        <w:tabs>
          <w:tab w:val="clear" w:pos="720"/>
          <w:tab w:val="num" w:pos="426"/>
        </w:tabs>
        <w:ind w:left="426" w:hanging="426"/>
        <w:jc w:val="both"/>
        <w:rPr>
          <w:rFonts w:ascii="Arial" w:hAnsi="Arial" w:cs="Arial"/>
        </w:rPr>
      </w:pPr>
      <w:r w:rsidRPr="00775352">
        <w:rPr>
          <w:rFonts w:ascii="Arial" w:hAnsi="Arial" w:cs="Arial"/>
        </w:rPr>
        <w:t>Dokumentację trybu oceniania stanowi poniższy wzór indywidualnej karty ucznia.</w:t>
      </w:r>
    </w:p>
    <w:p w:rsidR="009646E8" w:rsidRPr="00775352" w:rsidRDefault="009646E8" w:rsidP="009646E8">
      <w:pPr>
        <w:tabs>
          <w:tab w:val="num" w:pos="426"/>
        </w:tabs>
        <w:jc w:val="both"/>
        <w:rPr>
          <w:rFonts w:ascii="Arial" w:hAnsi="Arial" w:cs="Arial"/>
        </w:rPr>
      </w:pPr>
    </w:p>
    <w:p w:rsidR="00757EC4" w:rsidRPr="00775352" w:rsidRDefault="00757EC4" w:rsidP="00002F4F">
      <w:pPr>
        <w:numPr>
          <w:ilvl w:val="2"/>
          <w:numId w:val="228"/>
        </w:numPr>
        <w:tabs>
          <w:tab w:val="num" w:pos="1134"/>
        </w:tabs>
        <w:ind w:left="1134" w:hanging="426"/>
        <w:jc w:val="both"/>
        <w:rPr>
          <w:rFonts w:ascii="Arial" w:hAnsi="Arial" w:cs="Arial"/>
        </w:rPr>
      </w:pPr>
      <w:r w:rsidRPr="00775352">
        <w:rPr>
          <w:rFonts w:ascii="Arial" w:hAnsi="Arial" w:cs="Arial"/>
        </w:rPr>
        <w:t>Karta Oceny Zachowania Ucznia – dla ucznia.</w:t>
      </w:r>
    </w:p>
    <w:p w:rsidR="00757EC4" w:rsidRPr="00775352" w:rsidRDefault="00757EC4" w:rsidP="00085785">
      <w:pPr>
        <w:jc w:val="both"/>
        <w:rPr>
          <w:rFonts w:ascii="Arial" w:hAnsi="Arial" w:cs="Aria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42"/>
        <w:gridCol w:w="2894"/>
        <w:gridCol w:w="758"/>
        <w:gridCol w:w="760"/>
        <w:gridCol w:w="758"/>
        <w:gridCol w:w="760"/>
        <w:gridCol w:w="758"/>
        <w:gridCol w:w="758"/>
      </w:tblGrid>
      <w:tr w:rsidR="00757EC4" w:rsidRPr="00775352" w:rsidTr="00757EC4">
        <w:trPr>
          <w:trHeight w:val="618"/>
        </w:trPr>
        <w:tc>
          <w:tcPr>
            <w:tcW w:w="992" w:type="pct"/>
            <w:vMerge w:val="restar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Obszary Oceniania Zachowania Ucznia</w:t>
            </w:r>
          </w:p>
          <w:p w:rsidR="00757EC4" w:rsidRPr="00775352" w:rsidRDefault="00757EC4" w:rsidP="009F73B2">
            <w:pPr>
              <w:jc w:val="both"/>
              <w:rPr>
                <w:rFonts w:ascii="Arial" w:hAnsi="Arial" w:cs="Arial"/>
                <w:b/>
                <w:sz w:val="20"/>
                <w:szCs w:val="20"/>
              </w:rPr>
            </w:pPr>
          </w:p>
        </w:tc>
        <w:tc>
          <w:tcPr>
            <w:tcW w:w="1558" w:type="pct"/>
            <w:vMerge w:val="restart"/>
            <w:vAlign w:val="center"/>
          </w:tcPr>
          <w:p w:rsidR="00757EC4" w:rsidRPr="00775352" w:rsidRDefault="00757EC4" w:rsidP="00085785">
            <w:pPr>
              <w:rPr>
                <w:rFonts w:ascii="Arial" w:hAnsi="Arial" w:cs="Arial"/>
                <w:b/>
              </w:rPr>
            </w:pPr>
            <w:r w:rsidRPr="00775352">
              <w:rPr>
                <w:rFonts w:ascii="Arial" w:hAnsi="Arial" w:cs="Arial"/>
                <w:b/>
              </w:rPr>
              <w:t>Zachowania i postawy ucznia</w:t>
            </w:r>
          </w:p>
        </w:tc>
        <w:tc>
          <w:tcPr>
            <w:tcW w:w="817" w:type="pct"/>
            <w:gridSpan w:val="2"/>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Samoocena</w:t>
            </w:r>
          </w:p>
        </w:tc>
        <w:tc>
          <w:tcPr>
            <w:tcW w:w="817" w:type="pct"/>
            <w:gridSpan w:val="2"/>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Ocena klasy</w:t>
            </w:r>
          </w:p>
        </w:tc>
        <w:tc>
          <w:tcPr>
            <w:tcW w:w="816" w:type="pct"/>
            <w:gridSpan w:val="2"/>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Ocena wychowawcy</w:t>
            </w:r>
          </w:p>
        </w:tc>
      </w:tr>
      <w:tr w:rsidR="00757EC4" w:rsidRPr="00775352" w:rsidTr="00757EC4">
        <w:tc>
          <w:tcPr>
            <w:tcW w:w="992" w:type="pct"/>
            <w:vMerge/>
          </w:tcPr>
          <w:p w:rsidR="00757EC4" w:rsidRPr="00775352" w:rsidRDefault="00757EC4" w:rsidP="00085785">
            <w:pPr>
              <w:rPr>
                <w:rFonts w:ascii="Arial" w:hAnsi="Arial" w:cs="Arial"/>
                <w:sz w:val="20"/>
                <w:szCs w:val="20"/>
              </w:rPr>
            </w:pPr>
          </w:p>
        </w:tc>
        <w:tc>
          <w:tcPr>
            <w:tcW w:w="1558" w:type="pct"/>
            <w:vMerge/>
          </w:tcPr>
          <w:p w:rsidR="00757EC4" w:rsidRPr="00775352" w:rsidRDefault="00757EC4" w:rsidP="00085785">
            <w:pPr>
              <w:rPr>
                <w:rFonts w:ascii="Arial" w:hAnsi="Arial" w:cs="Arial"/>
              </w:rPr>
            </w:pPr>
          </w:p>
        </w:tc>
        <w:tc>
          <w:tcPr>
            <w:tcW w:w="408"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tak</w:t>
            </w:r>
          </w:p>
        </w:tc>
        <w:tc>
          <w:tcPr>
            <w:tcW w:w="409"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nie</w:t>
            </w:r>
          </w:p>
        </w:tc>
        <w:tc>
          <w:tcPr>
            <w:tcW w:w="408"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tak</w:t>
            </w:r>
          </w:p>
        </w:tc>
        <w:tc>
          <w:tcPr>
            <w:tcW w:w="409"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nie</w:t>
            </w:r>
          </w:p>
        </w:tc>
        <w:tc>
          <w:tcPr>
            <w:tcW w:w="408"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tak</w:t>
            </w:r>
          </w:p>
        </w:tc>
        <w:tc>
          <w:tcPr>
            <w:tcW w:w="408" w:type="pct"/>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nie</w:t>
            </w:r>
          </w:p>
        </w:tc>
      </w:tr>
      <w:tr w:rsidR="00757EC4" w:rsidRPr="00775352" w:rsidTr="00757EC4">
        <w:trPr>
          <w:trHeight w:val="1613"/>
        </w:trPr>
        <w:tc>
          <w:tcPr>
            <w:tcW w:w="992" w:type="pct"/>
            <w:vMerge w:val="restar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Wywiązywanie się z obowiązków ucznia.</w:t>
            </w: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 Systematyczność i sumienność w nauce oraz w wykonywaniu obowiązków wynikających z regulaminu szkolnego i przestrzeganie zarządzeń Dyrektora Szkoły.</w:t>
            </w: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55"/>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2. Sumienne pełnienie powierzonych funkcji</w:t>
            </w:r>
          </w:p>
          <w:p w:rsidR="00757EC4" w:rsidRPr="00775352" w:rsidRDefault="00757EC4" w:rsidP="00526723">
            <w:pPr>
              <w:rPr>
                <w:rFonts w:ascii="Arial" w:hAnsi="Arial" w:cs="Arial"/>
                <w:sz w:val="20"/>
                <w:szCs w:val="20"/>
              </w:rPr>
            </w:pPr>
            <w:r w:rsidRPr="00775352">
              <w:rPr>
                <w:rFonts w:ascii="Arial" w:hAnsi="Arial" w:cs="Arial"/>
                <w:sz w:val="20"/>
                <w:szCs w:val="20"/>
              </w:rPr>
              <w:t xml:space="preserve">w klasie i </w:t>
            </w:r>
            <w:r w:rsidR="00526723">
              <w:rPr>
                <w:rFonts w:ascii="Arial" w:hAnsi="Arial" w:cs="Arial"/>
                <w:sz w:val="20"/>
                <w:szCs w:val="20"/>
              </w:rPr>
              <w:t>S</w:t>
            </w:r>
            <w:r w:rsidRPr="00775352">
              <w:rPr>
                <w:rFonts w:ascii="Arial" w:hAnsi="Arial" w:cs="Arial"/>
                <w:sz w:val="20"/>
                <w:szCs w:val="20"/>
              </w:rPr>
              <w:t>zkole.</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983"/>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3. Wzorowa lub bardzo dobra frekwencja na zajęciach, brak godzin nieusprawiedliwionych.</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710"/>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4. Punktualność</w:t>
            </w:r>
          </w:p>
          <w:p w:rsidR="00757EC4" w:rsidRPr="00775352" w:rsidRDefault="00757EC4" w:rsidP="00085785">
            <w:pPr>
              <w:rPr>
                <w:rFonts w:ascii="Arial" w:hAnsi="Arial" w:cs="Arial"/>
                <w:sz w:val="20"/>
                <w:szCs w:val="20"/>
              </w:rPr>
            </w:pPr>
            <w:r w:rsidRPr="00775352">
              <w:rPr>
                <w:rFonts w:ascii="Arial" w:hAnsi="Arial" w:cs="Arial"/>
                <w:sz w:val="20"/>
                <w:szCs w:val="20"/>
              </w:rPr>
              <w:t>(3 spóźnienia).</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366"/>
        </w:trPr>
        <w:tc>
          <w:tcPr>
            <w:tcW w:w="992" w:type="pct"/>
            <w:vMerge w:val="restart"/>
            <w:vAlign w:val="center"/>
          </w:tcPr>
          <w:p w:rsidR="00757EC4" w:rsidRPr="00775352" w:rsidRDefault="00757EC4" w:rsidP="00526723">
            <w:pPr>
              <w:rPr>
                <w:rFonts w:ascii="Arial" w:hAnsi="Arial" w:cs="Arial"/>
                <w:sz w:val="20"/>
                <w:szCs w:val="20"/>
              </w:rPr>
            </w:pPr>
            <w:r w:rsidRPr="00775352">
              <w:rPr>
                <w:rFonts w:ascii="Arial" w:hAnsi="Arial" w:cs="Arial"/>
                <w:sz w:val="20"/>
                <w:szCs w:val="20"/>
              </w:rPr>
              <w:t xml:space="preserve">Dbałość o honor i tradycje </w:t>
            </w:r>
            <w:r w:rsidR="00526723">
              <w:rPr>
                <w:rFonts w:ascii="Arial" w:hAnsi="Arial" w:cs="Arial"/>
                <w:sz w:val="20"/>
                <w:szCs w:val="20"/>
              </w:rPr>
              <w:t>S</w:t>
            </w:r>
            <w:r w:rsidRPr="00775352">
              <w:rPr>
                <w:rFonts w:ascii="Arial" w:hAnsi="Arial" w:cs="Arial"/>
                <w:sz w:val="20"/>
                <w:szCs w:val="20"/>
              </w:rPr>
              <w:t>zkoły.</w:t>
            </w:r>
          </w:p>
        </w:tc>
        <w:tc>
          <w:tcPr>
            <w:tcW w:w="1558" w:type="pct"/>
            <w:vAlign w:val="center"/>
          </w:tcPr>
          <w:p w:rsidR="00757EC4" w:rsidRPr="00775352" w:rsidRDefault="00757EC4" w:rsidP="00526723">
            <w:pPr>
              <w:rPr>
                <w:rFonts w:ascii="Arial" w:hAnsi="Arial" w:cs="Arial"/>
                <w:sz w:val="20"/>
                <w:szCs w:val="20"/>
              </w:rPr>
            </w:pPr>
            <w:r w:rsidRPr="00775352">
              <w:rPr>
                <w:rFonts w:ascii="Arial" w:hAnsi="Arial" w:cs="Arial"/>
                <w:sz w:val="20"/>
                <w:szCs w:val="20"/>
              </w:rPr>
              <w:t xml:space="preserve">5. Godne reprezentowanie </w:t>
            </w:r>
            <w:r w:rsidR="00526723">
              <w:rPr>
                <w:rFonts w:ascii="Arial" w:hAnsi="Arial" w:cs="Arial"/>
                <w:sz w:val="20"/>
                <w:szCs w:val="20"/>
              </w:rPr>
              <w:t>S</w:t>
            </w:r>
            <w:r w:rsidRPr="00775352">
              <w:rPr>
                <w:rFonts w:ascii="Arial" w:hAnsi="Arial" w:cs="Arial"/>
                <w:sz w:val="20"/>
                <w:szCs w:val="20"/>
              </w:rPr>
              <w:t>zkoły w imprezach środowiskowych, konkursach, zawodach i innych organizowanych formach.</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303"/>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 xml:space="preserve">6. Przestrzeganie zasady, </w:t>
            </w:r>
            <w:r w:rsidR="00526723">
              <w:rPr>
                <w:rFonts w:ascii="Arial" w:hAnsi="Arial" w:cs="Arial"/>
                <w:sz w:val="20"/>
                <w:szCs w:val="20"/>
              </w:rPr>
              <w:br/>
            </w:r>
            <w:r w:rsidRPr="00775352">
              <w:rPr>
                <w:rFonts w:ascii="Arial" w:hAnsi="Arial" w:cs="Arial"/>
                <w:sz w:val="20"/>
                <w:szCs w:val="20"/>
              </w:rPr>
              <w:t>w myśl której na uroczystości szkolne</w:t>
            </w:r>
            <w:r w:rsidR="00526723">
              <w:rPr>
                <w:rFonts w:ascii="Arial" w:hAnsi="Arial" w:cs="Arial"/>
                <w:sz w:val="20"/>
                <w:szCs w:val="20"/>
              </w:rPr>
              <w:t>j</w:t>
            </w:r>
            <w:r w:rsidRPr="00775352">
              <w:rPr>
                <w:rFonts w:ascii="Arial" w:hAnsi="Arial" w:cs="Arial"/>
                <w:sz w:val="20"/>
                <w:szCs w:val="20"/>
              </w:rPr>
              <w:t xml:space="preserve"> obowiązuje odpowiedni strój ( zgodnie </w:t>
            </w:r>
            <w:r w:rsidR="00526723">
              <w:rPr>
                <w:rFonts w:ascii="Arial" w:hAnsi="Arial" w:cs="Arial"/>
                <w:sz w:val="20"/>
                <w:szCs w:val="20"/>
              </w:rPr>
              <w:br/>
            </w:r>
            <w:r w:rsidRPr="00775352">
              <w:rPr>
                <w:rFonts w:ascii="Arial" w:hAnsi="Arial" w:cs="Arial"/>
                <w:sz w:val="20"/>
                <w:szCs w:val="20"/>
              </w:rPr>
              <w:t>ze Statutem Szkoły).</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55"/>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7. Uczestnictwo w apelach oraz prezentowanie w trakcie ich trwania właściwej postawy.</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38"/>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8. Aktywny udział w przygotowaniu apelu lub innej imprezy szkolnej.</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120"/>
        </w:trPr>
        <w:tc>
          <w:tcPr>
            <w:tcW w:w="992"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Dbałość o piękno mowy ojczystej.</w:t>
            </w: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9. Dbanie o kulturę słowa w szkole i miejscach publicznych, niestosowanie wulgaryzmów.</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990"/>
        </w:trPr>
        <w:tc>
          <w:tcPr>
            <w:tcW w:w="992" w:type="pct"/>
            <w:vMerge w:val="restar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Dbałość o bezpieczeństwo i zdrowie własne oraz innych osób.</w:t>
            </w: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10. Troska o bezpieczeństwo i porządek w najbliższym otoczeniu.</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833"/>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11. Dbałość o zdrowie własne i innych (higiena osobista, palenie papierosów, spożywanie alkoholu lub przebywanie w stanie wskazującym na jego spożycie, narkotyki).</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123"/>
        </w:trPr>
        <w:tc>
          <w:tcPr>
            <w:tcW w:w="992" w:type="pct"/>
            <w:vMerge w:val="restart"/>
            <w:vAlign w:val="center"/>
          </w:tcPr>
          <w:p w:rsidR="00757EC4" w:rsidRPr="00775352" w:rsidRDefault="00757EC4" w:rsidP="00526723">
            <w:pPr>
              <w:rPr>
                <w:rFonts w:ascii="Arial" w:hAnsi="Arial" w:cs="Arial"/>
                <w:sz w:val="20"/>
                <w:szCs w:val="20"/>
              </w:rPr>
            </w:pPr>
            <w:r w:rsidRPr="00775352">
              <w:rPr>
                <w:rFonts w:ascii="Arial" w:hAnsi="Arial" w:cs="Arial"/>
                <w:sz w:val="20"/>
                <w:szCs w:val="20"/>
              </w:rPr>
              <w:t xml:space="preserve">Godne, kulturalne zachowanie się w </w:t>
            </w:r>
            <w:r w:rsidR="00526723">
              <w:rPr>
                <w:rFonts w:ascii="Arial" w:hAnsi="Arial" w:cs="Arial"/>
                <w:sz w:val="20"/>
                <w:szCs w:val="20"/>
              </w:rPr>
              <w:t>S</w:t>
            </w:r>
            <w:r w:rsidRPr="00775352">
              <w:rPr>
                <w:rFonts w:ascii="Arial" w:hAnsi="Arial" w:cs="Arial"/>
                <w:sz w:val="20"/>
                <w:szCs w:val="20"/>
              </w:rPr>
              <w:t>zkole i poza nią.</w:t>
            </w: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12. Właściwe zachowanie się na lekcjach (do 3 uwag) oraz wykonywanie poleceń nauczycieli.</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41"/>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13. Wysoka kultura osobista, dbałość o schludny, estetyczny i skromny wygląd.</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9646E8">
        <w:trPr>
          <w:trHeight w:val="847"/>
        </w:trPr>
        <w:tc>
          <w:tcPr>
            <w:tcW w:w="992" w:type="pct"/>
            <w:vMerge w:val="restar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Okazywanie szacunku innym osobom.</w:t>
            </w:r>
          </w:p>
        </w:tc>
        <w:tc>
          <w:tcPr>
            <w:tcW w:w="1558" w:type="pct"/>
            <w:vAlign w:val="center"/>
          </w:tcPr>
          <w:p w:rsidR="00757EC4" w:rsidRPr="00775352" w:rsidRDefault="00757EC4" w:rsidP="00526723">
            <w:pPr>
              <w:rPr>
                <w:rFonts w:ascii="Arial" w:hAnsi="Arial" w:cs="Arial"/>
                <w:sz w:val="20"/>
                <w:szCs w:val="20"/>
              </w:rPr>
            </w:pPr>
            <w:r w:rsidRPr="00775352">
              <w:rPr>
                <w:rFonts w:ascii="Arial" w:hAnsi="Arial" w:cs="Arial"/>
                <w:sz w:val="20"/>
                <w:szCs w:val="20"/>
              </w:rPr>
              <w:t xml:space="preserve">14. Okazywanie szacunku osobom dorosłym w </w:t>
            </w:r>
            <w:r w:rsidR="00526723">
              <w:rPr>
                <w:rFonts w:ascii="Arial" w:hAnsi="Arial" w:cs="Arial"/>
                <w:sz w:val="20"/>
                <w:szCs w:val="20"/>
              </w:rPr>
              <w:t>S</w:t>
            </w:r>
            <w:r w:rsidRPr="00775352">
              <w:rPr>
                <w:rFonts w:ascii="Arial" w:hAnsi="Arial" w:cs="Arial"/>
                <w:sz w:val="20"/>
                <w:szCs w:val="20"/>
              </w:rPr>
              <w:t>zkole i poza nią.</w:t>
            </w:r>
          </w:p>
        </w:tc>
        <w:tc>
          <w:tcPr>
            <w:tcW w:w="408" w:type="pct"/>
            <w:vAlign w:val="center"/>
          </w:tcPr>
          <w:p w:rsidR="00757EC4" w:rsidRPr="00775352" w:rsidRDefault="00757EC4" w:rsidP="00085785">
            <w:pPr>
              <w:rPr>
                <w:rFonts w:ascii="Arial" w:hAnsi="Arial" w:cs="Arial"/>
                <w:sz w:val="20"/>
                <w:szCs w:val="20"/>
              </w:rPr>
            </w:pPr>
          </w:p>
          <w:p w:rsidR="00757EC4" w:rsidRPr="00775352" w:rsidRDefault="00757EC4" w:rsidP="00085785">
            <w:pPr>
              <w:rPr>
                <w:rFonts w:ascii="Arial" w:hAnsi="Arial" w:cs="Arial"/>
                <w:sz w:val="20"/>
                <w:szCs w:val="20"/>
              </w:rPr>
            </w:pPr>
          </w:p>
          <w:p w:rsidR="00757EC4" w:rsidRPr="00775352" w:rsidRDefault="00757EC4" w:rsidP="00085785">
            <w:pPr>
              <w:rPr>
                <w:rFonts w:ascii="Arial" w:hAnsi="Arial" w:cs="Arial"/>
                <w:sz w:val="20"/>
                <w:szCs w:val="20"/>
              </w:rPr>
            </w:pPr>
          </w:p>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1759"/>
        </w:trPr>
        <w:tc>
          <w:tcPr>
            <w:tcW w:w="992" w:type="pct"/>
            <w:vMerge/>
            <w:vAlign w:val="center"/>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15. Kultura współżycia i współdziałania w zespole, życzliwość, uczynność, wrażliwość na sprawy innych, umiejętność niesienie pomocy osobom potrzebującym, tolerancja.</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21"/>
        </w:trPr>
        <w:tc>
          <w:tcPr>
            <w:tcW w:w="992" w:type="pct"/>
            <w:vMerge w:val="restar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Postępowanie zgodne z dobrem społeczności szkolnej.</w:t>
            </w: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16. Przeciwstawianie się przejawom agresji, wulgarności.</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988"/>
        </w:trPr>
        <w:tc>
          <w:tcPr>
            <w:tcW w:w="992" w:type="pct"/>
            <w:vMerge/>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17. Poszanowanie własności społecznej, szkolnej i osobistej.</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757EC4">
        <w:trPr>
          <w:trHeight w:val="845"/>
        </w:trPr>
        <w:tc>
          <w:tcPr>
            <w:tcW w:w="992" w:type="pct"/>
            <w:vMerge/>
          </w:tcPr>
          <w:p w:rsidR="00757EC4" w:rsidRPr="00775352" w:rsidRDefault="00757EC4" w:rsidP="00085785">
            <w:pPr>
              <w:rPr>
                <w:rFonts w:ascii="Arial" w:hAnsi="Arial" w:cs="Arial"/>
                <w:sz w:val="20"/>
                <w:szCs w:val="20"/>
              </w:rPr>
            </w:pPr>
          </w:p>
        </w:tc>
        <w:tc>
          <w:tcPr>
            <w:tcW w:w="1558" w:type="pct"/>
            <w:vAlign w:val="center"/>
          </w:tcPr>
          <w:p w:rsidR="00757EC4" w:rsidRPr="00775352" w:rsidRDefault="00757EC4" w:rsidP="00526723">
            <w:pPr>
              <w:rPr>
                <w:rFonts w:ascii="Arial" w:hAnsi="Arial" w:cs="Arial"/>
                <w:sz w:val="20"/>
                <w:szCs w:val="20"/>
              </w:rPr>
            </w:pPr>
            <w:r w:rsidRPr="00775352">
              <w:rPr>
                <w:rFonts w:ascii="Arial" w:hAnsi="Arial" w:cs="Arial"/>
                <w:sz w:val="20"/>
                <w:szCs w:val="20"/>
              </w:rPr>
              <w:t xml:space="preserve">18. Prace społeczno-użyteczne na rzecz klasy i </w:t>
            </w:r>
            <w:r w:rsidR="00526723">
              <w:rPr>
                <w:rFonts w:ascii="Arial" w:hAnsi="Arial" w:cs="Arial"/>
                <w:sz w:val="20"/>
                <w:szCs w:val="20"/>
              </w:rPr>
              <w:t>S</w:t>
            </w:r>
            <w:r w:rsidRPr="00775352">
              <w:rPr>
                <w:rFonts w:ascii="Arial" w:hAnsi="Arial" w:cs="Arial"/>
                <w:sz w:val="20"/>
                <w:szCs w:val="20"/>
              </w:rPr>
              <w:t>zkoły.</w:t>
            </w:r>
          </w:p>
        </w:tc>
        <w:tc>
          <w:tcPr>
            <w:tcW w:w="408" w:type="pct"/>
            <w:vAlign w:val="center"/>
          </w:tcPr>
          <w:p w:rsidR="00757EC4" w:rsidRPr="00775352" w:rsidRDefault="00757EC4" w:rsidP="00085785">
            <w:pPr>
              <w:rPr>
                <w:rFonts w:ascii="Arial" w:hAnsi="Arial" w:cs="Arial"/>
                <w:sz w:val="20"/>
                <w:szCs w:val="20"/>
              </w:rPr>
            </w:pPr>
          </w:p>
        </w:tc>
        <w:tc>
          <w:tcPr>
            <w:tcW w:w="409" w:type="pct"/>
            <w:vAlign w:val="center"/>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9"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c>
          <w:tcPr>
            <w:tcW w:w="408" w:type="pct"/>
          </w:tcPr>
          <w:p w:rsidR="00757EC4" w:rsidRPr="00775352" w:rsidRDefault="00757EC4" w:rsidP="00085785">
            <w:pPr>
              <w:rPr>
                <w:rFonts w:ascii="Arial" w:hAnsi="Arial" w:cs="Arial"/>
                <w:sz w:val="20"/>
                <w:szCs w:val="20"/>
              </w:rPr>
            </w:pPr>
          </w:p>
        </w:tc>
      </w:tr>
      <w:tr w:rsidR="00757EC4" w:rsidRPr="00775352" w:rsidTr="009646E8">
        <w:trPr>
          <w:trHeight w:val="414"/>
        </w:trPr>
        <w:tc>
          <w:tcPr>
            <w:tcW w:w="2550" w:type="pct"/>
            <w:gridSpan w:val="2"/>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Ilość punktów:</w:t>
            </w:r>
          </w:p>
        </w:tc>
        <w:tc>
          <w:tcPr>
            <w:tcW w:w="817" w:type="pct"/>
            <w:gridSpan w:val="2"/>
          </w:tcPr>
          <w:p w:rsidR="00757EC4" w:rsidRPr="00775352" w:rsidRDefault="00757EC4" w:rsidP="00085785">
            <w:pPr>
              <w:rPr>
                <w:rFonts w:ascii="Arial" w:hAnsi="Arial" w:cs="Arial"/>
                <w:sz w:val="20"/>
                <w:szCs w:val="20"/>
              </w:rPr>
            </w:pPr>
          </w:p>
        </w:tc>
        <w:tc>
          <w:tcPr>
            <w:tcW w:w="817" w:type="pct"/>
            <w:gridSpan w:val="2"/>
          </w:tcPr>
          <w:p w:rsidR="00757EC4" w:rsidRPr="00775352" w:rsidRDefault="00757EC4" w:rsidP="00085785">
            <w:pPr>
              <w:rPr>
                <w:rFonts w:ascii="Arial" w:hAnsi="Arial" w:cs="Arial"/>
                <w:sz w:val="20"/>
                <w:szCs w:val="20"/>
              </w:rPr>
            </w:pPr>
          </w:p>
        </w:tc>
        <w:tc>
          <w:tcPr>
            <w:tcW w:w="816" w:type="pct"/>
            <w:gridSpan w:val="2"/>
          </w:tcPr>
          <w:p w:rsidR="00757EC4" w:rsidRPr="00775352" w:rsidRDefault="00757EC4" w:rsidP="00085785">
            <w:pPr>
              <w:rPr>
                <w:rFonts w:ascii="Arial" w:hAnsi="Arial" w:cs="Arial"/>
                <w:sz w:val="20"/>
                <w:szCs w:val="20"/>
              </w:rPr>
            </w:pPr>
          </w:p>
        </w:tc>
      </w:tr>
      <w:tr w:rsidR="00757EC4" w:rsidRPr="00775352" w:rsidTr="009646E8">
        <w:trPr>
          <w:trHeight w:val="278"/>
        </w:trPr>
        <w:tc>
          <w:tcPr>
            <w:tcW w:w="2550" w:type="pct"/>
            <w:gridSpan w:val="2"/>
            <w:vAlign w:val="center"/>
          </w:tcPr>
          <w:p w:rsidR="00757EC4" w:rsidRPr="00775352" w:rsidRDefault="00757EC4" w:rsidP="00085785">
            <w:pPr>
              <w:rPr>
                <w:rFonts w:ascii="Arial" w:hAnsi="Arial" w:cs="Arial"/>
                <w:b/>
                <w:sz w:val="20"/>
                <w:szCs w:val="20"/>
              </w:rPr>
            </w:pPr>
            <w:r w:rsidRPr="00775352">
              <w:rPr>
                <w:rFonts w:ascii="Arial" w:hAnsi="Arial" w:cs="Arial"/>
                <w:b/>
                <w:sz w:val="20"/>
                <w:szCs w:val="20"/>
              </w:rPr>
              <w:t>Przewidywana ocena:</w:t>
            </w:r>
          </w:p>
        </w:tc>
        <w:tc>
          <w:tcPr>
            <w:tcW w:w="817" w:type="pct"/>
            <w:gridSpan w:val="2"/>
          </w:tcPr>
          <w:p w:rsidR="00757EC4" w:rsidRPr="00775352" w:rsidRDefault="00757EC4" w:rsidP="00085785">
            <w:pPr>
              <w:rPr>
                <w:rFonts w:ascii="Arial" w:hAnsi="Arial" w:cs="Arial"/>
                <w:sz w:val="20"/>
                <w:szCs w:val="20"/>
              </w:rPr>
            </w:pPr>
          </w:p>
        </w:tc>
        <w:tc>
          <w:tcPr>
            <w:tcW w:w="817" w:type="pct"/>
            <w:gridSpan w:val="2"/>
          </w:tcPr>
          <w:p w:rsidR="00757EC4" w:rsidRPr="00775352" w:rsidRDefault="00757EC4" w:rsidP="00085785">
            <w:pPr>
              <w:rPr>
                <w:rFonts w:ascii="Arial" w:hAnsi="Arial" w:cs="Arial"/>
                <w:sz w:val="20"/>
                <w:szCs w:val="20"/>
              </w:rPr>
            </w:pPr>
          </w:p>
        </w:tc>
        <w:tc>
          <w:tcPr>
            <w:tcW w:w="816" w:type="pct"/>
            <w:gridSpan w:val="2"/>
          </w:tcPr>
          <w:p w:rsidR="00757EC4" w:rsidRPr="00775352" w:rsidRDefault="00757EC4" w:rsidP="00085785">
            <w:pPr>
              <w:rPr>
                <w:rFonts w:ascii="Arial" w:hAnsi="Arial" w:cs="Arial"/>
                <w:sz w:val="20"/>
                <w:szCs w:val="20"/>
              </w:rPr>
            </w:pPr>
          </w:p>
        </w:tc>
      </w:tr>
    </w:tbl>
    <w:p w:rsidR="00757EC4" w:rsidRPr="00775352" w:rsidRDefault="00757EC4" w:rsidP="00085785">
      <w:pPr>
        <w:jc w:val="both"/>
        <w:rPr>
          <w:rFonts w:ascii="Arial" w:hAnsi="Arial" w:cs="Arial"/>
        </w:rPr>
      </w:pPr>
    </w:p>
    <w:p w:rsidR="005F159A" w:rsidRDefault="005F159A" w:rsidP="005F159A">
      <w:pPr>
        <w:ind w:left="1134"/>
        <w:jc w:val="both"/>
        <w:rPr>
          <w:rFonts w:ascii="Arial" w:hAnsi="Arial" w:cs="Arial"/>
        </w:rPr>
      </w:pPr>
    </w:p>
    <w:p w:rsidR="005F159A" w:rsidRDefault="005F159A" w:rsidP="005F159A">
      <w:pPr>
        <w:ind w:left="1134"/>
        <w:jc w:val="both"/>
        <w:rPr>
          <w:rFonts w:ascii="Arial" w:hAnsi="Arial" w:cs="Arial"/>
        </w:rPr>
      </w:pPr>
    </w:p>
    <w:p w:rsidR="005F159A" w:rsidRPr="005F159A" w:rsidRDefault="005F159A" w:rsidP="005F159A">
      <w:pPr>
        <w:ind w:left="1134"/>
        <w:jc w:val="both"/>
        <w:rPr>
          <w:rFonts w:ascii="Arial" w:hAnsi="Arial" w:cs="Arial"/>
        </w:rPr>
      </w:pPr>
    </w:p>
    <w:p w:rsidR="00757EC4" w:rsidRPr="00775352" w:rsidRDefault="00757EC4" w:rsidP="00002F4F">
      <w:pPr>
        <w:numPr>
          <w:ilvl w:val="2"/>
          <w:numId w:val="228"/>
        </w:numPr>
        <w:tabs>
          <w:tab w:val="clear" w:pos="1260"/>
          <w:tab w:val="num" w:pos="1134"/>
        </w:tabs>
        <w:ind w:left="1134" w:hanging="425"/>
        <w:jc w:val="both"/>
        <w:rPr>
          <w:rFonts w:ascii="Arial" w:hAnsi="Arial" w:cs="Arial"/>
        </w:rPr>
      </w:pPr>
      <w:r w:rsidRPr="00775352">
        <w:rPr>
          <w:rFonts w:ascii="Arial" w:hAnsi="Arial" w:cs="Arial"/>
        </w:rPr>
        <w:lastRenderedPageBreak/>
        <w:t>Karta Oceny Zachowania Ucznia – dla nauczycieli.</w:t>
      </w:r>
    </w:p>
    <w:p w:rsidR="00757EC4" w:rsidRPr="00775352" w:rsidRDefault="00757EC4" w:rsidP="00085785">
      <w:pPr>
        <w:jc w:val="both"/>
        <w:rPr>
          <w:rFonts w:ascii="Arial" w:hAnsi="Arial" w:cs="Arial"/>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1530"/>
        <w:gridCol w:w="487"/>
        <w:gridCol w:w="489"/>
        <w:gridCol w:w="489"/>
        <w:gridCol w:w="489"/>
        <w:gridCol w:w="489"/>
        <w:gridCol w:w="489"/>
        <w:gridCol w:w="434"/>
        <w:gridCol w:w="544"/>
        <w:gridCol w:w="490"/>
        <w:gridCol w:w="1177"/>
        <w:gridCol w:w="778"/>
        <w:gridCol w:w="1267"/>
      </w:tblGrid>
      <w:tr w:rsidR="00757EC4" w:rsidRPr="00775352" w:rsidTr="00757EC4">
        <w:trPr>
          <w:trHeight w:val="611"/>
          <w:jc w:val="center"/>
        </w:trPr>
        <w:tc>
          <w:tcPr>
            <w:tcW w:w="496" w:type="dxa"/>
            <w:vMerge w:val="restart"/>
            <w:shd w:val="clear" w:color="auto" w:fill="auto"/>
            <w:vAlign w:val="center"/>
          </w:tcPr>
          <w:p w:rsidR="00757EC4" w:rsidRPr="00775352" w:rsidRDefault="00757EC4" w:rsidP="00085785">
            <w:pPr>
              <w:rPr>
                <w:rFonts w:ascii="Arial" w:hAnsi="Arial" w:cs="Arial"/>
                <w:sz w:val="16"/>
                <w:szCs w:val="16"/>
              </w:rPr>
            </w:pPr>
            <w:r w:rsidRPr="00775352">
              <w:rPr>
                <w:rFonts w:ascii="Arial" w:hAnsi="Arial" w:cs="Arial"/>
                <w:sz w:val="16"/>
                <w:szCs w:val="16"/>
              </w:rPr>
              <w:t>Lp.</w:t>
            </w:r>
          </w:p>
        </w:tc>
        <w:tc>
          <w:tcPr>
            <w:tcW w:w="1530" w:type="dxa"/>
            <w:vMerge w:val="restart"/>
            <w:shd w:val="clear" w:color="auto" w:fill="auto"/>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Nazwisko i imię ucznia</w:t>
            </w:r>
          </w:p>
        </w:tc>
        <w:tc>
          <w:tcPr>
            <w:tcW w:w="4400" w:type="dxa"/>
            <w:gridSpan w:val="9"/>
            <w:vAlign w:val="center"/>
          </w:tcPr>
          <w:p w:rsidR="00757EC4" w:rsidRPr="00775352" w:rsidRDefault="00757EC4" w:rsidP="00085785">
            <w:pPr>
              <w:rPr>
                <w:rFonts w:ascii="Arial" w:hAnsi="Arial" w:cs="Arial"/>
                <w:sz w:val="20"/>
                <w:szCs w:val="20"/>
              </w:rPr>
            </w:pPr>
            <w:r w:rsidRPr="00775352">
              <w:rPr>
                <w:rFonts w:ascii="Arial" w:hAnsi="Arial" w:cs="Arial"/>
                <w:sz w:val="20"/>
                <w:szCs w:val="20"/>
              </w:rPr>
              <w:t>Ocena z zachowania proponowana przez nauczycieli poszczególnych przedmiotów</w:t>
            </w:r>
          </w:p>
        </w:tc>
        <w:tc>
          <w:tcPr>
            <w:tcW w:w="1177" w:type="dxa"/>
            <w:vMerge w:val="restart"/>
            <w:shd w:val="clear" w:color="auto" w:fill="auto"/>
            <w:vAlign w:val="center"/>
          </w:tcPr>
          <w:p w:rsidR="00757EC4" w:rsidRPr="00775352" w:rsidRDefault="00757EC4" w:rsidP="00085785">
            <w:pPr>
              <w:rPr>
                <w:rFonts w:ascii="Arial" w:hAnsi="Arial" w:cs="Arial"/>
                <w:sz w:val="18"/>
                <w:szCs w:val="18"/>
              </w:rPr>
            </w:pPr>
            <w:r w:rsidRPr="00775352">
              <w:rPr>
                <w:rFonts w:ascii="Arial" w:hAnsi="Arial" w:cs="Arial"/>
                <w:sz w:val="18"/>
                <w:szCs w:val="18"/>
              </w:rPr>
              <w:t>Samoocena ucznia</w:t>
            </w:r>
          </w:p>
        </w:tc>
        <w:tc>
          <w:tcPr>
            <w:tcW w:w="778" w:type="dxa"/>
            <w:vMerge w:val="restart"/>
            <w:shd w:val="clear" w:color="auto" w:fill="auto"/>
            <w:vAlign w:val="center"/>
          </w:tcPr>
          <w:p w:rsidR="00757EC4" w:rsidRPr="00775352" w:rsidRDefault="00757EC4" w:rsidP="00085785">
            <w:pPr>
              <w:rPr>
                <w:rFonts w:ascii="Arial" w:hAnsi="Arial" w:cs="Arial"/>
                <w:sz w:val="18"/>
                <w:szCs w:val="18"/>
              </w:rPr>
            </w:pPr>
            <w:r w:rsidRPr="00775352">
              <w:rPr>
                <w:rFonts w:ascii="Arial" w:hAnsi="Arial" w:cs="Arial"/>
                <w:sz w:val="18"/>
                <w:szCs w:val="18"/>
              </w:rPr>
              <w:t>Ocena klasy</w:t>
            </w:r>
          </w:p>
        </w:tc>
        <w:tc>
          <w:tcPr>
            <w:tcW w:w="1267" w:type="dxa"/>
            <w:vMerge w:val="restart"/>
            <w:shd w:val="clear" w:color="auto" w:fill="auto"/>
            <w:vAlign w:val="center"/>
          </w:tcPr>
          <w:p w:rsidR="00757EC4" w:rsidRPr="00775352" w:rsidRDefault="00757EC4" w:rsidP="00085785">
            <w:pPr>
              <w:rPr>
                <w:rFonts w:ascii="Arial" w:hAnsi="Arial" w:cs="Arial"/>
                <w:sz w:val="18"/>
                <w:szCs w:val="18"/>
              </w:rPr>
            </w:pPr>
            <w:r w:rsidRPr="00775352">
              <w:rPr>
                <w:rFonts w:ascii="Arial" w:hAnsi="Arial" w:cs="Arial"/>
                <w:sz w:val="18"/>
                <w:szCs w:val="18"/>
              </w:rPr>
              <w:t>Ocena wychowawcy</w:t>
            </w:r>
          </w:p>
        </w:tc>
      </w:tr>
      <w:tr w:rsidR="00757EC4" w:rsidRPr="00775352" w:rsidTr="00757EC4">
        <w:trPr>
          <w:trHeight w:val="615"/>
          <w:jc w:val="center"/>
        </w:trPr>
        <w:tc>
          <w:tcPr>
            <w:tcW w:w="496" w:type="dxa"/>
            <w:vMerge/>
            <w:shd w:val="clear" w:color="auto" w:fill="auto"/>
            <w:vAlign w:val="center"/>
          </w:tcPr>
          <w:p w:rsidR="00757EC4" w:rsidRPr="00775352" w:rsidRDefault="00757EC4" w:rsidP="00085785">
            <w:pPr>
              <w:rPr>
                <w:rFonts w:ascii="Arial" w:hAnsi="Arial" w:cs="Arial"/>
                <w:sz w:val="20"/>
                <w:szCs w:val="20"/>
              </w:rPr>
            </w:pPr>
          </w:p>
        </w:tc>
        <w:tc>
          <w:tcPr>
            <w:tcW w:w="1530" w:type="dxa"/>
            <w:vMerge/>
            <w:shd w:val="clear" w:color="auto" w:fill="auto"/>
            <w:vAlign w:val="center"/>
          </w:tcPr>
          <w:p w:rsidR="00757EC4" w:rsidRPr="00775352" w:rsidRDefault="00757EC4" w:rsidP="00085785">
            <w:pPr>
              <w:rPr>
                <w:rFonts w:ascii="Arial" w:hAnsi="Arial" w:cs="Arial"/>
                <w:sz w:val="20"/>
                <w:szCs w:val="20"/>
              </w:rPr>
            </w:pPr>
          </w:p>
        </w:tc>
        <w:tc>
          <w:tcPr>
            <w:tcW w:w="487" w:type="dxa"/>
            <w:vAlign w:val="center"/>
          </w:tcPr>
          <w:p w:rsidR="00757EC4" w:rsidRPr="00775352" w:rsidRDefault="00757EC4" w:rsidP="00085785">
            <w:pPr>
              <w:rPr>
                <w:rFonts w:ascii="Arial" w:hAnsi="Arial" w:cs="Arial"/>
                <w:sz w:val="20"/>
                <w:szCs w:val="20"/>
              </w:rPr>
            </w:pPr>
          </w:p>
        </w:tc>
        <w:tc>
          <w:tcPr>
            <w:tcW w:w="489" w:type="dxa"/>
            <w:vAlign w:val="center"/>
          </w:tcPr>
          <w:p w:rsidR="00757EC4" w:rsidRPr="00775352" w:rsidRDefault="00757EC4" w:rsidP="00085785">
            <w:pPr>
              <w:rPr>
                <w:rFonts w:ascii="Arial" w:hAnsi="Arial" w:cs="Arial"/>
                <w:sz w:val="20"/>
                <w:szCs w:val="20"/>
              </w:rPr>
            </w:pPr>
          </w:p>
        </w:tc>
        <w:tc>
          <w:tcPr>
            <w:tcW w:w="489" w:type="dxa"/>
            <w:vAlign w:val="center"/>
          </w:tcPr>
          <w:p w:rsidR="00757EC4" w:rsidRPr="00775352" w:rsidRDefault="00757EC4" w:rsidP="00085785">
            <w:pPr>
              <w:rPr>
                <w:rFonts w:ascii="Arial" w:hAnsi="Arial" w:cs="Arial"/>
                <w:sz w:val="20"/>
                <w:szCs w:val="20"/>
              </w:rPr>
            </w:pPr>
          </w:p>
        </w:tc>
        <w:tc>
          <w:tcPr>
            <w:tcW w:w="489" w:type="dxa"/>
            <w:vAlign w:val="center"/>
          </w:tcPr>
          <w:p w:rsidR="00757EC4" w:rsidRPr="00775352" w:rsidRDefault="00757EC4" w:rsidP="00085785">
            <w:pPr>
              <w:rPr>
                <w:rFonts w:ascii="Arial" w:hAnsi="Arial" w:cs="Arial"/>
                <w:sz w:val="20"/>
                <w:szCs w:val="20"/>
              </w:rPr>
            </w:pPr>
          </w:p>
        </w:tc>
        <w:tc>
          <w:tcPr>
            <w:tcW w:w="489" w:type="dxa"/>
            <w:vAlign w:val="center"/>
          </w:tcPr>
          <w:p w:rsidR="00757EC4" w:rsidRPr="00775352" w:rsidRDefault="00757EC4" w:rsidP="00085785">
            <w:pPr>
              <w:rPr>
                <w:rFonts w:ascii="Arial" w:hAnsi="Arial" w:cs="Arial"/>
                <w:sz w:val="20"/>
                <w:szCs w:val="20"/>
              </w:rPr>
            </w:pPr>
          </w:p>
        </w:tc>
        <w:tc>
          <w:tcPr>
            <w:tcW w:w="489" w:type="dxa"/>
            <w:vAlign w:val="center"/>
          </w:tcPr>
          <w:p w:rsidR="00757EC4" w:rsidRPr="00775352" w:rsidRDefault="00757EC4" w:rsidP="00085785">
            <w:pPr>
              <w:rPr>
                <w:rFonts w:ascii="Arial" w:hAnsi="Arial" w:cs="Arial"/>
                <w:sz w:val="20"/>
                <w:szCs w:val="20"/>
              </w:rPr>
            </w:pPr>
          </w:p>
        </w:tc>
        <w:tc>
          <w:tcPr>
            <w:tcW w:w="434" w:type="dxa"/>
            <w:vAlign w:val="center"/>
          </w:tcPr>
          <w:p w:rsidR="00757EC4" w:rsidRPr="00775352" w:rsidRDefault="00757EC4" w:rsidP="00085785">
            <w:pPr>
              <w:rPr>
                <w:rFonts w:ascii="Arial" w:hAnsi="Arial" w:cs="Arial"/>
                <w:sz w:val="20"/>
                <w:szCs w:val="20"/>
              </w:rPr>
            </w:pPr>
          </w:p>
        </w:tc>
        <w:tc>
          <w:tcPr>
            <w:tcW w:w="544" w:type="dxa"/>
            <w:vAlign w:val="center"/>
          </w:tcPr>
          <w:p w:rsidR="00757EC4" w:rsidRPr="00775352" w:rsidRDefault="00757EC4" w:rsidP="00085785">
            <w:pPr>
              <w:rPr>
                <w:rFonts w:ascii="Arial" w:hAnsi="Arial" w:cs="Arial"/>
                <w:sz w:val="20"/>
                <w:szCs w:val="20"/>
              </w:rPr>
            </w:pPr>
          </w:p>
        </w:tc>
        <w:tc>
          <w:tcPr>
            <w:tcW w:w="490" w:type="dxa"/>
            <w:vAlign w:val="center"/>
          </w:tcPr>
          <w:p w:rsidR="00757EC4" w:rsidRPr="00775352" w:rsidRDefault="00757EC4" w:rsidP="00085785">
            <w:pPr>
              <w:rPr>
                <w:rFonts w:ascii="Arial" w:hAnsi="Arial" w:cs="Arial"/>
                <w:sz w:val="20"/>
                <w:szCs w:val="20"/>
              </w:rPr>
            </w:pPr>
          </w:p>
        </w:tc>
        <w:tc>
          <w:tcPr>
            <w:tcW w:w="1177" w:type="dxa"/>
            <w:vMerge/>
            <w:shd w:val="clear" w:color="auto" w:fill="auto"/>
            <w:vAlign w:val="center"/>
          </w:tcPr>
          <w:p w:rsidR="00757EC4" w:rsidRPr="00775352" w:rsidRDefault="00757EC4" w:rsidP="00085785">
            <w:pPr>
              <w:rPr>
                <w:rFonts w:ascii="Arial" w:hAnsi="Arial" w:cs="Arial"/>
                <w:sz w:val="18"/>
                <w:szCs w:val="18"/>
              </w:rPr>
            </w:pPr>
          </w:p>
        </w:tc>
        <w:tc>
          <w:tcPr>
            <w:tcW w:w="778" w:type="dxa"/>
            <w:vMerge/>
            <w:shd w:val="clear" w:color="auto" w:fill="auto"/>
            <w:vAlign w:val="center"/>
          </w:tcPr>
          <w:p w:rsidR="00757EC4" w:rsidRPr="00775352" w:rsidRDefault="00757EC4" w:rsidP="00085785">
            <w:pPr>
              <w:rPr>
                <w:rFonts w:ascii="Arial" w:hAnsi="Arial" w:cs="Arial"/>
                <w:sz w:val="18"/>
                <w:szCs w:val="18"/>
              </w:rPr>
            </w:pPr>
          </w:p>
        </w:tc>
        <w:tc>
          <w:tcPr>
            <w:tcW w:w="1267" w:type="dxa"/>
            <w:vMerge/>
            <w:shd w:val="clear" w:color="auto" w:fill="auto"/>
            <w:vAlign w:val="center"/>
          </w:tcPr>
          <w:p w:rsidR="00757EC4" w:rsidRPr="00775352" w:rsidRDefault="00757EC4" w:rsidP="00085785">
            <w:pPr>
              <w:rPr>
                <w:rFonts w:ascii="Arial" w:hAnsi="Arial" w:cs="Arial"/>
                <w:sz w:val="18"/>
                <w:szCs w:val="18"/>
              </w:rPr>
            </w:pPr>
          </w:p>
        </w:tc>
      </w:tr>
      <w:tr w:rsidR="00757EC4" w:rsidRPr="00775352" w:rsidTr="00757EC4">
        <w:trPr>
          <w:trHeight w:val="650"/>
          <w:jc w:val="center"/>
        </w:trPr>
        <w:tc>
          <w:tcPr>
            <w:tcW w:w="496" w:type="dxa"/>
            <w:shd w:val="clear" w:color="auto" w:fill="auto"/>
            <w:vAlign w:val="center"/>
          </w:tcPr>
          <w:p w:rsidR="00757EC4" w:rsidRPr="00775352" w:rsidRDefault="00757EC4" w:rsidP="00085785">
            <w:pPr>
              <w:rPr>
                <w:rFonts w:ascii="Arial" w:hAnsi="Arial" w:cs="Arial"/>
                <w:sz w:val="28"/>
                <w:szCs w:val="28"/>
              </w:rPr>
            </w:pPr>
            <w:r w:rsidRPr="00775352">
              <w:rPr>
                <w:rFonts w:ascii="Arial" w:hAnsi="Arial" w:cs="Arial"/>
                <w:sz w:val="28"/>
                <w:szCs w:val="28"/>
              </w:rPr>
              <w:t>1.</w:t>
            </w:r>
          </w:p>
        </w:tc>
        <w:tc>
          <w:tcPr>
            <w:tcW w:w="1530" w:type="dxa"/>
            <w:shd w:val="clear" w:color="auto" w:fill="auto"/>
            <w:vAlign w:val="center"/>
          </w:tcPr>
          <w:p w:rsidR="00757EC4" w:rsidRPr="00775352" w:rsidRDefault="00757EC4" w:rsidP="00085785">
            <w:pPr>
              <w:rPr>
                <w:rFonts w:ascii="Arial" w:hAnsi="Arial" w:cs="Arial"/>
                <w:sz w:val="28"/>
                <w:szCs w:val="28"/>
              </w:rPr>
            </w:pPr>
          </w:p>
        </w:tc>
        <w:tc>
          <w:tcPr>
            <w:tcW w:w="487"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34" w:type="dxa"/>
            <w:vAlign w:val="center"/>
          </w:tcPr>
          <w:p w:rsidR="00757EC4" w:rsidRPr="00775352" w:rsidRDefault="00757EC4" w:rsidP="00085785">
            <w:pPr>
              <w:rPr>
                <w:rFonts w:ascii="Arial" w:hAnsi="Arial" w:cs="Arial"/>
                <w:sz w:val="28"/>
                <w:szCs w:val="28"/>
              </w:rPr>
            </w:pPr>
          </w:p>
        </w:tc>
        <w:tc>
          <w:tcPr>
            <w:tcW w:w="544" w:type="dxa"/>
            <w:vAlign w:val="center"/>
          </w:tcPr>
          <w:p w:rsidR="00757EC4" w:rsidRPr="00775352" w:rsidRDefault="00757EC4" w:rsidP="00085785">
            <w:pPr>
              <w:rPr>
                <w:rFonts w:ascii="Arial" w:hAnsi="Arial" w:cs="Arial"/>
                <w:sz w:val="28"/>
                <w:szCs w:val="28"/>
              </w:rPr>
            </w:pPr>
          </w:p>
        </w:tc>
        <w:tc>
          <w:tcPr>
            <w:tcW w:w="490" w:type="dxa"/>
            <w:vAlign w:val="center"/>
          </w:tcPr>
          <w:p w:rsidR="00757EC4" w:rsidRPr="00775352" w:rsidRDefault="00757EC4" w:rsidP="00085785">
            <w:pPr>
              <w:rPr>
                <w:rFonts w:ascii="Arial" w:hAnsi="Arial" w:cs="Arial"/>
                <w:sz w:val="28"/>
                <w:szCs w:val="28"/>
              </w:rPr>
            </w:pPr>
          </w:p>
        </w:tc>
        <w:tc>
          <w:tcPr>
            <w:tcW w:w="1177" w:type="dxa"/>
            <w:shd w:val="clear" w:color="auto" w:fill="auto"/>
            <w:vAlign w:val="center"/>
          </w:tcPr>
          <w:p w:rsidR="00757EC4" w:rsidRPr="00775352" w:rsidRDefault="00757EC4" w:rsidP="00085785">
            <w:pPr>
              <w:rPr>
                <w:rFonts w:ascii="Arial" w:hAnsi="Arial" w:cs="Arial"/>
              </w:rPr>
            </w:pPr>
          </w:p>
        </w:tc>
        <w:tc>
          <w:tcPr>
            <w:tcW w:w="778" w:type="dxa"/>
            <w:shd w:val="clear" w:color="auto" w:fill="auto"/>
            <w:vAlign w:val="center"/>
          </w:tcPr>
          <w:p w:rsidR="00757EC4" w:rsidRPr="00775352" w:rsidRDefault="00757EC4" w:rsidP="00085785">
            <w:pPr>
              <w:rPr>
                <w:rFonts w:ascii="Arial" w:hAnsi="Arial" w:cs="Arial"/>
              </w:rPr>
            </w:pPr>
          </w:p>
        </w:tc>
        <w:tc>
          <w:tcPr>
            <w:tcW w:w="1267" w:type="dxa"/>
            <w:shd w:val="clear" w:color="auto" w:fill="auto"/>
            <w:vAlign w:val="center"/>
          </w:tcPr>
          <w:p w:rsidR="00757EC4" w:rsidRPr="00775352" w:rsidRDefault="00757EC4" w:rsidP="00085785">
            <w:pPr>
              <w:rPr>
                <w:rFonts w:ascii="Arial" w:hAnsi="Arial" w:cs="Arial"/>
              </w:rPr>
            </w:pPr>
          </w:p>
        </w:tc>
      </w:tr>
      <w:tr w:rsidR="00757EC4" w:rsidRPr="00775352" w:rsidTr="00757EC4">
        <w:trPr>
          <w:trHeight w:val="650"/>
          <w:jc w:val="center"/>
        </w:trPr>
        <w:tc>
          <w:tcPr>
            <w:tcW w:w="496" w:type="dxa"/>
            <w:shd w:val="clear" w:color="auto" w:fill="auto"/>
            <w:vAlign w:val="center"/>
          </w:tcPr>
          <w:p w:rsidR="00757EC4" w:rsidRPr="00775352" w:rsidRDefault="00757EC4" w:rsidP="00085785">
            <w:pPr>
              <w:rPr>
                <w:rFonts w:ascii="Arial" w:hAnsi="Arial" w:cs="Arial"/>
                <w:sz w:val="28"/>
                <w:szCs w:val="28"/>
              </w:rPr>
            </w:pPr>
            <w:r w:rsidRPr="00775352">
              <w:rPr>
                <w:rFonts w:ascii="Arial" w:hAnsi="Arial" w:cs="Arial"/>
                <w:sz w:val="28"/>
                <w:szCs w:val="28"/>
              </w:rPr>
              <w:t>2.</w:t>
            </w:r>
          </w:p>
        </w:tc>
        <w:tc>
          <w:tcPr>
            <w:tcW w:w="1530" w:type="dxa"/>
            <w:shd w:val="clear" w:color="auto" w:fill="auto"/>
            <w:vAlign w:val="center"/>
          </w:tcPr>
          <w:p w:rsidR="00757EC4" w:rsidRPr="00775352" w:rsidRDefault="00757EC4" w:rsidP="00085785">
            <w:pPr>
              <w:rPr>
                <w:rFonts w:ascii="Arial" w:hAnsi="Arial" w:cs="Arial"/>
                <w:sz w:val="28"/>
                <w:szCs w:val="28"/>
              </w:rPr>
            </w:pPr>
          </w:p>
        </w:tc>
        <w:tc>
          <w:tcPr>
            <w:tcW w:w="487"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34" w:type="dxa"/>
            <w:vAlign w:val="center"/>
          </w:tcPr>
          <w:p w:rsidR="00757EC4" w:rsidRPr="00775352" w:rsidRDefault="00757EC4" w:rsidP="00085785">
            <w:pPr>
              <w:rPr>
                <w:rFonts w:ascii="Arial" w:hAnsi="Arial" w:cs="Arial"/>
                <w:sz w:val="28"/>
                <w:szCs w:val="28"/>
              </w:rPr>
            </w:pPr>
          </w:p>
        </w:tc>
        <w:tc>
          <w:tcPr>
            <w:tcW w:w="544" w:type="dxa"/>
            <w:vAlign w:val="center"/>
          </w:tcPr>
          <w:p w:rsidR="00757EC4" w:rsidRPr="00775352" w:rsidRDefault="00757EC4" w:rsidP="00085785">
            <w:pPr>
              <w:rPr>
                <w:rFonts w:ascii="Arial" w:hAnsi="Arial" w:cs="Arial"/>
                <w:sz w:val="28"/>
                <w:szCs w:val="28"/>
              </w:rPr>
            </w:pPr>
          </w:p>
        </w:tc>
        <w:tc>
          <w:tcPr>
            <w:tcW w:w="490" w:type="dxa"/>
            <w:vAlign w:val="center"/>
          </w:tcPr>
          <w:p w:rsidR="00757EC4" w:rsidRPr="00775352" w:rsidRDefault="00757EC4" w:rsidP="00085785">
            <w:pPr>
              <w:rPr>
                <w:rFonts w:ascii="Arial" w:hAnsi="Arial" w:cs="Arial"/>
                <w:sz w:val="28"/>
                <w:szCs w:val="28"/>
              </w:rPr>
            </w:pPr>
          </w:p>
        </w:tc>
        <w:tc>
          <w:tcPr>
            <w:tcW w:w="1177" w:type="dxa"/>
            <w:shd w:val="clear" w:color="auto" w:fill="auto"/>
            <w:vAlign w:val="center"/>
          </w:tcPr>
          <w:p w:rsidR="00757EC4" w:rsidRPr="00775352" w:rsidRDefault="00757EC4" w:rsidP="00085785">
            <w:pPr>
              <w:rPr>
                <w:rFonts w:ascii="Arial" w:hAnsi="Arial" w:cs="Arial"/>
              </w:rPr>
            </w:pPr>
          </w:p>
        </w:tc>
        <w:tc>
          <w:tcPr>
            <w:tcW w:w="778" w:type="dxa"/>
            <w:shd w:val="clear" w:color="auto" w:fill="auto"/>
            <w:vAlign w:val="center"/>
          </w:tcPr>
          <w:p w:rsidR="00757EC4" w:rsidRPr="00775352" w:rsidRDefault="00757EC4" w:rsidP="00085785">
            <w:pPr>
              <w:rPr>
                <w:rFonts w:ascii="Arial" w:hAnsi="Arial" w:cs="Arial"/>
              </w:rPr>
            </w:pPr>
          </w:p>
        </w:tc>
        <w:tc>
          <w:tcPr>
            <w:tcW w:w="1267" w:type="dxa"/>
            <w:shd w:val="clear" w:color="auto" w:fill="auto"/>
            <w:vAlign w:val="center"/>
          </w:tcPr>
          <w:p w:rsidR="00757EC4" w:rsidRPr="00775352" w:rsidRDefault="00757EC4" w:rsidP="00085785">
            <w:pPr>
              <w:rPr>
                <w:rFonts w:ascii="Arial" w:hAnsi="Arial" w:cs="Arial"/>
              </w:rPr>
            </w:pPr>
          </w:p>
        </w:tc>
      </w:tr>
      <w:tr w:rsidR="00757EC4" w:rsidRPr="00775352" w:rsidTr="00757EC4">
        <w:trPr>
          <w:trHeight w:val="650"/>
          <w:jc w:val="center"/>
        </w:trPr>
        <w:tc>
          <w:tcPr>
            <w:tcW w:w="496" w:type="dxa"/>
            <w:shd w:val="clear" w:color="auto" w:fill="auto"/>
            <w:vAlign w:val="center"/>
          </w:tcPr>
          <w:p w:rsidR="00757EC4" w:rsidRPr="00775352" w:rsidRDefault="00757EC4" w:rsidP="00085785">
            <w:pPr>
              <w:rPr>
                <w:rFonts w:ascii="Arial" w:hAnsi="Arial" w:cs="Arial"/>
                <w:sz w:val="28"/>
                <w:szCs w:val="28"/>
              </w:rPr>
            </w:pPr>
            <w:r w:rsidRPr="00775352">
              <w:rPr>
                <w:rFonts w:ascii="Arial" w:hAnsi="Arial" w:cs="Arial"/>
                <w:sz w:val="28"/>
                <w:szCs w:val="28"/>
              </w:rPr>
              <w:t>…</w:t>
            </w:r>
          </w:p>
        </w:tc>
        <w:tc>
          <w:tcPr>
            <w:tcW w:w="1530" w:type="dxa"/>
            <w:shd w:val="clear" w:color="auto" w:fill="auto"/>
            <w:vAlign w:val="center"/>
          </w:tcPr>
          <w:p w:rsidR="00757EC4" w:rsidRPr="00775352" w:rsidRDefault="00757EC4" w:rsidP="00085785">
            <w:pPr>
              <w:rPr>
                <w:rFonts w:ascii="Arial" w:hAnsi="Arial" w:cs="Arial"/>
                <w:sz w:val="28"/>
                <w:szCs w:val="28"/>
              </w:rPr>
            </w:pPr>
          </w:p>
        </w:tc>
        <w:tc>
          <w:tcPr>
            <w:tcW w:w="487"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89" w:type="dxa"/>
            <w:vAlign w:val="center"/>
          </w:tcPr>
          <w:p w:rsidR="00757EC4" w:rsidRPr="00775352" w:rsidRDefault="00757EC4" w:rsidP="00085785">
            <w:pPr>
              <w:rPr>
                <w:rFonts w:ascii="Arial" w:hAnsi="Arial" w:cs="Arial"/>
                <w:sz w:val="28"/>
                <w:szCs w:val="28"/>
              </w:rPr>
            </w:pPr>
          </w:p>
        </w:tc>
        <w:tc>
          <w:tcPr>
            <w:tcW w:w="434" w:type="dxa"/>
            <w:vAlign w:val="center"/>
          </w:tcPr>
          <w:p w:rsidR="00757EC4" w:rsidRPr="00775352" w:rsidRDefault="00757EC4" w:rsidP="00085785">
            <w:pPr>
              <w:rPr>
                <w:rFonts w:ascii="Arial" w:hAnsi="Arial" w:cs="Arial"/>
                <w:sz w:val="28"/>
                <w:szCs w:val="28"/>
              </w:rPr>
            </w:pPr>
          </w:p>
        </w:tc>
        <w:tc>
          <w:tcPr>
            <w:tcW w:w="544" w:type="dxa"/>
            <w:vAlign w:val="center"/>
          </w:tcPr>
          <w:p w:rsidR="00757EC4" w:rsidRPr="00775352" w:rsidRDefault="00757EC4" w:rsidP="00085785">
            <w:pPr>
              <w:rPr>
                <w:rFonts w:ascii="Arial" w:hAnsi="Arial" w:cs="Arial"/>
                <w:sz w:val="28"/>
                <w:szCs w:val="28"/>
              </w:rPr>
            </w:pPr>
          </w:p>
        </w:tc>
        <w:tc>
          <w:tcPr>
            <w:tcW w:w="490" w:type="dxa"/>
            <w:vAlign w:val="center"/>
          </w:tcPr>
          <w:p w:rsidR="00757EC4" w:rsidRPr="00775352" w:rsidRDefault="00757EC4" w:rsidP="00085785">
            <w:pPr>
              <w:rPr>
                <w:rFonts w:ascii="Arial" w:hAnsi="Arial" w:cs="Arial"/>
                <w:sz w:val="28"/>
                <w:szCs w:val="28"/>
              </w:rPr>
            </w:pPr>
          </w:p>
        </w:tc>
        <w:tc>
          <w:tcPr>
            <w:tcW w:w="1177" w:type="dxa"/>
            <w:shd w:val="clear" w:color="auto" w:fill="auto"/>
            <w:vAlign w:val="center"/>
          </w:tcPr>
          <w:p w:rsidR="00757EC4" w:rsidRPr="00775352" w:rsidRDefault="00757EC4" w:rsidP="00085785">
            <w:pPr>
              <w:rPr>
                <w:rFonts w:ascii="Arial" w:hAnsi="Arial" w:cs="Arial"/>
              </w:rPr>
            </w:pPr>
          </w:p>
        </w:tc>
        <w:tc>
          <w:tcPr>
            <w:tcW w:w="778" w:type="dxa"/>
            <w:shd w:val="clear" w:color="auto" w:fill="auto"/>
            <w:vAlign w:val="center"/>
          </w:tcPr>
          <w:p w:rsidR="00757EC4" w:rsidRPr="00775352" w:rsidRDefault="00757EC4" w:rsidP="00085785">
            <w:pPr>
              <w:rPr>
                <w:rFonts w:ascii="Arial" w:hAnsi="Arial" w:cs="Arial"/>
              </w:rPr>
            </w:pPr>
          </w:p>
        </w:tc>
        <w:tc>
          <w:tcPr>
            <w:tcW w:w="1267" w:type="dxa"/>
            <w:shd w:val="clear" w:color="auto" w:fill="auto"/>
            <w:vAlign w:val="center"/>
          </w:tcPr>
          <w:p w:rsidR="00757EC4" w:rsidRPr="00775352" w:rsidRDefault="00757EC4" w:rsidP="00085785">
            <w:pPr>
              <w:rPr>
                <w:rFonts w:ascii="Arial" w:hAnsi="Arial" w:cs="Arial"/>
              </w:rPr>
            </w:pPr>
          </w:p>
        </w:tc>
      </w:tr>
    </w:tbl>
    <w:p w:rsidR="00B03105" w:rsidRPr="009646E8" w:rsidRDefault="00B03105" w:rsidP="00085785">
      <w:pPr>
        <w:pStyle w:val="Nagwek2"/>
        <w:rPr>
          <w:rFonts w:ascii="Arial" w:hAnsi="Arial" w:cs="Arial"/>
          <w:color w:val="auto"/>
          <w:sz w:val="22"/>
          <w:szCs w:val="22"/>
        </w:rPr>
      </w:pPr>
      <w:bookmarkStart w:id="42" w:name="_Toc498200493"/>
      <w:r w:rsidRPr="009646E8">
        <w:rPr>
          <w:rFonts w:ascii="Arial" w:hAnsi="Arial" w:cs="Arial"/>
          <w:color w:val="auto"/>
          <w:sz w:val="22"/>
          <w:szCs w:val="22"/>
        </w:rPr>
        <w:t>Rozdział 2</w:t>
      </w:r>
      <w:r w:rsidR="001D69D4" w:rsidRPr="009646E8">
        <w:rPr>
          <w:rFonts w:ascii="Arial" w:hAnsi="Arial" w:cs="Arial"/>
          <w:color w:val="auto"/>
          <w:sz w:val="22"/>
          <w:szCs w:val="22"/>
        </w:rPr>
        <w:br/>
      </w:r>
      <w:r w:rsidRPr="009646E8">
        <w:rPr>
          <w:rFonts w:ascii="Arial" w:hAnsi="Arial" w:cs="Arial"/>
          <w:color w:val="auto"/>
          <w:sz w:val="22"/>
          <w:szCs w:val="22"/>
        </w:rPr>
        <w:t xml:space="preserve">Promowanie i ukończenie </w:t>
      </w:r>
      <w:r w:rsidR="00B10E6F">
        <w:rPr>
          <w:rFonts w:ascii="Arial" w:hAnsi="Arial" w:cs="Arial"/>
          <w:color w:val="auto"/>
          <w:sz w:val="22"/>
          <w:szCs w:val="22"/>
        </w:rPr>
        <w:t>S</w:t>
      </w:r>
      <w:r w:rsidRPr="009646E8">
        <w:rPr>
          <w:rFonts w:ascii="Arial" w:hAnsi="Arial" w:cs="Arial"/>
          <w:color w:val="auto"/>
          <w:sz w:val="22"/>
          <w:szCs w:val="22"/>
        </w:rPr>
        <w:t>zkoły</w:t>
      </w:r>
      <w:bookmarkEnd w:id="42"/>
    </w:p>
    <w:p w:rsidR="00B03105" w:rsidRPr="00775352" w:rsidRDefault="00B03105" w:rsidP="00085785">
      <w:pPr>
        <w:tabs>
          <w:tab w:val="left" w:pos="993"/>
        </w:tabs>
        <w:autoSpaceDE w:val="0"/>
        <w:autoSpaceDN w:val="0"/>
        <w:adjustRightInd w:val="0"/>
        <w:ind w:firstLine="567"/>
        <w:rPr>
          <w:rFonts w:ascii="Arial" w:hAnsi="Arial" w:cs="Arial"/>
          <w:b/>
          <w:bCs/>
        </w:rPr>
      </w:pPr>
    </w:p>
    <w:p w:rsidR="00B03105" w:rsidRPr="00775352" w:rsidRDefault="009B4184" w:rsidP="009646E8">
      <w:pPr>
        <w:tabs>
          <w:tab w:val="left" w:pos="993"/>
        </w:tabs>
        <w:autoSpaceDE w:val="0"/>
        <w:autoSpaceDN w:val="0"/>
        <w:adjustRightInd w:val="0"/>
        <w:jc w:val="both"/>
        <w:rPr>
          <w:rFonts w:ascii="Arial" w:hAnsi="Arial" w:cs="Arial"/>
          <w:b/>
          <w:bCs/>
        </w:rPr>
      </w:pPr>
      <w:r w:rsidRPr="00775352">
        <w:rPr>
          <w:rFonts w:ascii="Arial" w:hAnsi="Arial" w:cs="Arial"/>
          <w:b/>
          <w:bCs/>
        </w:rPr>
        <w:t>§ 1</w:t>
      </w:r>
      <w:r w:rsidR="00977810">
        <w:rPr>
          <w:rFonts w:ascii="Arial" w:hAnsi="Arial" w:cs="Arial"/>
          <w:b/>
          <w:bCs/>
        </w:rPr>
        <w:t>3</w:t>
      </w:r>
      <w:r w:rsidR="00B10E6F">
        <w:rPr>
          <w:rFonts w:ascii="Arial" w:hAnsi="Arial" w:cs="Arial"/>
          <w:b/>
          <w:bCs/>
        </w:rPr>
        <w:t>1</w:t>
      </w:r>
      <w:r w:rsidR="00B03105" w:rsidRPr="00775352">
        <w:rPr>
          <w:rFonts w:ascii="Arial" w:hAnsi="Arial" w:cs="Arial"/>
          <w:b/>
          <w:bCs/>
        </w:rPr>
        <w:t>.</w:t>
      </w:r>
      <w:r w:rsidR="0029463D">
        <w:rPr>
          <w:rFonts w:ascii="Arial" w:hAnsi="Arial" w:cs="Arial"/>
          <w:b/>
          <w:bCs/>
        </w:rPr>
        <w:t xml:space="preserve">  </w:t>
      </w:r>
      <w:r w:rsidR="00B03105" w:rsidRPr="009646E8">
        <w:rPr>
          <w:rFonts w:ascii="Arial" w:hAnsi="Arial" w:cs="Arial"/>
          <w:bCs/>
        </w:rPr>
        <w:t xml:space="preserve">Promowanie i ukończenie </w:t>
      </w:r>
      <w:r w:rsidR="00B10E6F">
        <w:rPr>
          <w:rFonts w:ascii="Arial" w:hAnsi="Arial" w:cs="Arial"/>
          <w:bCs/>
        </w:rPr>
        <w:t>S</w:t>
      </w:r>
      <w:r w:rsidR="00B03105" w:rsidRPr="00EB0594">
        <w:rPr>
          <w:rFonts w:ascii="Arial" w:hAnsi="Arial" w:cs="Arial"/>
          <w:bCs/>
        </w:rPr>
        <w:t>zkoły.</w:t>
      </w:r>
    </w:p>
    <w:p w:rsidR="00B03105" w:rsidRPr="00775352" w:rsidRDefault="00B03105" w:rsidP="00085785">
      <w:pPr>
        <w:tabs>
          <w:tab w:val="left" w:pos="993"/>
        </w:tabs>
        <w:autoSpaceDE w:val="0"/>
        <w:autoSpaceDN w:val="0"/>
        <w:adjustRightInd w:val="0"/>
        <w:ind w:firstLine="567"/>
        <w:rPr>
          <w:rFonts w:ascii="Arial" w:hAnsi="Arial" w:cs="Arial"/>
        </w:rPr>
      </w:pPr>
    </w:p>
    <w:p w:rsidR="00B03105" w:rsidRPr="00775352" w:rsidRDefault="00B03105" w:rsidP="009646E8">
      <w:pPr>
        <w:numPr>
          <w:ilvl w:val="0"/>
          <w:numId w:val="116"/>
        </w:numPr>
        <w:tabs>
          <w:tab w:val="num" w:pos="426"/>
          <w:tab w:val="left" w:pos="993"/>
        </w:tabs>
        <w:autoSpaceDE w:val="0"/>
        <w:autoSpaceDN w:val="0"/>
        <w:adjustRightInd w:val="0"/>
        <w:ind w:left="426" w:hanging="426"/>
        <w:jc w:val="both"/>
        <w:rPr>
          <w:rFonts w:ascii="Arial" w:hAnsi="Arial" w:cs="Arial"/>
        </w:rPr>
      </w:pPr>
      <w:r w:rsidRPr="00775352">
        <w:rPr>
          <w:rFonts w:ascii="Arial" w:hAnsi="Arial" w:cs="Arial"/>
        </w:rPr>
        <w:t xml:space="preserve">Uczeń otrzymuje promocję do klasy programowo wyższej, jeżeli ze wszystkich </w:t>
      </w:r>
      <w:r w:rsidRPr="001C3469">
        <w:rPr>
          <w:rFonts w:ascii="Arial" w:hAnsi="Arial" w:cs="Arial"/>
        </w:rPr>
        <w:t xml:space="preserve">obowiązkowych </w:t>
      </w:r>
      <w:r w:rsidRPr="00775352">
        <w:rPr>
          <w:rFonts w:ascii="Arial" w:hAnsi="Arial" w:cs="Arial"/>
        </w:rPr>
        <w:t xml:space="preserve">zajęć edukacyjnych określonych w  </w:t>
      </w:r>
      <w:r w:rsidR="00760508">
        <w:rPr>
          <w:rFonts w:ascii="Arial" w:hAnsi="Arial" w:cs="Arial"/>
        </w:rPr>
        <w:t>S</w:t>
      </w:r>
      <w:r w:rsidRPr="00775352">
        <w:rPr>
          <w:rFonts w:ascii="Arial" w:hAnsi="Arial" w:cs="Arial"/>
        </w:rPr>
        <w:t xml:space="preserve">zkolnym  </w:t>
      </w:r>
      <w:r w:rsidR="00760508">
        <w:rPr>
          <w:rFonts w:ascii="Arial" w:hAnsi="Arial" w:cs="Arial"/>
        </w:rPr>
        <w:t>P</w:t>
      </w:r>
      <w:r w:rsidRPr="00775352">
        <w:rPr>
          <w:rFonts w:ascii="Arial" w:hAnsi="Arial" w:cs="Arial"/>
        </w:rPr>
        <w:t xml:space="preserve">lanie  </w:t>
      </w:r>
      <w:r w:rsidR="00760508">
        <w:rPr>
          <w:rFonts w:ascii="Arial" w:hAnsi="Arial" w:cs="Arial"/>
        </w:rPr>
        <w:t>N</w:t>
      </w:r>
      <w:r w:rsidRPr="00775352">
        <w:rPr>
          <w:rFonts w:ascii="Arial" w:hAnsi="Arial" w:cs="Arial"/>
        </w:rPr>
        <w:t>auczania  uzyskał klasyfikacyjne roczne  oceny  wyższe  od  stopnia niedostatecznego</w:t>
      </w:r>
      <w:r w:rsidR="009F73B2">
        <w:rPr>
          <w:rFonts w:ascii="Arial" w:hAnsi="Arial" w:cs="Arial"/>
        </w:rPr>
        <w:t>,                   z zastrz</w:t>
      </w:r>
      <w:r w:rsidR="009C2392">
        <w:rPr>
          <w:rFonts w:ascii="Arial" w:hAnsi="Arial" w:cs="Arial"/>
        </w:rPr>
        <w:t>eżeniem pkt. 2</w:t>
      </w:r>
      <w:r w:rsidR="00760508">
        <w:rPr>
          <w:rFonts w:ascii="Arial" w:hAnsi="Arial" w:cs="Arial"/>
        </w:rPr>
        <w:t>.</w:t>
      </w:r>
    </w:p>
    <w:p w:rsidR="00B03105" w:rsidRPr="00775352" w:rsidRDefault="00B03105" w:rsidP="009646E8">
      <w:pPr>
        <w:tabs>
          <w:tab w:val="num" w:pos="426"/>
          <w:tab w:val="left" w:pos="993"/>
        </w:tabs>
        <w:autoSpaceDE w:val="0"/>
        <w:autoSpaceDN w:val="0"/>
        <w:adjustRightInd w:val="0"/>
        <w:ind w:left="426" w:hanging="426"/>
        <w:jc w:val="both"/>
        <w:rPr>
          <w:rFonts w:ascii="Arial" w:hAnsi="Arial" w:cs="Arial"/>
        </w:rPr>
      </w:pPr>
    </w:p>
    <w:p w:rsidR="00B03105" w:rsidRPr="00775352" w:rsidRDefault="00B03105" w:rsidP="009646E8">
      <w:pPr>
        <w:numPr>
          <w:ilvl w:val="0"/>
          <w:numId w:val="116"/>
        </w:numPr>
        <w:tabs>
          <w:tab w:val="num" w:pos="426"/>
          <w:tab w:val="left" w:pos="993"/>
        </w:tabs>
        <w:autoSpaceDE w:val="0"/>
        <w:autoSpaceDN w:val="0"/>
        <w:adjustRightInd w:val="0"/>
        <w:ind w:left="426" w:hanging="426"/>
        <w:jc w:val="both"/>
        <w:rPr>
          <w:rFonts w:ascii="Arial" w:hAnsi="Arial" w:cs="Arial"/>
        </w:rPr>
      </w:pPr>
      <w:r w:rsidRPr="00775352">
        <w:rPr>
          <w:rFonts w:ascii="Arial" w:hAnsi="Arial" w:cs="Arial"/>
        </w:rPr>
        <w:t xml:space="preserve">Uczeń, który nie spełnił warunków określonych w </w:t>
      </w:r>
      <w:r w:rsidR="00760508">
        <w:rPr>
          <w:rFonts w:ascii="Arial" w:hAnsi="Arial" w:cs="Arial"/>
        </w:rPr>
        <w:t>pkt</w:t>
      </w:r>
      <w:r w:rsidRPr="00775352">
        <w:rPr>
          <w:rFonts w:ascii="Arial" w:hAnsi="Arial" w:cs="Arial"/>
        </w:rPr>
        <w:t>. 1</w:t>
      </w:r>
      <w:r w:rsidR="00760508">
        <w:rPr>
          <w:rFonts w:ascii="Arial" w:hAnsi="Arial" w:cs="Arial"/>
        </w:rPr>
        <w:t>.</w:t>
      </w:r>
      <w:r w:rsidRPr="00775352">
        <w:rPr>
          <w:rFonts w:ascii="Arial" w:hAnsi="Arial" w:cs="Arial"/>
        </w:rPr>
        <w:t>, nie otrzymuje promocji do klasy programowo wyższej i powtarza klasę.</w:t>
      </w:r>
    </w:p>
    <w:p w:rsidR="00B03105" w:rsidRPr="00775352" w:rsidRDefault="00B03105" w:rsidP="009646E8">
      <w:pPr>
        <w:tabs>
          <w:tab w:val="num" w:pos="426"/>
          <w:tab w:val="left" w:pos="993"/>
        </w:tabs>
        <w:autoSpaceDE w:val="0"/>
        <w:autoSpaceDN w:val="0"/>
        <w:adjustRightInd w:val="0"/>
        <w:ind w:left="426" w:hanging="426"/>
        <w:jc w:val="both"/>
        <w:rPr>
          <w:rFonts w:ascii="Arial" w:hAnsi="Arial" w:cs="Arial"/>
        </w:rPr>
      </w:pPr>
    </w:p>
    <w:p w:rsidR="00B03105" w:rsidRPr="00775352" w:rsidRDefault="00B03105" w:rsidP="009646E8">
      <w:pPr>
        <w:numPr>
          <w:ilvl w:val="0"/>
          <w:numId w:val="116"/>
        </w:numPr>
        <w:tabs>
          <w:tab w:val="num" w:pos="426"/>
          <w:tab w:val="left" w:pos="993"/>
        </w:tabs>
        <w:autoSpaceDE w:val="0"/>
        <w:autoSpaceDN w:val="0"/>
        <w:adjustRightInd w:val="0"/>
        <w:ind w:left="426" w:hanging="426"/>
        <w:jc w:val="both"/>
        <w:rPr>
          <w:rFonts w:ascii="Arial" w:hAnsi="Arial" w:cs="Arial"/>
        </w:rPr>
      </w:pPr>
      <w:r w:rsidRPr="00775352">
        <w:rPr>
          <w:rFonts w:ascii="Arial" w:hAnsi="Arial" w:cs="Arial"/>
        </w:rPr>
        <w:t xml:space="preserve">Rada Pedagogiczna, uwzględniając możliwości edukacyjne ucznia może jeden raz </w:t>
      </w:r>
      <w:r w:rsidR="00760508">
        <w:rPr>
          <w:rFonts w:ascii="Arial" w:hAnsi="Arial" w:cs="Arial"/>
        </w:rPr>
        <w:br/>
      </w:r>
      <w:r w:rsidRPr="00775352">
        <w:rPr>
          <w:rFonts w:ascii="Arial" w:hAnsi="Arial" w:cs="Arial"/>
        </w:rPr>
        <w:t xml:space="preserve">w ciągu danego etapu edukacyjnego promować ucznia do klasy programowo wyższej, który nie zdał egzaminu poprawkowego z jednych obowiązkowych zajęć  edukacyjnych, pod warunkiem, że te obowiązkowe zajęcia edukacyjne są, zgodnie ze </w:t>
      </w:r>
      <w:r w:rsidR="009C2392">
        <w:rPr>
          <w:rFonts w:ascii="Arial" w:hAnsi="Arial" w:cs="Arial"/>
        </w:rPr>
        <w:t>S</w:t>
      </w:r>
      <w:r w:rsidRPr="00775352">
        <w:rPr>
          <w:rFonts w:ascii="Arial" w:hAnsi="Arial" w:cs="Arial"/>
        </w:rPr>
        <w:t xml:space="preserve">zkolnym </w:t>
      </w:r>
      <w:r w:rsidR="009C2392">
        <w:rPr>
          <w:rFonts w:ascii="Arial" w:hAnsi="Arial" w:cs="Arial"/>
        </w:rPr>
        <w:t>P</w:t>
      </w:r>
      <w:r w:rsidRPr="00775352">
        <w:rPr>
          <w:rFonts w:ascii="Arial" w:hAnsi="Arial" w:cs="Arial"/>
        </w:rPr>
        <w:t xml:space="preserve">lanem </w:t>
      </w:r>
      <w:r w:rsidR="009C2392">
        <w:rPr>
          <w:rFonts w:ascii="Arial" w:hAnsi="Arial" w:cs="Arial"/>
        </w:rPr>
        <w:t>N</w:t>
      </w:r>
      <w:r w:rsidRPr="00775352">
        <w:rPr>
          <w:rFonts w:ascii="Arial" w:hAnsi="Arial" w:cs="Arial"/>
        </w:rPr>
        <w:t>auczania</w:t>
      </w:r>
      <w:r w:rsidR="009F73B2">
        <w:rPr>
          <w:rFonts w:ascii="Arial" w:hAnsi="Arial" w:cs="Arial"/>
        </w:rPr>
        <w:t>,</w:t>
      </w:r>
      <w:r w:rsidRPr="00775352">
        <w:rPr>
          <w:rFonts w:ascii="Arial" w:hAnsi="Arial" w:cs="Arial"/>
        </w:rPr>
        <w:t xml:space="preserve"> realizowane w klasie programowo wyższej. </w:t>
      </w:r>
    </w:p>
    <w:p w:rsidR="00B03105" w:rsidRPr="00775352" w:rsidRDefault="00B03105" w:rsidP="00085785">
      <w:pPr>
        <w:tabs>
          <w:tab w:val="left" w:pos="993"/>
        </w:tabs>
        <w:autoSpaceDE w:val="0"/>
        <w:autoSpaceDN w:val="0"/>
        <w:adjustRightInd w:val="0"/>
        <w:ind w:firstLine="567"/>
        <w:jc w:val="both"/>
        <w:rPr>
          <w:rFonts w:ascii="Arial" w:hAnsi="Arial" w:cs="Arial"/>
        </w:rPr>
      </w:pPr>
    </w:p>
    <w:p w:rsidR="00B03105" w:rsidRPr="00775352" w:rsidRDefault="00B03105" w:rsidP="009646E8">
      <w:pPr>
        <w:numPr>
          <w:ilvl w:val="0"/>
          <w:numId w:val="116"/>
        </w:numPr>
        <w:tabs>
          <w:tab w:val="left" w:pos="993"/>
        </w:tabs>
        <w:autoSpaceDE w:val="0"/>
        <w:autoSpaceDN w:val="0"/>
        <w:adjustRightInd w:val="0"/>
        <w:ind w:left="426" w:hanging="426"/>
        <w:jc w:val="both"/>
        <w:rPr>
          <w:rFonts w:ascii="Arial" w:hAnsi="Arial" w:cs="Arial"/>
        </w:rPr>
      </w:pPr>
      <w:r w:rsidRPr="00775352">
        <w:rPr>
          <w:rFonts w:ascii="Arial" w:hAnsi="Arial" w:cs="Arial"/>
        </w:rPr>
        <w:t>Laureaci konkursów przedmiotowych o zasięgu wojewódzkim i ponadwojewódzkim           oraz laureaci i finaliści olimpiad przedmiotowych otrzymują z danych zajęć edukacyjnych celującą roczna ocenę klasyfikacyjną. Jeżeli tytuł laureata lub finalisty uczeń uzyskał po ustaleniu albo uzyskaniu oceny klasyfikacyjnej niższej niż ocena celująca następuje zmiana tej oceny na ocenę końcową celującą.</w:t>
      </w:r>
    </w:p>
    <w:p w:rsidR="00B03105" w:rsidRPr="00775352" w:rsidRDefault="00B03105" w:rsidP="009646E8">
      <w:pPr>
        <w:tabs>
          <w:tab w:val="left" w:pos="993"/>
        </w:tabs>
        <w:autoSpaceDE w:val="0"/>
        <w:autoSpaceDN w:val="0"/>
        <w:adjustRightInd w:val="0"/>
        <w:ind w:left="426" w:hanging="426"/>
        <w:jc w:val="both"/>
        <w:rPr>
          <w:rFonts w:ascii="Arial" w:hAnsi="Arial" w:cs="Arial"/>
        </w:rPr>
      </w:pPr>
    </w:p>
    <w:p w:rsidR="00B03105" w:rsidRPr="00775352" w:rsidRDefault="00B03105" w:rsidP="009646E8">
      <w:pPr>
        <w:numPr>
          <w:ilvl w:val="0"/>
          <w:numId w:val="116"/>
        </w:numPr>
        <w:tabs>
          <w:tab w:val="left" w:pos="993"/>
        </w:tabs>
        <w:autoSpaceDE w:val="0"/>
        <w:autoSpaceDN w:val="0"/>
        <w:adjustRightInd w:val="0"/>
        <w:ind w:left="426" w:hanging="426"/>
        <w:jc w:val="both"/>
        <w:rPr>
          <w:rFonts w:ascii="Arial" w:hAnsi="Arial" w:cs="Arial"/>
        </w:rPr>
      </w:pPr>
      <w:r w:rsidRPr="00775352">
        <w:rPr>
          <w:rFonts w:ascii="Arial" w:hAnsi="Arial" w:cs="Arial"/>
        </w:rPr>
        <w:t xml:space="preserve">Uczeń realizujący obowiązek szkolny lub obowiązek nauki poza </w:t>
      </w:r>
      <w:r w:rsidR="00A71251">
        <w:rPr>
          <w:rFonts w:ascii="Arial" w:hAnsi="Arial" w:cs="Arial"/>
        </w:rPr>
        <w:t>S</w:t>
      </w:r>
      <w:r w:rsidRPr="00775352">
        <w:rPr>
          <w:rFonts w:ascii="Arial" w:hAnsi="Arial" w:cs="Arial"/>
        </w:rPr>
        <w:t xml:space="preserve">zkołą nie jest klasyfikowany z wychowania fizycznego, muzyki, </w:t>
      </w:r>
      <w:r w:rsidR="00CE3A98" w:rsidRPr="00775352">
        <w:rPr>
          <w:rFonts w:ascii="Arial" w:hAnsi="Arial" w:cs="Arial"/>
        </w:rPr>
        <w:t>techniki</w:t>
      </w:r>
      <w:r w:rsidRPr="00775352">
        <w:rPr>
          <w:rFonts w:ascii="Arial" w:hAnsi="Arial" w:cs="Arial"/>
        </w:rPr>
        <w:t xml:space="preserve">, </w:t>
      </w:r>
      <w:r w:rsidR="00CE3A98" w:rsidRPr="00775352">
        <w:rPr>
          <w:rFonts w:ascii="Arial" w:hAnsi="Arial" w:cs="Arial"/>
        </w:rPr>
        <w:t xml:space="preserve">plastyki </w:t>
      </w:r>
      <w:r w:rsidRPr="00775352">
        <w:rPr>
          <w:rFonts w:ascii="Arial" w:hAnsi="Arial" w:cs="Arial"/>
        </w:rPr>
        <w:t>oraz dodatkowych zajęć edukacyjnych. Uczniowi nie wystawia się oceny</w:t>
      </w:r>
      <w:r w:rsidR="009F73B2">
        <w:rPr>
          <w:rFonts w:ascii="Arial" w:hAnsi="Arial" w:cs="Arial"/>
        </w:rPr>
        <w:t xml:space="preserve"> z</w:t>
      </w:r>
      <w:r w:rsidRPr="00775352">
        <w:rPr>
          <w:rFonts w:ascii="Arial" w:hAnsi="Arial" w:cs="Arial"/>
        </w:rPr>
        <w:t xml:space="preserve"> zachowania. Brak klasyfikacji </w:t>
      </w:r>
      <w:r w:rsidR="00A71251">
        <w:rPr>
          <w:rFonts w:ascii="Arial" w:hAnsi="Arial" w:cs="Arial"/>
        </w:rPr>
        <w:br/>
      </w:r>
      <w:r w:rsidRPr="00775352">
        <w:rPr>
          <w:rFonts w:ascii="Arial" w:hAnsi="Arial" w:cs="Arial"/>
        </w:rPr>
        <w:t xml:space="preserve">z wymienionych edukacji przedmiotowych i zachowania nie wstrzymuje promocji do klasy wyższej lub ukończenia </w:t>
      </w:r>
      <w:r w:rsidR="00A71251">
        <w:rPr>
          <w:rFonts w:ascii="Arial" w:hAnsi="Arial" w:cs="Arial"/>
        </w:rPr>
        <w:t>S</w:t>
      </w:r>
      <w:r w:rsidRPr="00775352">
        <w:rPr>
          <w:rFonts w:ascii="Arial" w:hAnsi="Arial" w:cs="Arial"/>
        </w:rPr>
        <w:t>zkoły.</w:t>
      </w:r>
    </w:p>
    <w:p w:rsidR="00B03105" w:rsidRPr="00775352" w:rsidRDefault="00B03105" w:rsidP="009646E8">
      <w:pPr>
        <w:tabs>
          <w:tab w:val="left" w:pos="993"/>
        </w:tabs>
        <w:autoSpaceDE w:val="0"/>
        <w:autoSpaceDN w:val="0"/>
        <w:adjustRightInd w:val="0"/>
        <w:ind w:left="426" w:hanging="426"/>
        <w:jc w:val="both"/>
        <w:rPr>
          <w:rFonts w:ascii="Arial" w:hAnsi="Arial" w:cs="Arial"/>
        </w:rPr>
      </w:pPr>
    </w:p>
    <w:p w:rsidR="00B03105" w:rsidRPr="00775352" w:rsidRDefault="00B03105" w:rsidP="009646E8">
      <w:pPr>
        <w:numPr>
          <w:ilvl w:val="0"/>
          <w:numId w:val="116"/>
        </w:numPr>
        <w:tabs>
          <w:tab w:val="left" w:pos="993"/>
        </w:tabs>
        <w:autoSpaceDE w:val="0"/>
        <w:autoSpaceDN w:val="0"/>
        <w:adjustRightInd w:val="0"/>
        <w:ind w:left="426" w:hanging="426"/>
        <w:jc w:val="both"/>
        <w:rPr>
          <w:rFonts w:ascii="Arial" w:hAnsi="Arial" w:cs="Arial"/>
        </w:rPr>
      </w:pPr>
      <w:r w:rsidRPr="00775352">
        <w:rPr>
          <w:rFonts w:ascii="Arial" w:hAnsi="Arial" w:cs="Arial"/>
        </w:rPr>
        <w:t>Uczeń, który w wyniku  klasyfikacji  rocznej  uzyskał z  zajęć  edukacyjnych  średnią  ocen  co najmniej  4,75  oraz  co  najmniej  bardzo  dobr</w:t>
      </w:r>
      <w:r w:rsidR="00550B0F">
        <w:rPr>
          <w:rFonts w:ascii="Arial" w:hAnsi="Arial" w:cs="Arial"/>
        </w:rPr>
        <w:t>ą</w:t>
      </w:r>
      <w:r w:rsidRPr="00775352">
        <w:rPr>
          <w:rFonts w:ascii="Arial" w:hAnsi="Arial" w:cs="Arial"/>
        </w:rPr>
        <w:t xml:space="preserve">  ocenę </w:t>
      </w:r>
      <w:r w:rsidR="00550B0F">
        <w:rPr>
          <w:rFonts w:ascii="Arial" w:hAnsi="Arial" w:cs="Arial"/>
        </w:rPr>
        <w:t>z</w:t>
      </w:r>
      <w:r w:rsidRPr="00775352">
        <w:rPr>
          <w:rFonts w:ascii="Arial" w:hAnsi="Arial" w:cs="Arial"/>
        </w:rPr>
        <w:t xml:space="preserve"> zachowania,  otrzymuje  promocję  do  klasy  programowo wyższej z wyróżnieniem.</w:t>
      </w:r>
    </w:p>
    <w:p w:rsidR="00B03105" w:rsidRPr="00775352" w:rsidRDefault="00B03105" w:rsidP="009646E8">
      <w:pPr>
        <w:tabs>
          <w:tab w:val="left" w:pos="993"/>
        </w:tabs>
        <w:autoSpaceDE w:val="0"/>
        <w:autoSpaceDN w:val="0"/>
        <w:adjustRightInd w:val="0"/>
        <w:ind w:left="426" w:hanging="426"/>
        <w:rPr>
          <w:rFonts w:ascii="Arial" w:hAnsi="Arial" w:cs="Arial"/>
        </w:rPr>
      </w:pPr>
    </w:p>
    <w:p w:rsidR="00B03105" w:rsidRPr="00775352" w:rsidRDefault="00B03105" w:rsidP="009646E8">
      <w:pPr>
        <w:numPr>
          <w:ilvl w:val="0"/>
          <w:numId w:val="116"/>
        </w:numPr>
        <w:tabs>
          <w:tab w:val="left" w:pos="993"/>
        </w:tabs>
        <w:autoSpaceDE w:val="0"/>
        <w:autoSpaceDN w:val="0"/>
        <w:adjustRightInd w:val="0"/>
        <w:ind w:left="426" w:hanging="426"/>
        <w:jc w:val="both"/>
        <w:rPr>
          <w:rFonts w:ascii="Arial" w:hAnsi="Arial" w:cs="Arial"/>
        </w:rPr>
      </w:pPr>
      <w:r w:rsidRPr="00775352">
        <w:rPr>
          <w:rFonts w:ascii="Arial" w:hAnsi="Arial" w:cs="Arial"/>
        </w:rPr>
        <w:t xml:space="preserve">Uczeń kończy </w:t>
      </w:r>
      <w:r w:rsidR="00A71251">
        <w:rPr>
          <w:rFonts w:ascii="Arial" w:hAnsi="Arial" w:cs="Arial"/>
        </w:rPr>
        <w:t>S</w:t>
      </w:r>
      <w:r w:rsidRPr="00775352">
        <w:rPr>
          <w:rFonts w:ascii="Arial" w:hAnsi="Arial" w:cs="Arial"/>
        </w:rPr>
        <w:t>zkołę</w:t>
      </w:r>
      <w:r w:rsidR="009F73B2">
        <w:rPr>
          <w:rFonts w:ascii="Arial" w:hAnsi="Arial" w:cs="Arial"/>
        </w:rPr>
        <w:t>,</w:t>
      </w:r>
      <w:r w:rsidRPr="00775352">
        <w:rPr>
          <w:rFonts w:ascii="Arial" w:hAnsi="Arial" w:cs="Arial"/>
        </w:rPr>
        <w:t xml:space="preserve"> jeżeli  w wyniku  klasyfikacji rocznej,  na  któr</w:t>
      </w:r>
      <w:r w:rsidR="00550B0F">
        <w:rPr>
          <w:rFonts w:ascii="Arial" w:hAnsi="Arial" w:cs="Arial"/>
        </w:rPr>
        <w:t>ą</w:t>
      </w:r>
      <w:r w:rsidRPr="00775352">
        <w:rPr>
          <w:rFonts w:ascii="Arial" w:hAnsi="Arial" w:cs="Arial"/>
        </w:rPr>
        <w:t xml:space="preserve">  składają  się  roczne oceny klasyfikacyjne  z   zajęć  edukacyjnych  uzyskane  w  klasie  programowo  najwyższej  oraz  roczne  oceny  klasyfikacyjne  z  obowiązkowych zajęć edukacyjnych,  których  realizacja zakończyła  się  </w:t>
      </w:r>
      <w:r w:rsidR="00B21D62" w:rsidRPr="00775352">
        <w:rPr>
          <w:rFonts w:ascii="Arial" w:hAnsi="Arial" w:cs="Arial"/>
        </w:rPr>
        <w:t>w  klasach programowo  niższych</w:t>
      </w:r>
      <w:r w:rsidRPr="00775352">
        <w:rPr>
          <w:rFonts w:ascii="Arial" w:hAnsi="Arial" w:cs="Arial"/>
        </w:rPr>
        <w:t xml:space="preserve">, uzyskał oceny </w:t>
      </w:r>
      <w:r w:rsidRPr="00775352">
        <w:rPr>
          <w:rFonts w:ascii="Arial" w:hAnsi="Arial" w:cs="Arial"/>
        </w:rPr>
        <w:lastRenderedPageBreak/>
        <w:t xml:space="preserve">klasyfikacyjne wyższe od oceny niedostatecznej, z zastrzeżeniem </w:t>
      </w:r>
      <w:r w:rsidR="00A71251">
        <w:rPr>
          <w:rFonts w:ascii="Arial" w:hAnsi="Arial" w:cs="Arial"/>
        </w:rPr>
        <w:t>pkt</w:t>
      </w:r>
      <w:r w:rsidR="00550B0F">
        <w:rPr>
          <w:rFonts w:ascii="Arial" w:hAnsi="Arial" w:cs="Arial"/>
        </w:rPr>
        <w:t>. 2</w:t>
      </w:r>
      <w:r w:rsidRPr="00775352">
        <w:rPr>
          <w:rFonts w:ascii="Arial" w:hAnsi="Arial" w:cs="Arial"/>
        </w:rPr>
        <w:t xml:space="preserve"> oraz przystąpił </w:t>
      </w:r>
      <w:r w:rsidR="00DC779C" w:rsidRPr="00775352">
        <w:rPr>
          <w:rFonts w:ascii="Arial" w:hAnsi="Arial" w:cs="Arial"/>
        </w:rPr>
        <w:t xml:space="preserve">do </w:t>
      </w:r>
      <w:r w:rsidR="00B21D62" w:rsidRPr="00775352">
        <w:rPr>
          <w:rFonts w:ascii="Arial" w:hAnsi="Arial" w:cs="Arial"/>
        </w:rPr>
        <w:t>egzaminu</w:t>
      </w:r>
      <w:r w:rsidRPr="00775352">
        <w:rPr>
          <w:rFonts w:ascii="Arial" w:hAnsi="Arial" w:cs="Arial"/>
        </w:rPr>
        <w:t xml:space="preserve">.  Obowiązek przystąpienia do </w:t>
      </w:r>
      <w:r w:rsidR="00B21D62" w:rsidRPr="00775352">
        <w:rPr>
          <w:rFonts w:ascii="Arial" w:hAnsi="Arial" w:cs="Arial"/>
        </w:rPr>
        <w:t>egzaminu</w:t>
      </w:r>
      <w:r w:rsidRPr="00775352">
        <w:rPr>
          <w:rFonts w:ascii="Arial" w:hAnsi="Arial" w:cs="Arial"/>
        </w:rPr>
        <w:t xml:space="preserve"> nie dotyczy uczniów zwolnionych z egzaminu na podstawie odrębnych przepisów.</w:t>
      </w:r>
    </w:p>
    <w:p w:rsidR="00B03105" w:rsidRPr="00775352" w:rsidRDefault="00B03105" w:rsidP="00085785">
      <w:pPr>
        <w:tabs>
          <w:tab w:val="left" w:pos="993"/>
        </w:tabs>
        <w:autoSpaceDE w:val="0"/>
        <w:autoSpaceDN w:val="0"/>
        <w:adjustRightInd w:val="0"/>
        <w:ind w:firstLine="567"/>
        <w:rPr>
          <w:rFonts w:ascii="Arial" w:hAnsi="Arial" w:cs="Arial"/>
        </w:rPr>
      </w:pPr>
    </w:p>
    <w:p w:rsidR="00B03105" w:rsidRPr="00775352" w:rsidRDefault="00B03105" w:rsidP="00EB0594">
      <w:pPr>
        <w:numPr>
          <w:ilvl w:val="0"/>
          <w:numId w:val="116"/>
        </w:numPr>
        <w:tabs>
          <w:tab w:val="left" w:pos="993"/>
        </w:tabs>
        <w:autoSpaceDE w:val="0"/>
        <w:autoSpaceDN w:val="0"/>
        <w:adjustRightInd w:val="0"/>
        <w:ind w:left="426" w:hanging="426"/>
        <w:jc w:val="both"/>
        <w:rPr>
          <w:rFonts w:ascii="Arial" w:hAnsi="Arial" w:cs="Arial"/>
        </w:rPr>
      </w:pPr>
      <w:r w:rsidRPr="00775352">
        <w:rPr>
          <w:rFonts w:ascii="Arial" w:hAnsi="Arial" w:cs="Arial"/>
        </w:rPr>
        <w:t xml:space="preserve">Uczeń kończy Szkołę  z  wyróżnieniem,  jeżeli  w  wyniku  klasyfikacji  końcowej  uzyskał  z zajęć edukacyjnych średnią  ocen co najmniej 4,75 oraz co najmniej bardzo dobrą ocenę </w:t>
      </w:r>
      <w:r w:rsidR="00550B0F">
        <w:rPr>
          <w:rFonts w:ascii="Arial" w:hAnsi="Arial" w:cs="Arial"/>
        </w:rPr>
        <w:t>z</w:t>
      </w:r>
      <w:r w:rsidRPr="00775352">
        <w:rPr>
          <w:rFonts w:ascii="Arial" w:hAnsi="Arial" w:cs="Arial"/>
        </w:rPr>
        <w:t xml:space="preserve"> zachowania. </w:t>
      </w:r>
    </w:p>
    <w:p w:rsidR="00B03105" w:rsidRPr="00775352" w:rsidRDefault="00B03105" w:rsidP="00EB0594">
      <w:pPr>
        <w:tabs>
          <w:tab w:val="left" w:pos="993"/>
        </w:tabs>
        <w:autoSpaceDE w:val="0"/>
        <w:autoSpaceDN w:val="0"/>
        <w:adjustRightInd w:val="0"/>
        <w:ind w:left="426" w:hanging="426"/>
        <w:jc w:val="both"/>
        <w:rPr>
          <w:rFonts w:ascii="Arial" w:hAnsi="Arial" w:cs="Arial"/>
        </w:rPr>
      </w:pPr>
    </w:p>
    <w:p w:rsidR="00B03105" w:rsidRPr="00775352" w:rsidRDefault="00B03105" w:rsidP="00EB0594">
      <w:pPr>
        <w:numPr>
          <w:ilvl w:val="0"/>
          <w:numId w:val="116"/>
        </w:numPr>
        <w:tabs>
          <w:tab w:val="clear" w:pos="1070"/>
          <w:tab w:val="num" w:pos="567"/>
          <w:tab w:val="left" w:pos="851"/>
        </w:tabs>
        <w:autoSpaceDE w:val="0"/>
        <w:autoSpaceDN w:val="0"/>
        <w:adjustRightInd w:val="0"/>
        <w:ind w:left="426" w:hanging="426"/>
        <w:jc w:val="both"/>
        <w:rPr>
          <w:rFonts w:ascii="Arial" w:hAnsi="Arial" w:cs="Arial"/>
        </w:rPr>
      </w:pPr>
      <w:r w:rsidRPr="00775352">
        <w:rPr>
          <w:rFonts w:ascii="Arial" w:hAnsi="Arial" w:cs="Arial"/>
        </w:rPr>
        <w:t xml:space="preserve">Uczniowie, którzy do </w:t>
      </w:r>
      <w:r w:rsidR="00B21D62" w:rsidRPr="00775352">
        <w:rPr>
          <w:rFonts w:ascii="Arial" w:hAnsi="Arial" w:cs="Arial"/>
        </w:rPr>
        <w:t>egzaminu</w:t>
      </w:r>
      <w:r w:rsidRPr="00775352">
        <w:rPr>
          <w:rFonts w:ascii="Arial" w:hAnsi="Arial" w:cs="Arial"/>
        </w:rPr>
        <w:t xml:space="preserve"> nie przystąpią w danym roku, muszą powtórzyć ostatnią klasę szkoły podstawowej i przystąpić do </w:t>
      </w:r>
      <w:r w:rsidR="00CE3A98" w:rsidRPr="00775352">
        <w:rPr>
          <w:rFonts w:ascii="Arial" w:hAnsi="Arial" w:cs="Arial"/>
        </w:rPr>
        <w:t xml:space="preserve">egzaminu </w:t>
      </w:r>
      <w:r w:rsidRPr="00775352">
        <w:rPr>
          <w:rFonts w:ascii="Arial" w:hAnsi="Arial" w:cs="Arial"/>
        </w:rPr>
        <w:t>w roku następnym.</w:t>
      </w:r>
    </w:p>
    <w:p w:rsidR="00B03105" w:rsidRPr="00775352" w:rsidRDefault="00B03105" w:rsidP="00EB0594">
      <w:pPr>
        <w:tabs>
          <w:tab w:val="left" w:pos="851"/>
        </w:tabs>
        <w:autoSpaceDE w:val="0"/>
        <w:autoSpaceDN w:val="0"/>
        <w:adjustRightInd w:val="0"/>
        <w:ind w:left="426" w:hanging="426"/>
        <w:jc w:val="both"/>
        <w:rPr>
          <w:rFonts w:ascii="Arial" w:hAnsi="Arial" w:cs="Arial"/>
        </w:rPr>
      </w:pPr>
    </w:p>
    <w:p w:rsidR="00A71251" w:rsidRPr="009F73B2" w:rsidRDefault="00B03105" w:rsidP="00085785">
      <w:pPr>
        <w:numPr>
          <w:ilvl w:val="0"/>
          <w:numId w:val="116"/>
        </w:numPr>
        <w:tabs>
          <w:tab w:val="clear" w:pos="1070"/>
          <w:tab w:val="left" w:pos="993"/>
        </w:tabs>
        <w:autoSpaceDE w:val="0"/>
        <w:autoSpaceDN w:val="0"/>
        <w:adjustRightInd w:val="0"/>
        <w:ind w:left="426" w:hanging="426"/>
        <w:jc w:val="both"/>
        <w:rPr>
          <w:rFonts w:ascii="Arial" w:hAnsi="Arial" w:cs="Arial"/>
        </w:rPr>
      </w:pPr>
      <w:r w:rsidRPr="00775352">
        <w:rPr>
          <w:rFonts w:ascii="Arial" w:hAnsi="Arial" w:cs="Arial"/>
        </w:rPr>
        <w:t xml:space="preserve">Do </w:t>
      </w:r>
      <w:r w:rsidR="00CE3A98" w:rsidRPr="00775352">
        <w:rPr>
          <w:rFonts w:ascii="Arial" w:hAnsi="Arial" w:cs="Arial"/>
        </w:rPr>
        <w:t xml:space="preserve">egzaminu </w:t>
      </w:r>
      <w:r w:rsidRPr="00775352">
        <w:rPr>
          <w:rFonts w:ascii="Arial" w:hAnsi="Arial" w:cs="Arial"/>
        </w:rPr>
        <w:t>nie przystępują uczniowie z upośledzeniem umysłowym w stopniu umiarkowanym lub znacznym.</w:t>
      </w:r>
    </w:p>
    <w:p w:rsidR="00A71251" w:rsidRDefault="00A71251" w:rsidP="00085785">
      <w:pPr>
        <w:tabs>
          <w:tab w:val="left" w:pos="993"/>
        </w:tabs>
        <w:autoSpaceDE w:val="0"/>
        <w:autoSpaceDN w:val="0"/>
        <w:adjustRightInd w:val="0"/>
        <w:jc w:val="both"/>
        <w:rPr>
          <w:rFonts w:ascii="Arial" w:hAnsi="Arial" w:cs="Arial"/>
          <w:b/>
          <w:bCs/>
        </w:rPr>
      </w:pPr>
    </w:p>
    <w:p w:rsidR="00B03105" w:rsidRPr="00775352" w:rsidRDefault="00536B73" w:rsidP="00085785">
      <w:pPr>
        <w:tabs>
          <w:tab w:val="left" w:pos="993"/>
        </w:tabs>
        <w:autoSpaceDE w:val="0"/>
        <w:autoSpaceDN w:val="0"/>
        <w:adjustRightInd w:val="0"/>
        <w:jc w:val="both"/>
        <w:rPr>
          <w:rFonts w:ascii="Arial" w:hAnsi="Arial" w:cs="Arial"/>
          <w:b/>
          <w:bCs/>
        </w:rPr>
      </w:pPr>
      <w:r w:rsidRPr="00775352">
        <w:rPr>
          <w:rFonts w:ascii="Arial" w:hAnsi="Arial" w:cs="Arial"/>
          <w:b/>
          <w:bCs/>
        </w:rPr>
        <w:t>§ 1</w:t>
      </w:r>
      <w:r w:rsidR="00EB0594">
        <w:rPr>
          <w:rFonts w:ascii="Arial" w:hAnsi="Arial" w:cs="Arial"/>
          <w:b/>
          <w:bCs/>
        </w:rPr>
        <w:t>3</w:t>
      </w:r>
      <w:r w:rsidR="00A71251">
        <w:rPr>
          <w:rFonts w:ascii="Arial" w:hAnsi="Arial" w:cs="Arial"/>
          <w:b/>
          <w:bCs/>
        </w:rPr>
        <w:t>2</w:t>
      </w:r>
      <w:r w:rsidR="00B03105" w:rsidRPr="00775352">
        <w:rPr>
          <w:rFonts w:ascii="Arial" w:hAnsi="Arial" w:cs="Arial"/>
          <w:b/>
          <w:bCs/>
        </w:rPr>
        <w:t xml:space="preserve">.  </w:t>
      </w:r>
      <w:r w:rsidR="00B03105" w:rsidRPr="00F7033B">
        <w:rPr>
          <w:rFonts w:ascii="Arial" w:hAnsi="Arial" w:cs="Arial"/>
          <w:bCs/>
        </w:rPr>
        <w:t>Świadectwa szkolne i inne druki szkolne</w:t>
      </w:r>
      <w:r w:rsidR="00B03105" w:rsidRPr="00775352">
        <w:rPr>
          <w:rFonts w:ascii="Arial" w:hAnsi="Arial" w:cs="Arial"/>
          <w:b/>
          <w:bCs/>
        </w:rPr>
        <w:t>.</w:t>
      </w:r>
    </w:p>
    <w:p w:rsidR="00B03105" w:rsidRPr="00775352" w:rsidRDefault="00B03105" w:rsidP="00085785">
      <w:pPr>
        <w:tabs>
          <w:tab w:val="left" w:pos="993"/>
        </w:tabs>
        <w:autoSpaceDE w:val="0"/>
        <w:autoSpaceDN w:val="0"/>
        <w:adjustRightInd w:val="0"/>
        <w:ind w:left="284" w:firstLine="567"/>
        <w:rPr>
          <w:rFonts w:ascii="Arial" w:hAnsi="Arial" w:cs="Arial"/>
          <w:b/>
          <w:bCs/>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Uczeń, który otrzymał promocję do klasy programowo wyższej z wyróżnieniem, otrzymuje świadectwo szkolne promocyjne potwierdzające uzyskanie promocji </w:t>
      </w:r>
      <w:r w:rsidR="00DD7054">
        <w:rPr>
          <w:rFonts w:ascii="Arial" w:hAnsi="Arial" w:cs="Arial"/>
        </w:rPr>
        <w:br/>
      </w:r>
      <w:r w:rsidR="00B03105" w:rsidRPr="00775352">
        <w:rPr>
          <w:rFonts w:ascii="Arial" w:hAnsi="Arial" w:cs="Arial"/>
        </w:rPr>
        <w:t>z wyróżnieniem.</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color w:val="000000"/>
        </w:rPr>
      </w:pPr>
      <w:r>
        <w:rPr>
          <w:rFonts w:ascii="Arial" w:hAnsi="Arial" w:cs="Arial"/>
          <w:color w:val="000000"/>
        </w:rPr>
        <w:t xml:space="preserve">   </w:t>
      </w:r>
      <w:r w:rsidR="00B03105" w:rsidRPr="00775352">
        <w:rPr>
          <w:rFonts w:ascii="Arial" w:hAnsi="Arial" w:cs="Arial"/>
          <w:color w:val="000000"/>
        </w:rPr>
        <w:t>Do szczególnych osiągnięć ucznia, wpisywanych na świadectwo szkolne zalicza się osiągnię</w:t>
      </w:r>
      <w:r w:rsidR="003F4BE4" w:rsidRPr="00775352">
        <w:rPr>
          <w:rFonts w:ascii="Arial" w:hAnsi="Arial" w:cs="Arial"/>
          <w:color w:val="000000"/>
        </w:rPr>
        <w:t xml:space="preserve">cia określone przez </w:t>
      </w:r>
      <w:r w:rsidR="001C3469">
        <w:rPr>
          <w:rFonts w:ascii="Arial" w:hAnsi="Arial" w:cs="Arial"/>
          <w:color w:val="000000"/>
        </w:rPr>
        <w:t>Lubuskiego</w:t>
      </w:r>
      <w:r w:rsidR="009F73B2">
        <w:rPr>
          <w:rFonts w:ascii="Arial" w:hAnsi="Arial" w:cs="Arial"/>
          <w:color w:val="000000"/>
        </w:rPr>
        <w:t>Kuratora Oświaty.</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Uczeń </w:t>
      </w:r>
      <w:r w:rsidR="00DD7054">
        <w:rPr>
          <w:rFonts w:ascii="Arial" w:hAnsi="Arial" w:cs="Arial"/>
        </w:rPr>
        <w:t>S</w:t>
      </w:r>
      <w:r w:rsidR="00B03105" w:rsidRPr="00775352">
        <w:rPr>
          <w:rFonts w:ascii="Arial" w:hAnsi="Arial" w:cs="Arial"/>
        </w:rPr>
        <w:t xml:space="preserve">zkoły, który ukończył daną </w:t>
      </w:r>
      <w:r w:rsidR="00DD7054">
        <w:rPr>
          <w:rFonts w:ascii="Arial" w:hAnsi="Arial" w:cs="Arial"/>
        </w:rPr>
        <w:t>S</w:t>
      </w:r>
      <w:r w:rsidR="00B03105" w:rsidRPr="00775352">
        <w:rPr>
          <w:rFonts w:ascii="Arial" w:hAnsi="Arial" w:cs="Arial"/>
        </w:rPr>
        <w:t xml:space="preserve">zkołę, otrzymuje świadectwo ukończenia </w:t>
      </w:r>
      <w:r w:rsidR="00DD7054">
        <w:rPr>
          <w:rFonts w:ascii="Arial" w:hAnsi="Arial" w:cs="Arial"/>
        </w:rPr>
        <w:t>S</w:t>
      </w:r>
      <w:r w:rsidR="00B03105" w:rsidRPr="00775352">
        <w:rPr>
          <w:rFonts w:ascii="Arial" w:hAnsi="Arial" w:cs="Arial"/>
        </w:rPr>
        <w:t>zkoły.</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B03105" w:rsidRPr="00775352" w:rsidRDefault="00B03105" w:rsidP="00F7033B">
      <w:pPr>
        <w:tabs>
          <w:tab w:val="left" w:pos="993"/>
        </w:tabs>
        <w:ind w:left="426" w:hanging="426"/>
        <w:jc w:val="both"/>
        <w:rPr>
          <w:rFonts w:ascii="Arial" w:hAnsi="Arial" w:cs="Arial"/>
          <w:b/>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Szkoła, na wniosek ucznia lub rodzica wydaje zaświadczenie dotyczące przebiegu nauczania.</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i/>
        </w:rPr>
      </w:pPr>
      <w:r>
        <w:rPr>
          <w:rFonts w:ascii="Arial" w:hAnsi="Arial" w:cs="Arial"/>
        </w:rPr>
        <w:t xml:space="preserve">   </w:t>
      </w:r>
      <w:r w:rsidR="00B03105" w:rsidRPr="00775352">
        <w:rPr>
          <w:rFonts w:ascii="Arial" w:hAnsi="Arial" w:cs="Arial"/>
        </w:rPr>
        <w:t xml:space="preserve">Każdy uczeń </w:t>
      </w:r>
      <w:r w:rsidR="00CB343A">
        <w:rPr>
          <w:rFonts w:ascii="Arial" w:hAnsi="Arial" w:cs="Arial"/>
        </w:rPr>
        <w:t>S</w:t>
      </w:r>
      <w:r w:rsidR="00B03105" w:rsidRPr="00775352">
        <w:rPr>
          <w:rFonts w:ascii="Arial" w:hAnsi="Arial" w:cs="Arial"/>
        </w:rPr>
        <w:t xml:space="preserve">zkoły otrzymuje legitymację szkolną, której rodzaj określają odrębne   przepisy. Ważność legitymacji szkolnej potwierdza się w kolejnym roku szkolnym przez umieszczenie daty ważności i pieczęci urzędowej </w:t>
      </w:r>
      <w:r w:rsidR="00CB343A">
        <w:rPr>
          <w:rFonts w:ascii="Arial" w:hAnsi="Arial" w:cs="Arial"/>
        </w:rPr>
        <w:t>S</w:t>
      </w:r>
      <w:r w:rsidR="00B03105" w:rsidRPr="00775352">
        <w:rPr>
          <w:rFonts w:ascii="Arial" w:hAnsi="Arial" w:cs="Arial"/>
        </w:rPr>
        <w:t>zkoły.</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Świadectwa, zaświadczenia, legitymacje szkolne są drukami ścisłego zarachowania.</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Szkoła prowadzi imienną ewidencję wydanych legitymacji, świadectw ukończenia </w:t>
      </w:r>
      <w:r w:rsidR="00CB343A">
        <w:rPr>
          <w:rFonts w:ascii="Arial" w:hAnsi="Arial" w:cs="Arial"/>
        </w:rPr>
        <w:t>S</w:t>
      </w:r>
      <w:r w:rsidR="00B03105" w:rsidRPr="00775352">
        <w:rPr>
          <w:rFonts w:ascii="Arial" w:hAnsi="Arial" w:cs="Arial"/>
        </w:rPr>
        <w:t xml:space="preserve">zkoły oraz zaświadczeń. </w:t>
      </w:r>
    </w:p>
    <w:p w:rsidR="00B03105" w:rsidRPr="00775352" w:rsidRDefault="00B03105" w:rsidP="00F7033B">
      <w:pPr>
        <w:tabs>
          <w:tab w:val="left" w:pos="993"/>
        </w:tabs>
        <w:ind w:left="426" w:hanging="426"/>
        <w:jc w:val="both"/>
        <w:rPr>
          <w:rFonts w:ascii="Arial" w:hAnsi="Arial" w:cs="Arial"/>
        </w:rPr>
      </w:pPr>
    </w:p>
    <w:p w:rsidR="00B03105" w:rsidRPr="00775352" w:rsidRDefault="00B03105" w:rsidP="00002F4F">
      <w:pPr>
        <w:numPr>
          <w:ilvl w:val="0"/>
          <w:numId w:val="157"/>
        </w:numPr>
        <w:tabs>
          <w:tab w:val="left" w:pos="993"/>
        </w:tabs>
        <w:ind w:left="426" w:hanging="426"/>
        <w:jc w:val="both"/>
        <w:rPr>
          <w:rFonts w:ascii="Arial" w:hAnsi="Arial" w:cs="Arial"/>
        </w:rPr>
      </w:pPr>
      <w:r w:rsidRPr="00775352">
        <w:rPr>
          <w:rFonts w:ascii="Arial" w:hAnsi="Arial" w:cs="Arial"/>
        </w:rPr>
        <w:t xml:space="preserve">Świadectwa szkolne promocyjne, świadectwa ukończenia </w:t>
      </w:r>
      <w:r w:rsidR="00CB343A">
        <w:rPr>
          <w:rFonts w:ascii="Arial" w:hAnsi="Arial" w:cs="Arial"/>
        </w:rPr>
        <w:t>S</w:t>
      </w:r>
      <w:r w:rsidRPr="00775352">
        <w:rPr>
          <w:rFonts w:ascii="Arial" w:hAnsi="Arial" w:cs="Arial"/>
        </w:rPr>
        <w:t xml:space="preserve">zkoły i zaświadczenia dotyczące przebiegu nauczania </w:t>
      </w:r>
      <w:r w:rsidR="00CB343A">
        <w:rPr>
          <w:rFonts w:ascii="Arial" w:hAnsi="Arial" w:cs="Arial"/>
        </w:rPr>
        <w:t>S</w:t>
      </w:r>
      <w:r w:rsidRPr="00775352">
        <w:rPr>
          <w:rFonts w:ascii="Arial" w:hAnsi="Arial" w:cs="Arial"/>
        </w:rPr>
        <w:t xml:space="preserve">zkoła wydaje na podstawie dokumentacji przebiegu nauczania prowadzonej przez </w:t>
      </w:r>
      <w:r w:rsidR="00CB343A">
        <w:rPr>
          <w:rFonts w:ascii="Arial" w:hAnsi="Arial" w:cs="Arial"/>
        </w:rPr>
        <w:t>S</w:t>
      </w:r>
      <w:r w:rsidRPr="00775352">
        <w:rPr>
          <w:rFonts w:ascii="Arial" w:hAnsi="Arial" w:cs="Arial"/>
        </w:rPr>
        <w:t>zkołę.</w:t>
      </w:r>
    </w:p>
    <w:p w:rsidR="00B03105" w:rsidRPr="00775352" w:rsidRDefault="00B03105" w:rsidP="00F7033B">
      <w:pPr>
        <w:tabs>
          <w:tab w:val="left" w:pos="993"/>
        </w:tabs>
        <w:ind w:left="426" w:hanging="426"/>
        <w:jc w:val="both"/>
        <w:rPr>
          <w:rFonts w:ascii="Arial" w:hAnsi="Arial" w:cs="Arial"/>
        </w:rPr>
      </w:pPr>
    </w:p>
    <w:p w:rsidR="00B03105" w:rsidRPr="00775352" w:rsidRDefault="00B03105" w:rsidP="00002F4F">
      <w:pPr>
        <w:numPr>
          <w:ilvl w:val="0"/>
          <w:numId w:val="157"/>
        </w:numPr>
        <w:tabs>
          <w:tab w:val="left" w:pos="993"/>
        </w:tabs>
        <w:ind w:left="426" w:hanging="426"/>
        <w:jc w:val="both"/>
        <w:rPr>
          <w:rFonts w:ascii="Arial" w:hAnsi="Arial" w:cs="Arial"/>
        </w:rPr>
      </w:pPr>
      <w:r w:rsidRPr="00775352">
        <w:rPr>
          <w:rFonts w:ascii="Arial" w:hAnsi="Arial" w:cs="Arial"/>
        </w:rPr>
        <w:t xml:space="preserve">Na świadectwach promocyjnych można dokonywać sprostowań błędów przez skreślenie kolorem czerwonym nieprawidłowego zapisu i czytelne wpisanie kolorem czerwonym nad skreślonymi wyrazami właściwych danych. Na końcu dokumentu umieszcza się </w:t>
      </w:r>
      <w:r w:rsidRPr="00775352">
        <w:rPr>
          <w:rFonts w:ascii="Arial" w:hAnsi="Arial" w:cs="Arial"/>
        </w:rPr>
        <w:lastRenderedPageBreak/>
        <w:t xml:space="preserve">adnotacje „dokonano sprostowania” oraz czytelny podpis </w:t>
      </w:r>
      <w:r w:rsidR="00CB343A">
        <w:rPr>
          <w:rFonts w:ascii="Arial" w:hAnsi="Arial" w:cs="Arial"/>
        </w:rPr>
        <w:t>D</w:t>
      </w:r>
      <w:r w:rsidRPr="00775352">
        <w:rPr>
          <w:rFonts w:ascii="Arial" w:hAnsi="Arial" w:cs="Arial"/>
        </w:rPr>
        <w:t xml:space="preserve">yrektora </w:t>
      </w:r>
      <w:r w:rsidR="00CB343A">
        <w:rPr>
          <w:rFonts w:ascii="Arial" w:hAnsi="Arial" w:cs="Arial"/>
        </w:rPr>
        <w:t>S</w:t>
      </w:r>
      <w:r w:rsidRPr="00775352">
        <w:rPr>
          <w:rFonts w:ascii="Arial" w:hAnsi="Arial" w:cs="Arial"/>
        </w:rPr>
        <w:t>zkoły lub upoważnionej przez niego osoby oraz datę i pieczęć urzędową.</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Nie dokonuje się sprostowań na świadectwach ukończenia </w:t>
      </w:r>
      <w:r w:rsidR="00CB343A">
        <w:rPr>
          <w:rFonts w:ascii="Arial" w:hAnsi="Arial" w:cs="Arial"/>
        </w:rPr>
        <w:t>S</w:t>
      </w:r>
      <w:r w:rsidR="00B03105" w:rsidRPr="00775352">
        <w:rPr>
          <w:rFonts w:ascii="Arial" w:hAnsi="Arial" w:cs="Arial"/>
        </w:rPr>
        <w:t>zkoły i  zaświadczeniach. Dokumenty, o których mowa podlegają wymianie.</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W przypadku utraty oryginału świadectwa, odpisu,  zaświadczenia  uczeń lub absolwent może wystąpić odpowiednio  do </w:t>
      </w:r>
      <w:r w:rsidR="00CB343A">
        <w:rPr>
          <w:rFonts w:ascii="Arial" w:hAnsi="Arial" w:cs="Arial"/>
        </w:rPr>
        <w:t>D</w:t>
      </w:r>
      <w:r w:rsidR="00B03105" w:rsidRPr="00775352">
        <w:rPr>
          <w:rFonts w:ascii="Arial" w:hAnsi="Arial" w:cs="Arial"/>
        </w:rPr>
        <w:t xml:space="preserve">yrektora </w:t>
      </w:r>
      <w:r w:rsidR="00CB343A">
        <w:rPr>
          <w:rFonts w:ascii="Arial" w:hAnsi="Arial" w:cs="Arial"/>
        </w:rPr>
        <w:t>S</w:t>
      </w:r>
      <w:r w:rsidR="00B03105" w:rsidRPr="00775352">
        <w:rPr>
          <w:rFonts w:ascii="Arial" w:hAnsi="Arial" w:cs="Arial"/>
        </w:rPr>
        <w:t xml:space="preserve">zkoły, </w:t>
      </w:r>
      <w:r w:rsidR="00CB343A">
        <w:rPr>
          <w:rFonts w:ascii="Arial" w:hAnsi="Arial" w:cs="Arial"/>
        </w:rPr>
        <w:t>k</w:t>
      </w:r>
      <w:r w:rsidR="00B03105" w:rsidRPr="00775352">
        <w:rPr>
          <w:rFonts w:ascii="Arial" w:hAnsi="Arial" w:cs="Arial"/>
        </w:rPr>
        <w:t>omisji okręgowej lub kuratora oświaty z pisemnym wnioskiem o wydanie duplikatu.</w:t>
      </w:r>
    </w:p>
    <w:p w:rsidR="00B03105" w:rsidRPr="00775352" w:rsidRDefault="00B03105" w:rsidP="00F7033B">
      <w:pPr>
        <w:tabs>
          <w:tab w:val="left" w:pos="993"/>
        </w:tabs>
        <w:ind w:left="426" w:hanging="426"/>
        <w:jc w:val="both"/>
        <w:rPr>
          <w:rFonts w:ascii="Arial" w:hAnsi="Arial" w:cs="Arial"/>
        </w:rPr>
      </w:pPr>
    </w:p>
    <w:p w:rsidR="00D977B8" w:rsidRDefault="0029463D" w:rsidP="00D977B8">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Za wydanie duplikatu świadectwa pobiera się opłatę w wysokości równej kwocie opłaty skarbowej od legalizacji dokumentu. </w:t>
      </w:r>
      <w:r w:rsidR="00B03105" w:rsidRPr="00141A2D">
        <w:rPr>
          <w:rFonts w:ascii="Arial" w:hAnsi="Arial" w:cs="Arial"/>
        </w:rPr>
        <w:t xml:space="preserve">Opłatę wnosi się na rachunek bankowy wskazany przez </w:t>
      </w:r>
      <w:r w:rsidR="00CB343A">
        <w:rPr>
          <w:rFonts w:ascii="Arial" w:hAnsi="Arial" w:cs="Arial"/>
        </w:rPr>
        <w:t>D</w:t>
      </w:r>
      <w:r w:rsidR="00B03105" w:rsidRPr="00141A2D">
        <w:rPr>
          <w:rFonts w:ascii="Arial" w:hAnsi="Arial" w:cs="Arial"/>
        </w:rPr>
        <w:t xml:space="preserve">yrektora </w:t>
      </w:r>
      <w:r w:rsidR="00CB343A">
        <w:rPr>
          <w:rFonts w:ascii="Arial" w:hAnsi="Arial" w:cs="Arial"/>
        </w:rPr>
        <w:t>S</w:t>
      </w:r>
      <w:r w:rsidR="00B03105" w:rsidRPr="00141A2D">
        <w:rPr>
          <w:rFonts w:ascii="Arial" w:hAnsi="Arial" w:cs="Arial"/>
        </w:rPr>
        <w:t>zkoły.</w:t>
      </w:r>
    </w:p>
    <w:p w:rsidR="0029463D" w:rsidRPr="00D977B8" w:rsidRDefault="0029463D" w:rsidP="0029463D">
      <w:pPr>
        <w:tabs>
          <w:tab w:val="left" w:pos="426"/>
          <w:tab w:val="left" w:pos="993"/>
        </w:tabs>
        <w:jc w:val="both"/>
        <w:rPr>
          <w:rFonts w:ascii="Arial" w:hAnsi="Arial" w:cs="Arial"/>
        </w:rPr>
      </w:pPr>
    </w:p>
    <w:p w:rsidR="00B03105" w:rsidRPr="00141A2D"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Za wydanie duplikatu legitymacji uczniowskiej pobiera się opłatę w wysokości równej kwocie opłaty skarbowej od poświadczenia własnoręczności podpisu. </w:t>
      </w:r>
      <w:r w:rsidR="00B03105" w:rsidRPr="00141A2D">
        <w:rPr>
          <w:rFonts w:ascii="Arial" w:hAnsi="Arial" w:cs="Arial"/>
        </w:rPr>
        <w:t xml:space="preserve">Opłatę wnosi się na rachunek bankowy wskazany przez </w:t>
      </w:r>
      <w:r w:rsidR="00D977B8">
        <w:rPr>
          <w:rFonts w:ascii="Arial" w:hAnsi="Arial" w:cs="Arial"/>
        </w:rPr>
        <w:t>D</w:t>
      </w:r>
      <w:r w:rsidR="00B03105" w:rsidRPr="00141A2D">
        <w:rPr>
          <w:rFonts w:ascii="Arial" w:hAnsi="Arial" w:cs="Arial"/>
        </w:rPr>
        <w:t xml:space="preserve">yrektora </w:t>
      </w:r>
      <w:r w:rsidR="00D977B8">
        <w:rPr>
          <w:rFonts w:ascii="Arial" w:hAnsi="Arial" w:cs="Arial"/>
        </w:rPr>
        <w:t>S</w:t>
      </w:r>
      <w:r w:rsidR="00B03105" w:rsidRPr="00141A2D">
        <w:rPr>
          <w:rFonts w:ascii="Arial" w:hAnsi="Arial" w:cs="Arial"/>
        </w:rPr>
        <w:t>zkoły.</w:t>
      </w:r>
    </w:p>
    <w:p w:rsidR="00B03105" w:rsidRPr="001C3469" w:rsidRDefault="00B03105" w:rsidP="00F7033B">
      <w:pPr>
        <w:tabs>
          <w:tab w:val="left" w:pos="993"/>
        </w:tabs>
        <w:ind w:left="426" w:hanging="426"/>
        <w:jc w:val="both"/>
        <w:rPr>
          <w:rFonts w:ascii="Arial" w:hAnsi="Arial" w:cs="Arial"/>
          <w:b/>
          <w:color w:val="FF0000"/>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Szkoła nie pobiera opłat za sprostowanie świadectwa szkolnego.</w:t>
      </w:r>
    </w:p>
    <w:p w:rsidR="00B03105" w:rsidRPr="00775352" w:rsidRDefault="00B03105" w:rsidP="00F7033B">
      <w:pPr>
        <w:tabs>
          <w:tab w:val="left" w:pos="993"/>
        </w:tabs>
        <w:ind w:left="426" w:hanging="426"/>
        <w:jc w:val="both"/>
        <w:rPr>
          <w:rFonts w:ascii="Arial" w:hAnsi="Arial" w:cs="Arial"/>
        </w:rPr>
      </w:pPr>
    </w:p>
    <w:p w:rsidR="00B03105" w:rsidRPr="00775352" w:rsidRDefault="0029463D" w:rsidP="00002F4F">
      <w:pPr>
        <w:numPr>
          <w:ilvl w:val="0"/>
          <w:numId w:val="157"/>
        </w:numPr>
        <w:tabs>
          <w:tab w:val="left" w:pos="993"/>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Na świadectwach szkolnych promocyjnych i świadectwach ukończenia </w:t>
      </w:r>
      <w:r w:rsidR="0046559E">
        <w:rPr>
          <w:rFonts w:ascii="Arial" w:hAnsi="Arial" w:cs="Arial"/>
        </w:rPr>
        <w:t>S</w:t>
      </w:r>
      <w:r w:rsidR="00B03105" w:rsidRPr="00775352">
        <w:rPr>
          <w:rFonts w:ascii="Arial" w:hAnsi="Arial" w:cs="Arial"/>
        </w:rPr>
        <w:t>zkoły, w części dotyczącej szczególnych osiągnięć ucznia , odnotowuje się :</w:t>
      </w:r>
    </w:p>
    <w:p w:rsidR="00B03105" w:rsidRPr="00775352" w:rsidRDefault="00B03105" w:rsidP="00085785">
      <w:pPr>
        <w:jc w:val="both"/>
        <w:rPr>
          <w:rFonts w:ascii="Arial" w:hAnsi="Arial" w:cs="Arial"/>
        </w:rPr>
      </w:pPr>
    </w:p>
    <w:p w:rsidR="00B03105" w:rsidRPr="00775352" w:rsidRDefault="00B03105" w:rsidP="00002F4F">
      <w:pPr>
        <w:numPr>
          <w:ilvl w:val="1"/>
          <w:numId w:val="157"/>
        </w:numPr>
        <w:tabs>
          <w:tab w:val="left" w:pos="284"/>
        </w:tabs>
        <w:ind w:left="1134" w:hanging="425"/>
        <w:jc w:val="both"/>
        <w:rPr>
          <w:rFonts w:ascii="Arial" w:hAnsi="Arial" w:cs="Arial"/>
        </w:rPr>
      </w:pPr>
      <w:r w:rsidRPr="00775352">
        <w:rPr>
          <w:rFonts w:ascii="Arial" w:hAnsi="Arial" w:cs="Arial"/>
        </w:rPr>
        <w:t>uzyskane wysokie miejsca – nagradzane lub honorowane zwycięskim tytułem –  w zawodach wiedzy, artystycznych i sportowych organizowanych przez kuratora oświaty albo organizowanych co najmniej na szczeblu powiatowym przez inne podm</w:t>
      </w:r>
      <w:r w:rsidR="00C46113" w:rsidRPr="00775352">
        <w:rPr>
          <w:rFonts w:ascii="Arial" w:hAnsi="Arial" w:cs="Arial"/>
        </w:rPr>
        <w:t xml:space="preserve">ioty działające na terenie </w:t>
      </w:r>
      <w:r w:rsidR="0046559E">
        <w:rPr>
          <w:rFonts w:ascii="Arial" w:hAnsi="Arial" w:cs="Arial"/>
        </w:rPr>
        <w:t>S</w:t>
      </w:r>
      <w:r w:rsidR="00C46113" w:rsidRPr="00775352">
        <w:rPr>
          <w:rFonts w:ascii="Arial" w:hAnsi="Arial" w:cs="Arial"/>
        </w:rPr>
        <w:t>zkoły</w:t>
      </w:r>
      <w:r w:rsidRPr="00775352">
        <w:rPr>
          <w:rFonts w:ascii="Arial" w:hAnsi="Arial" w:cs="Arial"/>
        </w:rPr>
        <w:t>;</w:t>
      </w:r>
    </w:p>
    <w:p w:rsidR="00B03105" w:rsidRPr="00775352" w:rsidRDefault="00B03105" w:rsidP="00F7033B">
      <w:pPr>
        <w:tabs>
          <w:tab w:val="num" w:pos="0"/>
          <w:tab w:val="left" w:pos="284"/>
        </w:tabs>
        <w:ind w:left="1134" w:hanging="425"/>
        <w:jc w:val="both"/>
        <w:rPr>
          <w:rFonts w:ascii="Arial" w:hAnsi="Arial" w:cs="Arial"/>
        </w:rPr>
      </w:pPr>
    </w:p>
    <w:p w:rsidR="00544AE4" w:rsidRDefault="00B03105" w:rsidP="00002F4F">
      <w:pPr>
        <w:numPr>
          <w:ilvl w:val="1"/>
          <w:numId w:val="157"/>
        </w:numPr>
        <w:tabs>
          <w:tab w:val="left" w:pos="284"/>
        </w:tabs>
        <w:ind w:left="1134" w:hanging="425"/>
        <w:jc w:val="both"/>
        <w:rPr>
          <w:rFonts w:ascii="Arial" w:hAnsi="Arial" w:cs="Arial"/>
        </w:rPr>
      </w:pPr>
      <w:r w:rsidRPr="00775352">
        <w:rPr>
          <w:rFonts w:ascii="Arial" w:hAnsi="Arial" w:cs="Arial"/>
        </w:rPr>
        <w:t>osiągnięcia w aktywności na rzecz innych ludzi, zwłaszcza w formie wolont</w:t>
      </w:r>
      <w:r w:rsidR="00DF0CE0">
        <w:rPr>
          <w:rFonts w:ascii="Arial" w:hAnsi="Arial" w:cs="Arial"/>
        </w:rPr>
        <w:t>ariatu lub środowiska szkolnego.</w:t>
      </w:r>
    </w:p>
    <w:p w:rsidR="00255F82" w:rsidRDefault="00255F82" w:rsidP="00255F82">
      <w:pPr>
        <w:tabs>
          <w:tab w:val="left" w:pos="284"/>
        </w:tabs>
        <w:ind w:left="1134"/>
        <w:jc w:val="both"/>
        <w:rPr>
          <w:rFonts w:ascii="Arial" w:hAnsi="Arial" w:cs="Arial"/>
        </w:rPr>
      </w:pPr>
    </w:p>
    <w:p w:rsidR="00255F82" w:rsidRPr="00255F82" w:rsidRDefault="00255F82" w:rsidP="00255F82">
      <w:pPr>
        <w:tabs>
          <w:tab w:val="left" w:pos="284"/>
        </w:tabs>
        <w:ind w:left="1134"/>
        <w:jc w:val="both"/>
        <w:rPr>
          <w:rFonts w:ascii="Arial" w:hAnsi="Arial" w:cs="Arial"/>
        </w:rPr>
      </w:pPr>
    </w:p>
    <w:p w:rsidR="00B03105" w:rsidRDefault="00B03105" w:rsidP="00255F82">
      <w:pPr>
        <w:pStyle w:val="Nagwek2"/>
        <w:spacing w:before="0"/>
        <w:rPr>
          <w:rFonts w:ascii="Arial" w:hAnsi="Arial" w:cs="Arial"/>
          <w:color w:val="auto"/>
          <w:sz w:val="22"/>
          <w:szCs w:val="22"/>
        </w:rPr>
      </w:pPr>
      <w:bookmarkStart w:id="43" w:name="_Toc498200494"/>
      <w:r w:rsidRPr="00255F82">
        <w:rPr>
          <w:rFonts w:ascii="Arial" w:hAnsi="Arial" w:cs="Arial"/>
          <w:color w:val="auto"/>
          <w:sz w:val="22"/>
          <w:szCs w:val="22"/>
        </w:rPr>
        <w:t>DZIAŁ VIII</w:t>
      </w:r>
      <w:bookmarkEnd w:id="43"/>
    </w:p>
    <w:p w:rsidR="007F4EE4" w:rsidRPr="007F4EE4" w:rsidRDefault="007F4EE4" w:rsidP="007F4EE4"/>
    <w:p w:rsidR="007F4EE4" w:rsidRPr="007F4EE4" w:rsidRDefault="007F4EE4" w:rsidP="007F4EE4">
      <w:pPr>
        <w:rPr>
          <w:b/>
        </w:rPr>
      </w:pPr>
      <w:r w:rsidRPr="007F4EE4">
        <w:rPr>
          <w:rFonts w:ascii="Arial" w:hAnsi="Arial" w:cs="Arial"/>
          <w:b/>
        </w:rPr>
        <w:t xml:space="preserve">Rozdział </w:t>
      </w:r>
      <w:r>
        <w:rPr>
          <w:rFonts w:ascii="Arial" w:hAnsi="Arial" w:cs="Arial"/>
          <w:b/>
        </w:rPr>
        <w:t>1</w:t>
      </w:r>
    </w:p>
    <w:p w:rsidR="00B03105" w:rsidRPr="00255F82" w:rsidRDefault="00B03105" w:rsidP="007F4EE4">
      <w:pPr>
        <w:pStyle w:val="Nagwek2"/>
        <w:spacing w:before="0"/>
        <w:rPr>
          <w:rFonts w:ascii="Arial" w:hAnsi="Arial" w:cs="Arial"/>
          <w:color w:val="auto"/>
          <w:sz w:val="22"/>
          <w:szCs w:val="22"/>
        </w:rPr>
      </w:pPr>
      <w:bookmarkStart w:id="44" w:name="_Toc498200495"/>
      <w:r w:rsidRPr="00255F82">
        <w:rPr>
          <w:rFonts w:ascii="Arial" w:hAnsi="Arial" w:cs="Arial"/>
          <w:color w:val="auto"/>
          <w:sz w:val="22"/>
          <w:szCs w:val="22"/>
        </w:rPr>
        <w:t xml:space="preserve">Warunki bezpiecznego pobytu uczniów w </w:t>
      </w:r>
      <w:r w:rsidR="0046559E">
        <w:rPr>
          <w:rFonts w:ascii="Arial" w:hAnsi="Arial" w:cs="Arial"/>
          <w:color w:val="auto"/>
          <w:sz w:val="22"/>
          <w:szCs w:val="22"/>
        </w:rPr>
        <w:t>S</w:t>
      </w:r>
      <w:r w:rsidRPr="00255F82">
        <w:rPr>
          <w:rFonts w:ascii="Arial" w:hAnsi="Arial" w:cs="Arial"/>
          <w:color w:val="auto"/>
          <w:sz w:val="22"/>
          <w:szCs w:val="22"/>
        </w:rPr>
        <w:t>zkole</w:t>
      </w:r>
      <w:bookmarkEnd w:id="44"/>
    </w:p>
    <w:p w:rsidR="00B03105" w:rsidRPr="00775352" w:rsidRDefault="00B03105" w:rsidP="00085785">
      <w:pPr>
        <w:ind w:firstLine="567"/>
        <w:jc w:val="both"/>
        <w:rPr>
          <w:rFonts w:ascii="Arial" w:hAnsi="Arial" w:cs="Arial"/>
        </w:rPr>
      </w:pPr>
    </w:p>
    <w:p w:rsidR="00B03105" w:rsidRPr="00775352" w:rsidRDefault="00536B73" w:rsidP="00255F82">
      <w:pPr>
        <w:pStyle w:val="NormalnyWeb"/>
        <w:spacing w:before="0" w:beforeAutospacing="0"/>
        <w:ind w:left="993" w:hanging="993"/>
        <w:jc w:val="both"/>
        <w:rPr>
          <w:rFonts w:ascii="Arial" w:hAnsi="Arial" w:cs="Arial"/>
          <w:sz w:val="22"/>
          <w:szCs w:val="22"/>
        </w:rPr>
      </w:pPr>
      <w:r w:rsidRPr="00775352">
        <w:rPr>
          <w:rFonts w:ascii="Arial" w:hAnsi="Arial" w:cs="Arial"/>
          <w:b/>
          <w:bCs/>
          <w:sz w:val="22"/>
          <w:szCs w:val="22"/>
        </w:rPr>
        <w:t>§ 1</w:t>
      </w:r>
      <w:r w:rsidR="00255F82">
        <w:rPr>
          <w:rFonts w:ascii="Arial" w:hAnsi="Arial" w:cs="Arial"/>
          <w:b/>
          <w:bCs/>
          <w:sz w:val="22"/>
          <w:szCs w:val="22"/>
        </w:rPr>
        <w:t>3</w:t>
      </w:r>
      <w:r w:rsidR="0046559E">
        <w:rPr>
          <w:rFonts w:ascii="Arial" w:hAnsi="Arial" w:cs="Arial"/>
          <w:b/>
          <w:bCs/>
          <w:sz w:val="22"/>
          <w:szCs w:val="22"/>
        </w:rPr>
        <w:t>3</w:t>
      </w:r>
      <w:r w:rsidR="00B03105" w:rsidRPr="00775352">
        <w:rPr>
          <w:rFonts w:ascii="Arial" w:hAnsi="Arial" w:cs="Arial"/>
          <w:b/>
          <w:bCs/>
          <w:sz w:val="22"/>
          <w:szCs w:val="22"/>
        </w:rPr>
        <w:t>.1.</w:t>
      </w:r>
      <w:r w:rsidR="0029463D">
        <w:rPr>
          <w:rFonts w:ascii="Arial" w:hAnsi="Arial" w:cs="Arial"/>
          <w:b/>
          <w:bCs/>
          <w:sz w:val="22"/>
          <w:szCs w:val="22"/>
        </w:rPr>
        <w:t xml:space="preserve"> </w:t>
      </w:r>
      <w:r w:rsidR="00B03105" w:rsidRPr="00775352">
        <w:rPr>
          <w:rFonts w:ascii="Arial" w:hAnsi="Arial" w:cs="Arial"/>
          <w:color w:val="000000"/>
          <w:sz w:val="22"/>
          <w:szCs w:val="22"/>
        </w:rPr>
        <w:t xml:space="preserve">W celu zapewnienia bezpieczeństwa, ochrony przed przemocą, uzależnieniami oraz innymi przejawami patologii społecznej w obiekcie szkolnym, nadzór nad tym, kto wchodzi na teren </w:t>
      </w:r>
      <w:r w:rsidR="0046559E">
        <w:rPr>
          <w:rFonts w:ascii="Arial" w:hAnsi="Arial" w:cs="Arial"/>
          <w:color w:val="000000"/>
          <w:sz w:val="22"/>
          <w:szCs w:val="22"/>
        </w:rPr>
        <w:t>S</w:t>
      </w:r>
      <w:r w:rsidR="00B03105" w:rsidRPr="00775352">
        <w:rPr>
          <w:rFonts w:ascii="Arial" w:hAnsi="Arial" w:cs="Arial"/>
          <w:color w:val="000000"/>
          <w:sz w:val="22"/>
          <w:szCs w:val="22"/>
        </w:rPr>
        <w:t>zkoły</w:t>
      </w:r>
      <w:r w:rsidR="0068062E">
        <w:rPr>
          <w:rFonts w:ascii="Arial" w:hAnsi="Arial" w:cs="Arial"/>
          <w:color w:val="000000"/>
          <w:sz w:val="22"/>
          <w:szCs w:val="22"/>
        </w:rPr>
        <w:t>,</w:t>
      </w:r>
      <w:r w:rsidR="00B03105" w:rsidRPr="00775352">
        <w:rPr>
          <w:rFonts w:ascii="Arial" w:hAnsi="Arial" w:cs="Arial"/>
          <w:color w:val="000000"/>
          <w:sz w:val="22"/>
          <w:szCs w:val="22"/>
        </w:rPr>
        <w:t xml:space="preserve"> sprawują dyżurujący nauczyciele.  </w:t>
      </w:r>
    </w:p>
    <w:p w:rsidR="00255F82" w:rsidRPr="00775352" w:rsidRDefault="00255F82" w:rsidP="00255F82">
      <w:pPr>
        <w:pStyle w:val="NormalnyWeb"/>
        <w:ind w:left="426" w:hanging="426"/>
        <w:jc w:val="both"/>
        <w:rPr>
          <w:rFonts w:ascii="Arial" w:hAnsi="Arial" w:cs="Arial"/>
          <w:sz w:val="22"/>
          <w:szCs w:val="22"/>
        </w:rPr>
      </w:pPr>
      <w:r w:rsidRPr="00775352">
        <w:rPr>
          <w:rFonts w:ascii="Arial" w:hAnsi="Arial" w:cs="Arial"/>
          <w:b/>
          <w:color w:val="000000"/>
          <w:sz w:val="22"/>
          <w:szCs w:val="22"/>
        </w:rPr>
        <w:t>2</w:t>
      </w:r>
      <w:r w:rsidRPr="00775352">
        <w:rPr>
          <w:rFonts w:ascii="Arial" w:hAnsi="Arial" w:cs="Arial"/>
          <w:color w:val="000000"/>
          <w:sz w:val="22"/>
          <w:szCs w:val="22"/>
        </w:rPr>
        <w:t xml:space="preserve">.    Wszyscy uczniowie mają obowiązek dostosowania się do poleceń nauczycieli dyżurnych oraz pracowników obsługi </w:t>
      </w:r>
      <w:r w:rsidR="0046559E">
        <w:rPr>
          <w:rFonts w:ascii="Arial" w:hAnsi="Arial" w:cs="Arial"/>
          <w:color w:val="000000"/>
          <w:sz w:val="22"/>
          <w:szCs w:val="22"/>
        </w:rPr>
        <w:t>S</w:t>
      </w:r>
      <w:r w:rsidRPr="00775352">
        <w:rPr>
          <w:rFonts w:ascii="Arial" w:hAnsi="Arial" w:cs="Arial"/>
          <w:color w:val="000000"/>
          <w:sz w:val="22"/>
          <w:szCs w:val="22"/>
        </w:rPr>
        <w:t xml:space="preserve">zkoły podczas wchodzenia do budynku, korzystania                    z </w:t>
      </w:r>
      <w:r>
        <w:rPr>
          <w:rFonts w:ascii="Arial" w:hAnsi="Arial" w:cs="Arial"/>
          <w:color w:val="000000"/>
          <w:sz w:val="22"/>
          <w:szCs w:val="22"/>
        </w:rPr>
        <w:t>szafek szkolnych</w:t>
      </w:r>
      <w:r w:rsidRPr="00775352">
        <w:rPr>
          <w:rFonts w:ascii="Arial" w:hAnsi="Arial" w:cs="Arial"/>
          <w:color w:val="000000"/>
          <w:sz w:val="22"/>
          <w:szCs w:val="22"/>
        </w:rPr>
        <w:t>, podczas przerw międzylekcyjnych.</w:t>
      </w:r>
    </w:p>
    <w:p w:rsidR="00B03105" w:rsidRDefault="00255F82" w:rsidP="001114FD">
      <w:pPr>
        <w:pStyle w:val="NormalnyWeb"/>
        <w:spacing w:before="0" w:beforeAutospacing="0" w:after="0" w:afterAutospacing="0"/>
        <w:ind w:left="426" w:hanging="426"/>
        <w:jc w:val="both"/>
        <w:rPr>
          <w:rFonts w:ascii="Arial" w:hAnsi="Arial" w:cs="Arial"/>
          <w:color w:val="000000"/>
          <w:sz w:val="22"/>
          <w:szCs w:val="22"/>
        </w:rPr>
      </w:pPr>
      <w:r w:rsidRPr="00775352">
        <w:rPr>
          <w:rFonts w:ascii="Arial" w:hAnsi="Arial" w:cs="Arial"/>
          <w:b/>
          <w:color w:val="000000"/>
          <w:sz w:val="22"/>
          <w:szCs w:val="22"/>
        </w:rPr>
        <w:t>3.</w:t>
      </w:r>
      <w:r w:rsidRPr="00775352">
        <w:rPr>
          <w:rFonts w:ascii="Arial" w:hAnsi="Arial" w:cs="Arial"/>
          <w:color w:val="000000"/>
          <w:sz w:val="22"/>
          <w:szCs w:val="22"/>
        </w:rPr>
        <w:t xml:space="preserve">   Szkoła zapewnia uczniom opiekę pedagogiczną oraz pełne bezpieczeństwo w czasie organizowanych przez nauczycieli zajęć na terenie </w:t>
      </w:r>
      <w:r w:rsidR="001114FD">
        <w:rPr>
          <w:rFonts w:ascii="Arial" w:hAnsi="Arial" w:cs="Arial"/>
          <w:color w:val="000000"/>
          <w:sz w:val="22"/>
          <w:szCs w:val="22"/>
        </w:rPr>
        <w:t>S</w:t>
      </w:r>
      <w:r w:rsidRPr="00775352">
        <w:rPr>
          <w:rFonts w:ascii="Arial" w:hAnsi="Arial" w:cs="Arial"/>
          <w:color w:val="000000"/>
          <w:sz w:val="22"/>
          <w:szCs w:val="22"/>
        </w:rPr>
        <w:t>zkoły oraz poza jej terenem w trakcie wycieczek</w:t>
      </w:r>
      <w:r w:rsidR="001114FD">
        <w:rPr>
          <w:rFonts w:ascii="Arial" w:hAnsi="Arial" w:cs="Arial"/>
          <w:color w:val="000000"/>
          <w:sz w:val="22"/>
          <w:szCs w:val="22"/>
        </w:rPr>
        <w:t>:</w:t>
      </w:r>
    </w:p>
    <w:p w:rsidR="001114FD" w:rsidRPr="00775352" w:rsidRDefault="001114FD" w:rsidP="001114FD">
      <w:pPr>
        <w:pStyle w:val="NormalnyWeb"/>
        <w:spacing w:before="0" w:beforeAutospacing="0" w:after="0" w:afterAutospacing="0"/>
        <w:ind w:left="426" w:hanging="426"/>
        <w:jc w:val="both"/>
        <w:rPr>
          <w:rFonts w:ascii="Arial" w:hAnsi="Arial" w:cs="Arial"/>
          <w:color w:val="000000"/>
          <w:sz w:val="22"/>
          <w:szCs w:val="22"/>
        </w:rPr>
      </w:pPr>
    </w:p>
    <w:p w:rsidR="00B03105" w:rsidRDefault="00B03105" w:rsidP="001114FD">
      <w:pPr>
        <w:pStyle w:val="NormalnyWeb"/>
        <w:spacing w:before="0" w:beforeAutospacing="0" w:after="0" w:afterAutospacing="0"/>
        <w:ind w:left="1134" w:hanging="425"/>
        <w:jc w:val="both"/>
        <w:rPr>
          <w:rFonts w:ascii="Arial" w:hAnsi="Arial" w:cs="Arial"/>
          <w:color w:val="000000"/>
          <w:sz w:val="22"/>
          <w:szCs w:val="22"/>
        </w:rPr>
      </w:pPr>
      <w:r w:rsidRPr="00775352">
        <w:rPr>
          <w:rFonts w:ascii="Arial" w:hAnsi="Arial" w:cs="Arial"/>
          <w:color w:val="000000"/>
          <w:sz w:val="22"/>
          <w:szCs w:val="22"/>
        </w:rPr>
        <w:t xml:space="preserve">1)    podczas zajęć obowiązkowych, nadobowiązkowych i pozalekcyjnych </w:t>
      </w:r>
      <w:r w:rsidR="001114FD">
        <w:rPr>
          <w:rFonts w:ascii="Arial" w:hAnsi="Arial" w:cs="Arial"/>
          <w:color w:val="000000"/>
          <w:sz w:val="22"/>
          <w:szCs w:val="22"/>
        </w:rPr>
        <w:br/>
      </w:r>
      <w:r w:rsidRPr="00775352">
        <w:rPr>
          <w:rFonts w:ascii="Arial" w:hAnsi="Arial" w:cs="Arial"/>
          <w:color w:val="000000"/>
          <w:sz w:val="22"/>
          <w:szCs w:val="22"/>
        </w:rPr>
        <w:t xml:space="preserve">za bezpieczeństwo uczniów odpowiada nauczyciel prowadzący zajęcia. Zobowiązany jest on również do niezwłocznego poinformowania Dyrektora Szkoły o każdym wypadku, mającym miejsce podczas zajęć; </w:t>
      </w:r>
    </w:p>
    <w:p w:rsidR="001114FD" w:rsidRPr="00775352" w:rsidRDefault="001114FD" w:rsidP="001114FD">
      <w:pPr>
        <w:pStyle w:val="NormalnyWeb"/>
        <w:spacing w:before="0" w:beforeAutospacing="0" w:after="0" w:afterAutospacing="0"/>
        <w:ind w:left="1134" w:hanging="425"/>
        <w:jc w:val="both"/>
        <w:rPr>
          <w:rFonts w:ascii="Arial" w:hAnsi="Arial" w:cs="Arial"/>
          <w:sz w:val="22"/>
          <w:szCs w:val="22"/>
        </w:rPr>
      </w:pPr>
    </w:p>
    <w:p w:rsidR="00B03105" w:rsidRDefault="00B03105" w:rsidP="001114FD">
      <w:pPr>
        <w:pStyle w:val="NormalnyWeb"/>
        <w:spacing w:before="0" w:beforeAutospacing="0" w:after="0" w:afterAutospacing="0"/>
        <w:ind w:left="1134" w:hanging="425"/>
        <w:jc w:val="both"/>
        <w:rPr>
          <w:rFonts w:ascii="Arial" w:hAnsi="Arial" w:cs="Arial"/>
          <w:color w:val="000000"/>
          <w:sz w:val="22"/>
          <w:szCs w:val="22"/>
        </w:rPr>
      </w:pPr>
      <w:r w:rsidRPr="00775352">
        <w:rPr>
          <w:rFonts w:ascii="Arial" w:hAnsi="Arial" w:cs="Arial"/>
          <w:color w:val="000000"/>
          <w:sz w:val="22"/>
          <w:szCs w:val="22"/>
        </w:rPr>
        <w:lastRenderedPageBreak/>
        <w:t xml:space="preserve">2)   podczas przerwy dyżur na korytarzach pełnią wyznaczeni nauczycieli zgodnie </w:t>
      </w:r>
      <w:r w:rsidR="0029463D">
        <w:rPr>
          <w:rFonts w:ascii="Arial" w:hAnsi="Arial" w:cs="Arial"/>
          <w:color w:val="000000"/>
          <w:sz w:val="22"/>
          <w:szCs w:val="22"/>
        </w:rPr>
        <w:br/>
      </w:r>
      <w:r w:rsidRPr="00775352">
        <w:rPr>
          <w:rFonts w:ascii="Arial" w:hAnsi="Arial" w:cs="Arial"/>
          <w:color w:val="000000"/>
          <w:sz w:val="22"/>
          <w:szCs w:val="22"/>
        </w:rPr>
        <w:t>z harmonogramem dyżurów;</w:t>
      </w:r>
    </w:p>
    <w:p w:rsidR="001114FD" w:rsidRPr="00775352" w:rsidRDefault="001114FD" w:rsidP="001114FD">
      <w:pPr>
        <w:pStyle w:val="NormalnyWeb"/>
        <w:spacing w:before="0" w:beforeAutospacing="0" w:after="0" w:afterAutospacing="0"/>
        <w:ind w:left="1134" w:hanging="425"/>
        <w:jc w:val="both"/>
        <w:rPr>
          <w:rFonts w:ascii="Arial" w:hAnsi="Arial" w:cs="Arial"/>
          <w:sz w:val="22"/>
          <w:szCs w:val="22"/>
        </w:rPr>
      </w:pPr>
    </w:p>
    <w:p w:rsidR="00B03105" w:rsidRPr="00775352" w:rsidRDefault="00B03105" w:rsidP="001114FD">
      <w:pPr>
        <w:pStyle w:val="NormalnyWeb"/>
        <w:spacing w:before="0" w:beforeAutospacing="0" w:after="0" w:afterAutospacing="0"/>
        <w:ind w:left="1134" w:hanging="425"/>
        <w:jc w:val="both"/>
        <w:rPr>
          <w:rFonts w:ascii="Arial" w:hAnsi="Arial" w:cs="Arial"/>
          <w:color w:val="000000"/>
          <w:sz w:val="22"/>
          <w:szCs w:val="22"/>
        </w:rPr>
      </w:pPr>
      <w:r w:rsidRPr="00775352">
        <w:rPr>
          <w:rFonts w:ascii="Arial" w:hAnsi="Arial" w:cs="Arial"/>
          <w:color w:val="000000"/>
          <w:sz w:val="22"/>
          <w:szCs w:val="22"/>
        </w:rPr>
        <w:t xml:space="preserve"> 3)   podczas zajęć poza terenem </w:t>
      </w:r>
      <w:r w:rsidR="001114FD">
        <w:rPr>
          <w:rFonts w:ascii="Arial" w:hAnsi="Arial" w:cs="Arial"/>
          <w:color w:val="000000"/>
          <w:sz w:val="22"/>
          <w:szCs w:val="22"/>
        </w:rPr>
        <w:t>S</w:t>
      </w:r>
      <w:r w:rsidRPr="00775352">
        <w:rPr>
          <w:rFonts w:ascii="Arial" w:hAnsi="Arial" w:cs="Arial"/>
          <w:color w:val="000000"/>
          <w:sz w:val="22"/>
          <w:szCs w:val="22"/>
        </w:rPr>
        <w:t xml:space="preserve">zkoły pełną odpowiedzialność za zdrowie </w:t>
      </w:r>
      <w:r w:rsidR="0029463D">
        <w:rPr>
          <w:rFonts w:ascii="Arial" w:hAnsi="Arial" w:cs="Arial"/>
          <w:color w:val="000000"/>
          <w:sz w:val="22"/>
          <w:szCs w:val="22"/>
        </w:rPr>
        <w:br/>
      </w:r>
      <w:r w:rsidRPr="00775352">
        <w:rPr>
          <w:rFonts w:ascii="Arial" w:hAnsi="Arial" w:cs="Arial"/>
          <w:color w:val="000000"/>
          <w:sz w:val="22"/>
          <w:szCs w:val="22"/>
        </w:rPr>
        <w:t>i  bezpieczeństwo uczniów ponosi nauczyciel prowadzący zajęcia, a podczas wycieczek szkolnych - kierownik wycieczki wraz z opiekunami.</w:t>
      </w:r>
    </w:p>
    <w:p w:rsidR="00B03105" w:rsidRDefault="00255F82" w:rsidP="00255F82">
      <w:pPr>
        <w:pStyle w:val="NormalnyWeb"/>
        <w:ind w:left="426" w:hanging="426"/>
        <w:jc w:val="both"/>
        <w:rPr>
          <w:rFonts w:ascii="Arial" w:hAnsi="Arial" w:cs="Arial"/>
          <w:color w:val="000000"/>
          <w:sz w:val="22"/>
          <w:szCs w:val="22"/>
        </w:rPr>
      </w:pPr>
      <w:r w:rsidRPr="00255F82">
        <w:rPr>
          <w:rFonts w:ascii="Arial" w:hAnsi="Arial" w:cs="Arial"/>
          <w:b/>
          <w:color w:val="000000"/>
          <w:sz w:val="22"/>
          <w:szCs w:val="22"/>
        </w:rPr>
        <w:t>4.</w:t>
      </w:r>
      <w:r w:rsidR="0029463D">
        <w:rPr>
          <w:rFonts w:ascii="Arial" w:hAnsi="Arial" w:cs="Arial"/>
          <w:b/>
          <w:color w:val="000000"/>
          <w:sz w:val="22"/>
          <w:szCs w:val="22"/>
        </w:rPr>
        <w:t xml:space="preserve"> </w:t>
      </w:r>
      <w:r w:rsidR="00B03105" w:rsidRPr="00775352">
        <w:rPr>
          <w:rFonts w:ascii="Arial" w:hAnsi="Arial" w:cs="Arial"/>
          <w:color w:val="000000"/>
          <w:sz w:val="22"/>
          <w:szCs w:val="22"/>
        </w:rPr>
        <w:t>W miejscach o zwiększonym ryzyku wypadku – sala gimnastyczna, pracowni</w:t>
      </w:r>
      <w:r w:rsidR="006E500C">
        <w:rPr>
          <w:rFonts w:ascii="Arial" w:hAnsi="Arial" w:cs="Arial"/>
          <w:color w:val="000000"/>
          <w:sz w:val="22"/>
          <w:szCs w:val="22"/>
        </w:rPr>
        <w:t xml:space="preserve">e: informatyki, fizyki, chemii, </w:t>
      </w:r>
      <w:r w:rsidR="00B03105" w:rsidRPr="00775352">
        <w:rPr>
          <w:rFonts w:ascii="Arial" w:hAnsi="Arial" w:cs="Arial"/>
          <w:color w:val="000000"/>
          <w:sz w:val="22"/>
          <w:szCs w:val="22"/>
        </w:rPr>
        <w:t xml:space="preserve">opiekun pracowni lub inny pracownik odpowiedzialny </w:t>
      </w:r>
      <w:r w:rsidR="001114FD">
        <w:rPr>
          <w:rFonts w:ascii="Arial" w:hAnsi="Arial" w:cs="Arial"/>
          <w:color w:val="000000"/>
          <w:sz w:val="22"/>
          <w:szCs w:val="22"/>
        </w:rPr>
        <w:br/>
      </w:r>
      <w:r w:rsidR="00B03105" w:rsidRPr="00775352">
        <w:rPr>
          <w:rFonts w:ascii="Arial" w:hAnsi="Arial" w:cs="Arial"/>
          <w:color w:val="000000"/>
          <w:sz w:val="22"/>
          <w:szCs w:val="22"/>
        </w:rPr>
        <w:t>za prowadzenie zajęć, opracowuje regulamin pracowni (stanowiska pracy) i na początku roku zapoznaje z nim uczniów.</w:t>
      </w:r>
    </w:p>
    <w:p w:rsidR="006E500C" w:rsidRDefault="00CC1B88" w:rsidP="00CC1B88">
      <w:pPr>
        <w:pStyle w:val="NormalnyWeb"/>
        <w:ind w:left="426" w:hanging="426"/>
        <w:jc w:val="both"/>
        <w:rPr>
          <w:rFonts w:ascii="Arial" w:hAnsi="Arial" w:cs="Arial"/>
          <w:sz w:val="22"/>
          <w:szCs w:val="22"/>
        </w:rPr>
      </w:pPr>
      <w:r w:rsidRPr="00CC1B88">
        <w:rPr>
          <w:rFonts w:ascii="Arial" w:hAnsi="Arial" w:cs="Arial"/>
          <w:b/>
          <w:color w:val="000000"/>
          <w:sz w:val="22"/>
          <w:szCs w:val="22"/>
        </w:rPr>
        <w:t xml:space="preserve">5.  </w:t>
      </w:r>
      <w:r w:rsidR="0029463D">
        <w:rPr>
          <w:rFonts w:ascii="Arial" w:hAnsi="Arial" w:cs="Arial"/>
          <w:b/>
          <w:color w:val="000000"/>
          <w:sz w:val="22"/>
          <w:szCs w:val="22"/>
        </w:rPr>
        <w:t xml:space="preserve"> </w:t>
      </w:r>
      <w:r w:rsidR="006E500C">
        <w:rPr>
          <w:rFonts w:ascii="Arial" w:hAnsi="Arial" w:cs="Arial"/>
          <w:sz w:val="22"/>
          <w:szCs w:val="22"/>
        </w:rPr>
        <w:t xml:space="preserve">Budynek </w:t>
      </w:r>
      <w:r w:rsidR="00C84493">
        <w:rPr>
          <w:rFonts w:ascii="Arial" w:hAnsi="Arial" w:cs="Arial"/>
          <w:sz w:val="22"/>
          <w:szCs w:val="22"/>
        </w:rPr>
        <w:t>S</w:t>
      </w:r>
      <w:r w:rsidR="006E500C">
        <w:rPr>
          <w:rFonts w:ascii="Arial" w:hAnsi="Arial" w:cs="Arial"/>
          <w:sz w:val="22"/>
          <w:szCs w:val="22"/>
        </w:rPr>
        <w:t>zkoły jest monitorowany (na zewnątrz i wewnątrz)</w:t>
      </w:r>
      <w:r w:rsidR="0068062E">
        <w:rPr>
          <w:rFonts w:ascii="Arial" w:hAnsi="Arial" w:cs="Arial"/>
          <w:sz w:val="22"/>
          <w:szCs w:val="22"/>
        </w:rPr>
        <w:t>.</w:t>
      </w:r>
    </w:p>
    <w:p w:rsidR="00B03105" w:rsidRPr="00CC1B88" w:rsidRDefault="00CC1B88" w:rsidP="00CC1B88">
      <w:pPr>
        <w:pStyle w:val="NormalnyWeb"/>
        <w:ind w:left="426" w:hanging="426"/>
        <w:jc w:val="both"/>
        <w:rPr>
          <w:rFonts w:ascii="Arial" w:hAnsi="Arial" w:cs="Arial"/>
          <w:b/>
          <w:color w:val="000000"/>
          <w:sz w:val="22"/>
          <w:szCs w:val="22"/>
        </w:rPr>
      </w:pPr>
      <w:r>
        <w:rPr>
          <w:rFonts w:ascii="Arial" w:hAnsi="Arial" w:cs="Arial"/>
          <w:b/>
          <w:color w:val="000000"/>
          <w:sz w:val="22"/>
          <w:szCs w:val="22"/>
        </w:rPr>
        <w:t xml:space="preserve">6.   </w:t>
      </w:r>
      <w:r w:rsidR="0029463D">
        <w:rPr>
          <w:rFonts w:ascii="Arial" w:hAnsi="Arial" w:cs="Arial"/>
          <w:b/>
          <w:color w:val="000000"/>
          <w:sz w:val="22"/>
          <w:szCs w:val="22"/>
        </w:rPr>
        <w:t xml:space="preserve"> </w:t>
      </w:r>
      <w:r w:rsidR="00B03105" w:rsidRPr="00775352">
        <w:rPr>
          <w:rFonts w:ascii="Arial" w:hAnsi="Arial" w:cs="Arial"/>
          <w:color w:val="000000"/>
          <w:sz w:val="22"/>
          <w:szCs w:val="22"/>
        </w:rPr>
        <w:t xml:space="preserve">Szkoła </w:t>
      </w:r>
      <w:r w:rsidR="006E500C">
        <w:rPr>
          <w:rFonts w:ascii="Arial" w:hAnsi="Arial" w:cs="Arial"/>
          <w:color w:val="000000"/>
          <w:sz w:val="22"/>
          <w:szCs w:val="22"/>
        </w:rPr>
        <w:t>współpracuje z policją, strażą miejską oraz strażą pożarną.</w:t>
      </w:r>
    </w:p>
    <w:p w:rsidR="00B03105" w:rsidRPr="00775352" w:rsidRDefault="006E500C" w:rsidP="00CC1B88">
      <w:pPr>
        <w:pStyle w:val="NormalnyWeb"/>
        <w:ind w:left="426" w:hanging="426"/>
        <w:jc w:val="both"/>
        <w:rPr>
          <w:rFonts w:ascii="Arial" w:hAnsi="Arial" w:cs="Arial"/>
          <w:sz w:val="22"/>
          <w:szCs w:val="22"/>
        </w:rPr>
      </w:pPr>
      <w:r>
        <w:rPr>
          <w:rFonts w:ascii="Arial" w:hAnsi="Arial" w:cs="Arial"/>
          <w:b/>
          <w:color w:val="000000"/>
          <w:sz w:val="22"/>
          <w:szCs w:val="22"/>
        </w:rPr>
        <w:t>7</w:t>
      </w:r>
      <w:r w:rsidR="00B03105" w:rsidRPr="00775352">
        <w:rPr>
          <w:rFonts w:ascii="Arial" w:hAnsi="Arial" w:cs="Arial"/>
          <w:color w:val="000000"/>
          <w:sz w:val="22"/>
          <w:szCs w:val="22"/>
        </w:rPr>
        <w:t>.   </w:t>
      </w:r>
      <w:r w:rsidR="0029463D">
        <w:rPr>
          <w:rFonts w:ascii="Arial" w:hAnsi="Arial" w:cs="Arial"/>
          <w:color w:val="000000"/>
          <w:sz w:val="22"/>
          <w:szCs w:val="22"/>
        </w:rPr>
        <w:t xml:space="preserve"> </w:t>
      </w:r>
      <w:r w:rsidR="00B03105" w:rsidRPr="00775352">
        <w:rPr>
          <w:rFonts w:ascii="Arial" w:hAnsi="Arial" w:cs="Arial"/>
          <w:color w:val="000000"/>
          <w:sz w:val="22"/>
          <w:szCs w:val="22"/>
        </w:rPr>
        <w:t xml:space="preserve">Ucznia może zwolnić z danej lekcji </w:t>
      </w:r>
      <w:r w:rsidR="00CB689E">
        <w:rPr>
          <w:rFonts w:ascii="Arial" w:hAnsi="Arial" w:cs="Arial"/>
          <w:color w:val="000000"/>
          <w:sz w:val="22"/>
          <w:szCs w:val="22"/>
        </w:rPr>
        <w:t>D</w:t>
      </w:r>
      <w:r w:rsidR="00B03105" w:rsidRPr="00775352">
        <w:rPr>
          <w:rFonts w:ascii="Arial" w:hAnsi="Arial" w:cs="Arial"/>
          <w:color w:val="000000"/>
          <w:sz w:val="22"/>
          <w:szCs w:val="22"/>
        </w:rPr>
        <w:t xml:space="preserve">yrektor </w:t>
      </w:r>
      <w:r w:rsidR="00CB689E">
        <w:rPr>
          <w:rFonts w:ascii="Arial" w:hAnsi="Arial" w:cs="Arial"/>
          <w:color w:val="000000"/>
          <w:sz w:val="22"/>
          <w:szCs w:val="22"/>
        </w:rPr>
        <w:t>S</w:t>
      </w:r>
      <w:r w:rsidR="00B03105" w:rsidRPr="00775352">
        <w:rPr>
          <w:rFonts w:ascii="Arial" w:hAnsi="Arial" w:cs="Arial"/>
          <w:color w:val="000000"/>
          <w:sz w:val="22"/>
          <w:szCs w:val="22"/>
        </w:rPr>
        <w:t xml:space="preserve">zkoły, wychowawca klasy lub nauczyciel danych zajęć edukacyjnych – na pisemny wniosek rodziców, w którym podano przyczynę zwolnienia oraz dzień i godzinę wyjścia ze </w:t>
      </w:r>
      <w:r w:rsidR="00CB689E">
        <w:rPr>
          <w:rFonts w:ascii="Arial" w:hAnsi="Arial" w:cs="Arial"/>
          <w:color w:val="000000"/>
          <w:sz w:val="22"/>
          <w:szCs w:val="22"/>
        </w:rPr>
        <w:t>S</w:t>
      </w:r>
      <w:r w:rsidR="00B03105" w:rsidRPr="00775352">
        <w:rPr>
          <w:rFonts w:ascii="Arial" w:hAnsi="Arial" w:cs="Arial"/>
          <w:color w:val="000000"/>
          <w:sz w:val="22"/>
          <w:szCs w:val="22"/>
        </w:rPr>
        <w:t>zkoły.</w:t>
      </w:r>
    </w:p>
    <w:p w:rsidR="00B03105" w:rsidRPr="00CB689E" w:rsidRDefault="006E500C" w:rsidP="00CB689E">
      <w:pPr>
        <w:pStyle w:val="NormalnyWeb"/>
        <w:tabs>
          <w:tab w:val="left" w:pos="284"/>
        </w:tabs>
        <w:ind w:left="426" w:hanging="426"/>
        <w:jc w:val="both"/>
        <w:rPr>
          <w:rFonts w:ascii="Arial" w:hAnsi="Arial" w:cs="Arial"/>
          <w:color w:val="000000"/>
          <w:sz w:val="22"/>
          <w:szCs w:val="22"/>
        </w:rPr>
      </w:pPr>
      <w:r>
        <w:rPr>
          <w:rFonts w:ascii="Arial" w:hAnsi="Arial" w:cs="Arial"/>
          <w:b/>
          <w:color w:val="000000"/>
          <w:sz w:val="22"/>
          <w:szCs w:val="22"/>
        </w:rPr>
        <w:t>8</w:t>
      </w:r>
      <w:r w:rsidR="00CC1B88">
        <w:rPr>
          <w:rFonts w:ascii="Arial" w:hAnsi="Arial" w:cs="Arial"/>
          <w:color w:val="000000"/>
          <w:sz w:val="22"/>
          <w:szCs w:val="22"/>
        </w:rPr>
        <w:t>.   </w:t>
      </w:r>
      <w:r w:rsidR="0029463D">
        <w:rPr>
          <w:rFonts w:ascii="Arial" w:hAnsi="Arial" w:cs="Arial"/>
          <w:color w:val="000000"/>
          <w:sz w:val="22"/>
          <w:szCs w:val="22"/>
        </w:rPr>
        <w:t xml:space="preserve"> </w:t>
      </w:r>
      <w:r w:rsidR="00B03105" w:rsidRPr="00775352">
        <w:rPr>
          <w:rFonts w:ascii="Arial" w:hAnsi="Arial" w:cs="Arial"/>
          <w:color w:val="000000"/>
          <w:sz w:val="22"/>
          <w:szCs w:val="22"/>
        </w:rPr>
        <w:t>W przypadku nieobecności nauczyciela, można odw</w:t>
      </w:r>
      <w:r w:rsidR="00CB689E">
        <w:rPr>
          <w:rFonts w:ascii="Arial" w:hAnsi="Arial" w:cs="Arial"/>
          <w:color w:val="000000"/>
          <w:sz w:val="22"/>
          <w:szCs w:val="22"/>
        </w:rPr>
        <w:t xml:space="preserve">ołać pierwsze lekcje, a zwolnić </w:t>
      </w:r>
      <w:r w:rsidR="00B03105" w:rsidRPr="00775352">
        <w:rPr>
          <w:rFonts w:ascii="Arial" w:hAnsi="Arial" w:cs="Arial"/>
          <w:color w:val="000000"/>
          <w:sz w:val="22"/>
          <w:szCs w:val="22"/>
        </w:rPr>
        <w:t>uczniów z ostatnich.</w:t>
      </w:r>
    </w:p>
    <w:p w:rsidR="00B03105" w:rsidRPr="00775352" w:rsidRDefault="006E500C" w:rsidP="00750F75">
      <w:pPr>
        <w:pStyle w:val="NormalnyWeb"/>
        <w:tabs>
          <w:tab w:val="left" w:pos="284"/>
        </w:tabs>
        <w:ind w:left="426" w:hanging="426"/>
        <w:jc w:val="both"/>
        <w:rPr>
          <w:rFonts w:ascii="Arial" w:hAnsi="Arial" w:cs="Arial"/>
          <w:sz w:val="22"/>
          <w:szCs w:val="22"/>
        </w:rPr>
      </w:pPr>
      <w:r>
        <w:rPr>
          <w:rFonts w:ascii="Arial" w:hAnsi="Arial" w:cs="Arial"/>
          <w:b/>
          <w:color w:val="000000"/>
          <w:sz w:val="22"/>
          <w:szCs w:val="22"/>
        </w:rPr>
        <w:t>9</w:t>
      </w:r>
      <w:r w:rsidR="00B03105" w:rsidRPr="00775352">
        <w:rPr>
          <w:rFonts w:ascii="Arial" w:hAnsi="Arial" w:cs="Arial"/>
          <w:b/>
          <w:color w:val="000000"/>
          <w:sz w:val="22"/>
          <w:szCs w:val="22"/>
        </w:rPr>
        <w:t>.</w:t>
      </w:r>
      <w:r w:rsidR="00CB689E">
        <w:rPr>
          <w:rFonts w:ascii="Arial" w:hAnsi="Arial" w:cs="Arial"/>
          <w:color w:val="000000"/>
          <w:sz w:val="22"/>
          <w:szCs w:val="22"/>
        </w:rPr>
        <w:t>   </w:t>
      </w:r>
      <w:r w:rsidR="0029463D">
        <w:rPr>
          <w:rFonts w:ascii="Arial" w:hAnsi="Arial" w:cs="Arial"/>
          <w:color w:val="000000"/>
          <w:sz w:val="22"/>
          <w:szCs w:val="22"/>
        </w:rPr>
        <w:t xml:space="preserve"> </w:t>
      </w:r>
      <w:r w:rsidR="00B03105" w:rsidRPr="00775352">
        <w:rPr>
          <w:rFonts w:ascii="Arial" w:hAnsi="Arial" w:cs="Arial"/>
          <w:color w:val="000000"/>
          <w:sz w:val="22"/>
          <w:szCs w:val="22"/>
        </w:rPr>
        <w:t xml:space="preserve">Opuszczanie miejsca pracy przez nauczyciela (wyjście w trakcie zajęć) jest możliwe pod warunkiem, że </w:t>
      </w:r>
      <w:r w:rsidR="00CB689E">
        <w:rPr>
          <w:rFonts w:ascii="Arial" w:hAnsi="Arial" w:cs="Arial"/>
          <w:color w:val="000000"/>
          <w:sz w:val="22"/>
          <w:szCs w:val="22"/>
        </w:rPr>
        <w:t>D</w:t>
      </w:r>
      <w:r w:rsidR="00B03105" w:rsidRPr="00775352">
        <w:rPr>
          <w:rFonts w:ascii="Arial" w:hAnsi="Arial" w:cs="Arial"/>
          <w:color w:val="000000"/>
          <w:sz w:val="22"/>
          <w:szCs w:val="22"/>
        </w:rPr>
        <w:t xml:space="preserve">yrektor wyrazi na to zgodę, a opiekę nad klasą przejmuje inny pracownik </w:t>
      </w:r>
      <w:r w:rsidR="00CB689E">
        <w:rPr>
          <w:rFonts w:ascii="Arial" w:hAnsi="Arial" w:cs="Arial"/>
          <w:color w:val="000000"/>
          <w:sz w:val="22"/>
          <w:szCs w:val="22"/>
        </w:rPr>
        <w:t>S</w:t>
      </w:r>
      <w:r w:rsidR="00B03105" w:rsidRPr="00775352">
        <w:rPr>
          <w:rFonts w:ascii="Arial" w:hAnsi="Arial" w:cs="Arial"/>
          <w:color w:val="000000"/>
          <w:sz w:val="22"/>
          <w:szCs w:val="22"/>
        </w:rPr>
        <w:t>zkoły.</w:t>
      </w:r>
    </w:p>
    <w:p w:rsidR="00B03105" w:rsidRPr="00775352" w:rsidRDefault="006E500C" w:rsidP="00750F75">
      <w:pPr>
        <w:pStyle w:val="NormalnyWeb"/>
        <w:ind w:left="426" w:hanging="426"/>
        <w:jc w:val="both"/>
        <w:rPr>
          <w:rFonts w:ascii="Arial" w:hAnsi="Arial" w:cs="Arial"/>
          <w:sz w:val="22"/>
          <w:szCs w:val="22"/>
        </w:rPr>
      </w:pPr>
      <w:r>
        <w:rPr>
          <w:rFonts w:ascii="Arial" w:hAnsi="Arial" w:cs="Arial"/>
          <w:b/>
          <w:color w:val="000000"/>
          <w:sz w:val="22"/>
          <w:szCs w:val="22"/>
        </w:rPr>
        <w:t>10</w:t>
      </w:r>
      <w:r w:rsidR="00B03105" w:rsidRPr="00775352">
        <w:rPr>
          <w:rFonts w:ascii="Arial" w:hAnsi="Arial" w:cs="Arial"/>
          <w:b/>
          <w:color w:val="000000"/>
          <w:sz w:val="22"/>
          <w:szCs w:val="22"/>
        </w:rPr>
        <w:t>.</w:t>
      </w:r>
      <w:r w:rsidR="00CB689E">
        <w:rPr>
          <w:rFonts w:ascii="Arial" w:hAnsi="Arial" w:cs="Arial"/>
          <w:color w:val="000000"/>
          <w:sz w:val="22"/>
          <w:szCs w:val="22"/>
        </w:rPr>
        <w:t>  </w:t>
      </w:r>
      <w:r w:rsidR="00B03105" w:rsidRPr="00775352">
        <w:rPr>
          <w:rFonts w:ascii="Arial" w:hAnsi="Arial" w:cs="Arial"/>
          <w:color w:val="000000"/>
          <w:sz w:val="22"/>
          <w:szCs w:val="22"/>
        </w:rPr>
        <w:t>W razie zaistnienia wypadku uczniowskiego, nauczyciel, który jest jego świadkiem, zawiadamia pielęgniarkę szkolną, szkolnego inspektora bhp oraz Dyrektora Szkoły.</w:t>
      </w:r>
    </w:p>
    <w:p w:rsidR="00B03105" w:rsidRPr="00775352" w:rsidRDefault="006E500C" w:rsidP="00750F75">
      <w:pPr>
        <w:pStyle w:val="NormalnyWeb"/>
        <w:ind w:left="426" w:hanging="426"/>
        <w:jc w:val="both"/>
        <w:rPr>
          <w:rFonts w:ascii="Arial" w:hAnsi="Arial" w:cs="Arial"/>
          <w:sz w:val="22"/>
          <w:szCs w:val="22"/>
        </w:rPr>
      </w:pPr>
      <w:r>
        <w:rPr>
          <w:rFonts w:ascii="Arial" w:hAnsi="Arial" w:cs="Arial"/>
          <w:b/>
          <w:color w:val="000000"/>
          <w:sz w:val="22"/>
          <w:szCs w:val="22"/>
        </w:rPr>
        <w:t>11</w:t>
      </w:r>
      <w:r w:rsidR="00B03105" w:rsidRPr="00775352">
        <w:rPr>
          <w:rFonts w:ascii="Arial" w:hAnsi="Arial" w:cs="Arial"/>
          <w:b/>
          <w:color w:val="000000"/>
          <w:sz w:val="22"/>
          <w:szCs w:val="22"/>
        </w:rPr>
        <w:t>.</w:t>
      </w:r>
      <w:r w:rsidR="00CB689E">
        <w:rPr>
          <w:rFonts w:ascii="Arial" w:hAnsi="Arial" w:cs="Arial"/>
          <w:color w:val="000000"/>
          <w:sz w:val="22"/>
          <w:szCs w:val="22"/>
        </w:rPr>
        <w:t> </w:t>
      </w:r>
      <w:r w:rsidR="00CB689E">
        <w:rPr>
          <w:rFonts w:ascii="Arial" w:hAnsi="Arial" w:cs="Arial"/>
          <w:color w:val="000000"/>
          <w:sz w:val="22"/>
          <w:szCs w:val="22"/>
        </w:rPr>
        <w:tab/>
      </w:r>
      <w:r w:rsidR="00B03105" w:rsidRPr="00775352">
        <w:rPr>
          <w:rFonts w:ascii="Arial" w:hAnsi="Arial" w:cs="Arial"/>
          <w:color w:val="000000"/>
          <w:sz w:val="22"/>
          <w:szCs w:val="22"/>
        </w:rPr>
        <w:t xml:space="preserve">Dyrektor Szkoły powiadamia o wypadku zaistniałym na terenie </w:t>
      </w:r>
      <w:r w:rsidR="00CB689E">
        <w:rPr>
          <w:rFonts w:ascii="Arial" w:hAnsi="Arial" w:cs="Arial"/>
          <w:color w:val="000000"/>
          <w:sz w:val="22"/>
          <w:szCs w:val="22"/>
        </w:rPr>
        <w:t>S</w:t>
      </w:r>
      <w:r w:rsidR="00B03105" w:rsidRPr="00775352">
        <w:rPr>
          <w:rFonts w:ascii="Arial" w:hAnsi="Arial" w:cs="Arial"/>
          <w:color w:val="000000"/>
          <w:sz w:val="22"/>
          <w:szCs w:val="22"/>
        </w:rPr>
        <w:t>zkoły pogotowie ratunkowe  (w razie potrzeby), rodziców oraz organ prowadzący.</w:t>
      </w:r>
    </w:p>
    <w:p w:rsidR="00B03105" w:rsidRPr="00775352" w:rsidRDefault="006E500C" w:rsidP="00750F75">
      <w:pPr>
        <w:pStyle w:val="NormalnyWeb"/>
        <w:ind w:left="426" w:hanging="426"/>
        <w:jc w:val="both"/>
        <w:rPr>
          <w:rFonts w:ascii="Arial" w:hAnsi="Arial" w:cs="Arial"/>
          <w:sz w:val="22"/>
          <w:szCs w:val="22"/>
        </w:rPr>
      </w:pPr>
      <w:r>
        <w:rPr>
          <w:rFonts w:ascii="Arial" w:hAnsi="Arial" w:cs="Arial"/>
          <w:b/>
          <w:color w:val="000000"/>
          <w:sz w:val="22"/>
          <w:szCs w:val="22"/>
        </w:rPr>
        <w:t>12</w:t>
      </w:r>
      <w:r w:rsidR="00B03105" w:rsidRPr="00775352">
        <w:rPr>
          <w:rFonts w:ascii="Arial" w:hAnsi="Arial" w:cs="Arial"/>
          <w:color w:val="000000"/>
          <w:sz w:val="22"/>
          <w:szCs w:val="22"/>
        </w:rPr>
        <w:t>.  O wypadku śmiertelnym, ciężkim lub zbiorowym powiadamiany jest prokurator                  i kurator oświaty, a o wypadku w wyniku zatrucia – państwowy inspektor sanitarny.</w:t>
      </w:r>
    </w:p>
    <w:p w:rsidR="00CB689E" w:rsidRPr="0068062E" w:rsidRDefault="00EA78FE" w:rsidP="0029463D">
      <w:pPr>
        <w:ind w:left="709" w:hanging="709"/>
        <w:jc w:val="both"/>
        <w:rPr>
          <w:rFonts w:ascii="Arial" w:hAnsi="Arial" w:cs="Arial"/>
          <w:color w:val="FF0000"/>
          <w:u w:val="single"/>
        </w:rPr>
      </w:pPr>
      <w:r w:rsidRPr="009C440B">
        <w:rPr>
          <w:rFonts w:ascii="Arial" w:hAnsi="Arial" w:cs="Arial"/>
          <w:b/>
          <w:bCs/>
        </w:rPr>
        <w:t xml:space="preserve">§ </w:t>
      </w:r>
      <w:r w:rsidR="00725F06" w:rsidRPr="009C440B">
        <w:rPr>
          <w:rFonts w:ascii="Arial" w:hAnsi="Arial" w:cs="Arial"/>
          <w:b/>
          <w:bCs/>
        </w:rPr>
        <w:t>1</w:t>
      </w:r>
      <w:r w:rsidR="00CC1B88">
        <w:rPr>
          <w:rFonts w:ascii="Arial" w:hAnsi="Arial" w:cs="Arial"/>
          <w:b/>
          <w:bCs/>
        </w:rPr>
        <w:t>3</w:t>
      </w:r>
      <w:r w:rsidR="00CB689E">
        <w:rPr>
          <w:rFonts w:ascii="Arial" w:hAnsi="Arial" w:cs="Arial"/>
          <w:b/>
          <w:bCs/>
        </w:rPr>
        <w:t>4</w:t>
      </w:r>
      <w:r w:rsidR="00B03105" w:rsidRPr="009C440B">
        <w:rPr>
          <w:rFonts w:ascii="Arial" w:hAnsi="Arial" w:cs="Arial"/>
          <w:b/>
          <w:bCs/>
        </w:rPr>
        <w:t>.</w:t>
      </w:r>
      <w:r w:rsidR="0029463D">
        <w:rPr>
          <w:rFonts w:ascii="Arial" w:hAnsi="Arial" w:cs="Arial"/>
          <w:b/>
          <w:bCs/>
        </w:rPr>
        <w:t xml:space="preserve"> </w:t>
      </w:r>
      <w:r w:rsidR="00882E06" w:rsidRPr="00882E06">
        <w:rPr>
          <w:rStyle w:val="Pogrubienie"/>
          <w:rFonts w:ascii="Arial" w:hAnsi="Arial" w:cs="Arial"/>
          <w:b w:val="0"/>
        </w:rPr>
        <w:t>Szczegółowe p</w:t>
      </w:r>
      <w:r w:rsidR="00B03105" w:rsidRPr="00882E06">
        <w:rPr>
          <w:rStyle w:val="Pogrubienie"/>
          <w:rFonts w:ascii="Arial" w:hAnsi="Arial" w:cs="Arial"/>
          <w:b w:val="0"/>
        </w:rPr>
        <w:t>rocedury postępowania w przypadku zagrożenia</w:t>
      </w:r>
      <w:r w:rsidR="00882E06" w:rsidRPr="00882E06">
        <w:rPr>
          <w:rStyle w:val="Pogrubienie"/>
          <w:rFonts w:ascii="Arial" w:hAnsi="Arial" w:cs="Arial"/>
          <w:b w:val="0"/>
        </w:rPr>
        <w:t xml:space="preserve">, </w:t>
      </w:r>
      <w:r w:rsidR="00882E06">
        <w:rPr>
          <w:rFonts w:ascii="Arial" w:hAnsi="Arial" w:cs="Arial"/>
        </w:rPr>
        <w:t>p</w:t>
      </w:r>
      <w:r w:rsidR="00882E06" w:rsidRPr="00882E06">
        <w:rPr>
          <w:rFonts w:ascii="Arial" w:hAnsi="Arial" w:cs="Arial"/>
        </w:rPr>
        <w:t xml:space="preserve">odstawowe zasady przestrzegania </w:t>
      </w:r>
      <w:r w:rsidR="00882E06" w:rsidRPr="00882E06">
        <w:rPr>
          <w:rStyle w:val="Pogrubienie"/>
          <w:rFonts w:ascii="Arial" w:hAnsi="Arial" w:cs="Arial"/>
          <w:b w:val="0"/>
        </w:rPr>
        <w:t>bezpieczeństwa uczniów oraz</w:t>
      </w:r>
      <w:r w:rsidR="00882E06" w:rsidRPr="00882E06">
        <w:rPr>
          <w:rFonts w:ascii="Arial" w:eastAsia="Times New Roman" w:hAnsi="Arial" w:cs="Arial"/>
          <w:noProof w:val="0"/>
          <w:lang w:eastAsia="pl-PL"/>
        </w:rPr>
        <w:t>podstawowe zasady bezpieczeństwa uczniów na wycieczkach</w:t>
      </w:r>
      <w:r w:rsidR="00882E06">
        <w:rPr>
          <w:rFonts w:ascii="Arial" w:eastAsia="Times New Roman" w:hAnsi="Arial" w:cs="Arial"/>
          <w:noProof w:val="0"/>
          <w:lang w:eastAsia="pl-PL"/>
        </w:rPr>
        <w:t xml:space="preserve"> określają odrębne regulaminy znajdujące się </w:t>
      </w:r>
      <w:r w:rsidR="0029463D">
        <w:rPr>
          <w:rFonts w:ascii="Arial" w:eastAsia="Times New Roman" w:hAnsi="Arial" w:cs="Arial"/>
          <w:noProof w:val="0"/>
          <w:lang w:eastAsia="pl-PL"/>
        </w:rPr>
        <w:br/>
      </w:r>
      <w:r w:rsidR="00882E06">
        <w:rPr>
          <w:rFonts w:ascii="Arial" w:eastAsia="Times New Roman" w:hAnsi="Arial" w:cs="Arial"/>
          <w:noProof w:val="0"/>
          <w:lang w:eastAsia="pl-PL"/>
        </w:rPr>
        <w:t xml:space="preserve">w dokumentacji </w:t>
      </w:r>
      <w:r w:rsidR="00CB689E">
        <w:rPr>
          <w:rFonts w:ascii="Arial" w:eastAsia="Times New Roman" w:hAnsi="Arial" w:cs="Arial"/>
          <w:noProof w:val="0"/>
          <w:lang w:eastAsia="pl-PL"/>
        </w:rPr>
        <w:t>S</w:t>
      </w:r>
      <w:r w:rsidR="0068062E">
        <w:rPr>
          <w:rFonts w:ascii="Arial" w:eastAsia="Times New Roman" w:hAnsi="Arial" w:cs="Arial"/>
          <w:noProof w:val="0"/>
          <w:lang w:eastAsia="pl-PL"/>
        </w:rPr>
        <w:t>zkoły.</w:t>
      </w:r>
    </w:p>
    <w:p w:rsidR="00CB68CA" w:rsidRDefault="00CB68CA" w:rsidP="00CC1B88">
      <w:pPr>
        <w:pStyle w:val="Nagwek2"/>
        <w:spacing w:before="0"/>
        <w:rPr>
          <w:rFonts w:ascii="Arial" w:hAnsi="Arial" w:cs="Arial"/>
          <w:color w:val="auto"/>
          <w:sz w:val="22"/>
          <w:szCs w:val="22"/>
        </w:rPr>
      </w:pPr>
      <w:bookmarkStart w:id="45" w:name="_Toc498200496"/>
    </w:p>
    <w:p w:rsidR="00CB68CA" w:rsidRPr="00CB68CA" w:rsidRDefault="00CB68CA" w:rsidP="00CB68CA"/>
    <w:p w:rsidR="00B03105" w:rsidRPr="00CC1B88" w:rsidRDefault="00B03105" w:rsidP="00CC1B88">
      <w:pPr>
        <w:pStyle w:val="Nagwek2"/>
        <w:spacing w:before="0"/>
        <w:rPr>
          <w:rFonts w:ascii="Arial" w:hAnsi="Arial" w:cs="Arial"/>
          <w:color w:val="auto"/>
          <w:sz w:val="22"/>
          <w:szCs w:val="22"/>
        </w:rPr>
      </w:pPr>
      <w:r w:rsidRPr="00CC1B88">
        <w:rPr>
          <w:rFonts w:ascii="Arial" w:hAnsi="Arial" w:cs="Arial"/>
          <w:color w:val="auto"/>
          <w:sz w:val="22"/>
          <w:szCs w:val="22"/>
        </w:rPr>
        <w:t>DZIAŁ IX</w:t>
      </w:r>
      <w:bookmarkEnd w:id="45"/>
    </w:p>
    <w:p w:rsidR="007F4EE4" w:rsidRDefault="007F4EE4" w:rsidP="007F4EE4">
      <w:pPr>
        <w:rPr>
          <w:rFonts w:ascii="Arial" w:hAnsi="Arial" w:cs="Arial"/>
          <w:b/>
        </w:rPr>
      </w:pPr>
      <w:bookmarkStart w:id="46" w:name="_Toc498200497"/>
    </w:p>
    <w:p w:rsidR="007F4EE4" w:rsidRPr="007F4EE4" w:rsidRDefault="007F4EE4" w:rsidP="007F4EE4">
      <w:pPr>
        <w:rPr>
          <w:b/>
        </w:rPr>
      </w:pPr>
      <w:r w:rsidRPr="007F4EE4">
        <w:rPr>
          <w:rFonts w:ascii="Arial" w:hAnsi="Arial" w:cs="Arial"/>
          <w:b/>
        </w:rPr>
        <w:t xml:space="preserve">Rozdział </w:t>
      </w:r>
      <w:r>
        <w:rPr>
          <w:rFonts w:ascii="Arial" w:hAnsi="Arial" w:cs="Arial"/>
          <w:b/>
        </w:rPr>
        <w:t>1</w:t>
      </w:r>
    </w:p>
    <w:p w:rsidR="00B03105" w:rsidRPr="00CC1B88" w:rsidRDefault="00B03105" w:rsidP="007F4EE4">
      <w:pPr>
        <w:pStyle w:val="Nagwek2"/>
        <w:spacing w:before="0"/>
        <w:rPr>
          <w:rFonts w:ascii="Arial" w:hAnsi="Arial" w:cs="Arial"/>
          <w:color w:val="auto"/>
          <w:sz w:val="22"/>
          <w:szCs w:val="22"/>
        </w:rPr>
      </w:pPr>
      <w:r w:rsidRPr="00CC1B88">
        <w:rPr>
          <w:rFonts w:ascii="Arial" w:hAnsi="Arial" w:cs="Arial"/>
          <w:color w:val="auto"/>
          <w:sz w:val="22"/>
          <w:szCs w:val="22"/>
        </w:rPr>
        <w:t>Ceremoniał szkolny</w:t>
      </w:r>
      <w:bookmarkEnd w:id="46"/>
    </w:p>
    <w:p w:rsidR="001D69D4" w:rsidRPr="00775352" w:rsidRDefault="001D69D4" w:rsidP="00085785">
      <w:pPr>
        <w:rPr>
          <w:rFonts w:ascii="Arial" w:hAnsi="Arial" w:cs="Arial"/>
        </w:rPr>
      </w:pPr>
    </w:p>
    <w:p w:rsidR="00B03105" w:rsidRDefault="00B03105" w:rsidP="00750F75">
      <w:pPr>
        <w:jc w:val="left"/>
        <w:rPr>
          <w:rFonts w:ascii="Arial" w:hAnsi="Arial" w:cs="Arial"/>
        </w:rPr>
      </w:pPr>
      <w:r w:rsidRPr="00775352">
        <w:rPr>
          <w:rFonts w:ascii="Arial" w:hAnsi="Arial" w:cs="Arial"/>
          <w:b/>
        </w:rPr>
        <w:t xml:space="preserve">§ </w:t>
      </w:r>
      <w:r w:rsidR="00CE6F37" w:rsidRPr="00775352">
        <w:rPr>
          <w:rFonts w:ascii="Arial" w:hAnsi="Arial" w:cs="Arial"/>
          <w:b/>
        </w:rPr>
        <w:t>1</w:t>
      </w:r>
      <w:r w:rsidR="00750F75">
        <w:rPr>
          <w:rFonts w:ascii="Arial" w:hAnsi="Arial" w:cs="Arial"/>
          <w:b/>
        </w:rPr>
        <w:t>3</w:t>
      </w:r>
      <w:r w:rsidR="00CB689E">
        <w:rPr>
          <w:rFonts w:ascii="Arial" w:hAnsi="Arial" w:cs="Arial"/>
          <w:b/>
        </w:rPr>
        <w:t>5</w:t>
      </w:r>
      <w:r w:rsidRPr="00775352">
        <w:rPr>
          <w:rFonts w:ascii="Arial" w:hAnsi="Arial" w:cs="Arial"/>
          <w:b/>
        </w:rPr>
        <w:t xml:space="preserve">. </w:t>
      </w:r>
      <w:r w:rsidR="0068062E">
        <w:rPr>
          <w:rFonts w:ascii="Arial" w:hAnsi="Arial" w:cs="Arial"/>
        </w:rPr>
        <w:t>Szkoła posiada symbole szkolne.</w:t>
      </w:r>
    </w:p>
    <w:p w:rsidR="00750F75" w:rsidRPr="00750F75" w:rsidRDefault="00750F75" w:rsidP="00750F75">
      <w:pPr>
        <w:ind w:left="426" w:hanging="426"/>
        <w:jc w:val="left"/>
        <w:rPr>
          <w:rFonts w:ascii="Arial" w:hAnsi="Arial" w:cs="Arial"/>
        </w:rPr>
      </w:pPr>
    </w:p>
    <w:p w:rsidR="00B03105" w:rsidRPr="00775352" w:rsidRDefault="00B03105" w:rsidP="00750F75">
      <w:pPr>
        <w:numPr>
          <w:ilvl w:val="1"/>
          <w:numId w:val="96"/>
        </w:numPr>
        <w:tabs>
          <w:tab w:val="clear" w:pos="823"/>
        </w:tabs>
        <w:ind w:left="426" w:hanging="426"/>
        <w:jc w:val="both"/>
        <w:rPr>
          <w:rFonts w:ascii="Arial" w:hAnsi="Arial" w:cs="Arial"/>
        </w:rPr>
      </w:pPr>
      <w:r w:rsidRPr="00775352">
        <w:rPr>
          <w:rFonts w:ascii="Arial" w:hAnsi="Arial" w:cs="Arial"/>
        </w:rPr>
        <w:t xml:space="preserve">Sztandar </w:t>
      </w:r>
      <w:r w:rsidR="00886FB9">
        <w:rPr>
          <w:rFonts w:ascii="Arial" w:hAnsi="Arial" w:cs="Arial"/>
        </w:rPr>
        <w:t>S</w:t>
      </w:r>
      <w:r w:rsidRPr="00775352">
        <w:rPr>
          <w:rFonts w:ascii="Arial" w:hAnsi="Arial" w:cs="Arial"/>
        </w:rPr>
        <w:t>zkoły:</w:t>
      </w:r>
    </w:p>
    <w:p w:rsidR="00B03105" w:rsidRPr="00775352" w:rsidRDefault="00B03105" w:rsidP="00750F75">
      <w:pPr>
        <w:ind w:left="426" w:hanging="426"/>
        <w:jc w:val="both"/>
        <w:rPr>
          <w:rFonts w:ascii="Arial" w:hAnsi="Arial" w:cs="Arial"/>
        </w:rPr>
      </w:pPr>
    </w:p>
    <w:p w:rsidR="00B03105" w:rsidRPr="00CB68CA" w:rsidRDefault="008F7009" w:rsidP="00CB68CA">
      <w:pPr>
        <w:pStyle w:val="NormalnyWyjustowany"/>
        <w:numPr>
          <w:ilvl w:val="0"/>
          <w:numId w:val="97"/>
        </w:numPr>
        <w:tabs>
          <w:tab w:val="left" w:pos="284"/>
        </w:tabs>
        <w:ind w:left="1134" w:hanging="426"/>
        <w:rPr>
          <w:rFonts w:ascii="Arial" w:hAnsi="Arial" w:cs="Arial"/>
          <w:color w:val="FF0000"/>
          <w:sz w:val="22"/>
          <w:szCs w:val="22"/>
        </w:rPr>
      </w:pPr>
      <w:r>
        <w:rPr>
          <w:rFonts w:ascii="Arial" w:hAnsi="Arial" w:cs="Arial"/>
          <w:sz w:val="22"/>
          <w:szCs w:val="22"/>
        </w:rPr>
        <w:t>S</w:t>
      </w:r>
      <w:r w:rsidR="00B03105" w:rsidRPr="00775352">
        <w:rPr>
          <w:rFonts w:ascii="Arial" w:hAnsi="Arial" w:cs="Arial"/>
          <w:sz w:val="22"/>
          <w:szCs w:val="22"/>
        </w:rPr>
        <w:t xml:space="preserve">ztandarem opiekuje się poczet sztandarowy pod kierunkiem wyznaczonych przez Dyrektora Szkoły nauczycieli. Poczet składa się z </w:t>
      </w:r>
      <w:r w:rsidR="00AD1316">
        <w:rPr>
          <w:rFonts w:ascii="Arial" w:hAnsi="Arial" w:cs="Arial"/>
          <w:sz w:val="22"/>
          <w:szCs w:val="22"/>
        </w:rPr>
        <w:t>dwóch</w:t>
      </w:r>
      <w:r w:rsidR="00B03105" w:rsidRPr="00775352">
        <w:rPr>
          <w:rFonts w:ascii="Arial" w:hAnsi="Arial" w:cs="Arial"/>
          <w:sz w:val="22"/>
          <w:szCs w:val="22"/>
        </w:rPr>
        <w:t xml:space="preserve"> trzyosobowych składów;</w:t>
      </w:r>
    </w:p>
    <w:p w:rsidR="00B03105" w:rsidRPr="009C440B" w:rsidRDefault="00B03105" w:rsidP="00750F75">
      <w:pPr>
        <w:pStyle w:val="NormalnyWyjustowany"/>
        <w:numPr>
          <w:ilvl w:val="0"/>
          <w:numId w:val="97"/>
        </w:numPr>
        <w:tabs>
          <w:tab w:val="left" w:pos="284"/>
        </w:tabs>
        <w:ind w:left="1134" w:hanging="426"/>
        <w:rPr>
          <w:rFonts w:ascii="Arial" w:hAnsi="Arial" w:cs="Arial"/>
          <w:color w:val="FF0000"/>
          <w:sz w:val="22"/>
          <w:szCs w:val="22"/>
        </w:rPr>
      </w:pPr>
      <w:r w:rsidRPr="00775352">
        <w:rPr>
          <w:rFonts w:ascii="Arial" w:hAnsi="Arial" w:cs="Arial"/>
          <w:sz w:val="22"/>
          <w:szCs w:val="22"/>
        </w:rPr>
        <w:lastRenderedPageBreak/>
        <w:t xml:space="preserve">Uczestnictwo w poczcie sztandarowym to najbardziej honorowa funkcja uczniowska w </w:t>
      </w:r>
      <w:r w:rsidR="00886FB9">
        <w:rPr>
          <w:rFonts w:ascii="Arial" w:hAnsi="Arial" w:cs="Arial"/>
          <w:sz w:val="22"/>
          <w:szCs w:val="22"/>
        </w:rPr>
        <w:t>S</w:t>
      </w:r>
      <w:r w:rsidRPr="00775352">
        <w:rPr>
          <w:rFonts w:ascii="Arial" w:hAnsi="Arial" w:cs="Arial"/>
          <w:sz w:val="22"/>
          <w:szCs w:val="22"/>
        </w:rPr>
        <w:t>zkole, dlatego poczet sztandarowy powinien być wy</w:t>
      </w:r>
      <w:r w:rsidR="00BC7FCB" w:rsidRPr="00775352">
        <w:rPr>
          <w:rFonts w:ascii="Arial" w:hAnsi="Arial" w:cs="Arial"/>
          <w:sz w:val="22"/>
          <w:szCs w:val="22"/>
        </w:rPr>
        <w:t xml:space="preserve">typowany </w:t>
      </w:r>
      <w:r w:rsidR="00886FB9">
        <w:rPr>
          <w:rFonts w:ascii="Arial" w:hAnsi="Arial" w:cs="Arial"/>
          <w:sz w:val="22"/>
          <w:szCs w:val="22"/>
        </w:rPr>
        <w:br/>
      </w:r>
      <w:r w:rsidR="00BC7FCB" w:rsidRPr="00775352">
        <w:rPr>
          <w:rFonts w:ascii="Arial" w:hAnsi="Arial" w:cs="Arial"/>
          <w:sz w:val="22"/>
          <w:szCs w:val="22"/>
        </w:rPr>
        <w:t xml:space="preserve">z uczniów </w:t>
      </w:r>
      <w:r w:rsidRPr="00775352">
        <w:rPr>
          <w:rFonts w:ascii="Arial" w:hAnsi="Arial" w:cs="Arial"/>
          <w:sz w:val="22"/>
          <w:szCs w:val="22"/>
        </w:rPr>
        <w:t>wyróżniających się w nauce, o  nienagannej postawie i wzorowym zachowaniu;</w:t>
      </w:r>
    </w:p>
    <w:p w:rsidR="00B03105" w:rsidRPr="00775352" w:rsidRDefault="00B03105" w:rsidP="00750F75">
      <w:pPr>
        <w:pStyle w:val="NormalnyWyjustowany"/>
        <w:numPr>
          <w:ilvl w:val="0"/>
          <w:numId w:val="0"/>
        </w:numPr>
        <w:tabs>
          <w:tab w:val="left" w:pos="284"/>
        </w:tabs>
        <w:ind w:left="1134" w:hanging="426"/>
        <w:rPr>
          <w:rFonts w:ascii="Arial" w:hAnsi="Arial" w:cs="Arial"/>
          <w:color w:val="FF0000"/>
          <w:sz w:val="22"/>
          <w:szCs w:val="22"/>
        </w:rPr>
      </w:pPr>
    </w:p>
    <w:p w:rsidR="00B03105" w:rsidRPr="00775352" w:rsidRDefault="008F7009" w:rsidP="00750F75">
      <w:pPr>
        <w:pStyle w:val="NormalnyWyjustowany"/>
        <w:numPr>
          <w:ilvl w:val="0"/>
          <w:numId w:val="97"/>
        </w:numPr>
        <w:tabs>
          <w:tab w:val="left" w:pos="284"/>
        </w:tabs>
        <w:ind w:left="1134" w:hanging="426"/>
        <w:rPr>
          <w:rFonts w:ascii="Arial" w:hAnsi="Arial" w:cs="Arial"/>
          <w:color w:val="FF0000"/>
          <w:sz w:val="22"/>
          <w:szCs w:val="22"/>
        </w:rPr>
      </w:pPr>
      <w:r>
        <w:rPr>
          <w:rFonts w:ascii="Arial" w:hAnsi="Arial" w:cs="Arial"/>
          <w:sz w:val="22"/>
          <w:szCs w:val="22"/>
        </w:rPr>
        <w:t>S</w:t>
      </w:r>
      <w:r w:rsidR="00B03105" w:rsidRPr="00775352">
        <w:rPr>
          <w:rFonts w:ascii="Arial" w:hAnsi="Arial" w:cs="Arial"/>
          <w:sz w:val="22"/>
          <w:szCs w:val="22"/>
        </w:rPr>
        <w:t xml:space="preserve">ztandar uczestniczy w uroczystościach szkolnych oraz poza </w:t>
      </w:r>
      <w:r w:rsidR="00886FB9">
        <w:rPr>
          <w:rFonts w:ascii="Arial" w:hAnsi="Arial" w:cs="Arial"/>
          <w:sz w:val="22"/>
          <w:szCs w:val="22"/>
        </w:rPr>
        <w:t>S</w:t>
      </w:r>
      <w:r w:rsidR="00B03105" w:rsidRPr="00775352">
        <w:rPr>
          <w:rFonts w:ascii="Arial" w:hAnsi="Arial" w:cs="Arial"/>
          <w:sz w:val="22"/>
          <w:szCs w:val="22"/>
        </w:rPr>
        <w:t>zkołą na zaproszenie innych szkół i instytucji lub organizacji;</w:t>
      </w:r>
    </w:p>
    <w:p w:rsidR="00B03105" w:rsidRPr="00775352" w:rsidRDefault="00B03105" w:rsidP="00750F75">
      <w:pPr>
        <w:pStyle w:val="NormalnyWyjustowany"/>
        <w:numPr>
          <w:ilvl w:val="0"/>
          <w:numId w:val="0"/>
        </w:numPr>
        <w:tabs>
          <w:tab w:val="left" w:pos="426"/>
        </w:tabs>
        <w:ind w:left="426" w:hanging="426"/>
        <w:rPr>
          <w:rFonts w:ascii="Arial" w:hAnsi="Arial" w:cs="Arial"/>
          <w:color w:val="FF0000"/>
          <w:sz w:val="22"/>
          <w:szCs w:val="22"/>
        </w:rPr>
      </w:pPr>
    </w:p>
    <w:p w:rsidR="00B03105" w:rsidRPr="00775352" w:rsidRDefault="00B03105" w:rsidP="00750F75">
      <w:pPr>
        <w:ind w:left="426" w:hanging="426"/>
        <w:jc w:val="both"/>
        <w:rPr>
          <w:rFonts w:ascii="Arial" w:hAnsi="Arial" w:cs="Arial"/>
        </w:rPr>
      </w:pPr>
      <w:r w:rsidRPr="00775352">
        <w:rPr>
          <w:rFonts w:ascii="Arial" w:hAnsi="Arial" w:cs="Arial"/>
          <w:b/>
        </w:rPr>
        <w:t>2.</w:t>
      </w:r>
      <w:r w:rsidR="0029463D">
        <w:rPr>
          <w:rFonts w:ascii="Arial" w:hAnsi="Arial" w:cs="Arial"/>
          <w:b/>
        </w:rPr>
        <w:t xml:space="preserve"> </w:t>
      </w:r>
      <w:r w:rsidR="008F7009">
        <w:rPr>
          <w:rFonts w:ascii="Arial" w:hAnsi="Arial" w:cs="Arial"/>
        </w:rPr>
        <w:t>L</w:t>
      </w:r>
      <w:r w:rsidRPr="00775352">
        <w:rPr>
          <w:rFonts w:ascii="Arial" w:hAnsi="Arial" w:cs="Arial"/>
        </w:rPr>
        <w:t xml:space="preserve">ogo </w:t>
      </w:r>
      <w:r w:rsidR="00886FB9">
        <w:rPr>
          <w:rFonts w:ascii="Arial" w:hAnsi="Arial" w:cs="Arial"/>
        </w:rPr>
        <w:t>S</w:t>
      </w:r>
      <w:r w:rsidRPr="00775352">
        <w:rPr>
          <w:rFonts w:ascii="Arial" w:hAnsi="Arial" w:cs="Arial"/>
        </w:rPr>
        <w:t xml:space="preserve">zkoły </w:t>
      </w:r>
      <w:r w:rsidR="008F7009">
        <w:rPr>
          <w:rFonts w:ascii="Arial" w:hAnsi="Arial" w:cs="Arial"/>
        </w:rPr>
        <w:t>zawiera</w:t>
      </w:r>
      <w:r w:rsidR="0068062E">
        <w:rPr>
          <w:rFonts w:ascii="Arial" w:hAnsi="Arial" w:cs="Arial"/>
        </w:rPr>
        <w:t xml:space="preserve"> nazwę S</w:t>
      </w:r>
      <w:r w:rsidRPr="00775352">
        <w:rPr>
          <w:rFonts w:ascii="Arial" w:hAnsi="Arial" w:cs="Arial"/>
        </w:rPr>
        <w:t>zkoły. Umieszczane jest na stronach tytułowych najważniejszych dokumentów szkolnych, teczkach, dyplomach, zaproszeniach, życzeniach itp.</w:t>
      </w:r>
    </w:p>
    <w:p w:rsidR="00141A2D" w:rsidRDefault="00141A2D" w:rsidP="00750F75">
      <w:pPr>
        <w:ind w:left="426" w:hanging="426"/>
        <w:jc w:val="both"/>
        <w:rPr>
          <w:rFonts w:ascii="Arial" w:hAnsi="Arial" w:cs="Arial"/>
          <w:b/>
        </w:rPr>
      </w:pPr>
    </w:p>
    <w:p w:rsidR="00B03105" w:rsidRPr="00775352" w:rsidRDefault="009C440B" w:rsidP="00750F75">
      <w:pPr>
        <w:ind w:left="426" w:hanging="426"/>
        <w:jc w:val="both"/>
        <w:rPr>
          <w:rFonts w:ascii="Arial" w:hAnsi="Arial" w:cs="Arial"/>
        </w:rPr>
      </w:pPr>
      <w:r>
        <w:rPr>
          <w:rFonts w:ascii="Arial" w:hAnsi="Arial" w:cs="Arial"/>
          <w:b/>
        </w:rPr>
        <w:t>3</w:t>
      </w:r>
      <w:r w:rsidR="00B03105" w:rsidRPr="00775352">
        <w:rPr>
          <w:rFonts w:ascii="Arial" w:hAnsi="Arial" w:cs="Arial"/>
        </w:rPr>
        <w:t xml:space="preserve">. </w:t>
      </w:r>
      <w:r w:rsidR="00886FB9">
        <w:rPr>
          <w:rFonts w:ascii="Arial" w:hAnsi="Arial" w:cs="Arial"/>
        </w:rPr>
        <w:tab/>
      </w:r>
      <w:r w:rsidR="00B03105" w:rsidRPr="00775352">
        <w:rPr>
          <w:rFonts w:ascii="Arial" w:hAnsi="Arial" w:cs="Arial"/>
        </w:rPr>
        <w:t>Do uroczystości szkolnych tworzących ceremoniał zalicza się: święta państwowe, Dzień Flagi i Święto Konstytucji 3 Maja (2-3 maja), Dzień Edukacji Narodowej (14 października), Święt</w:t>
      </w:r>
      <w:r w:rsidR="00C0009F" w:rsidRPr="00775352">
        <w:rPr>
          <w:rFonts w:ascii="Arial" w:hAnsi="Arial" w:cs="Arial"/>
        </w:rPr>
        <w:t>o Niepodległości (11 listopada).</w:t>
      </w:r>
    </w:p>
    <w:p w:rsidR="00C0009F" w:rsidRPr="00775352" w:rsidRDefault="00C0009F" w:rsidP="00750F75">
      <w:pPr>
        <w:ind w:left="426" w:hanging="426"/>
        <w:jc w:val="both"/>
        <w:rPr>
          <w:rFonts w:ascii="Arial" w:hAnsi="Arial" w:cs="Arial"/>
        </w:rPr>
      </w:pPr>
    </w:p>
    <w:p w:rsidR="00C0009F" w:rsidRPr="00775352" w:rsidRDefault="00C0009F" w:rsidP="00750F75">
      <w:pPr>
        <w:ind w:left="426" w:hanging="426"/>
        <w:jc w:val="both"/>
        <w:rPr>
          <w:rFonts w:ascii="Arial" w:hAnsi="Arial" w:cs="Arial"/>
        </w:rPr>
      </w:pPr>
    </w:p>
    <w:p w:rsidR="00B03105" w:rsidRPr="009C440B" w:rsidRDefault="00B03105" w:rsidP="00002F4F">
      <w:pPr>
        <w:pStyle w:val="Akapitzlist"/>
        <w:numPr>
          <w:ilvl w:val="0"/>
          <w:numId w:val="305"/>
        </w:numPr>
        <w:ind w:left="426" w:hanging="426"/>
        <w:jc w:val="both"/>
        <w:rPr>
          <w:rFonts w:ascii="Arial" w:hAnsi="Arial" w:cs="Arial"/>
        </w:rPr>
      </w:pPr>
      <w:r w:rsidRPr="009C440B">
        <w:rPr>
          <w:rFonts w:ascii="Arial" w:hAnsi="Arial" w:cs="Arial"/>
        </w:rPr>
        <w:t xml:space="preserve">Uroczystości szkolne z udziałem sztandaru </w:t>
      </w:r>
      <w:r w:rsidR="00886FB9">
        <w:rPr>
          <w:rFonts w:ascii="Arial" w:hAnsi="Arial" w:cs="Arial"/>
        </w:rPr>
        <w:t>S</w:t>
      </w:r>
      <w:r w:rsidRPr="009C440B">
        <w:rPr>
          <w:rFonts w:ascii="Arial" w:hAnsi="Arial" w:cs="Arial"/>
        </w:rPr>
        <w:t>zkoły:</w:t>
      </w:r>
    </w:p>
    <w:p w:rsidR="00B03105" w:rsidRPr="00775352" w:rsidRDefault="00B03105" w:rsidP="003C6553">
      <w:pPr>
        <w:numPr>
          <w:ilvl w:val="3"/>
          <w:numId w:val="131"/>
        </w:numPr>
        <w:tabs>
          <w:tab w:val="clear" w:pos="1440"/>
          <w:tab w:val="num" w:pos="1134"/>
        </w:tabs>
        <w:ind w:left="1418" w:hanging="284"/>
        <w:jc w:val="both"/>
        <w:rPr>
          <w:rFonts w:ascii="Arial" w:hAnsi="Arial" w:cs="Arial"/>
        </w:rPr>
      </w:pPr>
      <w:r w:rsidRPr="00775352">
        <w:rPr>
          <w:rFonts w:ascii="Arial" w:hAnsi="Arial" w:cs="Arial"/>
        </w:rPr>
        <w:t>rozpoczęcie roku szkolnego,</w:t>
      </w:r>
    </w:p>
    <w:p w:rsidR="00B03105" w:rsidRPr="008F7009" w:rsidRDefault="00B03105" w:rsidP="003C6553">
      <w:pPr>
        <w:numPr>
          <w:ilvl w:val="3"/>
          <w:numId w:val="131"/>
        </w:numPr>
        <w:tabs>
          <w:tab w:val="clear" w:pos="1440"/>
          <w:tab w:val="num" w:pos="1134"/>
        </w:tabs>
        <w:ind w:left="1418" w:hanging="284"/>
        <w:jc w:val="both"/>
        <w:rPr>
          <w:rFonts w:ascii="Arial" w:hAnsi="Arial" w:cs="Arial"/>
        </w:rPr>
      </w:pPr>
      <w:r w:rsidRPr="008F7009">
        <w:rPr>
          <w:rFonts w:ascii="Arial" w:hAnsi="Arial" w:cs="Arial"/>
        </w:rPr>
        <w:t>Święto Szkoły i ślubowanie klas pierwszych oraz pasowanie na ucznia</w:t>
      </w:r>
      <w:r w:rsidR="008F7009">
        <w:rPr>
          <w:rFonts w:ascii="Arial" w:hAnsi="Arial" w:cs="Arial"/>
        </w:rPr>
        <w:t xml:space="preserve">, </w:t>
      </w:r>
      <w:r w:rsidRPr="008F7009">
        <w:rPr>
          <w:rFonts w:ascii="Arial" w:hAnsi="Arial" w:cs="Arial"/>
        </w:rPr>
        <w:t xml:space="preserve"> zakończenie roku szkolnego,</w:t>
      </w:r>
    </w:p>
    <w:p w:rsidR="00B03105" w:rsidRDefault="00B03105" w:rsidP="003C6553">
      <w:pPr>
        <w:numPr>
          <w:ilvl w:val="3"/>
          <w:numId w:val="131"/>
        </w:numPr>
        <w:tabs>
          <w:tab w:val="clear" w:pos="1440"/>
          <w:tab w:val="num" w:pos="1134"/>
        </w:tabs>
        <w:ind w:left="1418" w:hanging="284"/>
        <w:jc w:val="both"/>
        <w:rPr>
          <w:rFonts w:ascii="Arial" w:hAnsi="Arial" w:cs="Arial"/>
        </w:rPr>
      </w:pPr>
      <w:r w:rsidRPr="00775352">
        <w:rPr>
          <w:rFonts w:ascii="Arial" w:hAnsi="Arial" w:cs="Arial"/>
        </w:rPr>
        <w:t xml:space="preserve">uroczystości kościelne, regionalne lub okolicznościowe z udziałem sztandaru </w:t>
      </w:r>
      <w:r w:rsidR="00886FB9">
        <w:rPr>
          <w:rFonts w:ascii="Arial" w:hAnsi="Arial" w:cs="Arial"/>
        </w:rPr>
        <w:t>S</w:t>
      </w:r>
      <w:r w:rsidRPr="00775352">
        <w:rPr>
          <w:rFonts w:ascii="Arial" w:hAnsi="Arial" w:cs="Arial"/>
        </w:rPr>
        <w:t>zkoły.</w:t>
      </w:r>
    </w:p>
    <w:p w:rsidR="009C440B" w:rsidRDefault="009C440B" w:rsidP="00750F75">
      <w:pPr>
        <w:ind w:left="426" w:hanging="426"/>
        <w:jc w:val="both"/>
        <w:rPr>
          <w:rFonts w:ascii="Arial" w:hAnsi="Arial" w:cs="Arial"/>
        </w:rPr>
      </w:pPr>
    </w:p>
    <w:p w:rsidR="003C6553" w:rsidRDefault="009C440B" w:rsidP="00886FB9">
      <w:pPr>
        <w:pStyle w:val="Akapitzlist"/>
        <w:numPr>
          <w:ilvl w:val="0"/>
          <w:numId w:val="305"/>
        </w:numPr>
        <w:spacing w:after="0"/>
        <w:ind w:left="426" w:hanging="426"/>
        <w:jc w:val="both"/>
        <w:rPr>
          <w:rFonts w:ascii="Arial" w:hAnsi="Arial" w:cs="Arial"/>
        </w:rPr>
      </w:pPr>
      <w:r>
        <w:rPr>
          <w:rFonts w:ascii="Arial" w:hAnsi="Arial" w:cs="Arial"/>
        </w:rPr>
        <w:t>Szczegółowe zasady ceremoniału szkolnego określa odrębna procedura znajdująca się dokumentacji szkolnej.</w:t>
      </w:r>
    </w:p>
    <w:p w:rsidR="00886FB9" w:rsidRDefault="00886FB9" w:rsidP="00886FB9">
      <w:pPr>
        <w:jc w:val="both"/>
        <w:rPr>
          <w:rFonts w:ascii="Arial" w:hAnsi="Arial" w:cs="Arial"/>
        </w:rPr>
      </w:pPr>
    </w:p>
    <w:p w:rsidR="00886FB9" w:rsidRPr="00886FB9" w:rsidRDefault="00886FB9" w:rsidP="00886FB9">
      <w:pPr>
        <w:jc w:val="both"/>
        <w:rPr>
          <w:rFonts w:ascii="Arial" w:hAnsi="Arial" w:cs="Arial"/>
        </w:rPr>
      </w:pPr>
    </w:p>
    <w:p w:rsidR="00B03105" w:rsidRPr="003C6553" w:rsidRDefault="00B03105" w:rsidP="003C6553">
      <w:pPr>
        <w:pStyle w:val="Nagwek2"/>
        <w:spacing w:before="0"/>
        <w:rPr>
          <w:rFonts w:ascii="Arial" w:hAnsi="Arial" w:cs="Arial"/>
          <w:color w:val="auto"/>
          <w:sz w:val="22"/>
          <w:szCs w:val="22"/>
        </w:rPr>
      </w:pPr>
      <w:bookmarkStart w:id="47" w:name="_Toc498200498"/>
      <w:r w:rsidRPr="003C6553">
        <w:rPr>
          <w:rFonts w:ascii="Arial" w:hAnsi="Arial" w:cs="Arial"/>
          <w:color w:val="auto"/>
          <w:sz w:val="22"/>
          <w:szCs w:val="22"/>
        </w:rPr>
        <w:t>DZIAŁ X</w:t>
      </w:r>
      <w:bookmarkEnd w:id="47"/>
    </w:p>
    <w:p w:rsidR="005517CF" w:rsidRPr="00775352" w:rsidRDefault="005517CF" w:rsidP="00085785">
      <w:pPr>
        <w:autoSpaceDE w:val="0"/>
        <w:autoSpaceDN w:val="0"/>
        <w:adjustRightInd w:val="0"/>
        <w:ind w:firstLine="360"/>
        <w:jc w:val="both"/>
        <w:rPr>
          <w:rFonts w:ascii="Arial" w:hAnsi="Arial" w:cs="Arial"/>
          <w:b/>
          <w:color w:val="FF0000"/>
        </w:rPr>
      </w:pPr>
      <w:bookmarkStart w:id="48" w:name="_Toc310087827"/>
    </w:p>
    <w:p w:rsidR="00B76645" w:rsidRPr="00775352" w:rsidRDefault="003C6553" w:rsidP="003C6553">
      <w:pPr>
        <w:autoSpaceDE w:val="0"/>
        <w:autoSpaceDN w:val="0"/>
        <w:adjustRightInd w:val="0"/>
        <w:jc w:val="both"/>
        <w:rPr>
          <w:rFonts w:ascii="Arial" w:hAnsi="Arial" w:cs="Arial"/>
          <w:b/>
          <w:color w:val="FF0000"/>
        </w:rPr>
      </w:pPr>
      <w:r>
        <w:rPr>
          <w:rFonts w:ascii="Arial" w:hAnsi="Arial" w:cs="Arial"/>
          <w:b/>
        </w:rPr>
        <w:t>§ 13</w:t>
      </w:r>
      <w:r w:rsidR="00886FB9">
        <w:rPr>
          <w:rFonts w:ascii="Arial" w:hAnsi="Arial" w:cs="Arial"/>
          <w:b/>
        </w:rPr>
        <w:t>6</w:t>
      </w:r>
      <w:r w:rsidR="005517CF" w:rsidRPr="00775352">
        <w:rPr>
          <w:rFonts w:ascii="Arial" w:hAnsi="Arial" w:cs="Arial"/>
          <w:b/>
        </w:rPr>
        <w:t xml:space="preserve">. </w:t>
      </w:r>
      <w:r w:rsidR="00B76645" w:rsidRPr="003C6553">
        <w:rPr>
          <w:rFonts w:ascii="Arial" w:hAnsi="Arial" w:cs="Arial"/>
        </w:rPr>
        <w:t xml:space="preserve">Gospodarka finansowa </w:t>
      </w:r>
      <w:r w:rsidR="00886FB9">
        <w:rPr>
          <w:rFonts w:ascii="Arial" w:hAnsi="Arial" w:cs="Arial"/>
        </w:rPr>
        <w:t>S</w:t>
      </w:r>
      <w:r w:rsidR="00B76645" w:rsidRPr="003C6553">
        <w:rPr>
          <w:rFonts w:ascii="Arial" w:hAnsi="Arial" w:cs="Arial"/>
        </w:rPr>
        <w:t>zkoły</w:t>
      </w:r>
      <w:bookmarkEnd w:id="48"/>
      <w:r w:rsidR="00555FBC">
        <w:rPr>
          <w:rFonts w:ascii="Arial" w:hAnsi="Arial" w:cs="Arial"/>
        </w:rPr>
        <w:t>.</w:t>
      </w:r>
    </w:p>
    <w:p w:rsidR="00B76645" w:rsidRPr="00775352" w:rsidRDefault="00B76645" w:rsidP="00085785">
      <w:pPr>
        <w:autoSpaceDE w:val="0"/>
        <w:autoSpaceDN w:val="0"/>
        <w:adjustRightInd w:val="0"/>
        <w:jc w:val="both"/>
        <w:rPr>
          <w:rFonts w:ascii="Arial" w:hAnsi="Arial" w:cs="Arial"/>
          <w:b/>
        </w:rPr>
      </w:pPr>
    </w:p>
    <w:p w:rsidR="00B76645" w:rsidRDefault="00CE01FE" w:rsidP="00002F4F">
      <w:pPr>
        <w:numPr>
          <w:ilvl w:val="0"/>
          <w:numId w:val="229"/>
        </w:numPr>
        <w:tabs>
          <w:tab w:val="clear" w:pos="720"/>
          <w:tab w:val="num" w:pos="426"/>
        </w:tabs>
        <w:autoSpaceDE w:val="0"/>
        <w:autoSpaceDN w:val="0"/>
        <w:adjustRightInd w:val="0"/>
        <w:ind w:left="426" w:hanging="426"/>
        <w:jc w:val="both"/>
        <w:rPr>
          <w:rFonts w:ascii="Arial" w:hAnsi="Arial" w:cs="Arial"/>
        </w:rPr>
      </w:pPr>
      <w:r>
        <w:rPr>
          <w:rFonts w:ascii="Arial" w:hAnsi="Arial" w:cs="Arial"/>
        </w:rPr>
        <w:t xml:space="preserve">Szkoła Podstawowa nr 2 im. Wojska Polskiego w Szprotawie </w:t>
      </w:r>
      <w:r w:rsidR="00B76645" w:rsidRPr="00775352">
        <w:rPr>
          <w:rFonts w:ascii="Arial" w:hAnsi="Arial" w:cs="Arial"/>
        </w:rPr>
        <w:t>jest</w:t>
      </w:r>
      <w:r>
        <w:rPr>
          <w:rFonts w:ascii="Arial" w:hAnsi="Arial" w:cs="Arial"/>
        </w:rPr>
        <w:t xml:space="preserve"> utrzymywana</w:t>
      </w:r>
      <w:r w:rsidR="00B76645" w:rsidRPr="00775352">
        <w:rPr>
          <w:rFonts w:ascii="Arial" w:hAnsi="Arial" w:cs="Arial"/>
        </w:rPr>
        <w:t xml:space="preserve"> ze środków finansowych organu prowadzącego, jako jednostka organizacyjna Gminy Szprotawa, działająca na zasadach jednostki budżetowej.</w:t>
      </w:r>
    </w:p>
    <w:p w:rsidR="00CE01FE" w:rsidRPr="00775352" w:rsidRDefault="00CE01FE" w:rsidP="009B04EC">
      <w:pPr>
        <w:tabs>
          <w:tab w:val="num" w:pos="426"/>
        </w:tabs>
        <w:autoSpaceDE w:val="0"/>
        <w:autoSpaceDN w:val="0"/>
        <w:adjustRightInd w:val="0"/>
        <w:ind w:left="426" w:hanging="426"/>
        <w:jc w:val="both"/>
        <w:rPr>
          <w:rFonts w:ascii="Arial" w:hAnsi="Arial" w:cs="Arial"/>
        </w:rPr>
      </w:pPr>
    </w:p>
    <w:p w:rsidR="00B76645" w:rsidRPr="00775352" w:rsidRDefault="00CE01FE" w:rsidP="00002F4F">
      <w:pPr>
        <w:numPr>
          <w:ilvl w:val="0"/>
          <w:numId w:val="229"/>
        </w:numPr>
        <w:tabs>
          <w:tab w:val="clear" w:pos="720"/>
          <w:tab w:val="num" w:pos="426"/>
        </w:tabs>
        <w:autoSpaceDE w:val="0"/>
        <w:autoSpaceDN w:val="0"/>
        <w:adjustRightInd w:val="0"/>
        <w:ind w:left="426" w:hanging="426"/>
        <w:jc w:val="both"/>
        <w:rPr>
          <w:rFonts w:ascii="Arial" w:hAnsi="Arial" w:cs="Arial"/>
        </w:rPr>
      </w:pPr>
      <w:r>
        <w:rPr>
          <w:rFonts w:ascii="Arial" w:hAnsi="Arial" w:cs="Arial"/>
        </w:rPr>
        <w:t xml:space="preserve">Szkoła Podstawowa nr 2 im. Wojska Polskiego w Szprotawie </w:t>
      </w:r>
      <w:r w:rsidR="00B76645" w:rsidRPr="00775352">
        <w:rPr>
          <w:rFonts w:ascii="Arial" w:hAnsi="Arial" w:cs="Arial"/>
        </w:rPr>
        <w:t xml:space="preserve">może pozyskiwać dodatkowe środki na finansowanie niektórych form działalności statutowej z dotacji  </w:t>
      </w:r>
      <w:r w:rsidR="00886FB9">
        <w:rPr>
          <w:rFonts w:ascii="Arial" w:hAnsi="Arial" w:cs="Arial"/>
        </w:rPr>
        <w:br/>
      </w:r>
      <w:r w:rsidR="00B76645" w:rsidRPr="00775352">
        <w:rPr>
          <w:rFonts w:ascii="Arial" w:hAnsi="Arial" w:cs="Arial"/>
        </w:rPr>
        <w:t>i programów unijnych.</w:t>
      </w:r>
    </w:p>
    <w:p w:rsidR="00B76645" w:rsidRPr="00775352" w:rsidRDefault="00B76645" w:rsidP="009B04EC">
      <w:pPr>
        <w:tabs>
          <w:tab w:val="num" w:pos="426"/>
        </w:tabs>
        <w:autoSpaceDE w:val="0"/>
        <w:autoSpaceDN w:val="0"/>
        <w:adjustRightInd w:val="0"/>
        <w:ind w:left="426" w:hanging="426"/>
        <w:jc w:val="both"/>
        <w:rPr>
          <w:rFonts w:ascii="Arial" w:hAnsi="Arial" w:cs="Arial"/>
        </w:rPr>
      </w:pPr>
    </w:p>
    <w:p w:rsidR="00B76645" w:rsidRPr="00775352" w:rsidRDefault="00CE01FE" w:rsidP="00002F4F">
      <w:pPr>
        <w:numPr>
          <w:ilvl w:val="0"/>
          <w:numId w:val="229"/>
        </w:numPr>
        <w:tabs>
          <w:tab w:val="clear" w:pos="720"/>
          <w:tab w:val="num" w:pos="426"/>
        </w:tabs>
        <w:autoSpaceDE w:val="0"/>
        <w:autoSpaceDN w:val="0"/>
        <w:adjustRightInd w:val="0"/>
        <w:ind w:left="426" w:hanging="426"/>
        <w:jc w:val="both"/>
        <w:rPr>
          <w:rFonts w:ascii="Arial" w:hAnsi="Arial" w:cs="Arial"/>
        </w:rPr>
      </w:pPr>
      <w:r>
        <w:rPr>
          <w:rFonts w:ascii="Arial" w:hAnsi="Arial" w:cs="Arial"/>
        </w:rPr>
        <w:t xml:space="preserve">Szkoła Podstawowa nr 2 im. Wojska Polskiego w Szprotawie </w:t>
      </w:r>
      <w:r w:rsidR="00B76645" w:rsidRPr="00775352">
        <w:rPr>
          <w:rFonts w:ascii="Arial" w:hAnsi="Arial" w:cs="Arial"/>
        </w:rPr>
        <w:t xml:space="preserve">może pozyskiwać dodatkowe środki na finansowanie niektórych form działalności statutowej </w:t>
      </w:r>
      <w:r w:rsidR="00886FB9">
        <w:rPr>
          <w:rFonts w:ascii="Arial" w:hAnsi="Arial" w:cs="Arial"/>
        </w:rPr>
        <w:br/>
      </w:r>
      <w:r w:rsidR="00B76645" w:rsidRPr="00775352">
        <w:rPr>
          <w:rFonts w:ascii="Arial" w:hAnsi="Arial" w:cs="Arial"/>
        </w:rPr>
        <w:t>z dobrowolnych wpłat rodziców uczniów.</w:t>
      </w:r>
    </w:p>
    <w:p w:rsidR="00B76645" w:rsidRPr="00775352" w:rsidRDefault="00B76645" w:rsidP="009B04EC">
      <w:pPr>
        <w:tabs>
          <w:tab w:val="num" w:pos="426"/>
        </w:tabs>
        <w:autoSpaceDE w:val="0"/>
        <w:autoSpaceDN w:val="0"/>
        <w:adjustRightInd w:val="0"/>
        <w:ind w:left="426" w:hanging="426"/>
        <w:jc w:val="both"/>
        <w:rPr>
          <w:rFonts w:ascii="Arial" w:hAnsi="Arial" w:cs="Arial"/>
        </w:rPr>
      </w:pPr>
    </w:p>
    <w:p w:rsidR="00B76645" w:rsidRPr="00775352" w:rsidRDefault="00B76645" w:rsidP="00002F4F">
      <w:pPr>
        <w:numPr>
          <w:ilvl w:val="0"/>
          <w:numId w:val="22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Dodatkowe środki mogą być przeznaczone na:</w:t>
      </w:r>
    </w:p>
    <w:p w:rsidR="00B76645" w:rsidRPr="00775352" w:rsidRDefault="00B76645" w:rsidP="00085785">
      <w:pPr>
        <w:autoSpaceDE w:val="0"/>
        <w:autoSpaceDN w:val="0"/>
        <w:adjustRightInd w:val="0"/>
        <w:jc w:val="both"/>
        <w:rPr>
          <w:rFonts w:ascii="Arial" w:hAnsi="Arial" w:cs="Arial"/>
        </w:rPr>
      </w:pPr>
    </w:p>
    <w:p w:rsidR="00B76645" w:rsidRDefault="00B76645" w:rsidP="00002F4F">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t>działalność dydaktyczno-wychowawczą;</w:t>
      </w:r>
    </w:p>
    <w:p w:rsidR="00F870E3" w:rsidRPr="00775352" w:rsidRDefault="00F870E3" w:rsidP="00F870E3">
      <w:pPr>
        <w:pStyle w:val="Akapitzlist"/>
        <w:tabs>
          <w:tab w:val="left" w:pos="1134"/>
        </w:tabs>
        <w:autoSpaceDE w:val="0"/>
        <w:autoSpaceDN w:val="0"/>
        <w:adjustRightInd w:val="0"/>
        <w:spacing w:after="0" w:line="240" w:lineRule="auto"/>
        <w:ind w:left="1134"/>
        <w:jc w:val="both"/>
        <w:rPr>
          <w:rFonts w:ascii="Arial" w:hAnsi="Arial" w:cs="Arial"/>
        </w:rPr>
      </w:pPr>
    </w:p>
    <w:p w:rsidR="00B76645" w:rsidRDefault="00B76645" w:rsidP="00002F4F">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t>zakup pomocy i wyposażenia;</w:t>
      </w:r>
    </w:p>
    <w:p w:rsidR="00F870E3" w:rsidRPr="00775352" w:rsidRDefault="00F870E3" w:rsidP="00F870E3">
      <w:pPr>
        <w:pStyle w:val="Akapitzlist"/>
        <w:tabs>
          <w:tab w:val="left" w:pos="1134"/>
        </w:tabs>
        <w:autoSpaceDE w:val="0"/>
        <w:autoSpaceDN w:val="0"/>
        <w:adjustRightInd w:val="0"/>
        <w:spacing w:after="0" w:line="240" w:lineRule="auto"/>
        <w:ind w:left="1134"/>
        <w:jc w:val="both"/>
        <w:rPr>
          <w:rFonts w:ascii="Arial" w:hAnsi="Arial" w:cs="Arial"/>
        </w:rPr>
      </w:pPr>
    </w:p>
    <w:p w:rsidR="00B76645" w:rsidRDefault="00B76645" w:rsidP="00002F4F">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t>zakupy materiałów na remonty i konserwacje;</w:t>
      </w:r>
    </w:p>
    <w:p w:rsidR="00F870E3" w:rsidRPr="00775352" w:rsidRDefault="00F870E3" w:rsidP="00F870E3">
      <w:pPr>
        <w:pStyle w:val="Akapitzlist"/>
        <w:tabs>
          <w:tab w:val="left" w:pos="1134"/>
        </w:tabs>
        <w:autoSpaceDE w:val="0"/>
        <w:autoSpaceDN w:val="0"/>
        <w:adjustRightInd w:val="0"/>
        <w:spacing w:after="0" w:line="240" w:lineRule="auto"/>
        <w:ind w:left="1134"/>
        <w:jc w:val="both"/>
        <w:rPr>
          <w:rFonts w:ascii="Arial" w:hAnsi="Arial" w:cs="Arial"/>
        </w:rPr>
      </w:pPr>
    </w:p>
    <w:p w:rsidR="00B76645" w:rsidRDefault="00B76645" w:rsidP="00002F4F">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t>zakup środków czystości i środków biurowych;</w:t>
      </w:r>
    </w:p>
    <w:p w:rsidR="00F870E3" w:rsidRPr="00775352" w:rsidRDefault="00F870E3" w:rsidP="00F870E3">
      <w:pPr>
        <w:pStyle w:val="Akapitzlist"/>
        <w:tabs>
          <w:tab w:val="left" w:pos="1134"/>
        </w:tabs>
        <w:autoSpaceDE w:val="0"/>
        <w:autoSpaceDN w:val="0"/>
        <w:adjustRightInd w:val="0"/>
        <w:spacing w:after="0" w:line="240" w:lineRule="auto"/>
        <w:ind w:left="1134"/>
        <w:jc w:val="both"/>
        <w:rPr>
          <w:rFonts w:ascii="Arial" w:hAnsi="Arial" w:cs="Arial"/>
        </w:rPr>
      </w:pPr>
    </w:p>
    <w:p w:rsidR="00B76645" w:rsidRDefault="00B76645" w:rsidP="00002F4F">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lastRenderedPageBreak/>
        <w:t>opłaty za usługi (remonty, transport, przeglądy itp.);</w:t>
      </w:r>
    </w:p>
    <w:p w:rsidR="00F870E3" w:rsidRPr="00775352" w:rsidRDefault="00F870E3" w:rsidP="00F870E3">
      <w:pPr>
        <w:pStyle w:val="Akapitzlist"/>
        <w:tabs>
          <w:tab w:val="left" w:pos="1134"/>
        </w:tabs>
        <w:autoSpaceDE w:val="0"/>
        <w:autoSpaceDN w:val="0"/>
        <w:adjustRightInd w:val="0"/>
        <w:spacing w:after="0" w:line="240" w:lineRule="auto"/>
        <w:ind w:left="1134"/>
        <w:jc w:val="both"/>
        <w:rPr>
          <w:rFonts w:ascii="Arial" w:hAnsi="Arial" w:cs="Arial"/>
        </w:rPr>
      </w:pPr>
    </w:p>
    <w:p w:rsidR="008B040B" w:rsidRDefault="00B76645" w:rsidP="00E40D51">
      <w:pPr>
        <w:pStyle w:val="Akapitzlist"/>
        <w:numPr>
          <w:ilvl w:val="0"/>
          <w:numId w:val="212"/>
        </w:numPr>
        <w:tabs>
          <w:tab w:val="left" w:pos="1134"/>
        </w:tabs>
        <w:autoSpaceDE w:val="0"/>
        <w:autoSpaceDN w:val="0"/>
        <w:adjustRightInd w:val="0"/>
        <w:spacing w:after="0" w:line="240" w:lineRule="auto"/>
        <w:ind w:left="1134" w:hanging="425"/>
        <w:jc w:val="both"/>
        <w:rPr>
          <w:rFonts w:ascii="Arial" w:hAnsi="Arial" w:cs="Arial"/>
        </w:rPr>
      </w:pPr>
      <w:r w:rsidRPr="00775352">
        <w:rPr>
          <w:rFonts w:ascii="Arial" w:hAnsi="Arial" w:cs="Arial"/>
        </w:rPr>
        <w:t xml:space="preserve">inne cele wynikające ze statutowej działalności </w:t>
      </w:r>
      <w:r w:rsidR="00F340AE">
        <w:rPr>
          <w:rFonts w:ascii="Arial" w:hAnsi="Arial" w:cs="Arial"/>
        </w:rPr>
        <w:t>S</w:t>
      </w:r>
      <w:r w:rsidRPr="00775352">
        <w:rPr>
          <w:rFonts w:ascii="Arial" w:hAnsi="Arial" w:cs="Arial"/>
        </w:rPr>
        <w:t>zkoły.</w:t>
      </w:r>
    </w:p>
    <w:p w:rsidR="00F340AE" w:rsidRPr="00F340AE" w:rsidRDefault="00F340AE" w:rsidP="00F340AE">
      <w:pPr>
        <w:pStyle w:val="Akapitzlist"/>
        <w:tabs>
          <w:tab w:val="left" w:pos="1134"/>
        </w:tabs>
        <w:autoSpaceDE w:val="0"/>
        <w:autoSpaceDN w:val="0"/>
        <w:adjustRightInd w:val="0"/>
        <w:spacing w:after="0" w:line="240" w:lineRule="auto"/>
        <w:ind w:left="1134"/>
        <w:jc w:val="both"/>
        <w:rPr>
          <w:rFonts w:ascii="Arial" w:hAnsi="Arial" w:cs="Arial"/>
        </w:rPr>
      </w:pPr>
    </w:p>
    <w:p w:rsidR="00B03105" w:rsidRPr="009B04EC" w:rsidRDefault="005517CF" w:rsidP="00F340AE">
      <w:pPr>
        <w:pStyle w:val="Nagwek2"/>
        <w:tabs>
          <w:tab w:val="left" w:pos="0"/>
        </w:tabs>
        <w:spacing w:before="0"/>
        <w:jc w:val="both"/>
        <w:rPr>
          <w:rFonts w:ascii="Arial" w:hAnsi="Arial" w:cs="Arial"/>
          <w:color w:val="000000" w:themeColor="text1"/>
          <w:sz w:val="22"/>
          <w:szCs w:val="22"/>
        </w:rPr>
      </w:pPr>
      <w:bookmarkStart w:id="49" w:name="_Toc498200499"/>
      <w:r w:rsidRPr="009B04EC">
        <w:rPr>
          <w:rFonts w:ascii="Arial" w:hAnsi="Arial" w:cs="Arial"/>
          <w:color w:val="000000" w:themeColor="text1"/>
          <w:sz w:val="22"/>
          <w:szCs w:val="22"/>
        </w:rPr>
        <w:t>§ 1</w:t>
      </w:r>
      <w:r w:rsidR="009B04EC">
        <w:rPr>
          <w:rFonts w:ascii="Arial" w:hAnsi="Arial" w:cs="Arial"/>
          <w:color w:val="000000" w:themeColor="text1"/>
          <w:sz w:val="22"/>
          <w:szCs w:val="22"/>
        </w:rPr>
        <w:t>3</w:t>
      </w:r>
      <w:r w:rsidR="00F340AE">
        <w:rPr>
          <w:rFonts w:ascii="Arial" w:hAnsi="Arial" w:cs="Arial"/>
          <w:color w:val="000000" w:themeColor="text1"/>
          <w:sz w:val="22"/>
          <w:szCs w:val="22"/>
        </w:rPr>
        <w:t>7</w:t>
      </w:r>
      <w:r w:rsidRPr="009B04EC">
        <w:rPr>
          <w:rFonts w:ascii="Arial" w:hAnsi="Arial" w:cs="Arial"/>
          <w:color w:val="000000" w:themeColor="text1"/>
          <w:sz w:val="22"/>
          <w:szCs w:val="22"/>
        </w:rPr>
        <w:t>.</w:t>
      </w:r>
      <w:r w:rsidR="0029463D">
        <w:rPr>
          <w:rFonts w:ascii="Arial" w:hAnsi="Arial" w:cs="Arial"/>
          <w:color w:val="000000" w:themeColor="text1"/>
          <w:sz w:val="22"/>
          <w:szCs w:val="22"/>
        </w:rPr>
        <w:t xml:space="preserve">  </w:t>
      </w:r>
      <w:r w:rsidR="00B03105" w:rsidRPr="009F4FC7">
        <w:rPr>
          <w:rFonts w:ascii="Arial" w:hAnsi="Arial" w:cs="Arial"/>
          <w:b w:val="0"/>
          <w:color w:val="000000" w:themeColor="text1"/>
          <w:sz w:val="22"/>
          <w:szCs w:val="22"/>
        </w:rPr>
        <w:t>Postanowienia końcowe</w:t>
      </w:r>
      <w:bookmarkEnd w:id="49"/>
      <w:r w:rsidR="00555FBC">
        <w:rPr>
          <w:rFonts w:ascii="Arial" w:hAnsi="Arial" w:cs="Arial"/>
          <w:b w:val="0"/>
          <w:color w:val="000000" w:themeColor="text1"/>
          <w:sz w:val="22"/>
          <w:szCs w:val="22"/>
        </w:rPr>
        <w:t>.</w:t>
      </w:r>
    </w:p>
    <w:p w:rsidR="00B03105" w:rsidRPr="00775352" w:rsidRDefault="00B03105" w:rsidP="00085785">
      <w:pPr>
        <w:pStyle w:val="Nagwek11"/>
        <w:spacing w:before="0" w:after="0"/>
        <w:rPr>
          <w:rFonts w:ascii="Arial" w:hAnsi="Arial" w:cs="Arial"/>
          <w:noProof w:val="0"/>
          <w:sz w:val="22"/>
          <w:szCs w:val="22"/>
        </w:rPr>
      </w:pPr>
    </w:p>
    <w:p w:rsidR="00B03105" w:rsidRPr="00775352" w:rsidRDefault="00B03105" w:rsidP="009B04EC">
      <w:pPr>
        <w:ind w:left="426" w:hanging="426"/>
        <w:jc w:val="left"/>
        <w:rPr>
          <w:rFonts w:ascii="Arial" w:hAnsi="Arial" w:cs="Arial"/>
          <w:b/>
        </w:rPr>
      </w:pPr>
      <w:r w:rsidRPr="00775352">
        <w:rPr>
          <w:rFonts w:ascii="Arial" w:hAnsi="Arial" w:cs="Arial"/>
          <w:b/>
        </w:rPr>
        <w:t>1.</w:t>
      </w:r>
      <w:r w:rsidR="0029463D">
        <w:rPr>
          <w:rFonts w:ascii="Arial" w:hAnsi="Arial" w:cs="Arial"/>
          <w:b/>
        </w:rPr>
        <w:t xml:space="preserve">    </w:t>
      </w:r>
      <w:r w:rsidR="00295BF7">
        <w:rPr>
          <w:rFonts w:ascii="Arial" w:hAnsi="Arial" w:cs="Arial"/>
        </w:rPr>
        <w:t>Szkoła używa pieczęci urzędowych</w:t>
      </w:r>
      <w:r w:rsidRPr="00775352">
        <w:rPr>
          <w:rFonts w:ascii="Arial" w:hAnsi="Arial" w:cs="Arial"/>
        </w:rPr>
        <w:t xml:space="preserve"> zgodnie z odrębnymi przepisami</w:t>
      </w:r>
      <w:r w:rsidR="00295BF7">
        <w:rPr>
          <w:rFonts w:ascii="Arial" w:hAnsi="Arial" w:cs="Arial"/>
        </w:rPr>
        <w:t xml:space="preserve"> oraz prowadzi rejestr wszystkich pieczęci</w:t>
      </w:r>
      <w:r w:rsidRPr="00775352">
        <w:rPr>
          <w:rFonts w:ascii="Arial" w:hAnsi="Arial" w:cs="Arial"/>
        </w:rPr>
        <w:t>.</w:t>
      </w:r>
    </w:p>
    <w:p w:rsidR="00B03105" w:rsidRPr="00775352" w:rsidRDefault="00B03105" w:rsidP="009B04EC">
      <w:pPr>
        <w:ind w:left="426" w:hanging="426"/>
        <w:rPr>
          <w:rFonts w:ascii="Arial" w:hAnsi="Arial" w:cs="Arial"/>
          <w:b/>
        </w:rPr>
      </w:pPr>
    </w:p>
    <w:p w:rsidR="00B03105" w:rsidRPr="00775352" w:rsidRDefault="0029463D" w:rsidP="00002F4F">
      <w:pPr>
        <w:numPr>
          <w:ilvl w:val="0"/>
          <w:numId w:val="283"/>
        </w:numPr>
        <w:tabs>
          <w:tab w:val="left" w:pos="284"/>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 xml:space="preserve">Regulaminy określające działalność organów </w:t>
      </w:r>
      <w:r w:rsidR="00F340AE">
        <w:rPr>
          <w:rFonts w:ascii="Arial" w:hAnsi="Arial" w:cs="Arial"/>
        </w:rPr>
        <w:t>S</w:t>
      </w:r>
      <w:r w:rsidR="00B03105" w:rsidRPr="00775352">
        <w:rPr>
          <w:rFonts w:ascii="Arial" w:hAnsi="Arial" w:cs="Arial"/>
        </w:rPr>
        <w:t xml:space="preserve">zkoły, jak też wynikające z celów i zadań, nie mogą być sprzeczne z zapisami niniejszego </w:t>
      </w:r>
      <w:r w:rsidR="00F340AE">
        <w:rPr>
          <w:rFonts w:ascii="Arial" w:hAnsi="Arial" w:cs="Arial"/>
        </w:rPr>
        <w:t>S</w:t>
      </w:r>
      <w:r w:rsidR="00B03105" w:rsidRPr="00775352">
        <w:rPr>
          <w:rFonts w:ascii="Arial" w:hAnsi="Arial" w:cs="Arial"/>
        </w:rPr>
        <w:t xml:space="preserve">tatutu, jak również z przepisami wykonawczymi do </w:t>
      </w:r>
      <w:r w:rsidR="00F340AE">
        <w:rPr>
          <w:rFonts w:ascii="Arial" w:hAnsi="Arial" w:cs="Arial"/>
        </w:rPr>
        <w:t>U</w:t>
      </w:r>
      <w:r w:rsidR="00B03105" w:rsidRPr="00775352">
        <w:rPr>
          <w:rFonts w:ascii="Arial" w:hAnsi="Arial" w:cs="Arial"/>
        </w:rPr>
        <w:t xml:space="preserve">stawy </w:t>
      </w:r>
      <w:r w:rsidR="00555FBC">
        <w:rPr>
          <w:rFonts w:ascii="Arial" w:hAnsi="Arial" w:cs="Arial"/>
        </w:rPr>
        <w:t>Prawo Oświatowe.</w:t>
      </w:r>
      <w:r w:rsidR="00B03105" w:rsidRPr="00775352">
        <w:rPr>
          <w:rFonts w:ascii="Arial" w:hAnsi="Arial" w:cs="Arial"/>
        </w:rPr>
        <w:t>.</w:t>
      </w:r>
    </w:p>
    <w:p w:rsidR="00B03105" w:rsidRPr="00775352" w:rsidRDefault="00B03105" w:rsidP="009B04EC">
      <w:pPr>
        <w:tabs>
          <w:tab w:val="left" w:pos="851"/>
        </w:tabs>
        <w:ind w:left="426" w:hanging="426"/>
        <w:jc w:val="both"/>
        <w:rPr>
          <w:rFonts w:ascii="Arial" w:hAnsi="Arial" w:cs="Arial"/>
        </w:rPr>
      </w:pPr>
    </w:p>
    <w:p w:rsidR="00295BF7" w:rsidRDefault="0029463D" w:rsidP="000604E8">
      <w:pPr>
        <w:numPr>
          <w:ilvl w:val="0"/>
          <w:numId w:val="283"/>
        </w:numPr>
        <w:tabs>
          <w:tab w:val="left" w:pos="284"/>
          <w:tab w:val="left" w:pos="851"/>
        </w:tabs>
        <w:ind w:left="426" w:hanging="426"/>
        <w:jc w:val="both"/>
        <w:rPr>
          <w:rFonts w:ascii="Arial" w:hAnsi="Arial" w:cs="Arial"/>
        </w:rPr>
      </w:pPr>
      <w:r>
        <w:rPr>
          <w:rFonts w:ascii="Arial" w:hAnsi="Arial" w:cs="Arial"/>
        </w:rPr>
        <w:t xml:space="preserve">  </w:t>
      </w:r>
      <w:r w:rsidR="00B03105" w:rsidRPr="00775352">
        <w:rPr>
          <w:rFonts w:ascii="Arial" w:hAnsi="Arial" w:cs="Arial"/>
        </w:rPr>
        <w:t>Szkoła prowadzi i przechowuje dokumentację zgodnie z odrębnymi przepisami.</w:t>
      </w:r>
    </w:p>
    <w:p w:rsidR="000604E8" w:rsidRPr="000604E8" w:rsidRDefault="000604E8" w:rsidP="000604E8">
      <w:pPr>
        <w:tabs>
          <w:tab w:val="left" w:pos="284"/>
          <w:tab w:val="left" w:pos="851"/>
        </w:tabs>
        <w:ind w:left="426"/>
        <w:jc w:val="both"/>
        <w:rPr>
          <w:rFonts w:ascii="Arial" w:hAnsi="Arial" w:cs="Arial"/>
        </w:rPr>
      </w:pPr>
    </w:p>
    <w:p w:rsidR="00295BF7" w:rsidRDefault="0029463D" w:rsidP="00002F4F">
      <w:pPr>
        <w:numPr>
          <w:ilvl w:val="0"/>
          <w:numId w:val="283"/>
        </w:numPr>
        <w:tabs>
          <w:tab w:val="left" w:pos="284"/>
          <w:tab w:val="left" w:pos="851"/>
        </w:tabs>
        <w:ind w:left="426" w:hanging="426"/>
        <w:jc w:val="both"/>
        <w:rPr>
          <w:rFonts w:ascii="Arial" w:hAnsi="Arial" w:cs="Arial"/>
        </w:rPr>
      </w:pPr>
      <w:r>
        <w:rPr>
          <w:rFonts w:ascii="Arial" w:hAnsi="Arial" w:cs="Arial"/>
        </w:rPr>
        <w:t xml:space="preserve">  </w:t>
      </w:r>
      <w:r w:rsidR="00295BF7">
        <w:rPr>
          <w:rFonts w:ascii="Arial" w:hAnsi="Arial" w:cs="Arial"/>
        </w:rPr>
        <w:t xml:space="preserve">Szkoła Podstawowa nr 2 im. Wojska Polskiego w Szprotawie dysponuje powierzoną w nieodpłatny </w:t>
      </w:r>
      <w:r w:rsidR="00E22A97">
        <w:rPr>
          <w:rFonts w:ascii="Arial" w:hAnsi="Arial" w:cs="Arial"/>
        </w:rPr>
        <w:t>zarząd nieruchomością, stanowiącą własność Gminy Szprotawa.</w:t>
      </w:r>
    </w:p>
    <w:p w:rsidR="00E22A97" w:rsidRPr="009F4FC7" w:rsidRDefault="00E22A97" w:rsidP="009F4FC7">
      <w:pPr>
        <w:rPr>
          <w:rFonts w:ascii="Arial" w:hAnsi="Arial" w:cs="Arial"/>
        </w:rPr>
      </w:pPr>
    </w:p>
    <w:p w:rsidR="00E22A97" w:rsidRDefault="00E22A97" w:rsidP="00002F4F">
      <w:pPr>
        <w:numPr>
          <w:ilvl w:val="0"/>
          <w:numId w:val="283"/>
        </w:numPr>
        <w:tabs>
          <w:tab w:val="clear" w:pos="680"/>
          <w:tab w:val="left" w:pos="426"/>
        </w:tabs>
        <w:ind w:left="426" w:hanging="426"/>
        <w:jc w:val="both"/>
        <w:rPr>
          <w:rFonts w:ascii="Arial" w:hAnsi="Arial" w:cs="Arial"/>
        </w:rPr>
      </w:pPr>
      <w:r>
        <w:rPr>
          <w:rFonts w:ascii="Arial" w:hAnsi="Arial" w:cs="Arial"/>
        </w:rPr>
        <w:t>Szkoła Podstawowa nr 2 im. Wojska Polskiego w Szprotawie nie posiada osobowości prawnej, a za jej zobowiązania odpowiada Gmina Szprotawa.</w:t>
      </w:r>
    </w:p>
    <w:p w:rsidR="00E22A97" w:rsidRPr="000B2328" w:rsidRDefault="00E22A97" w:rsidP="000B2328">
      <w:pPr>
        <w:tabs>
          <w:tab w:val="left" w:pos="426"/>
        </w:tabs>
        <w:rPr>
          <w:rFonts w:ascii="Arial" w:hAnsi="Arial" w:cs="Arial"/>
        </w:rPr>
      </w:pPr>
    </w:p>
    <w:p w:rsidR="00B03105" w:rsidRDefault="00B03105" w:rsidP="00002F4F">
      <w:pPr>
        <w:numPr>
          <w:ilvl w:val="0"/>
          <w:numId w:val="283"/>
        </w:numPr>
        <w:tabs>
          <w:tab w:val="clear" w:pos="680"/>
          <w:tab w:val="left" w:pos="426"/>
        </w:tabs>
        <w:ind w:left="426" w:hanging="426"/>
        <w:jc w:val="both"/>
        <w:rPr>
          <w:rFonts w:ascii="Arial" w:hAnsi="Arial" w:cs="Arial"/>
        </w:rPr>
      </w:pPr>
      <w:r w:rsidRPr="00E22A97">
        <w:rPr>
          <w:rFonts w:ascii="Arial" w:hAnsi="Arial" w:cs="Arial"/>
        </w:rPr>
        <w:t xml:space="preserve">Zmiany w </w:t>
      </w:r>
      <w:r w:rsidR="000604E8">
        <w:rPr>
          <w:rFonts w:ascii="Arial" w:hAnsi="Arial" w:cs="Arial"/>
        </w:rPr>
        <w:t>S</w:t>
      </w:r>
      <w:r w:rsidRPr="00E22A97">
        <w:rPr>
          <w:rFonts w:ascii="Arial" w:hAnsi="Arial" w:cs="Arial"/>
        </w:rPr>
        <w:t>tatucie do</w:t>
      </w:r>
      <w:r w:rsidR="00E22A97">
        <w:rPr>
          <w:rFonts w:ascii="Arial" w:hAnsi="Arial" w:cs="Arial"/>
        </w:rPr>
        <w:t>konywane mogą być z inicjatywy</w:t>
      </w:r>
      <w:r w:rsidR="00555FBC">
        <w:rPr>
          <w:rFonts w:ascii="Arial" w:hAnsi="Arial" w:cs="Arial"/>
        </w:rPr>
        <w:t>:</w:t>
      </w:r>
    </w:p>
    <w:p w:rsidR="00E22A97" w:rsidRPr="00E40D51" w:rsidRDefault="00E22A97" w:rsidP="000B2328">
      <w:pPr>
        <w:tabs>
          <w:tab w:val="left" w:pos="1134"/>
        </w:tabs>
        <w:ind w:left="1134" w:hanging="426"/>
        <w:rPr>
          <w:rFonts w:ascii="Arial" w:hAnsi="Arial" w:cs="Arial"/>
        </w:rPr>
      </w:pPr>
    </w:p>
    <w:p w:rsidR="00E22A97" w:rsidRDefault="000604E8" w:rsidP="000B2328">
      <w:pPr>
        <w:pStyle w:val="DefaultText"/>
        <w:numPr>
          <w:ilvl w:val="0"/>
          <w:numId w:val="83"/>
        </w:numPr>
        <w:tabs>
          <w:tab w:val="left" w:pos="1134"/>
        </w:tabs>
        <w:ind w:left="1134" w:hanging="426"/>
        <w:jc w:val="both"/>
        <w:rPr>
          <w:rFonts w:ascii="Arial" w:hAnsi="Arial" w:cs="Arial"/>
          <w:sz w:val="22"/>
          <w:szCs w:val="22"/>
          <w:lang w:val="pl-PL"/>
        </w:rPr>
      </w:pPr>
      <w:r>
        <w:rPr>
          <w:rFonts w:ascii="Arial" w:hAnsi="Arial" w:cs="Arial"/>
          <w:sz w:val="22"/>
          <w:szCs w:val="22"/>
          <w:lang w:val="pl-PL"/>
        </w:rPr>
        <w:t>D</w:t>
      </w:r>
      <w:r w:rsidR="00E22A97" w:rsidRPr="00775352">
        <w:rPr>
          <w:rFonts w:ascii="Arial" w:hAnsi="Arial" w:cs="Arial"/>
          <w:sz w:val="22"/>
          <w:szCs w:val="22"/>
          <w:lang w:val="pl-PL"/>
        </w:rPr>
        <w:t xml:space="preserve">yrektora </w:t>
      </w:r>
      <w:r>
        <w:rPr>
          <w:rFonts w:ascii="Arial" w:hAnsi="Arial" w:cs="Arial"/>
          <w:sz w:val="22"/>
          <w:szCs w:val="22"/>
          <w:lang w:val="pl-PL"/>
        </w:rPr>
        <w:t>S</w:t>
      </w:r>
      <w:r w:rsidR="00555FBC">
        <w:rPr>
          <w:rFonts w:ascii="Arial" w:hAnsi="Arial" w:cs="Arial"/>
          <w:sz w:val="22"/>
          <w:szCs w:val="22"/>
          <w:lang w:val="pl-PL"/>
        </w:rPr>
        <w:t>zkoły jako Przewodniczącego Rady P</w:t>
      </w:r>
      <w:r w:rsidR="00E22A97" w:rsidRPr="00775352">
        <w:rPr>
          <w:rFonts w:ascii="Arial" w:hAnsi="Arial" w:cs="Arial"/>
          <w:sz w:val="22"/>
          <w:szCs w:val="22"/>
          <w:lang w:val="pl-PL"/>
        </w:rPr>
        <w:t>edagogicznej;</w:t>
      </w:r>
    </w:p>
    <w:p w:rsidR="00F870E3" w:rsidRPr="00775352" w:rsidRDefault="00F870E3" w:rsidP="00F870E3">
      <w:pPr>
        <w:pStyle w:val="DefaultText"/>
        <w:tabs>
          <w:tab w:val="left" w:pos="1134"/>
        </w:tabs>
        <w:ind w:left="1134"/>
        <w:jc w:val="both"/>
        <w:rPr>
          <w:rFonts w:ascii="Arial" w:hAnsi="Arial" w:cs="Arial"/>
          <w:sz w:val="22"/>
          <w:szCs w:val="22"/>
          <w:lang w:val="pl-PL"/>
        </w:rPr>
      </w:pPr>
    </w:p>
    <w:p w:rsidR="00E22A97" w:rsidRDefault="00E22A97" w:rsidP="000B2328">
      <w:pPr>
        <w:pStyle w:val="DefaultText"/>
        <w:numPr>
          <w:ilvl w:val="0"/>
          <w:numId w:val="83"/>
        </w:numPr>
        <w:tabs>
          <w:tab w:val="left" w:pos="1134"/>
        </w:tabs>
        <w:ind w:left="1134" w:hanging="426"/>
        <w:jc w:val="both"/>
        <w:rPr>
          <w:rFonts w:ascii="Arial" w:hAnsi="Arial" w:cs="Arial"/>
          <w:sz w:val="22"/>
          <w:szCs w:val="22"/>
          <w:lang w:val="pl-PL"/>
        </w:rPr>
      </w:pPr>
      <w:r w:rsidRPr="00775352">
        <w:rPr>
          <w:rFonts w:ascii="Arial" w:hAnsi="Arial" w:cs="Arial"/>
          <w:sz w:val="22"/>
          <w:szCs w:val="22"/>
          <w:lang w:val="pl-PL"/>
        </w:rPr>
        <w:t xml:space="preserve"> organu sprawującego nadzór pedagogiczny;</w:t>
      </w:r>
    </w:p>
    <w:p w:rsidR="00F870E3" w:rsidRPr="00775352" w:rsidRDefault="00F870E3" w:rsidP="00F870E3">
      <w:pPr>
        <w:pStyle w:val="DefaultText"/>
        <w:tabs>
          <w:tab w:val="left" w:pos="1134"/>
        </w:tabs>
        <w:ind w:left="1134"/>
        <w:jc w:val="both"/>
        <w:rPr>
          <w:rFonts w:ascii="Arial" w:hAnsi="Arial" w:cs="Arial"/>
          <w:sz w:val="22"/>
          <w:szCs w:val="22"/>
          <w:lang w:val="pl-PL"/>
        </w:rPr>
      </w:pPr>
    </w:p>
    <w:p w:rsidR="00E22A97" w:rsidRDefault="000604E8" w:rsidP="000B2328">
      <w:pPr>
        <w:pStyle w:val="DefaultText"/>
        <w:numPr>
          <w:ilvl w:val="0"/>
          <w:numId w:val="83"/>
        </w:numPr>
        <w:tabs>
          <w:tab w:val="left" w:pos="1134"/>
        </w:tabs>
        <w:ind w:left="1134" w:hanging="426"/>
        <w:jc w:val="both"/>
        <w:rPr>
          <w:rFonts w:ascii="Arial" w:hAnsi="Arial" w:cs="Arial"/>
          <w:sz w:val="22"/>
          <w:szCs w:val="22"/>
          <w:lang w:val="pl-PL"/>
        </w:rPr>
      </w:pPr>
      <w:r>
        <w:rPr>
          <w:rFonts w:ascii="Arial" w:hAnsi="Arial" w:cs="Arial"/>
          <w:sz w:val="22"/>
          <w:szCs w:val="22"/>
          <w:lang w:val="pl-PL"/>
        </w:rPr>
        <w:t>R</w:t>
      </w:r>
      <w:r w:rsidR="00E22A97" w:rsidRPr="00775352">
        <w:rPr>
          <w:rFonts w:ascii="Arial" w:hAnsi="Arial" w:cs="Arial"/>
          <w:sz w:val="22"/>
          <w:szCs w:val="22"/>
          <w:lang w:val="pl-PL"/>
        </w:rPr>
        <w:t xml:space="preserve">ady </w:t>
      </w:r>
      <w:r>
        <w:rPr>
          <w:rFonts w:ascii="Arial" w:hAnsi="Arial" w:cs="Arial"/>
          <w:sz w:val="22"/>
          <w:szCs w:val="22"/>
          <w:lang w:val="pl-PL"/>
        </w:rPr>
        <w:t>R</w:t>
      </w:r>
      <w:r w:rsidR="00E22A97" w:rsidRPr="00775352">
        <w:rPr>
          <w:rFonts w:ascii="Arial" w:hAnsi="Arial" w:cs="Arial"/>
          <w:sz w:val="22"/>
          <w:szCs w:val="22"/>
          <w:lang w:val="pl-PL"/>
        </w:rPr>
        <w:t>odziców;</w:t>
      </w:r>
    </w:p>
    <w:p w:rsidR="00F870E3" w:rsidRPr="00775352" w:rsidRDefault="00F870E3" w:rsidP="00F870E3">
      <w:pPr>
        <w:pStyle w:val="DefaultText"/>
        <w:tabs>
          <w:tab w:val="left" w:pos="1134"/>
        </w:tabs>
        <w:ind w:left="1134"/>
        <w:jc w:val="both"/>
        <w:rPr>
          <w:rFonts w:ascii="Arial" w:hAnsi="Arial" w:cs="Arial"/>
          <w:sz w:val="22"/>
          <w:szCs w:val="22"/>
          <w:lang w:val="pl-PL"/>
        </w:rPr>
      </w:pPr>
    </w:p>
    <w:p w:rsidR="00E22A97" w:rsidRDefault="00815474" w:rsidP="000B2328">
      <w:pPr>
        <w:pStyle w:val="DefaultText"/>
        <w:numPr>
          <w:ilvl w:val="0"/>
          <w:numId w:val="83"/>
        </w:numPr>
        <w:tabs>
          <w:tab w:val="left" w:pos="1134"/>
        </w:tabs>
        <w:ind w:left="1134" w:hanging="426"/>
        <w:jc w:val="both"/>
        <w:rPr>
          <w:rFonts w:ascii="Arial" w:hAnsi="Arial" w:cs="Arial"/>
          <w:sz w:val="22"/>
          <w:szCs w:val="22"/>
          <w:lang w:val="pl-PL"/>
        </w:rPr>
      </w:pPr>
      <w:r>
        <w:rPr>
          <w:rFonts w:ascii="Arial" w:hAnsi="Arial" w:cs="Arial"/>
          <w:sz w:val="22"/>
          <w:szCs w:val="22"/>
          <w:lang w:val="pl-PL"/>
        </w:rPr>
        <w:t>o</w:t>
      </w:r>
      <w:r w:rsidR="00E22A97" w:rsidRPr="00775352">
        <w:rPr>
          <w:rFonts w:ascii="Arial" w:hAnsi="Arial" w:cs="Arial"/>
          <w:sz w:val="22"/>
          <w:szCs w:val="22"/>
          <w:lang w:val="pl-PL"/>
        </w:rPr>
        <w:t xml:space="preserve">rganu </w:t>
      </w:r>
      <w:r>
        <w:rPr>
          <w:rFonts w:ascii="Arial" w:hAnsi="Arial" w:cs="Arial"/>
          <w:sz w:val="22"/>
          <w:szCs w:val="22"/>
          <w:lang w:val="pl-PL"/>
        </w:rPr>
        <w:t>p</w:t>
      </w:r>
      <w:r w:rsidR="00E22A97" w:rsidRPr="00775352">
        <w:rPr>
          <w:rFonts w:ascii="Arial" w:hAnsi="Arial" w:cs="Arial"/>
          <w:sz w:val="22"/>
          <w:szCs w:val="22"/>
          <w:lang w:val="pl-PL"/>
        </w:rPr>
        <w:t xml:space="preserve">rowadzącego </w:t>
      </w:r>
      <w:r>
        <w:rPr>
          <w:rFonts w:ascii="Arial" w:hAnsi="Arial" w:cs="Arial"/>
          <w:sz w:val="22"/>
          <w:szCs w:val="22"/>
          <w:lang w:val="pl-PL"/>
        </w:rPr>
        <w:t>S</w:t>
      </w:r>
      <w:r w:rsidR="00E22A97" w:rsidRPr="00775352">
        <w:rPr>
          <w:rFonts w:ascii="Arial" w:hAnsi="Arial" w:cs="Arial"/>
          <w:sz w:val="22"/>
          <w:szCs w:val="22"/>
          <w:lang w:val="pl-PL"/>
        </w:rPr>
        <w:t>zkołę;</w:t>
      </w:r>
    </w:p>
    <w:p w:rsidR="00F870E3" w:rsidRPr="00775352" w:rsidRDefault="00F870E3" w:rsidP="00F870E3">
      <w:pPr>
        <w:pStyle w:val="DefaultText"/>
        <w:tabs>
          <w:tab w:val="left" w:pos="1134"/>
        </w:tabs>
        <w:ind w:left="1134"/>
        <w:jc w:val="both"/>
        <w:rPr>
          <w:rFonts w:ascii="Arial" w:hAnsi="Arial" w:cs="Arial"/>
          <w:sz w:val="22"/>
          <w:szCs w:val="22"/>
          <w:lang w:val="pl-PL"/>
        </w:rPr>
      </w:pPr>
    </w:p>
    <w:p w:rsidR="00E22A97" w:rsidRDefault="00555FBC" w:rsidP="000B2328">
      <w:pPr>
        <w:pStyle w:val="Akapitzlist"/>
        <w:numPr>
          <w:ilvl w:val="0"/>
          <w:numId w:val="83"/>
        </w:numPr>
        <w:tabs>
          <w:tab w:val="left" w:pos="1134"/>
        </w:tabs>
        <w:spacing w:line="240" w:lineRule="auto"/>
        <w:ind w:left="1134" w:hanging="426"/>
        <w:rPr>
          <w:rFonts w:ascii="Arial" w:hAnsi="Arial" w:cs="Arial"/>
        </w:rPr>
      </w:pPr>
      <w:r>
        <w:rPr>
          <w:rFonts w:ascii="Arial" w:hAnsi="Arial" w:cs="Arial"/>
        </w:rPr>
        <w:t xml:space="preserve"> oraz co najmniej 1/3 członków Rady P</w:t>
      </w:r>
      <w:r w:rsidR="00E22A97" w:rsidRPr="00775352">
        <w:rPr>
          <w:rFonts w:ascii="Arial" w:hAnsi="Arial" w:cs="Arial"/>
        </w:rPr>
        <w:t>edagogicznej</w:t>
      </w:r>
    </w:p>
    <w:p w:rsidR="00B03105" w:rsidRDefault="00B03105" w:rsidP="00002F4F">
      <w:pPr>
        <w:numPr>
          <w:ilvl w:val="0"/>
          <w:numId w:val="283"/>
        </w:numPr>
        <w:tabs>
          <w:tab w:val="clear" w:pos="680"/>
          <w:tab w:val="left" w:pos="426"/>
        </w:tabs>
        <w:ind w:left="426" w:hanging="426"/>
        <w:jc w:val="both"/>
        <w:rPr>
          <w:rFonts w:ascii="Arial" w:hAnsi="Arial" w:cs="Arial"/>
        </w:rPr>
      </w:pPr>
      <w:r w:rsidRPr="00E22A97">
        <w:rPr>
          <w:rFonts w:ascii="Arial" w:hAnsi="Arial" w:cs="Arial"/>
        </w:rPr>
        <w:t xml:space="preserve"> Rada </w:t>
      </w:r>
      <w:r w:rsidR="00815474">
        <w:rPr>
          <w:rFonts w:ascii="Arial" w:hAnsi="Arial" w:cs="Arial"/>
        </w:rPr>
        <w:t>P</w:t>
      </w:r>
      <w:r w:rsidRPr="00E22A97">
        <w:rPr>
          <w:rFonts w:ascii="Arial" w:hAnsi="Arial" w:cs="Arial"/>
        </w:rPr>
        <w:t xml:space="preserve">edagogiczna uchwala zmiany i nowelizacje do </w:t>
      </w:r>
      <w:r w:rsidR="00815474">
        <w:rPr>
          <w:rFonts w:ascii="Arial" w:hAnsi="Arial" w:cs="Arial"/>
        </w:rPr>
        <w:t>S</w:t>
      </w:r>
      <w:r w:rsidRPr="00E22A97">
        <w:rPr>
          <w:rFonts w:ascii="Arial" w:hAnsi="Arial" w:cs="Arial"/>
        </w:rPr>
        <w:t xml:space="preserve">tatutu </w:t>
      </w:r>
      <w:r w:rsidR="00815474">
        <w:rPr>
          <w:rFonts w:ascii="Arial" w:hAnsi="Arial" w:cs="Arial"/>
        </w:rPr>
        <w:t>S</w:t>
      </w:r>
      <w:r w:rsidRPr="00E22A97">
        <w:rPr>
          <w:rFonts w:ascii="Arial" w:hAnsi="Arial" w:cs="Arial"/>
        </w:rPr>
        <w:t>zkoły.</w:t>
      </w:r>
    </w:p>
    <w:p w:rsidR="00E22A97" w:rsidRDefault="00E22A97" w:rsidP="000B2328">
      <w:pPr>
        <w:tabs>
          <w:tab w:val="left" w:pos="426"/>
        </w:tabs>
        <w:ind w:left="426" w:hanging="426"/>
        <w:jc w:val="both"/>
        <w:rPr>
          <w:rFonts w:ascii="Arial" w:hAnsi="Arial" w:cs="Arial"/>
        </w:rPr>
      </w:pPr>
    </w:p>
    <w:p w:rsidR="00555FBC" w:rsidRPr="0029463D" w:rsidRDefault="00B03105" w:rsidP="00815474">
      <w:pPr>
        <w:numPr>
          <w:ilvl w:val="0"/>
          <w:numId w:val="283"/>
        </w:numPr>
        <w:tabs>
          <w:tab w:val="clear" w:pos="680"/>
          <w:tab w:val="left" w:pos="426"/>
        </w:tabs>
        <w:ind w:left="426" w:hanging="426"/>
        <w:jc w:val="both"/>
        <w:rPr>
          <w:rFonts w:ascii="Arial" w:hAnsi="Arial" w:cs="Arial"/>
        </w:rPr>
      </w:pPr>
      <w:r w:rsidRPr="00E22A97">
        <w:rPr>
          <w:rFonts w:ascii="Arial" w:hAnsi="Arial" w:cs="Arial"/>
        </w:rPr>
        <w:t xml:space="preserve">Dyrektor </w:t>
      </w:r>
      <w:r w:rsidR="00815474">
        <w:rPr>
          <w:rFonts w:ascii="Arial" w:hAnsi="Arial" w:cs="Arial"/>
        </w:rPr>
        <w:t>S</w:t>
      </w:r>
      <w:r w:rsidRPr="00E22A97">
        <w:rPr>
          <w:rFonts w:ascii="Arial" w:hAnsi="Arial" w:cs="Arial"/>
        </w:rPr>
        <w:t>zkoły ma prawo do podejmowania doraźnych decyzji w sprawach nie ujętych w </w:t>
      </w:r>
      <w:r w:rsidR="00815474">
        <w:rPr>
          <w:rFonts w:ascii="Arial" w:hAnsi="Arial" w:cs="Arial"/>
        </w:rPr>
        <w:t>S</w:t>
      </w:r>
      <w:r w:rsidRPr="00E22A97">
        <w:rPr>
          <w:rFonts w:ascii="Arial" w:hAnsi="Arial" w:cs="Arial"/>
        </w:rPr>
        <w:t>tatucie.</w:t>
      </w:r>
    </w:p>
    <w:p w:rsidR="00815474" w:rsidRDefault="00815474" w:rsidP="00815474">
      <w:pPr>
        <w:tabs>
          <w:tab w:val="left" w:pos="426"/>
        </w:tabs>
        <w:jc w:val="both"/>
        <w:rPr>
          <w:rFonts w:ascii="Arial" w:hAnsi="Arial" w:cs="Arial"/>
        </w:rPr>
      </w:pPr>
    </w:p>
    <w:p w:rsidR="0029463D" w:rsidRPr="00815474" w:rsidRDefault="0029463D" w:rsidP="00815474">
      <w:pPr>
        <w:tabs>
          <w:tab w:val="left" w:pos="426"/>
        </w:tabs>
        <w:jc w:val="both"/>
        <w:rPr>
          <w:rFonts w:ascii="Arial" w:hAnsi="Arial" w:cs="Arial"/>
        </w:rPr>
      </w:pPr>
    </w:p>
    <w:p w:rsidR="00083142" w:rsidRPr="00F870E3" w:rsidRDefault="00083142" w:rsidP="000B2328">
      <w:pPr>
        <w:pStyle w:val="Nagwek2"/>
        <w:spacing w:before="0"/>
        <w:rPr>
          <w:rFonts w:ascii="Arial" w:hAnsi="Arial" w:cs="Arial"/>
          <w:color w:val="auto"/>
          <w:sz w:val="22"/>
          <w:szCs w:val="22"/>
        </w:rPr>
      </w:pPr>
      <w:bookmarkStart w:id="50" w:name="_Toc498200500"/>
      <w:r w:rsidRPr="00F870E3">
        <w:rPr>
          <w:rFonts w:ascii="Arial" w:hAnsi="Arial" w:cs="Arial"/>
          <w:color w:val="auto"/>
          <w:sz w:val="22"/>
          <w:szCs w:val="22"/>
        </w:rPr>
        <w:t>DZIAŁ XI</w:t>
      </w:r>
      <w:bookmarkEnd w:id="50"/>
    </w:p>
    <w:p w:rsidR="005517CF" w:rsidRPr="00775352" w:rsidRDefault="005517CF" w:rsidP="00085785">
      <w:pPr>
        <w:rPr>
          <w:rFonts w:ascii="Arial" w:hAnsi="Arial" w:cs="Arial"/>
        </w:rPr>
      </w:pPr>
    </w:p>
    <w:p w:rsidR="00083142" w:rsidRPr="00775352" w:rsidRDefault="005517CF" w:rsidP="0029463D">
      <w:pPr>
        <w:tabs>
          <w:tab w:val="left" w:pos="426"/>
        </w:tabs>
        <w:jc w:val="both"/>
        <w:rPr>
          <w:rFonts w:ascii="Arial" w:hAnsi="Arial" w:cs="Arial"/>
          <w:b/>
        </w:rPr>
      </w:pPr>
      <w:r w:rsidRPr="00775352">
        <w:rPr>
          <w:rFonts w:ascii="Arial" w:hAnsi="Arial" w:cs="Arial"/>
          <w:b/>
        </w:rPr>
        <w:t>§ 1</w:t>
      </w:r>
      <w:r w:rsidR="000B2328">
        <w:rPr>
          <w:rFonts w:ascii="Arial" w:hAnsi="Arial" w:cs="Arial"/>
          <w:b/>
        </w:rPr>
        <w:t>3</w:t>
      </w:r>
      <w:r w:rsidR="00815474">
        <w:rPr>
          <w:rFonts w:ascii="Arial" w:hAnsi="Arial" w:cs="Arial"/>
          <w:b/>
        </w:rPr>
        <w:t>8</w:t>
      </w:r>
      <w:r w:rsidRPr="00775352">
        <w:rPr>
          <w:rFonts w:ascii="Arial" w:hAnsi="Arial" w:cs="Arial"/>
          <w:b/>
        </w:rPr>
        <w:t>.</w:t>
      </w:r>
      <w:r w:rsidR="0029463D">
        <w:rPr>
          <w:rFonts w:ascii="Arial" w:hAnsi="Arial" w:cs="Arial"/>
          <w:b/>
        </w:rPr>
        <w:t xml:space="preserve"> </w:t>
      </w:r>
      <w:r w:rsidR="00083142" w:rsidRPr="00D971AD">
        <w:rPr>
          <w:rFonts w:ascii="Arial" w:hAnsi="Arial" w:cs="Arial"/>
        </w:rPr>
        <w:t>Przepisy przejściowe</w:t>
      </w:r>
    </w:p>
    <w:p w:rsidR="003E1384" w:rsidRPr="00775352" w:rsidRDefault="003E1384" w:rsidP="00085785">
      <w:pPr>
        <w:jc w:val="both"/>
        <w:rPr>
          <w:rFonts w:ascii="Arial" w:hAnsi="Arial" w:cs="Arial"/>
        </w:rPr>
      </w:pPr>
    </w:p>
    <w:p w:rsidR="00E6791B" w:rsidRPr="00775352" w:rsidRDefault="00E6791B" w:rsidP="00002F4F">
      <w:pPr>
        <w:numPr>
          <w:ilvl w:val="3"/>
          <w:numId w:val="22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Podstawę programową kształcenia ogólnego dla szkoły podstawowej, określoną</w:t>
      </w:r>
      <w:r w:rsidRPr="00775352">
        <w:rPr>
          <w:rFonts w:ascii="Arial" w:hAnsi="Arial" w:cs="Arial"/>
        </w:rPr>
        <w:br/>
        <w:t>w rozporządzeniu MEN z dnia 14 lutego 2017r. w sprawie podstawy programowej wychowania przedszkolnego oraz podstawy programowej kształcenia ogólnego</w:t>
      </w:r>
      <w:r w:rsidRPr="00775352">
        <w:rPr>
          <w:rFonts w:ascii="Arial" w:hAnsi="Arial" w:cs="Arial"/>
        </w:rPr>
        <w:br/>
        <w:t>w poszczególnych typach szkół ( Dz.U. z 201</w:t>
      </w:r>
      <w:r w:rsidR="00EC5811">
        <w:rPr>
          <w:rFonts w:ascii="Arial" w:hAnsi="Arial" w:cs="Arial"/>
        </w:rPr>
        <w:t>7</w:t>
      </w:r>
      <w:r w:rsidRPr="00775352">
        <w:rPr>
          <w:rFonts w:ascii="Arial" w:hAnsi="Arial" w:cs="Arial"/>
        </w:rPr>
        <w:t xml:space="preserve"> r., poz.356) stosuje się począwszy od roku 2017/2018 w klasach I,IV,VII szkoły podstawowej.</w:t>
      </w:r>
    </w:p>
    <w:p w:rsidR="00E6791B" w:rsidRPr="00775352" w:rsidRDefault="00E6791B" w:rsidP="000B2328">
      <w:pPr>
        <w:tabs>
          <w:tab w:val="num" w:pos="426"/>
        </w:tabs>
        <w:autoSpaceDE w:val="0"/>
        <w:autoSpaceDN w:val="0"/>
        <w:adjustRightInd w:val="0"/>
        <w:ind w:left="426" w:hanging="426"/>
        <w:jc w:val="both"/>
        <w:rPr>
          <w:rFonts w:ascii="Arial" w:hAnsi="Arial" w:cs="Arial"/>
        </w:rPr>
      </w:pPr>
    </w:p>
    <w:p w:rsidR="003E1384" w:rsidRPr="00EC5811" w:rsidRDefault="003E1384" w:rsidP="00EC5811">
      <w:pPr>
        <w:numPr>
          <w:ilvl w:val="3"/>
          <w:numId w:val="229"/>
        </w:numPr>
        <w:tabs>
          <w:tab w:val="clear" w:pos="720"/>
          <w:tab w:val="num" w:pos="426"/>
        </w:tabs>
        <w:autoSpaceDE w:val="0"/>
        <w:autoSpaceDN w:val="0"/>
        <w:adjustRightInd w:val="0"/>
        <w:ind w:left="426" w:hanging="426"/>
        <w:jc w:val="both"/>
        <w:rPr>
          <w:rFonts w:ascii="Arial" w:hAnsi="Arial" w:cs="Arial"/>
        </w:rPr>
      </w:pPr>
      <w:r w:rsidRPr="00775352">
        <w:rPr>
          <w:rFonts w:ascii="Arial" w:hAnsi="Arial" w:cs="Arial"/>
        </w:rPr>
        <w:t>Podstawę programową kształcenia ogólnego dla szkoły podstawowej, określoną</w:t>
      </w:r>
      <w:r w:rsidRPr="00775352">
        <w:rPr>
          <w:rFonts w:ascii="Arial" w:hAnsi="Arial" w:cs="Arial"/>
        </w:rPr>
        <w:br/>
        <w:t xml:space="preserve">w załączniku nr 2 do Rozporządzenia MEN z dnia </w:t>
      </w:r>
      <w:r w:rsidR="00C32896">
        <w:rPr>
          <w:rFonts w:ascii="Arial" w:hAnsi="Arial" w:cs="Arial"/>
        </w:rPr>
        <w:t>30maja</w:t>
      </w:r>
      <w:r w:rsidRPr="00775352">
        <w:rPr>
          <w:rFonts w:ascii="Arial" w:hAnsi="Arial" w:cs="Arial"/>
        </w:rPr>
        <w:t xml:space="preserve"> 20</w:t>
      </w:r>
      <w:r w:rsidR="00C32896">
        <w:rPr>
          <w:rFonts w:ascii="Arial" w:hAnsi="Arial" w:cs="Arial"/>
        </w:rPr>
        <w:t>14</w:t>
      </w:r>
      <w:r w:rsidRPr="00775352">
        <w:rPr>
          <w:rFonts w:ascii="Arial" w:hAnsi="Arial" w:cs="Arial"/>
        </w:rPr>
        <w:t xml:space="preserve"> r. w sprawie podstawy programowej wychowania przedszkolnego oraz kształcenia ogólnego</w:t>
      </w:r>
      <w:r w:rsidRPr="00775352">
        <w:rPr>
          <w:rFonts w:ascii="Arial" w:hAnsi="Arial" w:cs="Arial"/>
        </w:rPr>
        <w:br/>
        <w:t>w poszczególnych typach szkół ( Dz.U. z 20</w:t>
      </w:r>
      <w:r w:rsidR="00EC5811">
        <w:rPr>
          <w:rFonts w:ascii="Arial" w:hAnsi="Arial" w:cs="Arial"/>
        </w:rPr>
        <w:t>14</w:t>
      </w:r>
      <w:r w:rsidRPr="00775352">
        <w:rPr>
          <w:rFonts w:ascii="Arial" w:hAnsi="Arial" w:cs="Arial"/>
        </w:rPr>
        <w:t xml:space="preserve"> r., poz.</w:t>
      </w:r>
      <w:r w:rsidR="00EC5811">
        <w:rPr>
          <w:rFonts w:ascii="Arial" w:hAnsi="Arial" w:cs="Arial"/>
        </w:rPr>
        <w:t>803</w:t>
      </w:r>
      <w:r w:rsidRPr="00775352">
        <w:rPr>
          <w:rFonts w:ascii="Arial" w:hAnsi="Arial" w:cs="Arial"/>
        </w:rPr>
        <w:t xml:space="preserve">) stosuje się w klasach </w:t>
      </w:r>
      <w:r w:rsidR="00E6791B" w:rsidRPr="00EC5811">
        <w:rPr>
          <w:rFonts w:ascii="Arial" w:hAnsi="Arial" w:cs="Arial"/>
        </w:rPr>
        <w:t>II,III,V,VI</w:t>
      </w:r>
      <w:r w:rsidRPr="00EC5811">
        <w:rPr>
          <w:rFonts w:ascii="Arial" w:hAnsi="Arial" w:cs="Arial"/>
        </w:rPr>
        <w:t>szkoły podstawowe</w:t>
      </w:r>
      <w:r w:rsidR="00E6791B" w:rsidRPr="00EC5811">
        <w:rPr>
          <w:rFonts w:ascii="Arial" w:hAnsi="Arial" w:cs="Arial"/>
        </w:rPr>
        <w:t>j.</w:t>
      </w:r>
    </w:p>
    <w:p w:rsidR="005517CF" w:rsidRPr="008B040B" w:rsidRDefault="005517CF" w:rsidP="000B2328">
      <w:pPr>
        <w:tabs>
          <w:tab w:val="num" w:pos="426"/>
        </w:tabs>
        <w:ind w:left="426" w:hanging="426"/>
        <w:rPr>
          <w:rFonts w:ascii="Arial" w:hAnsi="Arial" w:cs="Arial"/>
          <w:color w:val="FF0000"/>
        </w:rPr>
      </w:pPr>
    </w:p>
    <w:p w:rsidR="00234D18" w:rsidRDefault="00234D18" w:rsidP="00002F4F">
      <w:pPr>
        <w:numPr>
          <w:ilvl w:val="3"/>
          <w:numId w:val="229"/>
        </w:numPr>
        <w:tabs>
          <w:tab w:val="clear" w:pos="720"/>
          <w:tab w:val="num" w:pos="426"/>
        </w:tabs>
        <w:autoSpaceDE w:val="0"/>
        <w:autoSpaceDN w:val="0"/>
        <w:adjustRightInd w:val="0"/>
        <w:ind w:left="426" w:hanging="426"/>
        <w:jc w:val="both"/>
        <w:rPr>
          <w:rFonts w:ascii="Arial" w:hAnsi="Arial" w:cs="Arial"/>
        </w:rPr>
      </w:pPr>
      <w:r w:rsidRPr="009C440B">
        <w:rPr>
          <w:rFonts w:ascii="Arial" w:hAnsi="Arial" w:cs="Arial"/>
        </w:rPr>
        <w:lastRenderedPageBreak/>
        <w:t>Podstawę programową kształcenia ogólnego dla gimnazjów, określoną</w:t>
      </w:r>
      <w:r w:rsidRPr="009C440B">
        <w:rPr>
          <w:rFonts w:ascii="Arial" w:hAnsi="Arial" w:cs="Arial"/>
        </w:rPr>
        <w:br/>
        <w:t xml:space="preserve">w załączniku nr 4 do Rozporządzenia MEN z dnia </w:t>
      </w:r>
      <w:r w:rsidR="00C32896">
        <w:rPr>
          <w:rFonts w:ascii="Arial" w:hAnsi="Arial" w:cs="Arial"/>
        </w:rPr>
        <w:t xml:space="preserve">30maja </w:t>
      </w:r>
      <w:r w:rsidRPr="009C440B">
        <w:rPr>
          <w:rFonts w:ascii="Arial" w:hAnsi="Arial" w:cs="Arial"/>
        </w:rPr>
        <w:t>20</w:t>
      </w:r>
      <w:r w:rsidR="00C32896">
        <w:rPr>
          <w:rFonts w:ascii="Arial" w:hAnsi="Arial" w:cs="Arial"/>
        </w:rPr>
        <w:t>14</w:t>
      </w:r>
      <w:r w:rsidRPr="009C440B">
        <w:rPr>
          <w:rFonts w:ascii="Arial" w:hAnsi="Arial" w:cs="Arial"/>
        </w:rPr>
        <w:t xml:space="preserve"> r. w sprawie podstawy programowej wychowania przedszkolnego oraz kształcenia ogólnego</w:t>
      </w:r>
      <w:r w:rsidRPr="009C440B">
        <w:rPr>
          <w:rFonts w:ascii="Arial" w:hAnsi="Arial" w:cs="Arial"/>
        </w:rPr>
        <w:br/>
        <w:t>w poszczególnych typach szkół ( Dz.U. z 20</w:t>
      </w:r>
      <w:r w:rsidR="00EC5811">
        <w:rPr>
          <w:rFonts w:ascii="Arial" w:hAnsi="Arial" w:cs="Arial"/>
        </w:rPr>
        <w:t>14</w:t>
      </w:r>
      <w:r w:rsidRPr="009C440B">
        <w:rPr>
          <w:rFonts w:ascii="Arial" w:hAnsi="Arial" w:cs="Arial"/>
        </w:rPr>
        <w:t xml:space="preserve"> r., poz.</w:t>
      </w:r>
      <w:r w:rsidR="00EC5811">
        <w:rPr>
          <w:rFonts w:ascii="Arial" w:hAnsi="Arial" w:cs="Arial"/>
        </w:rPr>
        <w:t>803</w:t>
      </w:r>
      <w:r w:rsidRPr="009C440B">
        <w:rPr>
          <w:rFonts w:ascii="Arial" w:hAnsi="Arial" w:cs="Arial"/>
        </w:rPr>
        <w:t>) stosuje się w klasie II i III gimnazjum w roku szkolnym 2017/2018 i 2018/2019.</w:t>
      </w:r>
    </w:p>
    <w:p w:rsidR="00815474" w:rsidRPr="009C440B" w:rsidRDefault="00815474" w:rsidP="00815474">
      <w:pPr>
        <w:autoSpaceDE w:val="0"/>
        <w:autoSpaceDN w:val="0"/>
        <w:adjustRightInd w:val="0"/>
        <w:ind w:left="426"/>
        <w:jc w:val="both"/>
        <w:rPr>
          <w:rFonts w:ascii="Arial" w:hAnsi="Arial" w:cs="Arial"/>
        </w:rPr>
      </w:pPr>
    </w:p>
    <w:p w:rsidR="00815474" w:rsidRDefault="0029463D" w:rsidP="00815474">
      <w:pPr>
        <w:numPr>
          <w:ilvl w:val="0"/>
          <w:numId w:val="229"/>
        </w:numPr>
        <w:tabs>
          <w:tab w:val="clear" w:pos="720"/>
          <w:tab w:val="left" w:pos="284"/>
          <w:tab w:val="num" w:pos="426"/>
          <w:tab w:val="left" w:pos="851"/>
        </w:tabs>
        <w:ind w:left="426" w:hanging="426"/>
        <w:jc w:val="both"/>
        <w:rPr>
          <w:rFonts w:ascii="Arial" w:hAnsi="Arial" w:cs="Arial"/>
        </w:rPr>
      </w:pPr>
      <w:r>
        <w:rPr>
          <w:rFonts w:ascii="Arial" w:hAnsi="Arial" w:cs="Arial"/>
        </w:rPr>
        <w:t xml:space="preserve">  </w:t>
      </w:r>
      <w:r w:rsidR="00234D18" w:rsidRPr="009C440B">
        <w:rPr>
          <w:rFonts w:ascii="Arial" w:hAnsi="Arial" w:cs="Arial"/>
        </w:rPr>
        <w:t xml:space="preserve">Ilekroć w statucie mowa jest o </w:t>
      </w:r>
      <w:r w:rsidR="00234D18" w:rsidRPr="009C440B">
        <w:rPr>
          <w:rFonts w:ascii="Arial" w:hAnsi="Arial" w:cs="Arial"/>
          <w:i/>
        </w:rPr>
        <w:t xml:space="preserve">„szkole” </w:t>
      </w:r>
      <w:r w:rsidR="00234D18" w:rsidRPr="009C440B">
        <w:rPr>
          <w:rFonts w:ascii="Arial" w:hAnsi="Arial" w:cs="Arial"/>
        </w:rPr>
        <w:t xml:space="preserve">należy przez to rozumieć 8 -letnią Szkołę Podstawową Nr 2 w Szprotawie im. Wojska Polskiego, w której prowadzone są oddziały gimnazjalne Gimnazjum Nr 2.  </w:t>
      </w:r>
    </w:p>
    <w:p w:rsidR="00815474" w:rsidRPr="00815474" w:rsidRDefault="00815474" w:rsidP="00815474">
      <w:pPr>
        <w:tabs>
          <w:tab w:val="left" w:pos="284"/>
          <w:tab w:val="left" w:pos="851"/>
        </w:tabs>
        <w:ind w:left="426"/>
        <w:jc w:val="both"/>
        <w:rPr>
          <w:rFonts w:ascii="Arial" w:hAnsi="Arial" w:cs="Arial"/>
        </w:rPr>
      </w:pPr>
    </w:p>
    <w:p w:rsidR="008926AD" w:rsidRPr="009C440B" w:rsidRDefault="0029463D" w:rsidP="00815474">
      <w:pPr>
        <w:numPr>
          <w:ilvl w:val="0"/>
          <w:numId w:val="229"/>
        </w:numPr>
        <w:tabs>
          <w:tab w:val="clear" w:pos="720"/>
          <w:tab w:val="left" w:pos="284"/>
          <w:tab w:val="num" w:pos="426"/>
          <w:tab w:val="left" w:pos="851"/>
        </w:tabs>
        <w:ind w:left="426" w:hanging="426"/>
        <w:jc w:val="both"/>
        <w:rPr>
          <w:rFonts w:ascii="Arial" w:hAnsi="Arial" w:cs="Arial"/>
        </w:rPr>
      </w:pPr>
      <w:r>
        <w:rPr>
          <w:rFonts w:ascii="Arial" w:hAnsi="Arial" w:cs="Arial"/>
          <w:bCs/>
        </w:rPr>
        <w:t xml:space="preserve">  </w:t>
      </w:r>
      <w:r w:rsidR="008926AD" w:rsidRPr="009C440B">
        <w:rPr>
          <w:rFonts w:ascii="Arial" w:hAnsi="Arial" w:cs="Arial"/>
          <w:bCs/>
        </w:rPr>
        <w:t xml:space="preserve">Dla dokumentów oddziałów gimnazjalnych </w:t>
      </w:r>
      <w:r w:rsidR="00815474">
        <w:rPr>
          <w:rFonts w:ascii="Arial" w:hAnsi="Arial" w:cs="Arial"/>
          <w:bCs/>
        </w:rPr>
        <w:t>S</w:t>
      </w:r>
      <w:r w:rsidR="008926AD" w:rsidRPr="009C440B">
        <w:rPr>
          <w:rFonts w:ascii="Arial" w:hAnsi="Arial" w:cs="Arial"/>
          <w:bCs/>
        </w:rPr>
        <w:t xml:space="preserve">zkoła używa pieczęci obowiązujących dla </w:t>
      </w:r>
      <w:r w:rsidR="00555FBC">
        <w:rPr>
          <w:rFonts w:ascii="Arial" w:hAnsi="Arial" w:cs="Arial"/>
          <w:bCs/>
        </w:rPr>
        <w:t>G</w:t>
      </w:r>
      <w:r w:rsidR="008926AD" w:rsidRPr="009C440B">
        <w:rPr>
          <w:rFonts w:ascii="Arial" w:hAnsi="Arial" w:cs="Arial"/>
          <w:bCs/>
        </w:rPr>
        <w:t>imnazjum.</w:t>
      </w:r>
    </w:p>
    <w:p w:rsidR="00234D18" w:rsidRPr="009C440B" w:rsidRDefault="00234D18" w:rsidP="00002F4F">
      <w:pPr>
        <w:numPr>
          <w:ilvl w:val="0"/>
          <w:numId w:val="229"/>
        </w:numPr>
        <w:tabs>
          <w:tab w:val="clear" w:pos="720"/>
          <w:tab w:val="left" w:pos="426"/>
          <w:tab w:val="left" w:pos="851"/>
        </w:tabs>
        <w:spacing w:before="240"/>
        <w:ind w:left="426" w:hanging="426"/>
        <w:jc w:val="both"/>
        <w:rPr>
          <w:rFonts w:ascii="Arial" w:hAnsi="Arial" w:cs="Arial"/>
        </w:rPr>
      </w:pPr>
      <w:r w:rsidRPr="009C440B">
        <w:rPr>
          <w:rFonts w:ascii="Arial" w:hAnsi="Arial" w:cs="Arial"/>
        </w:rPr>
        <w:t xml:space="preserve">Szkoła prowadzi nauczanie w okresie  przejściowym od 1 września 2017 roku do 31 czerwca 2019 roku w oddziałach II i III </w:t>
      </w:r>
      <w:r w:rsidR="00555FBC">
        <w:rPr>
          <w:rFonts w:ascii="Arial" w:hAnsi="Arial" w:cs="Arial"/>
        </w:rPr>
        <w:t>G</w:t>
      </w:r>
      <w:r w:rsidRPr="009C440B">
        <w:rPr>
          <w:rFonts w:ascii="Arial" w:hAnsi="Arial" w:cs="Arial"/>
        </w:rPr>
        <w:t xml:space="preserve">imnazjum (w roku szkolnym 2017/2018 w oddziałach II i III klasy </w:t>
      </w:r>
      <w:r w:rsidR="00555FBC">
        <w:rPr>
          <w:rFonts w:ascii="Arial" w:hAnsi="Arial" w:cs="Arial"/>
        </w:rPr>
        <w:t>G</w:t>
      </w:r>
      <w:r w:rsidRPr="009C440B">
        <w:rPr>
          <w:rFonts w:ascii="Arial" w:hAnsi="Arial" w:cs="Arial"/>
        </w:rPr>
        <w:t xml:space="preserve">imnazjum, w roku szkolnym 2018/2019 w oddzialach III klasy </w:t>
      </w:r>
      <w:r w:rsidR="00555FBC">
        <w:rPr>
          <w:rFonts w:ascii="Arial" w:hAnsi="Arial" w:cs="Arial"/>
        </w:rPr>
        <w:t>G</w:t>
      </w:r>
      <w:r w:rsidRPr="009C440B">
        <w:rPr>
          <w:rFonts w:ascii="Arial" w:hAnsi="Arial" w:cs="Arial"/>
        </w:rPr>
        <w:t>imnazjum</w:t>
      </w:r>
      <w:r w:rsidR="006A1F7A" w:rsidRPr="009C440B">
        <w:rPr>
          <w:rFonts w:ascii="Arial" w:hAnsi="Arial" w:cs="Arial"/>
        </w:rPr>
        <w:t>)</w:t>
      </w:r>
      <w:r w:rsidRPr="009C440B">
        <w:rPr>
          <w:rFonts w:ascii="Arial" w:hAnsi="Arial" w:cs="Arial"/>
        </w:rPr>
        <w:t>.</w:t>
      </w:r>
    </w:p>
    <w:p w:rsidR="00234D18" w:rsidRPr="009C440B" w:rsidRDefault="00234D18" w:rsidP="00002F4F">
      <w:pPr>
        <w:numPr>
          <w:ilvl w:val="0"/>
          <w:numId w:val="229"/>
        </w:numPr>
        <w:tabs>
          <w:tab w:val="clear" w:pos="720"/>
          <w:tab w:val="left" w:pos="426"/>
          <w:tab w:val="left" w:pos="851"/>
        </w:tabs>
        <w:spacing w:before="240"/>
        <w:ind w:left="426" w:hanging="426"/>
        <w:jc w:val="both"/>
        <w:rPr>
          <w:rFonts w:ascii="Arial" w:hAnsi="Arial" w:cs="Arial"/>
        </w:rPr>
      </w:pPr>
      <w:r w:rsidRPr="009C440B">
        <w:rPr>
          <w:rFonts w:ascii="Arial" w:hAnsi="Arial" w:cs="Arial"/>
          <w:iCs/>
        </w:rPr>
        <w:t xml:space="preserve">Model absolwenta </w:t>
      </w:r>
      <w:r w:rsidR="00555FBC">
        <w:rPr>
          <w:rFonts w:ascii="Arial" w:hAnsi="Arial" w:cs="Arial"/>
          <w:iCs/>
        </w:rPr>
        <w:t>G</w:t>
      </w:r>
      <w:r w:rsidRPr="009C440B">
        <w:rPr>
          <w:rFonts w:ascii="Arial" w:hAnsi="Arial" w:cs="Arial"/>
          <w:iCs/>
        </w:rPr>
        <w:t xml:space="preserve">imnazjum przy </w:t>
      </w:r>
      <w:r w:rsidRPr="009C440B">
        <w:rPr>
          <w:rFonts w:ascii="Arial" w:hAnsi="Arial" w:cs="Arial"/>
        </w:rPr>
        <w:t xml:space="preserve">Szkole Podstawowej nr 2 im. Wojska Polskiego  </w:t>
      </w:r>
      <w:r w:rsidRPr="009C440B">
        <w:rPr>
          <w:rFonts w:ascii="Arial" w:hAnsi="Arial" w:cs="Arial"/>
        </w:rPr>
        <w:br/>
        <w:t>w Szprotawie</w:t>
      </w:r>
      <w:r w:rsidRPr="009C440B">
        <w:rPr>
          <w:rFonts w:ascii="Arial" w:hAnsi="Arial" w:cs="Arial"/>
          <w:iCs/>
        </w:rPr>
        <w:t>.</w:t>
      </w:r>
    </w:p>
    <w:p w:rsidR="00234D18" w:rsidRPr="009C440B" w:rsidRDefault="00234D18" w:rsidP="00085785">
      <w:pPr>
        <w:autoSpaceDE w:val="0"/>
        <w:autoSpaceDN w:val="0"/>
        <w:adjustRightInd w:val="0"/>
        <w:ind w:left="720"/>
        <w:jc w:val="both"/>
        <w:rPr>
          <w:rFonts w:ascii="Arial" w:hAnsi="Arial" w:cs="Arial"/>
          <w:iCs/>
        </w:rPr>
      </w:pPr>
    </w:p>
    <w:p w:rsidR="00234D18" w:rsidRDefault="00C340FD" w:rsidP="009A4145">
      <w:pPr>
        <w:pStyle w:val="Akapitzlist"/>
        <w:numPr>
          <w:ilvl w:val="1"/>
          <w:numId w:val="78"/>
        </w:numPr>
        <w:tabs>
          <w:tab w:val="clear" w:pos="1664"/>
          <w:tab w:val="num" w:pos="1134"/>
        </w:tabs>
        <w:autoSpaceDE w:val="0"/>
        <w:autoSpaceDN w:val="0"/>
        <w:adjustRightInd w:val="0"/>
        <w:spacing w:line="240" w:lineRule="auto"/>
        <w:ind w:left="1134" w:hanging="425"/>
        <w:jc w:val="both"/>
        <w:rPr>
          <w:rFonts w:ascii="Arial" w:hAnsi="Arial" w:cs="Arial"/>
          <w:iCs/>
        </w:rPr>
      </w:pPr>
      <w:r>
        <w:rPr>
          <w:rFonts w:ascii="Arial" w:hAnsi="Arial" w:cs="Arial"/>
          <w:iCs/>
        </w:rPr>
        <w:t>a</w:t>
      </w:r>
      <w:r w:rsidR="00234D18" w:rsidRPr="009C440B">
        <w:rPr>
          <w:rFonts w:ascii="Arial" w:hAnsi="Arial" w:cs="Arial"/>
          <w:iCs/>
        </w:rPr>
        <w:t xml:space="preserve">bsolwent </w:t>
      </w:r>
      <w:r w:rsidR="00555FBC">
        <w:rPr>
          <w:rFonts w:ascii="Arial" w:hAnsi="Arial" w:cs="Arial"/>
          <w:iCs/>
        </w:rPr>
        <w:t>G</w:t>
      </w:r>
      <w:r w:rsidR="00234D18" w:rsidRPr="009C440B">
        <w:rPr>
          <w:rFonts w:ascii="Arial" w:hAnsi="Arial" w:cs="Arial"/>
          <w:iCs/>
        </w:rPr>
        <w:t>imnazjum to obywatel Europy XXI wiek</w:t>
      </w:r>
      <w:r w:rsidR="009A4145">
        <w:rPr>
          <w:rFonts w:ascii="Arial" w:hAnsi="Arial" w:cs="Arial"/>
          <w:iCs/>
        </w:rPr>
        <w:t xml:space="preserve">u, który jest przygotowany do </w:t>
      </w:r>
      <w:r w:rsidR="00234D18" w:rsidRPr="009C440B">
        <w:rPr>
          <w:rFonts w:ascii="Arial" w:hAnsi="Arial" w:cs="Arial"/>
          <w:iCs/>
        </w:rPr>
        <w:t>dalszej edukacji. Jest wyposażony w wiedzę i umiejętności niezbędn</w:t>
      </w:r>
      <w:r w:rsidR="00555FBC">
        <w:rPr>
          <w:rFonts w:ascii="Arial" w:hAnsi="Arial" w:cs="Arial"/>
          <w:iCs/>
        </w:rPr>
        <w:t>e do dalszego etapu kształcenia;</w:t>
      </w:r>
    </w:p>
    <w:p w:rsidR="000B2328" w:rsidRPr="000B2328" w:rsidRDefault="000B2328" w:rsidP="009A4145">
      <w:pPr>
        <w:pStyle w:val="Akapitzlist"/>
        <w:tabs>
          <w:tab w:val="num" w:pos="1134"/>
        </w:tabs>
        <w:autoSpaceDE w:val="0"/>
        <w:autoSpaceDN w:val="0"/>
        <w:adjustRightInd w:val="0"/>
        <w:spacing w:line="240" w:lineRule="auto"/>
        <w:ind w:left="1664" w:hanging="955"/>
        <w:jc w:val="both"/>
        <w:rPr>
          <w:rFonts w:ascii="Arial" w:hAnsi="Arial" w:cs="Arial"/>
          <w:iCs/>
        </w:rPr>
      </w:pPr>
    </w:p>
    <w:p w:rsidR="00234D18" w:rsidRPr="009C440B" w:rsidRDefault="00C340FD" w:rsidP="009A4145">
      <w:pPr>
        <w:pStyle w:val="Akapitzlist"/>
        <w:numPr>
          <w:ilvl w:val="1"/>
          <w:numId w:val="78"/>
        </w:numPr>
        <w:tabs>
          <w:tab w:val="clear" w:pos="1664"/>
          <w:tab w:val="num" w:pos="1134"/>
        </w:tabs>
        <w:autoSpaceDE w:val="0"/>
        <w:autoSpaceDN w:val="0"/>
        <w:adjustRightInd w:val="0"/>
        <w:spacing w:line="240" w:lineRule="auto"/>
        <w:ind w:hanging="955"/>
        <w:jc w:val="both"/>
        <w:rPr>
          <w:rFonts w:ascii="Arial" w:hAnsi="Arial" w:cs="Arial"/>
          <w:iCs/>
        </w:rPr>
      </w:pPr>
      <w:r>
        <w:rPr>
          <w:rFonts w:ascii="Arial" w:hAnsi="Arial" w:cs="Arial"/>
          <w:iCs/>
        </w:rPr>
        <w:t>a</w:t>
      </w:r>
      <w:r w:rsidR="00234D18" w:rsidRPr="009C440B">
        <w:rPr>
          <w:rFonts w:ascii="Arial" w:hAnsi="Arial" w:cs="Arial"/>
          <w:iCs/>
        </w:rPr>
        <w:t xml:space="preserve">bsolwent </w:t>
      </w:r>
      <w:r w:rsidR="00555FBC">
        <w:rPr>
          <w:rFonts w:ascii="Arial" w:hAnsi="Arial" w:cs="Arial"/>
          <w:iCs/>
        </w:rPr>
        <w:t>G</w:t>
      </w:r>
      <w:r w:rsidR="00234D18" w:rsidRPr="009C440B">
        <w:rPr>
          <w:rFonts w:ascii="Arial" w:hAnsi="Arial" w:cs="Arial"/>
          <w:iCs/>
        </w:rPr>
        <w:t>imnazjum potrafi:</w:t>
      </w:r>
    </w:p>
    <w:p w:rsidR="00234D18" w:rsidRDefault="00234D18" w:rsidP="00D70A2C">
      <w:pPr>
        <w:numPr>
          <w:ilvl w:val="0"/>
          <w:numId w:val="312"/>
        </w:numPr>
        <w:autoSpaceDE w:val="0"/>
        <w:autoSpaceDN w:val="0"/>
        <w:adjustRightInd w:val="0"/>
        <w:ind w:hanging="294"/>
        <w:jc w:val="left"/>
        <w:rPr>
          <w:rFonts w:ascii="Arial" w:hAnsi="Arial" w:cs="Arial"/>
          <w:iCs/>
        </w:rPr>
      </w:pPr>
      <w:r w:rsidRPr="009C440B">
        <w:rPr>
          <w:rFonts w:ascii="Arial" w:hAnsi="Arial" w:cs="Arial"/>
          <w:iCs/>
        </w:rPr>
        <w:t>planować, organizować i oceniać własną naukę oraz brać za nią odpowie</w:t>
      </w:r>
      <w:r w:rsidR="00D70A2C">
        <w:rPr>
          <w:rFonts w:ascii="Arial" w:hAnsi="Arial" w:cs="Arial"/>
          <w:iCs/>
        </w:rPr>
        <w:t>-</w:t>
      </w:r>
      <w:r w:rsidRPr="009C440B">
        <w:rPr>
          <w:rFonts w:ascii="Arial" w:hAnsi="Arial" w:cs="Arial"/>
          <w:iCs/>
        </w:rPr>
        <w:t>dzialność,</w:t>
      </w:r>
    </w:p>
    <w:p w:rsidR="00234D18"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czytać ze zrozumieniem różnorodne teksty,</w:t>
      </w:r>
    </w:p>
    <w:p w:rsidR="00234D18"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poprawnie wypowiadać się i posługiwać się językiem polskim,</w:t>
      </w:r>
    </w:p>
    <w:p w:rsidR="00234D18"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wykorzystywać technologię informacyjną,</w:t>
      </w:r>
    </w:p>
    <w:p w:rsidR="00234D18"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publicznie występować,</w:t>
      </w:r>
    </w:p>
    <w:p w:rsidR="00234D18"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argumentować i uzasadniać swoje zdanie,</w:t>
      </w:r>
    </w:p>
    <w:p w:rsidR="00234D18" w:rsidRPr="009A4145" w:rsidRDefault="00234D18" w:rsidP="00D70A2C">
      <w:pPr>
        <w:numPr>
          <w:ilvl w:val="0"/>
          <w:numId w:val="312"/>
        </w:numPr>
        <w:autoSpaceDE w:val="0"/>
        <w:autoSpaceDN w:val="0"/>
        <w:adjustRightInd w:val="0"/>
        <w:ind w:hanging="294"/>
        <w:jc w:val="left"/>
        <w:rPr>
          <w:rFonts w:ascii="Arial" w:hAnsi="Arial" w:cs="Arial"/>
          <w:iCs/>
        </w:rPr>
      </w:pPr>
      <w:r w:rsidRPr="009A4145">
        <w:rPr>
          <w:rFonts w:ascii="Arial" w:hAnsi="Arial" w:cs="Arial"/>
          <w:iCs/>
        </w:rPr>
        <w:t>posługiwać się językami obcymi i jest przygotowany do życia w zintegrowanej Europie.</w:t>
      </w:r>
    </w:p>
    <w:p w:rsidR="00234D18" w:rsidRPr="009C440B" w:rsidRDefault="00234D18" w:rsidP="009A4145">
      <w:pPr>
        <w:tabs>
          <w:tab w:val="num" w:pos="1134"/>
        </w:tabs>
        <w:autoSpaceDE w:val="0"/>
        <w:autoSpaceDN w:val="0"/>
        <w:adjustRightInd w:val="0"/>
        <w:ind w:hanging="955"/>
        <w:rPr>
          <w:rFonts w:ascii="Arial" w:hAnsi="Arial" w:cs="Arial"/>
          <w:iCs/>
          <w:sz w:val="18"/>
        </w:rPr>
      </w:pPr>
    </w:p>
    <w:p w:rsidR="00234D18" w:rsidRDefault="00C340FD" w:rsidP="00C340FD">
      <w:pPr>
        <w:pStyle w:val="Akapitzlist"/>
        <w:numPr>
          <w:ilvl w:val="1"/>
          <w:numId w:val="78"/>
        </w:numPr>
        <w:tabs>
          <w:tab w:val="clear" w:pos="1664"/>
          <w:tab w:val="num" w:pos="1134"/>
        </w:tabs>
        <w:autoSpaceDE w:val="0"/>
        <w:autoSpaceDN w:val="0"/>
        <w:adjustRightInd w:val="0"/>
        <w:spacing w:after="0" w:line="240" w:lineRule="auto"/>
        <w:ind w:left="1134" w:hanging="425"/>
        <w:jc w:val="both"/>
        <w:rPr>
          <w:rFonts w:ascii="Arial" w:hAnsi="Arial" w:cs="Arial"/>
          <w:iCs/>
        </w:rPr>
      </w:pPr>
      <w:r>
        <w:rPr>
          <w:rFonts w:ascii="Arial" w:hAnsi="Arial" w:cs="Arial"/>
          <w:iCs/>
        </w:rPr>
        <w:t>a</w:t>
      </w:r>
      <w:r w:rsidR="00234D18" w:rsidRPr="009C440B">
        <w:rPr>
          <w:rFonts w:ascii="Arial" w:hAnsi="Arial" w:cs="Arial"/>
          <w:iCs/>
        </w:rPr>
        <w:t xml:space="preserve">bsolwent </w:t>
      </w:r>
      <w:r w:rsidR="00555FBC">
        <w:rPr>
          <w:rFonts w:ascii="Arial" w:hAnsi="Arial" w:cs="Arial"/>
          <w:iCs/>
        </w:rPr>
        <w:t>G</w:t>
      </w:r>
      <w:r w:rsidR="00234D18" w:rsidRPr="009C440B">
        <w:rPr>
          <w:rFonts w:ascii="Arial" w:hAnsi="Arial" w:cs="Arial"/>
          <w:iCs/>
        </w:rPr>
        <w:t>imnazjum dobrze funkcjonuj</w:t>
      </w:r>
      <w:r w:rsidR="008926AD" w:rsidRPr="009C440B">
        <w:rPr>
          <w:rFonts w:ascii="Arial" w:hAnsi="Arial" w:cs="Arial"/>
          <w:iCs/>
        </w:rPr>
        <w:t xml:space="preserve">e </w:t>
      </w:r>
      <w:r w:rsidR="00815474">
        <w:rPr>
          <w:rFonts w:ascii="Arial" w:hAnsi="Arial" w:cs="Arial"/>
          <w:iCs/>
        </w:rPr>
        <w:t xml:space="preserve">w swoim najbliższym otoczeniu </w:t>
      </w:r>
      <w:r w:rsidR="0029463D">
        <w:rPr>
          <w:rFonts w:ascii="Arial" w:hAnsi="Arial" w:cs="Arial"/>
          <w:iCs/>
        </w:rPr>
        <w:br/>
      </w:r>
      <w:r w:rsidR="00815474">
        <w:rPr>
          <w:rFonts w:ascii="Arial" w:hAnsi="Arial" w:cs="Arial"/>
          <w:iCs/>
        </w:rPr>
        <w:t xml:space="preserve">i </w:t>
      </w:r>
      <w:r w:rsidR="008926AD" w:rsidRPr="009C440B">
        <w:rPr>
          <w:rFonts w:ascii="Arial" w:hAnsi="Arial" w:cs="Arial"/>
          <w:iCs/>
        </w:rPr>
        <w:t>potrafi:</w:t>
      </w:r>
    </w:p>
    <w:p w:rsidR="00C340FD" w:rsidRPr="00815474" w:rsidRDefault="00C340FD" w:rsidP="00C340FD">
      <w:pPr>
        <w:pStyle w:val="Akapitzlist"/>
        <w:autoSpaceDE w:val="0"/>
        <w:autoSpaceDN w:val="0"/>
        <w:adjustRightInd w:val="0"/>
        <w:spacing w:after="0" w:line="240" w:lineRule="auto"/>
        <w:ind w:left="1134"/>
        <w:jc w:val="both"/>
        <w:rPr>
          <w:rFonts w:ascii="Arial" w:hAnsi="Arial" w:cs="Arial"/>
          <w:iCs/>
        </w:rPr>
      </w:pP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efektywnie współpracować w grupie,</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podejmować odpowiedzialne, przemyślane decyzje,</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przestrzegać powszechnie obowiązujących norm moralnych i społecznych;</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szanować tradycje,</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wyrażać własne myśli i uczucia w sposób kulturalny,</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odnosić się z szacunkiem do poglądów innych ludzi,</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szanować wysiłek i pracę innych ludzi,</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dbać o własną higienę i higienę otoczenia,</w:t>
      </w:r>
    </w:p>
    <w:p w:rsidR="00234D18" w:rsidRPr="009C440B" w:rsidRDefault="00234D18" w:rsidP="00D70A2C">
      <w:pPr>
        <w:numPr>
          <w:ilvl w:val="0"/>
          <w:numId w:val="313"/>
        </w:numPr>
        <w:autoSpaceDE w:val="0"/>
        <w:autoSpaceDN w:val="0"/>
        <w:adjustRightInd w:val="0"/>
        <w:ind w:hanging="294"/>
        <w:jc w:val="left"/>
        <w:rPr>
          <w:rFonts w:ascii="Arial" w:hAnsi="Arial" w:cs="Arial"/>
          <w:iCs/>
        </w:rPr>
      </w:pPr>
      <w:r w:rsidRPr="009C440B">
        <w:rPr>
          <w:rFonts w:ascii="Arial" w:hAnsi="Arial" w:cs="Arial"/>
          <w:iCs/>
        </w:rPr>
        <w:t>dbać o sprawność fizyczną na miarę swoich możliwości, aktywnie spędzać czas wolny,</w:t>
      </w:r>
    </w:p>
    <w:p w:rsidR="00234D18" w:rsidRPr="009C440B" w:rsidRDefault="00234D18" w:rsidP="00D70A2C">
      <w:pPr>
        <w:numPr>
          <w:ilvl w:val="0"/>
          <w:numId w:val="313"/>
        </w:numPr>
        <w:autoSpaceDE w:val="0"/>
        <w:autoSpaceDN w:val="0"/>
        <w:adjustRightInd w:val="0"/>
        <w:ind w:hanging="294"/>
        <w:jc w:val="both"/>
        <w:rPr>
          <w:rFonts w:ascii="Arial" w:hAnsi="Arial" w:cs="Arial"/>
          <w:iCs/>
        </w:rPr>
      </w:pPr>
      <w:r w:rsidRPr="009C440B">
        <w:rPr>
          <w:rFonts w:ascii="Arial" w:hAnsi="Arial" w:cs="Arial"/>
          <w:iCs/>
        </w:rPr>
        <w:t>dbać o bezpieczeństwo własne i innych.</w:t>
      </w:r>
    </w:p>
    <w:p w:rsidR="00234D18" w:rsidRPr="009C440B" w:rsidRDefault="00234D18" w:rsidP="00085785">
      <w:pPr>
        <w:autoSpaceDE w:val="0"/>
        <w:autoSpaceDN w:val="0"/>
        <w:adjustRightInd w:val="0"/>
        <w:ind w:left="1428"/>
        <w:jc w:val="both"/>
        <w:rPr>
          <w:rFonts w:ascii="Arial" w:hAnsi="Arial" w:cs="Arial"/>
          <w:iCs/>
        </w:rPr>
      </w:pPr>
    </w:p>
    <w:p w:rsidR="00234D18" w:rsidRPr="009C440B" w:rsidRDefault="00C340FD" w:rsidP="00815474">
      <w:pPr>
        <w:pStyle w:val="Akapitzlist"/>
        <w:numPr>
          <w:ilvl w:val="1"/>
          <w:numId w:val="78"/>
        </w:numPr>
        <w:tabs>
          <w:tab w:val="clear" w:pos="1664"/>
          <w:tab w:val="num" w:pos="1134"/>
        </w:tabs>
        <w:autoSpaceDE w:val="0"/>
        <w:autoSpaceDN w:val="0"/>
        <w:adjustRightInd w:val="0"/>
        <w:spacing w:line="240" w:lineRule="auto"/>
        <w:ind w:hanging="955"/>
        <w:jc w:val="both"/>
        <w:rPr>
          <w:rFonts w:ascii="Arial" w:hAnsi="Arial" w:cs="Arial"/>
          <w:iCs/>
        </w:rPr>
      </w:pPr>
      <w:r>
        <w:rPr>
          <w:rFonts w:ascii="Arial" w:hAnsi="Arial" w:cs="Arial"/>
          <w:iCs/>
        </w:rPr>
        <w:t>a</w:t>
      </w:r>
      <w:r w:rsidR="00234D18" w:rsidRPr="009C440B">
        <w:rPr>
          <w:rFonts w:ascii="Arial" w:hAnsi="Arial" w:cs="Arial"/>
          <w:iCs/>
        </w:rPr>
        <w:t xml:space="preserve">bsolwent </w:t>
      </w:r>
      <w:r w:rsidR="00555FBC">
        <w:rPr>
          <w:rFonts w:ascii="Arial" w:hAnsi="Arial" w:cs="Arial"/>
          <w:iCs/>
        </w:rPr>
        <w:t>G</w:t>
      </w:r>
      <w:r w:rsidR="00234D18" w:rsidRPr="009C440B">
        <w:rPr>
          <w:rFonts w:ascii="Arial" w:hAnsi="Arial" w:cs="Arial"/>
          <w:iCs/>
        </w:rPr>
        <w:t>imnazjum jest:</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odpowiedzialny,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punktualny,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lastRenderedPageBreak/>
        <w:t>solidny,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rozważny,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obowiązkowy,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systematyczny,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uczciwy,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prawdomówny,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otwarty,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zaradny,</w:t>
      </w:r>
    </w:p>
    <w:p w:rsidR="00234D18" w:rsidRPr="009C440B" w:rsidRDefault="00234D18" w:rsidP="00D70A2C">
      <w:pPr>
        <w:numPr>
          <w:ilvl w:val="0"/>
          <w:numId w:val="314"/>
        </w:numPr>
        <w:autoSpaceDE w:val="0"/>
        <w:autoSpaceDN w:val="0"/>
        <w:adjustRightInd w:val="0"/>
        <w:ind w:left="1418" w:hanging="284"/>
        <w:jc w:val="left"/>
        <w:rPr>
          <w:rFonts w:ascii="Arial" w:hAnsi="Arial" w:cs="Arial"/>
          <w:iCs/>
        </w:rPr>
      </w:pPr>
      <w:r w:rsidRPr="009C440B">
        <w:rPr>
          <w:rFonts w:ascii="Arial" w:hAnsi="Arial" w:cs="Arial"/>
          <w:iCs/>
        </w:rPr>
        <w:t>kulturalny,</w:t>
      </w:r>
    </w:p>
    <w:p w:rsidR="008926AD" w:rsidRPr="00F870E3" w:rsidRDefault="00234D18" w:rsidP="00D70A2C">
      <w:pPr>
        <w:numPr>
          <w:ilvl w:val="0"/>
          <w:numId w:val="314"/>
        </w:numPr>
        <w:autoSpaceDE w:val="0"/>
        <w:autoSpaceDN w:val="0"/>
        <w:adjustRightInd w:val="0"/>
        <w:ind w:left="1418" w:hanging="284"/>
        <w:jc w:val="left"/>
        <w:rPr>
          <w:rFonts w:ascii="Arial" w:hAnsi="Arial" w:cs="Arial"/>
          <w:iCs/>
          <w:sz w:val="20"/>
          <w:szCs w:val="20"/>
        </w:rPr>
      </w:pPr>
      <w:r w:rsidRPr="009C440B">
        <w:rPr>
          <w:rFonts w:ascii="Arial" w:hAnsi="Arial" w:cs="Arial"/>
          <w:iCs/>
        </w:rPr>
        <w:t>krytyczny wobec siebie i innych.</w:t>
      </w:r>
    </w:p>
    <w:p w:rsidR="00234D18" w:rsidRPr="009C440B" w:rsidRDefault="008926AD" w:rsidP="00002F4F">
      <w:pPr>
        <w:pStyle w:val="Akapitzlist"/>
        <w:numPr>
          <w:ilvl w:val="0"/>
          <w:numId w:val="229"/>
        </w:numPr>
        <w:tabs>
          <w:tab w:val="clear" w:pos="720"/>
          <w:tab w:val="left" w:pos="426"/>
          <w:tab w:val="left" w:pos="567"/>
        </w:tabs>
        <w:spacing w:before="240" w:line="240" w:lineRule="auto"/>
        <w:ind w:left="426" w:hanging="426"/>
        <w:jc w:val="both"/>
        <w:rPr>
          <w:rFonts w:ascii="Arial" w:hAnsi="Arial" w:cs="Arial"/>
        </w:rPr>
      </w:pPr>
      <w:r w:rsidRPr="009C440B">
        <w:rPr>
          <w:rFonts w:ascii="Arial" w:hAnsi="Arial" w:cs="Arial"/>
          <w:bCs/>
        </w:rPr>
        <w:t xml:space="preserve">W okresie przejściowym w roku szkolnym 2017/2018 i 2018/2019 w </w:t>
      </w:r>
      <w:r w:rsidR="00555FBC">
        <w:rPr>
          <w:rFonts w:ascii="Arial" w:hAnsi="Arial" w:cs="Arial"/>
          <w:bCs/>
        </w:rPr>
        <w:t>G</w:t>
      </w:r>
      <w:r w:rsidRPr="009C440B">
        <w:rPr>
          <w:rFonts w:ascii="Arial" w:hAnsi="Arial" w:cs="Arial"/>
          <w:bCs/>
        </w:rPr>
        <w:t xml:space="preserve">imnazjum obowiązują przepisy i zasady zawarte w niniejszym Statucie. </w:t>
      </w:r>
    </w:p>
    <w:p w:rsidR="008926AD" w:rsidRPr="009C440B" w:rsidRDefault="008926AD" w:rsidP="00085785">
      <w:pPr>
        <w:pStyle w:val="Akapitzlist"/>
        <w:tabs>
          <w:tab w:val="left" w:pos="284"/>
          <w:tab w:val="left" w:pos="851"/>
        </w:tabs>
        <w:spacing w:before="240" w:line="240" w:lineRule="auto"/>
        <w:jc w:val="both"/>
        <w:rPr>
          <w:rFonts w:ascii="Arial" w:hAnsi="Arial" w:cs="Arial"/>
        </w:rPr>
      </w:pPr>
    </w:p>
    <w:p w:rsidR="00244198" w:rsidRPr="00E5060C" w:rsidRDefault="00FE309C" w:rsidP="00002F4F">
      <w:pPr>
        <w:pStyle w:val="Akapitzlist"/>
        <w:numPr>
          <w:ilvl w:val="0"/>
          <w:numId w:val="229"/>
        </w:numPr>
        <w:tabs>
          <w:tab w:val="clear" w:pos="720"/>
          <w:tab w:val="left" w:pos="426"/>
        </w:tabs>
        <w:spacing w:before="240" w:line="240" w:lineRule="auto"/>
        <w:ind w:left="426" w:hanging="426"/>
        <w:jc w:val="both"/>
        <w:rPr>
          <w:rFonts w:ascii="Arial" w:hAnsi="Arial" w:cs="Arial"/>
        </w:rPr>
      </w:pPr>
      <w:r w:rsidRPr="009C440B">
        <w:rPr>
          <w:rFonts w:ascii="Arial" w:hAnsi="Arial" w:cs="Arial"/>
          <w:bCs/>
        </w:rPr>
        <w:t>Warunki i zasady wykonywania projektu</w:t>
      </w:r>
      <w:r w:rsidR="008926AD" w:rsidRPr="009C440B">
        <w:rPr>
          <w:rFonts w:ascii="Arial" w:hAnsi="Arial" w:cs="Arial"/>
          <w:bCs/>
        </w:rPr>
        <w:t xml:space="preserve"> edukacyjnego w </w:t>
      </w:r>
      <w:r w:rsidR="00555FBC">
        <w:rPr>
          <w:rFonts w:ascii="Arial" w:hAnsi="Arial" w:cs="Arial"/>
          <w:bCs/>
        </w:rPr>
        <w:t>G</w:t>
      </w:r>
      <w:r w:rsidR="008926AD" w:rsidRPr="009C440B">
        <w:rPr>
          <w:rFonts w:ascii="Arial" w:hAnsi="Arial" w:cs="Arial"/>
          <w:bCs/>
        </w:rPr>
        <w:t>imnazjum</w:t>
      </w:r>
      <w:r w:rsidRPr="009C440B">
        <w:rPr>
          <w:rFonts w:ascii="Arial" w:hAnsi="Arial" w:cs="Arial"/>
          <w:bCs/>
        </w:rPr>
        <w:t>.</w:t>
      </w:r>
    </w:p>
    <w:p w:rsidR="00E5060C" w:rsidRPr="00E5060C" w:rsidRDefault="00E5060C" w:rsidP="00E5060C">
      <w:pPr>
        <w:pStyle w:val="Akapitzlist"/>
        <w:tabs>
          <w:tab w:val="left" w:pos="426"/>
        </w:tabs>
        <w:spacing w:before="240" w:line="240" w:lineRule="auto"/>
        <w:ind w:left="426"/>
        <w:jc w:val="both"/>
        <w:rPr>
          <w:rFonts w:ascii="Arial" w:hAnsi="Arial" w:cs="Arial"/>
        </w:rPr>
      </w:pPr>
    </w:p>
    <w:p w:rsidR="00FE309C" w:rsidRPr="009C440B" w:rsidRDefault="00C340FD" w:rsidP="00002F4F">
      <w:pPr>
        <w:pStyle w:val="Akapitzlist"/>
        <w:numPr>
          <w:ilvl w:val="0"/>
          <w:numId w:val="253"/>
        </w:numPr>
        <w:tabs>
          <w:tab w:val="num" w:pos="3054"/>
        </w:tabs>
        <w:autoSpaceDE w:val="0"/>
        <w:autoSpaceDN w:val="0"/>
        <w:adjustRightInd w:val="0"/>
        <w:spacing w:line="240" w:lineRule="auto"/>
        <w:ind w:left="1134" w:hanging="425"/>
        <w:jc w:val="both"/>
        <w:rPr>
          <w:rFonts w:ascii="Arial" w:hAnsi="Arial" w:cs="Arial"/>
          <w:bCs/>
          <w:strike/>
        </w:rPr>
      </w:pPr>
      <w:r>
        <w:rPr>
          <w:rFonts w:ascii="Arial" w:hAnsi="Arial" w:cs="Arial"/>
          <w:bCs/>
        </w:rPr>
        <w:t>u</w:t>
      </w:r>
      <w:r w:rsidR="00FE309C" w:rsidRPr="009C440B">
        <w:rPr>
          <w:rFonts w:ascii="Arial" w:hAnsi="Arial" w:cs="Arial"/>
          <w:bCs/>
        </w:rPr>
        <w:t xml:space="preserve">czeń </w:t>
      </w:r>
      <w:r w:rsidR="00555FBC">
        <w:rPr>
          <w:rFonts w:ascii="Arial" w:hAnsi="Arial" w:cs="Arial"/>
          <w:bCs/>
        </w:rPr>
        <w:t>G</w:t>
      </w:r>
      <w:r w:rsidR="00FE309C" w:rsidRPr="009C440B">
        <w:rPr>
          <w:rFonts w:ascii="Arial" w:hAnsi="Arial" w:cs="Arial"/>
          <w:bCs/>
        </w:rPr>
        <w:t xml:space="preserve">imnazjum jest zobowiązany zrealizować projekt edukacyjny. Projekt jest planowanym przedsięwzięciem edukacyjnym realizowanym przez zespół uczniów </w:t>
      </w:r>
      <w:r w:rsidR="00FE309C" w:rsidRPr="009C440B">
        <w:rPr>
          <w:rFonts w:ascii="Arial" w:hAnsi="Arial" w:cs="Arial"/>
        </w:rPr>
        <w:t>pod opieką nauczyciela i obejmuje:</w:t>
      </w:r>
    </w:p>
    <w:p w:rsidR="00FE309C" w:rsidRPr="009C440B" w:rsidRDefault="008926AD" w:rsidP="00E5060C">
      <w:pPr>
        <w:autoSpaceDE w:val="0"/>
        <w:autoSpaceDN w:val="0"/>
        <w:adjustRightInd w:val="0"/>
        <w:ind w:left="1560" w:hanging="426"/>
        <w:jc w:val="left"/>
        <w:rPr>
          <w:rFonts w:ascii="Arial" w:hAnsi="Arial" w:cs="Arial"/>
        </w:rPr>
      </w:pPr>
      <w:r w:rsidRPr="009C440B">
        <w:rPr>
          <w:rFonts w:ascii="Arial" w:hAnsi="Arial" w:cs="Arial"/>
        </w:rPr>
        <w:t>a)</w:t>
      </w:r>
      <w:r w:rsidR="00150BA6">
        <w:rPr>
          <w:rFonts w:ascii="Arial" w:hAnsi="Arial" w:cs="Arial"/>
        </w:rPr>
        <w:t xml:space="preserve">  </w:t>
      </w:r>
      <w:r w:rsidR="00FE309C" w:rsidRPr="009C440B">
        <w:rPr>
          <w:rFonts w:ascii="Arial" w:hAnsi="Arial" w:cs="Arial"/>
        </w:rPr>
        <w:t>wybór tematu projektu edukacyjnego</w:t>
      </w:r>
      <w:r w:rsidR="00C340FD">
        <w:rPr>
          <w:rFonts w:ascii="Arial" w:hAnsi="Arial" w:cs="Arial"/>
        </w:rPr>
        <w:t>,</w:t>
      </w:r>
    </w:p>
    <w:p w:rsidR="00FE309C" w:rsidRPr="009C440B" w:rsidRDefault="00244198" w:rsidP="00150BA6">
      <w:pPr>
        <w:tabs>
          <w:tab w:val="left" w:pos="1418"/>
        </w:tabs>
        <w:autoSpaceDE w:val="0"/>
        <w:autoSpaceDN w:val="0"/>
        <w:adjustRightInd w:val="0"/>
        <w:ind w:left="1560" w:hanging="426"/>
        <w:jc w:val="both"/>
        <w:rPr>
          <w:rFonts w:ascii="Arial" w:hAnsi="Arial" w:cs="Arial"/>
        </w:rPr>
      </w:pPr>
      <w:r w:rsidRPr="009C440B">
        <w:rPr>
          <w:rFonts w:ascii="Arial" w:hAnsi="Arial" w:cs="Arial"/>
        </w:rPr>
        <w:t>b)</w:t>
      </w:r>
      <w:r w:rsidR="00150BA6">
        <w:rPr>
          <w:rFonts w:ascii="Arial" w:hAnsi="Arial" w:cs="Arial"/>
        </w:rPr>
        <w:t xml:space="preserve"> </w:t>
      </w:r>
      <w:r w:rsidR="00FE309C" w:rsidRPr="009C440B">
        <w:rPr>
          <w:rFonts w:ascii="Arial" w:hAnsi="Arial" w:cs="Arial"/>
        </w:rPr>
        <w:t>określenie celów projektu edukacyjn</w:t>
      </w:r>
      <w:r w:rsidR="00150BA6">
        <w:rPr>
          <w:rFonts w:ascii="Arial" w:hAnsi="Arial" w:cs="Arial"/>
        </w:rPr>
        <w:t xml:space="preserve">ego i zaplanowanie etapów jego </w:t>
      </w:r>
      <w:r w:rsidR="00FE309C" w:rsidRPr="009C440B">
        <w:rPr>
          <w:rFonts w:ascii="Arial" w:hAnsi="Arial" w:cs="Arial"/>
        </w:rPr>
        <w:t>realizacji</w:t>
      </w:r>
      <w:r w:rsidR="00C340FD">
        <w:rPr>
          <w:rFonts w:ascii="Arial" w:hAnsi="Arial" w:cs="Arial"/>
        </w:rPr>
        <w:t>,</w:t>
      </w:r>
    </w:p>
    <w:p w:rsidR="00FE309C" w:rsidRPr="009C440B" w:rsidRDefault="00244198" w:rsidP="00E5060C">
      <w:pPr>
        <w:autoSpaceDE w:val="0"/>
        <w:autoSpaceDN w:val="0"/>
        <w:adjustRightInd w:val="0"/>
        <w:ind w:left="1560" w:hanging="426"/>
        <w:jc w:val="left"/>
        <w:rPr>
          <w:rFonts w:ascii="Arial" w:hAnsi="Arial" w:cs="Arial"/>
        </w:rPr>
      </w:pPr>
      <w:r w:rsidRPr="009C440B">
        <w:rPr>
          <w:rFonts w:ascii="Arial" w:hAnsi="Arial" w:cs="Arial"/>
        </w:rPr>
        <w:t>c)</w:t>
      </w:r>
      <w:r w:rsidR="00150BA6">
        <w:rPr>
          <w:rFonts w:ascii="Arial" w:hAnsi="Arial" w:cs="Arial"/>
        </w:rPr>
        <w:t xml:space="preserve">  </w:t>
      </w:r>
      <w:r w:rsidR="00FE309C" w:rsidRPr="009C440B">
        <w:rPr>
          <w:rFonts w:ascii="Arial" w:hAnsi="Arial" w:cs="Arial"/>
        </w:rPr>
        <w:t>wykonanie zaplanowanych działań</w:t>
      </w:r>
      <w:r w:rsidR="00C340FD">
        <w:rPr>
          <w:rFonts w:ascii="Arial" w:hAnsi="Arial" w:cs="Arial"/>
        </w:rPr>
        <w:t>,</w:t>
      </w:r>
    </w:p>
    <w:p w:rsidR="00FE309C" w:rsidRPr="009C440B" w:rsidRDefault="00244198" w:rsidP="00E5060C">
      <w:pPr>
        <w:autoSpaceDE w:val="0"/>
        <w:autoSpaceDN w:val="0"/>
        <w:adjustRightInd w:val="0"/>
        <w:ind w:left="1560" w:hanging="426"/>
        <w:jc w:val="left"/>
        <w:rPr>
          <w:rFonts w:ascii="Arial" w:hAnsi="Arial" w:cs="Arial"/>
        </w:rPr>
      </w:pPr>
      <w:r w:rsidRPr="009C440B">
        <w:rPr>
          <w:rFonts w:ascii="Arial" w:hAnsi="Arial" w:cs="Arial"/>
        </w:rPr>
        <w:t>d)</w:t>
      </w:r>
      <w:r w:rsidR="00150BA6">
        <w:rPr>
          <w:rFonts w:ascii="Arial" w:hAnsi="Arial" w:cs="Arial"/>
        </w:rPr>
        <w:t xml:space="preserve">  </w:t>
      </w:r>
      <w:r w:rsidR="00FE309C" w:rsidRPr="009C440B">
        <w:rPr>
          <w:rFonts w:ascii="Arial" w:hAnsi="Arial" w:cs="Arial"/>
        </w:rPr>
        <w:t>publiczne przedstawienie rezultatów projektu edukacyjnego</w:t>
      </w:r>
      <w:r w:rsidR="00C340FD">
        <w:rPr>
          <w:rFonts w:ascii="Arial" w:hAnsi="Arial" w:cs="Arial"/>
        </w:rPr>
        <w:t>,</w:t>
      </w:r>
    </w:p>
    <w:p w:rsidR="00FE309C" w:rsidRPr="009C440B" w:rsidRDefault="00244198" w:rsidP="00E5060C">
      <w:pPr>
        <w:autoSpaceDE w:val="0"/>
        <w:autoSpaceDN w:val="0"/>
        <w:adjustRightInd w:val="0"/>
        <w:ind w:left="1560" w:hanging="426"/>
        <w:jc w:val="left"/>
        <w:rPr>
          <w:rFonts w:ascii="Arial" w:hAnsi="Arial" w:cs="Arial"/>
        </w:rPr>
      </w:pPr>
      <w:r w:rsidRPr="009C440B">
        <w:rPr>
          <w:rFonts w:ascii="Arial" w:hAnsi="Arial" w:cs="Arial"/>
        </w:rPr>
        <w:t>e)</w:t>
      </w:r>
      <w:r w:rsidR="00150BA6">
        <w:rPr>
          <w:rFonts w:ascii="Arial" w:hAnsi="Arial" w:cs="Arial"/>
        </w:rPr>
        <w:t xml:space="preserve">  </w:t>
      </w:r>
      <w:r w:rsidR="00FE309C" w:rsidRPr="009C440B">
        <w:rPr>
          <w:rFonts w:ascii="Arial" w:hAnsi="Arial" w:cs="Arial"/>
        </w:rPr>
        <w:t>podsumowanie pracy uc</w:t>
      </w:r>
      <w:r w:rsidR="00C340FD">
        <w:rPr>
          <w:rFonts w:ascii="Arial" w:hAnsi="Arial" w:cs="Arial"/>
        </w:rPr>
        <w:t>zniów nad projektem edukacyjnym;</w:t>
      </w:r>
    </w:p>
    <w:p w:rsidR="00FE309C" w:rsidRPr="009C440B" w:rsidRDefault="00FE309C" w:rsidP="00085785">
      <w:pPr>
        <w:autoSpaceDE w:val="0"/>
        <w:autoSpaceDN w:val="0"/>
        <w:adjustRightInd w:val="0"/>
        <w:rPr>
          <w:rFonts w:ascii="Arial" w:hAnsi="Arial" w:cs="Arial"/>
          <w:bCs/>
        </w:rPr>
      </w:pPr>
    </w:p>
    <w:p w:rsidR="00FE309C" w:rsidRPr="009C440B" w:rsidRDefault="00244198" w:rsidP="00E5060C">
      <w:pPr>
        <w:tabs>
          <w:tab w:val="num" w:pos="3054"/>
        </w:tabs>
        <w:autoSpaceDE w:val="0"/>
        <w:autoSpaceDN w:val="0"/>
        <w:adjustRightInd w:val="0"/>
        <w:ind w:left="1134" w:hanging="425"/>
        <w:jc w:val="both"/>
        <w:rPr>
          <w:rFonts w:ascii="Arial" w:hAnsi="Arial" w:cs="Arial"/>
        </w:rPr>
      </w:pPr>
      <w:r w:rsidRPr="009C440B">
        <w:rPr>
          <w:rFonts w:ascii="Arial" w:hAnsi="Arial" w:cs="Arial"/>
        </w:rPr>
        <w:t>2)</w:t>
      </w:r>
      <w:r w:rsidR="00C340FD">
        <w:rPr>
          <w:rFonts w:ascii="Arial" w:hAnsi="Arial" w:cs="Arial"/>
        </w:rPr>
        <w:tab/>
        <w:t>w</w:t>
      </w:r>
      <w:r w:rsidR="00FE309C" w:rsidRPr="009C440B">
        <w:rPr>
          <w:rFonts w:ascii="Arial" w:hAnsi="Arial" w:cs="Arial"/>
        </w:rPr>
        <w:t>ychowawca oddziału na początku roku szkolnego, w którym uczniowie będą realizować projekt edukacyjny, informuje uczniów i ich rodziców o warunkach realizacji tego projektu</w:t>
      </w:r>
      <w:r w:rsidR="006F2910">
        <w:rPr>
          <w:rFonts w:ascii="Arial" w:hAnsi="Arial" w:cs="Arial"/>
        </w:rPr>
        <w:t>;</w:t>
      </w:r>
    </w:p>
    <w:p w:rsidR="00FE309C" w:rsidRPr="009C440B" w:rsidRDefault="00FE309C" w:rsidP="00E5060C">
      <w:pPr>
        <w:tabs>
          <w:tab w:val="num" w:pos="3054"/>
        </w:tabs>
        <w:autoSpaceDE w:val="0"/>
        <w:autoSpaceDN w:val="0"/>
        <w:adjustRightInd w:val="0"/>
        <w:ind w:left="1134" w:hanging="425"/>
        <w:jc w:val="both"/>
        <w:rPr>
          <w:rFonts w:ascii="Arial" w:hAnsi="Arial" w:cs="Arial"/>
          <w:b/>
        </w:rPr>
      </w:pPr>
    </w:p>
    <w:p w:rsidR="00FE309C" w:rsidRPr="009C440B" w:rsidRDefault="00244198" w:rsidP="00E5060C">
      <w:pPr>
        <w:tabs>
          <w:tab w:val="num" w:pos="3054"/>
        </w:tabs>
        <w:autoSpaceDE w:val="0"/>
        <w:autoSpaceDN w:val="0"/>
        <w:adjustRightInd w:val="0"/>
        <w:ind w:left="1134" w:hanging="425"/>
        <w:jc w:val="both"/>
        <w:rPr>
          <w:rFonts w:ascii="Arial" w:hAnsi="Arial" w:cs="Arial"/>
          <w:bCs/>
        </w:rPr>
      </w:pPr>
      <w:r w:rsidRPr="009C440B">
        <w:rPr>
          <w:rFonts w:ascii="Arial" w:hAnsi="Arial" w:cs="Arial"/>
          <w:bCs/>
        </w:rPr>
        <w:t>3)</w:t>
      </w:r>
      <w:r w:rsidR="00C340FD">
        <w:rPr>
          <w:rFonts w:ascii="Arial" w:hAnsi="Arial" w:cs="Arial"/>
          <w:bCs/>
        </w:rPr>
        <w:tab/>
        <w:t>p</w:t>
      </w:r>
      <w:r w:rsidR="00FE309C" w:rsidRPr="009C440B">
        <w:rPr>
          <w:rFonts w:ascii="Arial" w:hAnsi="Arial" w:cs="Arial"/>
          <w:bCs/>
        </w:rPr>
        <w:t>rojekt edukacyjny może dotyczyć treści nauczania określonych w podstawie programowej poszczególnych edukacji przedmiotowych bądź wykraczać poza te treści albo mieć charakter interdyscyplinarny</w:t>
      </w:r>
      <w:r w:rsidR="006F2910">
        <w:rPr>
          <w:rFonts w:ascii="Arial" w:hAnsi="Arial" w:cs="Arial"/>
          <w:bCs/>
        </w:rPr>
        <w:t>;</w:t>
      </w:r>
    </w:p>
    <w:p w:rsidR="00FE309C" w:rsidRPr="009C440B" w:rsidRDefault="00FE309C" w:rsidP="00E5060C">
      <w:pPr>
        <w:tabs>
          <w:tab w:val="num" w:pos="3054"/>
        </w:tabs>
        <w:autoSpaceDE w:val="0"/>
        <w:autoSpaceDN w:val="0"/>
        <w:adjustRightInd w:val="0"/>
        <w:ind w:left="1134" w:hanging="425"/>
        <w:rPr>
          <w:rFonts w:ascii="Arial" w:hAnsi="Arial" w:cs="Arial"/>
          <w:bCs/>
        </w:rPr>
      </w:pPr>
    </w:p>
    <w:p w:rsidR="00FE309C" w:rsidRPr="009C440B" w:rsidRDefault="00244198" w:rsidP="00E5060C">
      <w:pPr>
        <w:tabs>
          <w:tab w:val="num" w:pos="3054"/>
        </w:tabs>
        <w:autoSpaceDE w:val="0"/>
        <w:autoSpaceDN w:val="0"/>
        <w:adjustRightInd w:val="0"/>
        <w:ind w:left="1134" w:hanging="425"/>
        <w:jc w:val="both"/>
        <w:rPr>
          <w:rFonts w:ascii="Arial" w:hAnsi="Arial" w:cs="Arial"/>
          <w:bCs/>
        </w:rPr>
      </w:pPr>
      <w:r w:rsidRPr="009C440B">
        <w:rPr>
          <w:rFonts w:ascii="Arial" w:hAnsi="Arial" w:cs="Arial"/>
          <w:bCs/>
        </w:rPr>
        <w:t>4)</w:t>
      </w:r>
      <w:r w:rsidR="0029463D">
        <w:rPr>
          <w:rFonts w:ascii="Arial" w:hAnsi="Arial" w:cs="Arial"/>
          <w:bCs/>
        </w:rPr>
        <w:t xml:space="preserve"> </w:t>
      </w:r>
      <w:r w:rsidR="00FE309C" w:rsidRPr="009C440B">
        <w:rPr>
          <w:rFonts w:ascii="Arial" w:hAnsi="Arial" w:cs="Arial"/>
          <w:bCs/>
        </w:rPr>
        <w:t xml:space="preserve">Dyrektor </w:t>
      </w:r>
      <w:r w:rsidR="00B3702B">
        <w:rPr>
          <w:rFonts w:ascii="Arial" w:hAnsi="Arial" w:cs="Arial"/>
          <w:bCs/>
        </w:rPr>
        <w:t>S</w:t>
      </w:r>
      <w:r w:rsidR="00FE309C" w:rsidRPr="009C440B">
        <w:rPr>
          <w:rFonts w:ascii="Arial" w:hAnsi="Arial" w:cs="Arial"/>
          <w:bCs/>
        </w:rPr>
        <w:t>zkoły, na pisemny umotywowany wniosek</w:t>
      </w:r>
      <w:r w:rsidRPr="009C440B">
        <w:rPr>
          <w:rFonts w:ascii="Arial" w:hAnsi="Arial" w:cs="Arial"/>
          <w:bCs/>
        </w:rPr>
        <w:t xml:space="preserve"> rodziców (prawnych opiekunów),</w:t>
      </w:r>
      <w:r w:rsidR="00FE309C" w:rsidRPr="009C440B">
        <w:rPr>
          <w:rFonts w:ascii="Arial" w:hAnsi="Arial" w:cs="Arial"/>
          <w:bCs/>
        </w:rPr>
        <w:t>w uzasadnionych przypadkach losowych</w:t>
      </w:r>
      <w:r w:rsidR="00555FBC">
        <w:rPr>
          <w:rFonts w:ascii="Arial" w:hAnsi="Arial" w:cs="Arial"/>
          <w:bCs/>
        </w:rPr>
        <w:t xml:space="preserve"> lub zdrowotnych</w:t>
      </w:r>
      <w:r w:rsidRPr="009C440B">
        <w:rPr>
          <w:rFonts w:ascii="Arial" w:hAnsi="Arial" w:cs="Arial"/>
          <w:bCs/>
        </w:rPr>
        <w:t xml:space="preserve">, może zwolnić ucznia </w:t>
      </w:r>
      <w:r w:rsidR="00FE309C" w:rsidRPr="009C440B">
        <w:rPr>
          <w:rFonts w:ascii="Arial" w:hAnsi="Arial" w:cs="Arial"/>
          <w:bCs/>
        </w:rPr>
        <w:t>z realizacji projektu</w:t>
      </w:r>
      <w:r w:rsidR="006F2910">
        <w:rPr>
          <w:rFonts w:ascii="Arial" w:hAnsi="Arial" w:cs="Arial"/>
          <w:bCs/>
        </w:rPr>
        <w:t>;</w:t>
      </w:r>
    </w:p>
    <w:p w:rsidR="00FE309C" w:rsidRPr="009C440B" w:rsidRDefault="00FE309C" w:rsidP="00E5060C">
      <w:pPr>
        <w:autoSpaceDE w:val="0"/>
        <w:autoSpaceDN w:val="0"/>
        <w:adjustRightInd w:val="0"/>
        <w:ind w:left="1134" w:hanging="425"/>
        <w:rPr>
          <w:rFonts w:ascii="Arial" w:hAnsi="Arial" w:cs="Arial"/>
          <w:bCs/>
        </w:rPr>
      </w:pPr>
    </w:p>
    <w:p w:rsidR="00FE309C" w:rsidRPr="009C440B" w:rsidRDefault="00244198" w:rsidP="00E5060C">
      <w:pPr>
        <w:tabs>
          <w:tab w:val="num" w:pos="3054"/>
        </w:tabs>
        <w:autoSpaceDE w:val="0"/>
        <w:autoSpaceDN w:val="0"/>
        <w:adjustRightInd w:val="0"/>
        <w:ind w:left="1134" w:hanging="425"/>
        <w:jc w:val="both"/>
        <w:rPr>
          <w:rFonts w:ascii="Arial" w:hAnsi="Arial" w:cs="Arial"/>
          <w:bCs/>
        </w:rPr>
      </w:pPr>
      <w:r w:rsidRPr="009C440B">
        <w:rPr>
          <w:rFonts w:ascii="Arial" w:hAnsi="Arial" w:cs="Arial"/>
          <w:bCs/>
        </w:rPr>
        <w:t>5)</w:t>
      </w:r>
      <w:r w:rsidR="00B3702B">
        <w:rPr>
          <w:rFonts w:ascii="Arial" w:hAnsi="Arial" w:cs="Arial"/>
          <w:bCs/>
        </w:rPr>
        <w:tab/>
        <w:t>w</w:t>
      </w:r>
      <w:r w:rsidR="00FE309C" w:rsidRPr="009C440B">
        <w:rPr>
          <w:rFonts w:ascii="Arial" w:hAnsi="Arial" w:cs="Arial"/>
          <w:bCs/>
        </w:rPr>
        <w:t xml:space="preserve"> przypadku</w:t>
      </w:r>
      <w:r w:rsidRPr="009C440B">
        <w:rPr>
          <w:rFonts w:ascii="Arial" w:hAnsi="Arial" w:cs="Arial"/>
          <w:bCs/>
        </w:rPr>
        <w:t xml:space="preserve"> zwolnienia, o którym mowa w ppkt. 4)</w:t>
      </w:r>
      <w:r w:rsidR="00FE309C" w:rsidRPr="009C440B">
        <w:rPr>
          <w:rFonts w:ascii="Arial" w:hAnsi="Arial" w:cs="Arial"/>
          <w:bCs/>
        </w:rPr>
        <w:t xml:space="preserve">, na świadectwie ukończenia gimnazjum w miejscu przeznaczonym na wpisanie oceny za wkład ucznia </w:t>
      </w:r>
      <w:r w:rsidR="007F426F">
        <w:rPr>
          <w:rFonts w:ascii="Arial" w:hAnsi="Arial" w:cs="Arial"/>
          <w:bCs/>
        </w:rPr>
        <w:br/>
      </w:r>
      <w:r w:rsidR="00FE309C" w:rsidRPr="009C440B">
        <w:rPr>
          <w:rFonts w:ascii="Arial" w:hAnsi="Arial" w:cs="Arial"/>
          <w:bCs/>
        </w:rPr>
        <w:t>w realizację projektu edukacyjnego wpisuje się „zwolniony” albo „zwolniona”</w:t>
      </w:r>
      <w:r w:rsidR="006F2910">
        <w:rPr>
          <w:rFonts w:ascii="Arial" w:hAnsi="Arial" w:cs="Arial"/>
          <w:bCs/>
        </w:rPr>
        <w:t>;</w:t>
      </w:r>
    </w:p>
    <w:p w:rsidR="00FE309C" w:rsidRPr="009C440B" w:rsidRDefault="00FE309C" w:rsidP="00E5060C">
      <w:pPr>
        <w:autoSpaceDE w:val="0"/>
        <w:autoSpaceDN w:val="0"/>
        <w:adjustRightInd w:val="0"/>
        <w:ind w:left="1134" w:hanging="425"/>
        <w:rPr>
          <w:rFonts w:ascii="Arial" w:hAnsi="Arial" w:cs="Arial"/>
          <w:bCs/>
        </w:rPr>
      </w:pPr>
    </w:p>
    <w:p w:rsidR="00FE309C" w:rsidRPr="009C440B" w:rsidRDefault="00244198" w:rsidP="00E5060C">
      <w:pPr>
        <w:autoSpaceDE w:val="0"/>
        <w:autoSpaceDN w:val="0"/>
        <w:adjustRightInd w:val="0"/>
        <w:ind w:left="1134" w:hanging="425"/>
        <w:jc w:val="left"/>
        <w:rPr>
          <w:rFonts w:ascii="Arial" w:hAnsi="Arial" w:cs="Arial"/>
          <w:bCs/>
        </w:rPr>
      </w:pPr>
      <w:r w:rsidRPr="009C440B">
        <w:rPr>
          <w:rFonts w:ascii="Arial" w:hAnsi="Arial" w:cs="Arial"/>
          <w:bCs/>
        </w:rPr>
        <w:t>6)</w:t>
      </w:r>
      <w:r w:rsidR="0029463D">
        <w:rPr>
          <w:rFonts w:ascii="Arial" w:hAnsi="Arial" w:cs="Arial"/>
          <w:bCs/>
        </w:rPr>
        <w:t xml:space="preserve">   </w:t>
      </w:r>
      <w:r w:rsidR="00B3702B">
        <w:rPr>
          <w:rFonts w:ascii="Arial" w:hAnsi="Arial" w:cs="Arial"/>
          <w:bCs/>
        </w:rPr>
        <w:t>c</w:t>
      </w:r>
      <w:r w:rsidR="00FE309C" w:rsidRPr="009C440B">
        <w:rPr>
          <w:rFonts w:ascii="Arial" w:hAnsi="Arial" w:cs="Arial"/>
          <w:bCs/>
        </w:rPr>
        <w:t>elem projektu jest kształcenie u uczniów:</w:t>
      </w:r>
    </w:p>
    <w:p w:rsidR="00FE309C" w:rsidRPr="009C440B" w:rsidRDefault="00FE309C" w:rsidP="00085785">
      <w:pPr>
        <w:tabs>
          <w:tab w:val="num" w:pos="3054"/>
        </w:tabs>
        <w:autoSpaceDE w:val="0"/>
        <w:autoSpaceDN w:val="0"/>
        <w:adjustRightInd w:val="0"/>
        <w:rPr>
          <w:rFonts w:ascii="Arial" w:hAnsi="Arial" w:cs="Arial"/>
          <w:bCs/>
        </w:rPr>
      </w:pPr>
    </w:p>
    <w:p w:rsidR="00FE309C" w:rsidRPr="009C440B"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9C440B">
        <w:rPr>
          <w:rFonts w:ascii="Arial" w:hAnsi="Arial" w:cs="Arial"/>
          <w:bCs/>
        </w:rPr>
        <w:t>odpowiedzialności za własne postępy</w:t>
      </w:r>
      <w:r w:rsidR="00B3702B">
        <w:rPr>
          <w:rFonts w:ascii="Arial" w:hAnsi="Arial" w:cs="Arial"/>
          <w:bCs/>
        </w:rPr>
        <w:t>,</w:t>
      </w:r>
    </w:p>
    <w:p w:rsidR="00FE309C" w:rsidRPr="009C440B"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9C440B">
        <w:rPr>
          <w:rFonts w:ascii="Arial" w:hAnsi="Arial" w:cs="Arial"/>
          <w:bCs/>
        </w:rPr>
        <w:t>podejmowania grupowych pomysłów</w:t>
      </w:r>
      <w:r w:rsidR="00B3702B">
        <w:rPr>
          <w:rFonts w:ascii="Arial" w:hAnsi="Arial" w:cs="Arial"/>
          <w:bCs/>
        </w:rPr>
        <w:t>,</w:t>
      </w:r>
    </w:p>
    <w:p w:rsidR="00FE309C" w:rsidRPr="009C440B"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9C440B">
        <w:rPr>
          <w:rFonts w:ascii="Arial" w:hAnsi="Arial" w:cs="Arial"/>
          <w:bCs/>
        </w:rPr>
        <w:t xml:space="preserve">umiejętności poszukiwania, porządkowania i wykorzystywania informacji </w:t>
      </w:r>
      <w:r w:rsidR="00E40993">
        <w:rPr>
          <w:rFonts w:ascii="Arial" w:hAnsi="Arial" w:cs="Arial"/>
          <w:bCs/>
        </w:rPr>
        <w:br/>
      </w:r>
      <w:r w:rsidR="0029463D">
        <w:rPr>
          <w:rFonts w:ascii="Arial" w:hAnsi="Arial" w:cs="Arial"/>
          <w:bCs/>
        </w:rPr>
        <w:t xml:space="preserve">      </w:t>
      </w:r>
      <w:r w:rsidRPr="009C440B">
        <w:rPr>
          <w:rFonts w:ascii="Arial" w:hAnsi="Arial" w:cs="Arial"/>
          <w:bCs/>
        </w:rPr>
        <w:t>z różnych źródeł</w:t>
      </w:r>
      <w:r w:rsidR="00B3702B">
        <w:rPr>
          <w:rFonts w:ascii="Arial" w:hAnsi="Arial" w:cs="Arial"/>
          <w:bCs/>
        </w:rPr>
        <w:t>,</w:t>
      </w:r>
    </w:p>
    <w:p w:rsidR="00FE309C" w:rsidRPr="009C440B"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9C440B">
        <w:rPr>
          <w:rFonts w:ascii="Arial" w:hAnsi="Arial" w:cs="Arial"/>
          <w:bCs/>
        </w:rPr>
        <w:t>rozwiązywania problemów w twórczy sposób</w:t>
      </w:r>
      <w:r w:rsidR="007F426F">
        <w:rPr>
          <w:rFonts w:ascii="Arial" w:hAnsi="Arial" w:cs="Arial"/>
          <w:bCs/>
        </w:rPr>
        <w:t>,</w:t>
      </w:r>
    </w:p>
    <w:p w:rsidR="00FE309C"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9C440B">
        <w:rPr>
          <w:rFonts w:ascii="Arial" w:hAnsi="Arial" w:cs="Arial"/>
          <w:bCs/>
        </w:rPr>
        <w:t xml:space="preserve">umiejętności stosowania teorii w praktyce </w:t>
      </w:r>
      <w:r w:rsidRPr="00E40993">
        <w:rPr>
          <w:rFonts w:ascii="Arial" w:hAnsi="Arial" w:cs="Arial"/>
          <w:bCs/>
        </w:rPr>
        <w:t>i ma na celu:</w:t>
      </w:r>
    </w:p>
    <w:p w:rsidR="00FE309C" w:rsidRDefault="008B7A9C" w:rsidP="00002F4F">
      <w:pPr>
        <w:numPr>
          <w:ilvl w:val="0"/>
          <w:numId w:val="238"/>
        </w:numPr>
        <w:tabs>
          <w:tab w:val="clear" w:pos="1080"/>
          <w:tab w:val="num" w:pos="1418"/>
        </w:tabs>
        <w:autoSpaceDE w:val="0"/>
        <w:autoSpaceDN w:val="0"/>
        <w:adjustRightInd w:val="0"/>
        <w:ind w:firstLine="54"/>
        <w:jc w:val="both"/>
        <w:rPr>
          <w:rFonts w:ascii="Arial" w:hAnsi="Arial" w:cs="Arial"/>
          <w:bCs/>
        </w:rPr>
      </w:pPr>
      <w:r>
        <w:rPr>
          <w:rFonts w:ascii="Arial" w:hAnsi="Arial" w:cs="Arial"/>
          <w:bCs/>
        </w:rPr>
        <w:t>rozwoju</w:t>
      </w:r>
      <w:r w:rsidR="00FE309C" w:rsidRPr="00D24339">
        <w:rPr>
          <w:rFonts w:ascii="Arial" w:hAnsi="Arial" w:cs="Arial"/>
          <w:bCs/>
        </w:rPr>
        <w:t xml:space="preserve"> samoorganizacji i kreatywności</w:t>
      </w:r>
      <w:r w:rsidR="007F426F">
        <w:rPr>
          <w:rFonts w:ascii="Arial" w:hAnsi="Arial" w:cs="Arial"/>
          <w:bCs/>
        </w:rPr>
        <w:t>,</w:t>
      </w:r>
    </w:p>
    <w:p w:rsidR="00FE309C"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D24339">
        <w:rPr>
          <w:rFonts w:ascii="Arial" w:hAnsi="Arial" w:cs="Arial"/>
          <w:bCs/>
        </w:rPr>
        <w:t>przygotowanie do publicznych wystąpień</w:t>
      </w:r>
      <w:r w:rsidR="007F426F">
        <w:rPr>
          <w:rFonts w:ascii="Arial" w:hAnsi="Arial" w:cs="Arial"/>
          <w:bCs/>
        </w:rPr>
        <w:t>,</w:t>
      </w:r>
    </w:p>
    <w:p w:rsidR="00FE309C" w:rsidRPr="00D24339" w:rsidRDefault="00FE309C" w:rsidP="00002F4F">
      <w:pPr>
        <w:numPr>
          <w:ilvl w:val="0"/>
          <w:numId w:val="238"/>
        </w:numPr>
        <w:tabs>
          <w:tab w:val="clear" w:pos="1080"/>
          <w:tab w:val="num" w:pos="1418"/>
        </w:tabs>
        <w:autoSpaceDE w:val="0"/>
        <w:autoSpaceDN w:val="0"/>
        <w:adjustRightInd w:val="0"/>
        <w:ind w:firstLine="54"/>
        <w:jc w:val="both"/>
        <w:rPr>
          <w:rFonts w:ascii="Arial" w:hAnsi="Arial" w:cs="Arial"/>
          <w:bCs/>
        </w:rPr>
      </w:pPr>
      <w:r w:rsidRPr="00D24339">
        <w:rPr>
          <w:rFonts w:ascii="Arial" w:hAnsi="Arial" w:cs="Arial"/>
          <w:bCs/>
        </w:rPr>
        <w:t>nauk</w:t>
      </w:r>
      <w:r w:rsidR="008B7A9C">
        <w:rPr>
          <w:rFonts w:ascii="Arial" w:hAnsi="Arial" w:cs="Arial"/>
          <w:bCs/>
        </w:rPr>
        <w:t>a</w:t>
      </w:r>
      <w:r w:rsidRPr="00D24339">
        <w:rPr>
          <w:rFonts w:ascii="Arial" w:hAnsi="Arial" w:cs="Arial"/>
          <w:bCs/>
        </w:rPr>
        <w:t xml:space="preserve"> samodzi</w:t>
      </w:r>
      <w:r w:rsidR="007F426F">
        <w:rPr>
          <w:rFonts w:ascii="Arial" w:hAnsi="Arial" w:cs="Arial"/>
          <w:bCs/>
        </w:rPr>
        <w:t>elności i podejmowania aktywności;</w:t>
      </w:r>
    </w:p>
    <w:p w:rsidR="00FE309C" w:rsidRPr="009C440B" w:rsidRDefault="00FE309C" w:rsidP="00085785">
      <w:pPr>
        <w:autoSpaceDE w:val="0"/>
        <w:autoSpaceDN w:val="0"/>
        <w:adjustRightInd w:val="0"/>
        <w:rPr>
          <w:rFonts w:ascii="Arial" w:hAnsi="Arial" w:cs="Arial"/>
          <w:bCs/>
        </w:rPr>
      </w:pPr>
    </w:p>
    <w:p w:rsidR="00FE309C" w:rsidRPr="009C440B" w:rsidRDefault="00244198" w:rsidP="00E40993">
      <w:pPr>
        <w:tabs>
          <w:tab w:val="num" w:pos="3054"/>
        </w:tabs>
        <w:autoSpaceDE w:val="0"/>
        <w:autoSpaceDN w:val="0"/>
        <w:adjustRightInd w:val="0"/>
        <w:ind w:left="1134" w:hanging="371"/>
        <w:jc w:val="both"/>
        <w:rPr>
          <w:rFonts w:ascii="Arial" w:hAnsi="Arial" w:cs="Arial"/>
          <w:bCs/>
        </w:rPr>
      </w:pPr>
      <w:r w:rsidRPr="009C440B">
        <w:rPr>
          <w:rFonts w:ascii="Arial" w:hAnsi="Arial" w:cs="Arial"/>
          <w:bCs/>
        </w:rPr>
        <w:lastRenderedPageBreak/>
        <w:t>7)</w:t>
      </w:r>
      <w:r w:rsidR="007F426F">
        <w:rPr>
          <w:rFonts w:ascii="Arial" w:hAnsi="Arial" w:cs="Arial"/>
          <w:bCs/>
        </w:rPr>
        <w:t xml:space="preserve"> p</w:t>
      </w:r>
      <w:r w:rsidR="00FE309C" w:rsidRPr="009C440B">
        <w:rPr>
          <w:rFonts w:ascii="Arial" w:hAnsi="Arial" w:cs="Arial"/>
          <w:bCs/>
        </w:rPr>
        <w:t>rojekt jest samodzielnie realizowany przez uczniów pod opieką nauczyciela.</w:t>
      </w:r>
      <w:r w:rsidR="007F426F">
        <w:rPr>
          <w:rFonts w:ascii="Arial" w:hAnsi="Arial" w:cs="Arial"/>
          <w:bCs/>
        </w:rPr>
        <w:br/>
      </w:r>
      <w:r w:rsidR="00FE309C" w:rsidRPr="009C440B">
        <w:rPr>
          <w:rFonts w:ascii="Arial" w:hAnsi="Arial" w:cs="Arial"/>
          <w:bCs/>
        </w:rPr>
        <w:t>W trakcie realizacji projektu uczeń / uczniowie mogą korzystać z pomocy ekspertów z zewnątrz lub innych nauczycieli</w:t>
      </w:r>
      <w:r w:rsidR="006F2910">
        <w:rPr>
          <w:rFonts w:ascii="Arial" w:hAnsi="Arial" w:cs="Arial"/>
          <w:bCs/>
        </w:rPr>
        <w:t>;</w:t>
      </w:r>
    </w:p>
    <w:p w:rsidR="00FE309C" w:rsidRPr="009C440B" w:rsidRDefault="00FE309C" w:rsidP="00E40993">
      <w:pPr>
        <w:tabs>
          <w:tab w:val="num" w:pos="3054"/>
        </w:tabs>
        <w:autoSpaceDE w:val="0"/>
        <w:autoSpaceDN w:val="0"/>
        <w:adjustRightInd w:val="0"/>
        <w:ind w:left="1134" w:hanging="371"/>
        <w:jc w:val="both"/>
        <w:rPr>
          <w:rFonts w:ascii="Arial" w:hAnsi="Arial" w:cs="Arial"/>
          <w:bCs/>
        </w:rPr>
      </w:pPr>
    </w:p>
    <w:p w:rsidR="00FE309C" w:rsidRPr="009C440B" w:rsidRDefault="00244198" w:rsidP="00E40993">
      <w:pPr>
        <w:tabs>
          <w:tab w:val="num" w:pos="3054"/>
        </w:tabs>
        <w:autoSpaceDE w:val="0"/>
        <w:autoSpaceDN w:val="0"/>
        <w:adjustRightInd w:val="0"/>
        <w:ind w:left="1134" w:hanging="371"/>
        <w:jc w:val="left"/>
        <w:rPr>
          <w:rFonts w:ascii="Arial" w:hAnsi="Arial" w:cs="Arial"/>
          <w:bCs/>
        </w:rPr>
      </w:pPr>
      <w:r w:rsidRPr="009C440B">
        <w:rPr>
          <w:rFonts w:ascii="Arial" w:hAnsi="Arial" w:cs="Arial"/>
          <w:bCs/>
        </w:rPr>
        <w:t>8)</w:t>
      </w:r>
      <w:r w:rsidR="007F426F">
        <w:rPr>
          <w:rFonts w:ascii="Arial" w:hAnsi="Arial" w:cs="Arial"/>
          <w:bCs/>
        </w:rPr>
        <w:tab/>
        <w:t>n</w:t>
      </w:r>
      <w:r w:rsidR="00FE309C" w:rsidRPr="009C440B">
        <w:rPr>
          <w:rFonts w:ascii="Arial" w:hAnsi="Arial" w:cs="Arial"/>
          <w:bCs/>
        </w:rPr>
        <w:t xml:space="preserve">auczyciele w terminie do końca września każdego roku szkolnego zgłaszają do </w:t>
      </w:r>
      <w:r w:rsidR="007F426F">
        <w:rPr>
          <w:rFonts w:ascii="Arial" w:hAnsi="Arial" w:cs="Arial"/>
          <w:bCs/>
        </w:rPr>
        <w:t>D</w:t>
      </w:r>
      <w:r w:rsidR="00FE309C" w:rsidRPr="009C440B">
        <w:rPr>
          <w:rFonts w:ascii="Arial" w:hAnsi="Arial" w:cs="Arial"/>
          <w:bCs/>
        </w:rPr>
        <w:t xml:space="preserve">yrektora </w:t>
      </w:r>
      <w:r w:rsidR="007F426F">
        <w:rPr>
          <w:rFonts w:ascii="Arial" w:hAnsi="Arial" w:cs="Arial"/>
          <w:bCs/>
        </w:rPr>
        <w:t>S</w:t>
      </w:r>
      <w:r w:rsidR="00FE309C" w:rsidRPr="009C440B">
        <w:rPr>
          <w:rFonts w:ascii="Arial" w:hAnsi="Arial" w:cs="Arial"/>
          <w:bCs/>
        </w:rPr>
        <w:t>zkoły, na piśmie, tematy projektów edukacyjnych. Zgłoszenie tematu projektu dokonywane jest na Karcie Projektu</w:t>
      </w:r>
      <w:r w:rsidR="006F2910">
        <w:rPr>
          <w:rFonts w:ascii="Arial" w:hAnsi="Arial" w:cs="Arial"/>
          <w:bCs/>
        </w:rPr>
        <w:t>;</w:t>
      </w:r>
    </w:p>
    <w:p w:rsidR="00FE309C" w:rsidRPr="009C440B" w:rsidRDefault="00FE309C" w:rsidP="00E40993">
      <w:pPr>
        <w:ind w:left="1134" w:hanging="371"/>
        <w:rPr>
          <w:rFonts w:ascii="Arial" w:hAnsi="Arial" w:cs="Arial"/>
        </w:rPr>
      </w:pPr>
    </w:p>
    <w:p w:rsidR="00FE309C" w:rsidRPr="009C440B" w:rsidRDefault="00244198" w:rsidP="00E40993">
      <w:pPr>
        <w:tabs>
          <w:tab w:val="num" w:pos="3054"/>
        </w:tabs>
        <w:autoSpaceDE w:val="0"/>
        <w:autoSpaceDN w:val="0"/>
        <w:adjustRightInd w:val="0"/>
        <w:ind w:left="1134" w:hanging="371"/>
        <w:jc w:val="both"/>
        <w:rPr>
          <w:rFonts w:ascii="Arial" w:hAnsi="Arial" w:cs="Arial"/>
          <w:bCs/>
        </w:rPr>
      </w:pPr>
      <w:r w:rsidRPr="009C440B">
        <w:rPr>
          <w:rFonts w:ascii="Arial" w:hAnsi="Arial" w:cs="Arial"/>
          <w:bCs/>
        </w:rPr>
        <w:t>9)</w:t>
      </w:r>
      <w:r w:rsidR="0029463D">
        <w:rPr>
          <w:rFonts w:ascii="Arial" w:hAnsi="Arial" w:cs="Arial"/>
          <w:bCs/>
        </w:rPr>
        <w:t xml:space="preserve"> </w:t>
      </w:r>
      <w:r w:rsidR="007F426F">
        <w:rPr>
          <w:rFonts w:ascii="Arial" w:hAnsi="Arial" w:cs="Arial"/>
          <w:bCs/>
        </w:rPr>
        <w:t>u</w:t>
      </w:r>
      <w:r w:rsidR="00FE309C" w:rsidRPr="009C440B">
        <w:rPr>
          <w:rFonts w:ascii="Arial" w:hAnsi="Arial" w:cs="Arial"/>
          <w:bCs/>
        </w:rPr>
        <w:t>czeń (uczniowie) mają prawo zgłoszenia tematu p</w:t>
      </w:r>
      <w:r w:rsidRPr="009C440B">
        <w:rPr>
          <w:rFonts w:ascii="Arial" w:hAnsi="Arial" w:cs="Arial"/>
          <w:bCs/>
        </w:rPr>
        <w:t>rojektu na zasadach określonych ppkt 3)</w:t>
      </w:r>
      <w:r w:rsidR="006F2910">
        <w:rPr>
          <w:rFonts w:ascii="Arial" w:hAnsi="Arial" w:cs="Arial"/>
          <w:bCs/>
        </w:rPr>
        <w:t>;</w:t>
      </w:r>
    </w:p>
    <w:p w:rsidR="00FE309C" w:rsidRPr="009C440B" w:rsidRDefault="00FE309C" w:rsidP="00085785">
      <w:pPr>
        <w:autoSpaceDE w:val="0"/>
        <w:autoSpaceDN w:val="0"/>
        <w:adjustRightInd w:val="0"/>
        <w:jc w:val="both"/>
        <w:rPr>
          <w:rFonts w:ascii="Arial" w:hAnsi="Arial" w:cs="Arial"/>
          <w:bCs/>
        </w:rPr>
      </w:pP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10)</w:t>
      </w:r>
      <w:r w:rsidR="007F426F">
        <w:rPr>
          <w:rFonts w:ascii="Arial" w:hAnsi="Arial" w:cs="Arial"/>
          <w:bCs/>
        </w:rPr>
        <w:tab/>
        <w:t>w</w:t>
      </w:r>
      <w:r w:rsidR="00FE309C" w:rsidRPr="009C440B">
        <w:rPr>
          <w:rFonts w:ascii="Arial" w:hAnsi="Arial" w:cs="Arial"/>
          <w:bCs/>
        </w:rPr>
        <w:t xml:space="preserve"> terminie do 15 października zespoły przedmiotowe dokonują analizy zgłoszonych tematów pod kątem możliwości ich realiza</w:t>
      </w:r>
      <w:r w:rsidRPr="009C440B">
        <w:rPr>
          <w:rFonts w:ascii="Arial" w:hAnsi="Arial" w:cs="Arial"/>
          <w:bCs/>
        </w:rPr>
        <w:t xml:space="preserve">cji, wykonalności, stopnia korelacji </w:t>
      </w:r>
      <w:r w:rsidR="00FE309C" w:rsidRPr="009C440B">
        <w:rPr>
          <w:rFonts w:ascii="Arial" w:hAnsi="Arial" w:cs="Arial"/>
          <w:bCs/>
        </w:rPr>
        <w:t>z podstawami programowymi, innowacyjności, spodziewanych efektów dydaktyczno-wychowawczych oraz atrakcyjności</w:t>
      </w:r>
      <w:r w:rsidR="006F2910">
        <w:rPr>
          <w:rFonts w:ascii="Arial" w:hAnsi="Arial" w:cs="Arial"/>
          <w:bCs/>
        </w:rPr>
        <w:t>;</w:t>
      </w:r>
    </w:p>
    <w:p w:rsidR="00FE309C" w:rsidRPr="009C440B" w:rsidRDefault="00FE309C" w:rsidP="00E40993">
      <w:pPr>
        <w:autoSpaceDE w:val="0"/>
        <w:autoSpaceDN w:val="0"/>
        <w:adjustRightInd w:val="0"/>
        <w:ind w:left="1134" w:hanging="425"/>
        <w:jc w:val="both"/>
        <w:rPr>
          <w:rFonts w:ascii="Arial" w:hAnsi="Arial" w:cs="Arial"/>
          <w:bCs/>
        </w:rPr>
      </w:pPr>
    </w:p>
    <w:p w:rsidR="00FE309C" w:rsidRPr="00F40685" w:rsidRDefault="006F2910" w:rsidP="00F40685">
      <w:pPr>
        <w:pStyle w:val="Akapitzlist"/>
        <w:numPr>
          <w:ilvl w:val="0"/>
          <w:numId w:val="271"/>
        </w:numPr>
        <w:tabs>
          <w:tab w:val="num" w:pos="3054"/>
        </w:tabs>
        <w:autoSpaceDE w:val="0"/>
        <w:autoSpaceDN w:val="0"/>
        <w:adjustRightInd w:val="0"/>
        <w:jc w:val="both"/>
        <w:rPr>
          <w:rFonts w:ascii="Arial" w:hAnsi="Arial" w:cs="Arial"/>
          <w:bCs/>
        </w:rPr>
      </w:pPr>
      <w:r w:rsidRPr="0029463D">
        <w:rPr>
          <w:rFonts w:ascii="Arial" w:hAnsi="Arial" w:cs="Arial"/>
          <w:bCs/>
        </w:rPr>
        <w:t>w</w:t>
      </w:r>
      <w:r w:rsidR="00FE309C" w:rsidRPr="0029463D">
        <w:rPr>
          <w:rFonts w:ascii="Arial" w:hAnsi="Arial" w:cs="Arial"/>
          <w:bCs/>
        </w:rPr>
        <w:t xml:space="preserve"> terminie do 20 października </w:t>
      </w:r>
      <w:r w:rsidR="00550B9B" w:rsidRPr="0029463D">
        <w:rPr>
          <w:rFonts w:ascii="Arial" w:hAnsi="Arial" w:cs="Arial"/>
          <w:bCs/>
        </w:rPr>
        <w:t>D</w:t>
      </w:r>
      <w:r w:rsidR="00FE309C" w:rsidRPr="0029463D">
        <w:rPr>
          <w:rFonts w:ascii="Arial" w:hAnsi="Arial" w:cs="Arial"/>
          <w:bCs/>
        </w:rPr>
        <w:t xml:space="preserve">yrektor </w:t>
      </w:r>
      <w:r w:rsidR="00550B9B" w:rsidRPr="0029463D">
        <w:rPr>
          <w:rFonts w:ascii="Arial" w:hAnsi="Arial" w:cs="Arial"/>
          <w:bCs/>
        </w:rPr>
        <w:t>S</w:t>
      </w:r>
      <w:r w:rsidR="00FE309C" w:rsidRPr="0029463D">
        <w:rPr>
          <w:rFonts w:ascii="Arial" w:hAnsi="Arial" w:cs="Arial"/>
          <w:bCs/>
        </w:rPr>
        <w:t>zkoły ogłasza Szkolną Bazę Projektów Edukacyjnych. Kopie Kart Projektów dopuszczonych do realizacji projektów umieszcza się w bibliotece szkolnej</w:t>
      </w:r>
      <w:r w:rsidRPr="0029463D">
        <w:rPr>
          <w:rFonts w:ascii="Arial" w:hAnsi="Arial" w:cs="Arial"/>
          <w:bCs/>
        </w:rPr>
        <w:t>;</w:t>
      </w: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12)</w:t>
      </w:r>
      <w:r w:rsidR="0029463D">
        <w:rPr>
          <w:rFonts w:ascii="Arial" w:hAnsi="Arial" w:cs="Arial"/>
          <w:bCs/>
        </w:rPr>
        <w:t xml:space="preserve"> </w:t>
      </w:r>
      <w:r w:rsidR="006F2910">
        <w:rPr>
          <w:rFonts w:ascii="Arial" w:hAnsi="Arial" w:cs="Arial"/>
          <w:bCs/>
        </w:rPr>
        <w:t>u</w:t>
      </w:r>
      <w:r w:rsidR="00FE309C" w:rsidRPr="009C440B">
        <w:rPr>
          <w:rFonts w:ascii="Arial" w:hAnsi="Arial" w:cs="Arial"/>
          <w:bCs/>
        </w:rPr>
        <w:t>cz</w:t>
      </w:r>
      <w:r w:rsidRPr="009C440B">
        <w:rPr>
          <w:rFonts w:ascii="Arial" w:hAnsi="Arial" w:cs="Arial"/>
          <w:bCs/>
        </w:rPr>
        <w:t>niowie zainteresowani realizacją</w:t>
      </w:r>
      <w:r w:rsidR="00FE309C" w:rsidRPr="009C440B">
        <w:rPr>
          <w:rFonts w:ascii="Arial" w:hAnsi="Arial" w:cs="Arial"/>
          <w:bCs/>
        </w:rPr>
        <w:t xml:space="preserve"> konkretnego projektu składają wychowawcy klasy pisemną deklarację udziału w jego realizacji. Ostateczny termin wyboru tematu projektu przypada na 31 października</w:t>
      </w:r>
      <w:r w:rsidR="006F2910">
        <w:rPr>
          <w:rFonts w:ascii="Arial" w:hAnsi="Arial" w:cs="Arial"/>
          <w:bCs/>
        </w:rPr>
        <w:t>;</w:t>
      </w:r>
    </w:p>
    <w:p w:rsidR="00FE309C" w:rsidRPr="009C440B" w:rsidRDefault="00FE309C" w:rsidP="00E40993">
      <w:pPr>
        <w:autoSpaceDE w:val="0"/>
        <w:autoSpaceDN w:val="0"/>
        <w:adjustRightInd w:val="0"/>
        <w:ind w:left="1134" w:hanging="425"/>
        <w:jc w:val="both"/>
        <w:rPr>
          <w:rFonts w:ascii="Arial" w:hAnsi="Arial" w:cs="Arial"/>
          <w:bCs/>
        </w:rPr>
      </w:pP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13)</w:t>
      </w:r>
      <w:r w:rsidR="006F2910">
        <w:rPr>
          <w:rFonts w:ascii="Arial" w:hAnsi="Arial" w:cs="Arial"/>
          <w:bCs/>
        </w:rPr>
        <w:tab/>
        <w:t>u</w:t>
      </w:r>
      <w:r w:rsidR="00FE309C" w:rsidRPr="009C440B">
        <w:rPr>
          <w:rFonts w:ascii="Arial" w:hAnsi="Arial" w:cs="Arial"/>
          <w:bCs/>
        </w:rPr>
        <w:t>czeń może odstąpić od realizacji wcześniej wybranego projektu w fazie planowania prac związanych z jego realizacją, po poinformowaniu nauczyciela –opiekuna projektu. Przystąpienie do innego zespołu może nastąpić za</w:t>
      </w:r>
      <w:r w:rsidR="006F2910">
        <w:rPr>
          <w:rFonts w:ascii="Arial" w:hAnsi="Arial" w:cs="Arial"/>
          <w:bCs/>
        </w:rPr>
        <w:t xml:space="preserve"> zgodą wszystkich jego członków </w:t>
      </w:r>
      <w:r w:rsidR="00FE309C" w:rsidRPr="009C440B">
        <w:rPr>
          <w:rFonts w:ascii="Arial" w:hAnsi="Arial" w:cs="Arial"/>
          <w:bCs/>
        </w:rPr>
        <w:t>i nauczyciela – opiekuna projektu</w:t>
      </w:r>
      <w:r w:rsidR="000E6BCD">
        <w:rPr>
          <w:rFonts w:ascii="Arial" w:hAnsi="Arial" w:cs="Arial"/>
          <w:bCs/>
        </w:rPr>
        <w:t>;</w:t>
      </w:r>
    </w:p>
    <w:p w:rsidR="00FE309C" w:rsidRPr="009C440B" w:rsidRDefault="00FE309C" w:rsidP="00E40993">
      <w:pPr>
        <w:autoSpaceDE w:val="0"/>
        <w:autoSpaceDN w:val="0"/>
        <w:adjustRightInd w:val="0"/>
        <w:ind w:left="1134" w:hanging="425"/>
        <w:jc w:val="both"/>
        <w:rPr>
          <w:rFonts w:ascii="Arial" w:hAnsi="Arial" w:cs="Arial"/>
          <w:bCs/>
        </w:rPr>
      </w:pP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14)</w:t>
      </w:r>
      <w:r w:rsidR="0029463D">
        <w:rPr>
          <w:rFonts w:ascii="Arial" w:hAnsi="Arial" w:cs="Arial"/>
          <w:bCs/>
        </w:rPr>
        <w:t xml:space="preserve"> </w:t>
      </w:r>
      <w:r w:rsidR="000E6BCD">
        <w:rPr>
          <w:rFonts w:ascii="Arial" w:hAnsi="Arial" w:cs="Arial"/>
          <w:bCs/>
        </w:rPr>
        <w:t>z</w:t>
      </w:r>
      <w:r w:rsidR="00FE309C" w:rsidRPr="009C440B">
        <w:rPr>
          <w:rFonts w:ascii="Arial" w:hAnsi="Arial" w:cs="Arial"/>
          <w:bCs/>
        </w:rPr>
        <w:t>espół uczniowski przy współpracy nauczyciela – opiekuna projektu opracowuje Kontrakt i Kartę Projektu</w:t>
      </w:r>
      <w:r w:rsidR="000E6BCD">
        <w:rPr>
          <w:rFonts w:ascii="Arial" w:hAnsi="Arial" w:cs="Arial"/>
          <w:bCs/>
        </w:rPr>
        <w:t>;</w:t>
      </w:r>
    </w:p>
    <w:p w:rsidR="00FE309C" w:rsidRPr="009C440B" w:rsidRDefault="00FE309C" w:rsidP="00E40993">
      <w:pPr>
        <w:ind w:left="1134" w:hanging="425"/>
        <w:rPr>
          <w:rFonts w:ascii="Arial" w:hAnsi="Arial" w:cs="Arial"/>
          <w:bCs/>
        </w:rPr>
      </w:pP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15)</w:t>
      </w:r>
      <w:r w:rsidR="0029463D">
        <w:rPr>
          <w:rFonts w:ascii="Arial" w:hAnsi="Arial" w:cs="Arial"/>
          <w:bCs/>
        </w:rPr>
        <w:t xml:space="preserve">  </w:t>
      </w:r>
      <w:r w:rsidR="000E6BCD">
        <w:rPr>
          <w:rFonts w:ascii="Arial" w:hAnsi="Arial" w:cs="Arial"/>
          <w:bCs/>
        </w:rPr>
        <w:t>c</w:t>
      </w:r>
      <w:r w:rsidR="00FE309C" w:rsidRPr="009C440B">
        <w:rPr>
          <w:rFonts w:ascii="Arial" w:hAnsi="Arial" w:cs="Arial"/>
          <w:bCs/>
        </w:rPr>
        <w:t>zas pracy wykonania projektu nie może przekraczać 8 tygodni</w:t>
      </w:r>
      <w:r w:rsidR="000E6BCD">
        <w:rPr>
          <w:rFonts w:ascii="Arial" w:hAnsi="Arial" w:cs="Arial"/>
          <w:bCs/>
        </w:rPr>
        <w:t>;</w:t>
      </w:r>
    </w:p>
    <w:p w:rsidR="00FE309C" w:rsidRPr="0038255B" w:rsidRDefault="00FE309C" w:rsidP="0038255B">
      <w:pPr>
        <w:rPr>
          <w:rFonts w:ascii="Arial" w:hAnsi="Arial" w:cs="Arial"/>
          <w:bCs/>
        </w:rPr>
      </w:pPr>
    </w:p>
    <w:p w:rsidR="00FE309C" w:rsidRPr="009C440B" w:rsidRDefault="00244198" w:rsidP="00E40993">
      <w:pPr>
        <w:tabs>
          <w:tab w:val="num" w:pos="3054"/>
        </w:tabs>
        <w:autoSpaceDE w:val="0"/>
        <w:autoSpaceDN w:val="0"/>
        <w:adjustRightInd w:val="0"/>
        <w:ind w:left="1134" w:hanging="425"/>
        <w:jc w:val="both"/>
        <w:rPr>
          <w:rFonts w:ascii="Arial" w:hAnsi="Arial" w:cs="Arial"/>
          <w:bCs/>
        </w:rPr>
      </w:pPr>
      <w:r w:rsidRPr="009C440B">
        <w:rPr>
          <w:rFonts w:ascii="Arial" w:hAnsi="Arial" w:cs="Arial"/>
          <w:bCs/>
        </w:rPr>
        <w:t>16)</w:t>
      </w:r>
      <w:r w:rsidR="0029463D">
        <w:rPr>
          <w:rFonts w:ascii="Arial" w:hAnsi="Arial" w:cs="Arial"/>
          <w:bCs/>
        </w:rPr>
        <w:t xml:space="preserve">  </w:t>
      </w:r>
      <w:r w:rsidR="000E6BCD">
        <w:rPr>
          <w:rFonts w:ascii="Arial" w:hAnsi="Arial" w:cs="Arial"/>
          <w:bCs/>
        </w:rPr>
        <w:t>p</w:t>
      </w:r>
      <w:r w:rsidR="00FE309C" w:rsidRPr="009C440B">
        <w:rPr>
          <w:rFonts w:ascii="Arial" w:hAnsi="Arial" w:cs="Arial"/>
          <w:bCs/>
        </w:rPr>
        <w:t>rezentacje projektów mają odbyć s</w:t>
      </w:r>
      <w:r w:rsidR="00550B9B">
        <w:rPr>
          <w:rFonts w:ascii="Arial" w:hAnsi="Arial" w:cs="Arial"/>
          <w:bCs/>
        </w:rPr>
        <w:t>ię do końca maja roku szkolnego;</w:t>
      </w:r>
    </w:p>
    <w:p w:rsidR="00FE309C" w:rsidRPr="009C440B" w:rsidRDefault="00FE309C" w:rsidP="00E40993">
      <w:pPr>
        <w:autoSpaceDE w:val="0"/>
        <w:autoSpaceDN w:val="0"/>
        <w:adjustRightInd w:val="0"/>
        <w:ind w:left="1134" w:hanging="425"/>
        <w:rPr>
          <w:rFonts w:ascii="Arial" w:hAnsi="Arial" w:cs="Arial"/>
          <w:bCs/>
        </w:rPr>
      </w:pPr>
    </w:p>
    <w:p w:rsidR="00FE309C" w:rsidRPr="009C440B" w:rsidRDefault="00244198" w:rsidP="00E40993">
      <w:pPr>
        <w:tabs>
          <w:tab w:val="num" w:pos="3054"/>
        </w:tabs>
        <w:autoSpaceDE w:val="0"/>
        <w:autoSpaceDN w:val="0"/>
        <w:adjustRightInd w:val="0"/>
        <w:ind w:left="1134" w:hanging="425"/>
        <w:jc w:val="left"/>
        <w:rPr>
          <w:rFonts w:ascii="Arial" w:hAnsi="Arial" w:cs="Arial"/>
          <w:bCs/>
        </w:rPr>
      </w:pPr>
      <w:r w:rsidRPr="009C440B">
        <w:rPr>
          <w:rFonts w:ascii="Arial" w:hAnsi="Arial" w:cs="Arial"/>
          <w:bCs/>
        </w:rPr>
        <w:t>17)</w:t>
      </w:r>
      <w:r w:rsidR="0029463D">
        <w:rPr>
          <w:rFonts w:ascii="Arial" w:hAnsi="Arial" w:cs="Arial"/>
          <w:bCs/>
        </w:rPr>
        <w:t xml:space="preserve">  </w:t>
      </w:r>
      <w:r w:rsidR="000E6BCD">
        <w:rPr>
          <w:rFonts w:ascii="Arial" w:hAnsi="Arial" w:cs="Arial"/>
          <w:bCs/>
        </w:rPr>
        <w:t>d</w:t>
      </w:r>
      <w:r w:rsidR="00FE309C" w:rsidRPr="009C440B">
        <w:rPr>
          <w:rFonts w:ascii="Arial" w:hAnsi="Arial" w:cs="Arial"/>
          <w:bCs/>
        </w:rPr>
        <w:t>opuszcza się następujące formy prezentacji:</w:t>
      </w:r>
    </w:p>
    <w:p w:rsidR="00FE309C" w:rsidRPr="009C440B" w:rsidRDefault="00FE309C" w:rsidP="00085785">
      <w:pPr>
        <w:tabs>
          <w:tab w:val="num" w:pos="3054"/>
        </w:tabs>
        <w:autoSpaceDE w:val="0"/>
        <w:autoSpaceDN w:val="0"/>
        <w:adjustRightInd w:val="0"/>
        <w:rPr>
          <w:rFonts w:ascii="Arial" w:hAnsi="Arial" w:cs="Arial"/>
          <w:bCs/>
        </w:rPr>
      </w:pP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konferencja naukowa połączona z wykładami</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forma plastyczna</w:t>
      </w:r>
      <w:r w:rsidR="00550B9B">
        <w:rPr>
          <w:rFonts w:ascii="Arial" w:hAnsi="Arial" w:cs="Arial"/>
          <w:bCs/>
        </w:rPr>
        <w:t>,</w:t>
      </w:r>
      <w:r w:rsidRPr="009C440B">
        <w:rPr>
          <w:rFonts w:ascii="Arial" w:hAnsi="Arial" w:cs="Arial"/>
          <w:bCs/>
        </w:rPr>
        <w:t xml:space="preserve"> np. plakat, collage z opisami</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przedstawienie teatralne, inscenizacja</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książka, broszura, gazetka</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prezentacja multimedialna</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model, makieta, budowla, prezentacja zjawiska</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happening, marsz</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sesja dyskusyjna</w:t>
      </w:r>
      <w:r w:rsidR="000E6BCD">
        <w:rPr>
          <w:rFonts w:ascii="Arial" w:hAnsi="Arial" w:cs="Arial"/>
          <w:bCs/>
        </w:rPr>
        <w:t>,</w:t>
      </w:r>
    </w:p>
    <w:p w:rsidR="00FE309C" w:rsidRPr="009C440B" w:rsidRDefault="00FE309C" w:rsidP="00002F4F">
      <w:pPr>
        <w:numPr>
          <w:ilvl w:val="0"/>
          <w:numId w:val="231"/>
        </w:numPr>
        <w:tabs>
          <w:tab w:val="clear" w:pos="851"/>
          <w:tab w:val="num" w:pos="1418"/>
        </w:tabs>
        <w:autoSpaceDE w:val="0"/>
        <w:autoSpaceDN w:val="0"/>
        <w:adjustRightInd w:val="0"/>
        <w:ind w:left="1418" w:hanging="284"/>
        <w:jc w:val="left"/>
        <w:rPr>
          <w:rFonts w:ascii="Arial" w:hAnsi="Arial" w:cs="Arial"/>
          <w:bCs/>
        </w:rPr>
      </w:pPr>
      <w:r w:rsidRPr="009C440B">
        <w:rPr>
          <w:rFonts w:ascii="Arial" w:hAnsi="Arial" w:cs="Arial"/>
          <w:bCs/>
        </w:rPr>
        <w:t>inna, za zgodą opiekuna</w:t>
      </w:r>
      <w:r w:rsidR="000E6BCD">
        <w:rPr>
          <w:rFonts w:ascii="Arial" w:hAnsi="Arial" w:cs="Arial"/>
          <w:bCs/>
        </w:rPr>
        <w:t>;</w:t>
      </w:r>
    </w:p>
    <w:p w:rsidR="00FE309C" w:rsidRPr="009C440B" w:rsidRDefault="00FE309C" w:rsidP="00085785">
      <w:pPr>
        <w:autoSpaceDE w:val="0"/>
        <w:autoSpaceDN w:val="0"/>
        <w:adjustRightInd w:val="0"/>
        <w:rPr>
          <w:rFonts w:ascii="Arial" w:hAnsi="Arial" w:cs="Arial"/>
          <w:bCs/>
        </w:rPr>
      </w:pPr>
    </w:p>
    <w:p w:rsidR="00FE309C" w:rsidRPr="009C440B" w:rsidRDefault="00244198" w:rsidP="0029463D">
      <w:pPr>
        <w:tabs>
          <w:tab w:val="left" w:pos="1134"/>
          <w:tab w:val="num" w:pos="3054"/>
        </w:tabs>
        <w:autoSpaceDE w:val="0"/>
        <w:autoSpaceDN w:val="0"/>
        <w:adjustRightInd w:val="0"/>
        <w:ind w:left="1866" w:hanging="1157"/>
        <w:jc w:val="left"/>
        <w:rPr>
          <w:rFonts w:ascii="Arial" w:hAnsi="Arial" w:cs="Arial"/>
          <w:bCs/>
        </w:rPr>
      </w:pPr>
      <w:r w:rsidRPr="009C440B">
        <w:rPr>
          <w:rFonts w:ascii="Arial" w:hAnsi="Arial" w:cs="Arial"/>
          <w:bCs/>
        </w:rPr>
        <w:t>18)</w:t>
      </w:r>
      <w:r w:rsidR="0029463D">
        <w:rPr>
          <w:rFonts w:ascii="Arial" w:hAnsi="Arial" w:cs="Arial"/>
          <w:bCs/>
        </w:rPr>
        <w:t xml:space="preserve">  </w:t>
      </w:r>
      <w:r w:rsidR="000E6BCD">
        <w:rPr>
          <w:rFonts w:ascii="Arial" w:hAnsi="Arial" w:cs="Arial"/>
          <w:bCs/>
        </w:rPr>
        <w:t>r</w:t>
      </w:r>
      <w:r w:rsidR="00FE309C" w:rsidRPr="009C440B">
        <w:rPr>
          <w:rFonts w:ascii="Arial" w:hAnsi="Arial" w:cs="Arial"/>
          <w:bCs/>
        </w:rPr>
        <w:t>ealizacja projektu obejmuje:</w:t>
      </w:r>
    </w:p>
    <w:p w:rsidR="00FE309C" w:rsidRPr="009C440B" w:rsidRDefault="00FE309C" w:rsidP="0038255B">
      <w:pPr>
        <w:tabs>
          <w:tab w:val="left" w:pos="1418"/>
          <w:tab w:val="num" w:pos="3054"/>
        </w:tabs>
        <w:autoSpaceDE w:val="0"/>
        <w:autoSpaceDN w:val="0"/>
        <w:adjustRightInd w:val="0"/>
        <w:ind w:left="1134"/>
        <w:rPr>
          <w:rFonts w:ascii="Arial" w:hAnsi="Arial" w:cs="Arial"/>
          <w:bCs/>
        </w:rPr>
      </w:pPr>
    </w:p>
    <w:p w:rsidR="00FE309C" w:rsidRPr="009C440B" w:rsidRDefault="00FE309C" w:rsidP="00002F4F">
      <w:pPr>
        <w:numPr>
          <w:ilvl w:val="0"/>
          <w:numId w:val="232"/>
        </w:numPr>
        <w:tabs>
          <w:tab w:val="left" w:pos="1418"/>
        </w:tabs>
        <w:autoSpaceDE w:val="0"/>
        <w:autoSpaceDN w:val="0"/>
        <w:adjustRightInd w:val="0"/>
        <w:ind w:left="1134" w:firstLine="0"/>
        <w:jc w:val="left"/>
        <w:rPr>
          <w:rFonts w:ascii="Arial" w:hAnsi="Arial" w:cs="Arial"/>
          <w:bCs/>
        </w:rPr>
      </w:pPr>
      <w:r w:rsidRPr="009C440B">
        <w:rPr>
          <w:rFonts w:ascii="Arial" w:hAnsi="Arial" w:cs="Arial"/>
          <w:bCs/>
        </w:rPr>
        <w:t xml:space="preserve">wybranie tematu projektu w terminie wskazanym w </w:t>
      </w:r>
      <w:r w:rsidR="000E6BCD">
        <w:rPr>
          <w:rFonts w:ascii="Arial" w:hAnsi="Arial" w:cs="Arial"/>
          <w:bCs/>
        </w:rPr>
        <w:t>S</w:t>
      </w:r>
      <w:r w:rsidRPr="009C440B">
        <w:rPr>
          <w:rFonts w:ascii="Arial" w:hAnsi="Arial" w:cs="Arial"/>
          <w:bCs/>
        </w:rPr>
        <w:t xml:space="preserve">tatucie </w:t>
      </w:r>
      <w:r w:rsidR="000E6BCD">
        <w:rPr>
          <w:rFonts w:ascii="Arial" w:hAnsi="Arial" w:cs="Arial"/>
          <w:bCs/>
        </w:rPr>
        <w:t>S</w:t>
      </w:r>
      <w:r w:rsidRPr="009C440B">
        <w:rPr>
          <w:rFonts w:ascii="Arial" w:hAnsi="Arial" w:cs="Arial"/>
          <w:bCs/>
        </w:rPr>
        <w:t>zkoły</w:t>
      </w:r>
      <w:r w:rsidR="00BC6396">
        <w:rPr>
          <w:rFonts w:ascii="Arial" w:hAnsi="Arial" w:cs="Arial"/>
          <w:bCs/>
        </w:rPr>
        <w:t>,</w:t>
      </w:r>
    </w:p>
    <w:p w:rsidR="00FE309C" w:rsidRPr="009C440B" w:rsidRDefault="00FE309C" w:rsidP="00002F4F">
      <w:pPr>
        <w:numPr>
          <w:ilvl w:val="0"/>
          <w:numId w:val="232"/>
        </w:numPr>
        <w:tabs>
          <w:tab w:val="left" w:pos="1418"/>
        </w:tabs>
        <w:autoSpaceDE w:val="0"/>
        <w:autoSpaceDN w:val="0"/>
        <w:adjustRightInd w:val="0"/>
        <w:ind w:left="1134" w:firstLine="0"/>
        <w:jc w:val="left"/>
        <w:rPr>
          <w:rFonts w:ascii="Arial" w:hAnsi="Arial" w:cs="Arial"/>
          <w:bCs/>
        </w:rPr>
      </w:pPr>
      <w:r w:rsidRPr="009C440B">
        <w:rPr>
          <w:rFonts w:ascii="Arial" w:hAnsi="Arial" w:cs="Arial"/>
          <w:bCs/>
        </w:rPr>
        <w:t>opracowanie Karty Pracy Zespołu</w:t>
      </w:r>
      <w:r w:rsidR="00BC6396">
        <w:rPr>
          <w:rFonts w:ascii="Arial" w:hAnsi="Arial" w:cs="Arial"/>
          <w:bCs/>
        </w:rPr>
        <w:t>,</w:t>
      </w:r>
    </w:p>
    <w:p w:rsidR="00FE309C" w:rsidRPr="009C440B" w:rsidRDefault="00FE309C" w:rsidP="00002F4F">
      <w:pPr>
        <w:numPr>
          <w:ilvl w:val="0"/>
          <w:numId w:val="232"/>
        </w:numPr>
        <w:tabs>
          <w:tab w:val="clear" w:pos="971"/>
          <w:tab w:val="left" w:pos="1418"/>
        </w:tabs>
        <w:autoSpaceDE w:val="0"/>
        <w:autoSpaceDN w:val="0"/>
        <w:adjustRightInd w:val="0"/>
        <w:ind w:left="1418" w:hanging="284"/>
        <w:jc w:val="left"/>
        <w:rPr>
          <w:rFonts w:ascii="Arial" w:hAnsi="Arial" w:cs="Arial"/>
          <w:bCs/>
        </w:rPr>
      </w:pPr>
      <w:r w:rsidRPr="009C440B">
        <w:rPr>
          <w:rFonts w:ascii="Arial" w:hAnsi="Arial" w:cs="Arial"/>
          <w:bCs/>
        </w:rPr>
        <w:t>zbieranie materiałów i ich selekcję</w:t>
      </w:r>
      <w:r w:rsidR="00BC6396">
        <w:rPr>
          <w:rFonts w:ascii="Arial" w:hAnsi="Arial" w:cs="Arial"/>
          <w:bCs/>
        </w:rPr>
        <w:t>,</w:t>
      </w:r>
    </w:p>
    <w:p w:rsidR="00FE309C" w:rsidRPr="00550B9B" w:rsidRDefault="00FE309C" w:rsidP="00550B9B">
      <w:pPr>
        <w:numPr>
          <w:ilvl w:val="0"/>
          <w:numId w:val="232"/>
        </w:numPr>
        <w:tabs>
          <w:tab w:val="left" w:pos="1418"/>
        </w:tabs>
        <w:autoSpaceDE w:val="0"/>
        <w:autoSpaceDN w:val="0"/>
        <w:adjustRightInd w:val="0"/>
        <w:ind w:left="1134" w:firstLine="0"/>
        <w:jc w:val="left"/>
        <w:rPr>
          <w:rFonts w:ascii="Arial" w:hAnsi="Arial" w:cs="Arial"/>
          <w:bCs/>
        </w:rPr>
      </w:pPr>
      <w:r w:rsidRPr="009C440B">
        <w:rPr>
          <w:rFonts w:ascii="Arial" w:hAnsi="Arial" w:cs="Arial"/>
          <w:bCs/>
        </w:rPr>
        <w:t>spisanie kontraktu pomiędzy zespołem, a opiekunem zawierającym:</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określenie tematu</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lastRenderedPageBreak/>
        <w:t>określenie terminu realizacji i prezentacji końcowej</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określenie formy realizacji</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określenie sposobu prezentacji</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wyznaczenie terminów i sposobu konsultacji z nauczycielami</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ustalenie zasad dyscypliny pracy</w:t>
      </w:r>
      <w:r w:rsidR="00BC6396">
        <w:rPr>
          <w:rFonts w:ascii="Arial" w:hAnsi="Arial" w:cs="Arial"/>
          <w:bCs/>
        </w:rPr>
        <w:t>,</w:t>
      </w:r>
    </w:p>
    <w:p w:rsidR="00FE309C" w:rsidRPr="009C440B" w:rsidRDefault="00FE309C" w:rsidP="00002F4F">
      <w:pPr>
        <w:numPr>
          <w:ilvl w:val="1"/>
          <w:numId w:val="232"/>
        </w:numPr>
        <w:tabs>
          <w:tab w:val="clear" w:pos="1575"/>
          <w:tab w:val="num" w:pos="1843"/>
        </w:tabs>
        <w:autoSpaceDE w:val="0"/>
        <w:autoSpaceDN w:val="0"/>
        <w:adjustRightInd w:val="0"/>
        <w:ind w:left="1701" w:hanging="283"/>
        <w:jc w:val="left"/>
        <w:rPr>
          <w:rFonts w:ascii="Arial" w:hAnsi="Arial" w:cs="Arial"/>
          <w:bCs/>
        </w:rPr>
      </w:pPr>
      <w:r w:rsidRPr="009C440B">
        <w:rPr>
          <w:rFonts w:ascii="Arial" w:hAnsi="Arial" w:cs="Arial"/>
          <w:bCs/>
        </w:rPr>
        <w:t>wyznaczenie kryteriów oceny</w:t>
      </w:r>
      <w:r w:rsidR="00BC6396">
        <w:rPr>
          <w:rFonts w:ascii="Arial" w:hAnsi="Arial" w:cs="Arial"/>
          <w:bCs/>
        </w:rPr>
        <w:t>;</w:t>
      </w:r>
    </w:p>
    <w:p w:rsidR="00FE309C" w:rsidRPr="009C440B" w:rsidRDefault="00FE309C" w:rsidP="00085785">
      <w:pPr>
        <w:autoSpaceDE w:val="0"/>
        <w:autoSpaceDN w:val="0"/>
        <w:adjustRightInd w:val="0"/>
        <w:rPr>
          <w:rFonts w:ascii="Arial" w:hAnsi="Arial" w:cs="Arial"/>
          <w:bCs/>
        </w:rPr>
      </w:pPr>
    </w:p>
    <w:p w:rsidR="00E93123" w:rsidRPr="00550B9B" w:rsidRDefault="00FE309C" w:rsidP="00550B9B">
      <w:pPr>
        <w:numPr>
          <w:ilvl w:val="0"/>
          <w:numId w:val="232"/>
        </w:numPr>
        <w:tabs>
          <w:tab w:val="left" w:pos="1418"/>
        </w:tabs>
        <w:autoSpaceDE w:val="0"/>
        <w:autoSpaceDN w:val="0"/>
        <w:adjustRightInd w:val="0"/>
        <w:ind w:firstLine="163"/>
        <w:jc w:val="left"/>
        <w:rPr>
          <w:rFonts w:ascii="Arial" w:hAnsi="Arial" w:cs="Arial"/>
          <w:bCs/>
        </w:rPr>
      </w:pPr>
      <w:r w:rsidRPr="009C440B">
        <w:rPr>
          <w:rFonts w:ascii="Arial" w:hAnsi="Arial" w:cs="Arial"/>
          <w:bCs/>
        </w:rPr>
        <w:t>publiczne przedstawienie rezultatów projektu.</w:t>
      </w:r>
    </w:p>
    <w:p w:rsidR="00E93123" w:rsidRDefault="00E93123" w:rsidP="0038255B">
      <w:pPr>
        <w:autoSpaceDE w:val="0"/>
        <w:autoSpaceDN w:val="0"/>
        <w:adjustRightInd w:val="0"/>
        <w:ind w:left="426" w:hanging="426"/>
        <w:jc w:val="both"/>
        <w:rPr>
          <w:rFonts w:ascii="Arial" w:hAnsi="Arial" w:cs="Arial"/>
          <w:b/>
          <w:bCs/>
        </w:rPr>
      </w:pPr>
    </w:p>
    <w:p w:rsidR="00FE309C" w:rsidRPr="0029463D" w:rsidRDefault="00FE309C" w:rsidP="0029463D">
      <w:pPr>
        <w:pStyle w:val="Akapitzlist"/>
        <w:numPr>
          <w:ilvl w:val="0"/>
          <w:numId w:val="229"/>
        </w:numPr>
        <w:autoSpaceDE w:val="0"/>
        <w:autoSpaceDN w:val="0"/>
        <w:adjustRightInd w:val="0"/>
        <w:jc w:val="both"/>
        <w:rPr>
          <w:rFonts w:ascii="Arial" w:hAnsi="Arial" w:cs="Arial"/>
          <w:b/>
          <w:bCs/>
        </w:rPr>
      </w:pPr>
      <w:r w:rsidRPr="0029463D">
        <w:rPr>
          <w:rFonts w:ascii="Arial" w:hAnsi="Arial" w:cs="Arial"/>
          <w:bCs/>
        </w:rPr>
        <w:t>Kryte</w:t>
      </w:r>
      <w:r w:rsidR="00550B9B" w:rsidRPr="0029463D">
        <w:rPr>
          <w:rFonts w:ascii="Arial" w:hAnsi="Arial" w:cs="Arial"/>
          <w:bCs/>
        </w:rPr>
        <w:t>ria oceny projektu edukacyjnego:</w:t>
      </w:r>
    </w:p>
    <w:p w:rsidR="0029463D" w:rsidRPr="0029463D" w:rsidRDefault="0029463D" w:rsidP="0029463D">
      <w:pPr>
        <w:pStyle w:val="Akapitzlist"/>
        <w:autoSpaceDE w:val="0"/>
        <w:autoSpaceDN w:val="0"/>
        <w:adjustRightInd w:val="0"/>
        <w:spacing w:after="0" w:line="240" w:lineRule="auto"/>
        <w:jc w:val="both"/>
        <w:rPr>
          <w:rFonts w:ascii="Arial" w:hAnsi="Arial" w:cs="Arial"/>
          <w:b/>
          <w:bCs/>
        </w:rPr>
      </w:pPr>
    </w:p>
    <w:p w:rsidR="00FE309C" w:rsidRDefault="00E93123" w:rsidP="0029463D">
      <w:pPr>
        <w:pStyle w:val="Akapitzlist"/>
        <w:numPr>
          <w:ilvl w:val="2"/>
          <w:numId w:val="305"/>
        </w:numPr>
        <w:tabs>
          <w:tab w:val="left" w:pos="1134"/>
        </w:tabs>
        <w:autoSpaceDE w:val="0"/>
        <w:autoSpaceDN w:val="0"/>
        <w:adjustRightInd w:val="0"/>
        <w:jc w:val="both"/>
        <w:rPr>
          <w:rFonts w:ascii="Arial" w:hAnsi="Arial" w:cs="Arial"/>
          <w:bCs/>
        </w:rPr>
      </w:pPr>
      <w:r w:rsidRPr="0029463D">
        <w:rPr>
          <w:rFonts w:ascii="Arial" w:hAnsi="Arial" w:cs="Arial"/>
          <w:bCs/>
        </w:rPr>
        <w:t>o</w:t>
      </w:r>
      <w:r w:rsidR="00FE309C" w:rsidRPr="0029463D">
        <w:rPr>
          <w:rFonts w:ascii="Arial" w:hAnsi="Arial" w:cs="Arial"/>
          <w:bCs/>
        </w:rPr>
        <w:t>cena za wkład pracy ucznia w realizację projektu jest oceną opisową.</w:t>
      </w:r>
    </w:p>
    <w:p w:rsidR="0029463D" w:rsidRPr="0029463D" w:rsidRDefault="0029463D" w:rsidP="0029463D">
      <w:pPr>
        <w:pStyle w:val="Akapitzlist"/>
        <w:tabs>
          <w:tab w:val="left" w:pos="1134"/>
        </w:tabs>
        <w:autoSpaceDE w:val="0"/>
        <w:autoSpaceDN w:val="0"/>
        <w:adjustRightInd w:val="0"/>
        <w:spacing w:after="0" w:line="240" w:lineRule="auto"/>
        <w:ind w:left="900"/>
        <w:jc w:val="both"/>
        <w:rPr>
          <w:rFonts w:ascii="Arial" w:hAnsi="Arial" w:cs="Arial"/>
          <w:bCs/>
        </w:rPr>
      </w:pPr>
    </w:p>
    <w:p w:rsidR="00FE309C" w:rsidRPr="0029463D" w:rsidRDefault="00E93123" w:rsidP="0029463D">
      <w:pPr>
        <w:pStyle w:val="Akapitzlist"/>
        <w:numPr>
          <w:ilvl w:val="2"/>
          <w:numId w:val="305"/>
        </w:numPr>
        <w:tabs>
          <w:tab w:val="left" w:pos="1134"/>
        </w:tabs>
        <w:autoSpaceDE w:val="0"/>
        <w:autoSpaceDN w:val="0"/>
        <w:adjustRightInd w:val="0"/>
        <w:spacing w:after="0" w:line="240" w:lineRule="auto"/>
        <w:rPr>
          <w:rFonts w:ascii="Arial" w:hAnsi="Arial" w:cs="Arial"/>
          <w:bCs/>
        </w:rPr>
      </w:pPr>
      <w:r w:rsidRPr="0029463D">
        <w:rPr>
          <w:rFonts w:ascii="Arial" w:hAnsi="Arial" w:cs="Arial"/>
          <w:bCs/>
        </w:rPr>
        <w:t>o</w:t>
      </w:r>
      <w:r w:rsidR="00FE309C" w:rsidRPr="0029463D">
        <w:rPr>
          <w:rFonts w:ascii="Arial" w:hAnsi="Arial" w:cs="Arial"/>
          <w:bCs/>
        </w:rPr>
        <w:t>cena wynika z oceny trzech elementów:</w:t>
      </w:r>
    </w:p>
    <w:p w:rsidR="00FE309C" w:rsidRPr="009C440B" w:rsidRDefault="00FE309C" w:rsidP="0029463D">
      <w:pPr>
        <w:tabs>
          <w:tab w:val="left" w:pos="1276"/>
        </w:tabs>
        <w:autoSpaceDE w:val="0"/>
        <w:autoSpaceDN w:val="0"/>
        <w:adjustRightInd w:val="0"/>
        <w:ind w:left="1418" w:hanging="284"/>
        <w:jc w:val="both"/>
        <w:rPr>
          <w:rFonts w:ascii="Arial" w:hAnsi="Arial" w:cs="Arial"/>
          <w:bCs/>
        </w:rPr>
      </w:pPr>
    </w:p>
    <w:p w:rsidR="00FE309C" w:rsidRPr="009C440B" w:rsidRDefault="006A1F7A" w:rsidP="00367F35">
      <w:pPr>
        <w:tabs>
          <w:tab w:val="left" w:pos="1276"/>
        </w:tabs>
        <w:autoSpaceDE w:val="0"/>
        <w:autoSpaceDN w:val="0"/>
        <w:adjustRightInd w:val="0"/>
        <w:ind w:left="1418" w:hanging="284"/>
        <w:jc w:val="left"/>
        <w:rPr>
          <w:rFonts w:ascii="Arial" w:hAnsi="Arial" w:cs="Arial"/>
          <w:bCs/>
        </w:rPr>
      </w:pPr>
      <w:r w:rsidRPr="009C440B">
        <w:rPr>
          <w:rFonts w:ascii="Arial" w:hAnsi="Arial" w:cs="Arial"/>
          <w:bCs/>
        </w:rPr>
        <w:t>a)</w:t>
      </w:r>
      <w:r w:rsidR="0029463D">
        <w:rPr>
          <w:rFonts w:ascii="Arial" w:hAnsi="Arial" w:cs="Arial"/>
          <w:bCs/>
        </w:rPr>
        <w:t xml:space="preserve">  </w:t>
      </w:r>
      <w:r w:rsidR="00FE309C" w:rsidRPr="009C440B">
        <w:rPr>
          <w:rFonts w:ascii="Arial" w:hAnsi="Arial" w:cs="Arial"/>
          <w:bCs/>
        </w:rPr>
        <w:t>oceny efektu końcoweg</w:t>
      </w:r>
      <w:r w:rsidR="00367F35">
        <w:rPr>
          <w:rFonts w:ascii="Arial" w:hAnsi="Arial" w:cs="Arial"/>
          <w:bCs/>
        </w:rPr>
        <w:t>o (wytworu), a w szczególności:</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zawartości merytorycznej, treści</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zgodności z tematem projektu</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oryginalności</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kompozycji</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stopnia wykorzystania materiałów źródłowych</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estetyki i staranności</w:t>
      </w:r>
      <w:r w:rsidR="00E93123">
        <w:rPr>
          <w:rFonts w:ascii="Arial" w:hAnsi="Arial" w:cs="Arial"/>
          <w:bCs/>
        </w:rPr>
        <w:t>,</w:t>
      </w:r>
    </w:p>
    <w:p w:rsidR="00FE309C" w:rsidRPr="009C440B"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trafności dowodów i badań</w:t>
      </w:r>
      <w:r w:rsidR="00E93123">
        <w:rPr>
          <w:rFonts w:ascii="Arial" w:hAnsi="Arial" w:cs="Arial"/>
          <w:bCs/>
        </w:rPr>
        <w:t>,</w:t>
      </w:r>
    </w:p>
    <w:p w:rsidR="00FE309C" w:rsidRPr="00367F35" w:rsidRDefault="00FE309C" w:rsidP="00002F4F">
      <w:pPr>
        <w:numPr>
          <w:ilvl w:val="1"/>
          <w:numId w:val="233"/>
        </w:numPr>
        <w:tabs>
          <w:tab w:val="clear" w:pos="2138"/>
          <w:tab w:val="left" w:pos="1701"/>
        </w:tabs>
        <w:autoSpaceDE w:val="0"/>
        <w:autoSpaceDN w:val="0"/>
        <w:adjustRightInd w:val="0"/>
        <w:ind w:left="1701" w:hanging="283"/>
        <w:jc w:val="left"/>
        <w:rPr>
          <w:rFonts w:ascii="Arial" w:hAnsi="Arial" w:cs="Arial"/>
          <w:bCs/>
        </w:rPr>
      </w:pPr>
      <w:r w:rsidRPr="009C440B">
        <w:rPr>
          <w:rFonts w:ascii="Arial" w:hAnsi="Arial" w:cs="Arial"/>
          <w:bCs/>
        </w:rPr>
        <w:t>wartości dydaktycznej i wychowawczej</w:t>
      </w:r>
      <w:r w:rsidR="00E93123">
        <w:rPr>
          <w:rFonts w:ascii="Arial" w:hAnsi="Arial" w:cs="Arial"/>
          <w:bCs/>
        </w:rPr>
        <w:t>;</w:t>
      </w:r>
    </w:p>
    <w:p w:rsidR="00FE309C" w:rsidRPr="009C440B" w:rsidRDefault="006A1F7A" w:rsidP="00367F35">
      <w:pPr>
        <w:tabs>
          <w:tab w:val="left" w:pos="1276"/>
        </w:tabs>
        <w:autoSpaceDE w:val="0"/>
        <w:autoSpaceDN w:val="0"/>
        <w:adjustRightInd w:val="0"/>
        <w:ind w:left="1418" w:hanging="284"/>
        <w:jc w:val="left"/>
        <w:rPr>
          <w:rFonts w:ascii="Arial" w:hAnsi="Arial" w:cs="Arial"/>
          <w:bCs/>
        </w:rPr>
      </w:pPr>
      <w:r w:rsidRPr="009C440B">
        <w:rPr>
          <w:rFonts w:ascii="Arial" w:hAnsi="Arial" w:cs="Arial"/>
          <w:bCs/>
        </w:rPr>
        <w:t>b)</w:t>
      </w:r>
      <w:r w:rsidR="00793749">
        <w:rPr>
          <w:rFonts w:ascii="Arial" w:hAnsi="Arial" w:cs="Arial"/>
          <w:bCs/>
        </w:rPr>
        <w:t xml:space="preserve">  </w:t>
      </w:r>
      <w:r w:rsidR="00FE309C" w:rsidRPr="009C440B">
        <w:rPr>
          <w:rFonts w:ascii="Arial" w:hAnsi="Arial" w:cs="Arial"/>
          <w:bCs/>
        </w:rPr>
        <w:t>wkładu ucznia w realizację p</w:t>
      </w:r>
      <w:r w:rsidR="00367F35">
        <w:rPr>
          <w:rFonts w:ascii="Arial" w:hAnsi="Arial" w:cs="Arial"/>
          <w:bCs/>
        </w:rPr>
        <w:t>rojektu, a w szczególności:</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zaangażowania ucznia</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pomysłowości i innowacyjności</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umiejętności pracy w grupie</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udziału w praktycznym wykonaniu, wielkości zadań</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stopnia trudności zadań</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terminowości wykonania przydzielonych zadań</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poprawności wykonania indywidualnie przydzielonych zadań</w:t>
      </w:r>
      <w:r w:rsidR="00E93123">
        <w:rPr>
          <w:rFonts w:ascii="Arial" w:hAnsi="Arial" w:cs="Arial"/>
          <w:bCs/>
        </w:rPr>
        <w:t>,</w:t>
      </w:r>
    </w:p>
    <w:p w:rsidR="00FE309C" w:rsidRPr="009C440B"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pracowitości</w:t>
      </w:r>
      <w:r w:rsidR="00E93123">
        <w:rPr>
          <w:rFonts w:ascii="Arial" w:hAnsi="Arial" w:cs="Arial"/>
          <w:bCs/>
        </w:rPr>
        <w:t>,</w:t>
      </w:r>
    </w:p>
    <w:p w:rsidR="00FE309C" w:rsidRPr="00367F35" w:rsidRDefault="00FE309C" w:rsidP="00002F4F">
      <w:pPr>
        <w:numPr>
          <w:ilvl w:val="1"/>
          <w:numId w:val="233"/>
        </w:numPr>
        <w:tabs>
          <w:tab w:val="clear" w:pos="2138"/>
          <w:tab w:val="left" w:pos="1276"/>
          <w:tab w:val="num" w:pos="1701"/>
        </w:tabs>
        <w:autoSpaceDE w:val="0"/>
        <w:autoSpaceDN w:val="0"/>
        <w:adjustRightInd w:val="0"/>
        <w:ind w:left="1701" w:hanging="283"/>
        <w:jc w:val="left"/>
        <w:rPr>
          <w:rFonts w:ascii="Arial" w:hAnsi="Arial" w:cs="Arial"/>
          <w:bCs/>
        </w:rPr>
      </w:pPr>
      <w:r w:rsidRPr="009C440B">
        <w:rPr>
          <w:rFonts w:ascii="Arial" w:hAnsi="Arial" w:cs="Arial"/>
          <w:bCs/>
        </w:rPr>
        <w:t>udziału w prezentacji</w:t>
      </w:r>
      <w:r w:rsidR="00E93123">
        <w:rPr>
          <w:rFonts w:ascii="Arial" w:hAnsi="Arial" w:cs="Arial"/>
          <w:bCs/>
        </w:rPr>
        <w:t>;</w:t>
      </w:r>
    </w:p>
    <w:p w:rsidR="00FE309C" w:rsidRPr="009C440B" w:rsidRDefault="006A1F7A" w:rsidP="00367F35">
      <w:pPr>
        <w:tabs>
          <w:tab w:val="left" w:pos="1276"/>
        </w:tabs>
        <w:autoSpaceDE w:val="0"/>
        <w:autoSpaceDN w:val="0"/>
        <w:adjustRightInd w:val="0"/>
        <w:ind w:left="1418" w:hanging="284"/>
        <w:jc w:val="left"/>
        <w:rPr>
          <w:rFonts w:ascii="Arial" w:hAnsi="Arial" w:cs="Arial"/>
          <w:bCs/>
        </w:rPr>
      </w:pPr>
      <w:r w:rsidRPr="009C440B">
        <w:rPr>
          <w:rFonts w:ascii="Arial" w:hAnsi="Arial" w:cs="Arial"/>
          <w:bCs/>
        </w:rPr>
        <w:t>c)</w:t>
      </w:r>
      <w:r w:rsidR="00367F35">
        <w:rPr>
          <w:rFonts w:ascii="Arial" w:hAnsi="Arial" w:cs="Arial"/>
          <w:bCs/>
        </w:rPr>
        <w:t xml:space="preserve"> </w:t>
      </w:r>
      <w:r w:rsidR="00793749">
        <w:rPr>
          <w:rFonts w:ascii="Arial" w:hAnsi="Arial" w:cs="Arial"/>
          <w:bCs/>
        </w:rPr>
        <w:t xml:space="preserve"> </w:t>
      </w:r>
      <w:r w:rsidR="00367F35">
        <w:rPr>
          <w:rFonts w:ascii="Arial" w:hAnsi="Arial" w:cs="Arial"/>
          <w:bCs/>
        </w:rPr>
        <w:t>oceny prezentacji, w tym:</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poprawności językowej</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słownictwa specjalistycznego</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efetu artystycznego</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atrakcyjności</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estetyki</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techniki prezentacji</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stopnia zainteresowania odbiorów</w:t>
      </w:r>
      <w:r w:rsidR="00E93123">
        <w:rPr>
          <w:rFonts w:ascii="Arial" w:hAnsi="Arial" w:cs="Arial"/>
          <w:bCs/>
        </w:rPr>
        <w:t>,</w:t>
      </w:r>
    </w:p>
    <w:p w:rsidR="00FE309C" w:rsidRPr="009C440B" w:rsidRDefault="00FE309C" w:rsidP="00002F4F">
      <w:pPr>
        <w:numPr>
          <w:ilvl w:val="1"/>
          <w:numId w:val="233"/>
        </w:numPr>
        <w:tabs>
          <w:tab w:val="clear" w:pos="2138"/>
          <w:tab w:val="num" w:pos="1843"/>
        </w:tabs>
        <w:autoSpaceDE w:val="0"/>
        <w:autoSpaceDN w:val="0"/>
        <w:adjustRightInd w:val="0"/>
        <w:ind w:left="1701" w:hanging="283"/>
        <w:jc w:val="left"/>
        <w:rPr>
          <w:rFonts w:ascii="Arial" w:hAnsi="Arial" w:cs="Arial"/>
          <w:bCs/>
        </w:rPr>
      </w:pPr>
      <w:r w:rsidRPr="009C440B">
        <w:rPr>
          <w:rFonts w:ascii="Arial" w:hAnsi="Arial" w:cs="Arial"/>
          <w:bCs/>
        </w:rPr>
        <w:t>poprawności udzielanych wyjaśnień, odpowiedzi odbiorcom</w:t>
      </w:r>
      <w:r w:rsidR="00E93123">
        <w:rPr>
          <w:rFonts w:ascii="Arial" w:hAnsi="Arial" w:cs="Arial"/>
          <w:bCs/>
        </w:rPr>
        <w:t>;</w:t>
      </w:r>
    </w:p>
    <w:p w:rsidR="00FE309C" w:rsidRPr="009C440B" w:rsidRDefault="00FE309C" w:rsidP="00085785">
      <w:pPr>
        <w:autoSpaceDE w:val="0"/>
        <w:autoSpaceDN w:val="0"/>
        <w:adjustRightInd w:val="0"/>
        <w:rPr>
          <w:rFonts w:ascii="Arial" w:hAnsi="Arial" w:cs="Arial"/>
          <w:bCs/>
        </w:rPr>
      </w:pPr>
    </w:p>
    <w:p w:rsidR="00AE7894" w:rsidRDefault="006A1F7A" w:rsidP="00AE7894">
      <w:pPr>
        <w:tabs>
          <w:tab w:val="left" w:pos="851"/>
          <w:tab w:val="left" w:pos="1134"/>
        </w:tabs>
        <w:autoSpaceDE w:val="0"/>
        <w:autoSpaceDN w:val="0"/>
        <w:adjustRightInd w:val="0"/>
        <w:ind w:left="1134" w:hanging="425"/>
        <w:jc w:val="left"/>
        <w:rPr>
          <w:rFonts w:ascii="Arial" w:hAnsi="Arial" w:cs="Arial"/>
          <w:bCs/>
        </w:rPr>
      </w:pPr>
      <w:r w:rsidRPr="009C440B">
        <w:rPr>
          <w:rFonts w:ascii="Arial" w:hAnsi="Arial" w:cs="Arial"/>
          <w:bCs/>
        </w:rPr>
        <w:t>3)</w:t>
      </w:r>
      <w:r w:rsidR="00793749">
        <w:rPr>
          <w:rFonts w:ascii="Arial" w:hAnsi="Arial" w:cs="Arial"/>
          <w:bCs/>
        </w:rPr>
        <w:t xml:space="preserve"> </w:t>
      </w:r>
      <w:r w:rsidR="00E93123">
        <w:rPr>
          <w:rFonts w:ascii="Arial" w:hAnsi="Arial" w:cs="Arial"/>
          <w:bCs/>
        </w:rPr>
        <w:t>m</w:t>
      </w:r>
      <w:r w:rsidR="00FE309C" w:rsidRPr="009C440B">
        <w:rPr>
          <w:rFonts w:ascii="Arial" w:hAnsi="Arial" w:cs="Arial"/>
          <w:bCs/>
        </w:rPr>
        <w:t xml:space="preserve">aksymalna liczba punktów przyznana za projekt </w:t>
      </w:r>
      <w:r w:rsidRPr="009C440B">
        <w:rPr>
          <w:rFonts w:ascii="Arial" w:hAnsi="Arial" w:cs="Arial"/>
          <w:bCs/>
        </w:rPr>
        <w:t xml:space="preserve">wynosi 20. Wyszczególnione </w:t>
      </w:r>
    </w:p>
    <w:p w:rsidR="00FE309C" w:rsidRPr="009C440B" w:rsidRDefault="00793749" w:rsidP="00AE7894">
      <w:pPr>
        <w:tabs>
          <w:tab w:val="left" w:pos="851"/>
          <w:tab w:val="left" w:pos="993"/>
        </w:tabs>
        <w:autoSpaceDE w:val="0"/>
        <w:autoSpaceDN w:val="0"/>
        <w:adjustRightInd w:val="0"/>
        <w:ind w:left="1134" w:hanging="425"/>
        <w:jc w:val="left"/>
        <w:rPr>
          <w:rFonts w:ascii="Arial" w:hAnsi="Arial" w:cs="Arial"/>
          <w:bCs/>
        </w:rPr>
      </w:pPr>
      <w:r>
        <w:rPr>
          <w:rFonts w:ascii="Arial" w:hAnsi="Arial" w:cs="Arial"/>
          <w:bCs/>
        </w:rPr>
        <w:t xml:space="preserve">     </w:t>
      </w:r>
      <w:r w:rsidR="006A1F7A" w:rsidRPr="009C440B">
        <w:rPr>
          <w:rFonts w:ascii="Arial" w:hAnsi="Arial" w:cs="Arial"/>
          <w:bCs/>
        </w:rPr>
        <w:t>w ppkt</w:t>
      </w:r>
      <w:r w:rsidR="00FE309C" w:rsidRPr="009C440B">
        <w:rPr>
          <w:rFonts w:ascii="Arial" w:hAnsi="Arial" w:cs="Arial"/>
          <w:bCs/>
        </w:rPr>
        <w:t>. 2</w:t>
      </w:r>
      <w:r w:rsidR="006A1F7A" w:rsidRPr="009C440B">
        <w:rPr>
          <w:rFonts w:ascii="Arial" w:hAnsi="Arial" w:cs="Arial"/>
          <w:bCs/>
        </w:rPr>
        <w:t>)</w:t>
      </w:r>
      <w:r w:rsidR="00FE309C" w:rsidRPr="009C440B">
        <w:rPr>
          <w:rFonts w:ascii="Arial" w:hAnsi="Arial" w:cs="Arial"/>
          <w:bCs/>
        </w:rPr>
        <w:t xml:space="preserve"> elementy podlegają następującej punktacji:</w:t>
      </w:r>
    </w:p>
    <w:p w:rsidR="00FE309C" w:rsidRPr="009C440B" w:rsidRDefault="00FE309C" w:rsidP="00085785">
      <w:pPr>
        <w:tabs>
          <w:tab w:val="left" w:pos="360"/>
        </w:tabs>
        <w:autoSpaceDE w:val="0"/>
        <w:autoSpaceDN w:val="0"/>
        <w:adjustRightInd w:val="0"/>
        <w:rPr>
          <w:rFonts w:ascii="Arial" w:hAnsi="Arial" w:cs="Arial"/>
          <w:bCs/>
        </w:rPr>
      </w:pPr>
    </w:p>
    <w:p w:rsidR="00FE309C" w:rsidRPr="009C440B" w:rsidRDefault="00FE309C" w:rsidP="00002F4F">
      <w:pPr>
        <w:numPr>
          <w:ilvl w:val="0"/>
          <w:numId w:val="234"/>
        </w:numPr>
        <w:tabs>
          <w:tab w:val="clear" w:pos="4581"/>
          <w:tab w:val="left" w:pos="360"/>
        </w:tabs>
        <w:autoSpaceDE w:val="0"/>
        <w:autoSpaceDN w:val="0"/>
        <w:adjustRightInd w:val="0"/>
        <w:ind w:left="1440" w:hanging="306"/>
        <w:jc w:val="left"/>
        <w:rPr>
          <w:rFonts w:ascii="Arial" w:hAnsi="Arial" w:cs="Arial"/>
          <w:bCs/>
        </w:rPr>
      </w:pPr>
      <w:r w:rsidRPr="009C440B">
        <w:rPr>
          <w:rFonts w:ascii="Arial" w:hAnsi="Arial" w:cs="Arial"/>
          <w:bCs/>
        </w:rPr>
        <w:t>efekt końcowy (wytwór) - 5 punktów</w:t>
      </w:r>
      <w:r w:rsidR="00512573">
        <w:rPr>
          <w:rFonts w:ascii="Arial" w:hAnsi="Arial" w:cs="Arial"/>
          <w:bCs/>
        </w:rPr>
        <w:t>,</w:t>
      </w:r>
    </w:p>
    <w:p w:rsidR="00FE309C" w:rsidRPr="009C440B" w:rsidRDefault="00FE309C" w:rsidP="00002F4F">
      <w:pPr>
        <w:numPr>
          <w:ilvl w:val="0"/>
          <w:numId w:val="234"/>
        </w:numPr>
        <w:tabs>
          <w:tab w:val="clear" w:pos="4581"/>
          <w:tab w:val="left" w:pos="360"/>
        </w:tabs>
        <w:autoSpaceDE w:val="0"/>
        <w:autoSpaceDN w:val="0"/>
        <w:adjustRightInd w:val="0"/>
        <w:ind w:left="1440" w:hanging="306"/>
        <w:jc w:val="left"/>
        <w:rPr>
          <w:rFonts w:ascii="Arial" w:hAnsi="Arial" w:cs="Arial"/>
          <w:bCs/>
        </w:rPr>
      </w:pPr>
      <w:r w:rsidRPr="009C440B">
        <w:rPr>
          <w:rFonts w:ascii="Arial" w:hAnsi="Arial" w:cs="Arial"/>
          <w:bCs/>
        </w:rPr>
        <w:t>wkład pracy ucznia - 10 punktów</w:t>
      </w:r>
      <w:r w:rsidR="00512573">
        <w:rPr>
          <w:rFonts w:ascii="Arial" w:hAnsi="Arial" w:cs="Arial"/>
          <w:bCs/>
        </w:rPr>
        <w:t>,</w:t>
      </w:r>
    </w:p>
    <w:p w:rsidR="00FE309C" w:rsidRPr="009C440B" w:rsidRDefault="00FE309C" w:rsidP="00002F4F">
      <w:pPr>
        <w:numPr>
          <w:ilvl w:val="0"/>
          <w:numId w:val="234"/>
        </w:numPr>
        <w:tabs>
          <w:tab w:val="clear" w:pos="4581"/>
          <w:tab w:val="left" w:pos="360"/>
        </w:tabs>
        <w:autoSpaceDE w:val="0"/>
        <w:autoSpaceDN w:val="0"/>
        <w:adjustRightInd w:val="0"/>
        <w:ind w:left="1440" w:hanging="306"/>
        <w:jc w:val="left"/>
        <w:rPr>
          <w:rFonts w:ascii="Arial" w:hAnsi="Arial" w:cs="Arial"/>
          <w:bCs/>
        </w:rPr>
      </w:pPr>
      <w:r w:rsidRPr="009C440B">
        <w:rPr>
          <w:rFonts w:ascii="Arial" w:hAnsi="Arial" w:cs="Arial"/>
          <w:bCs/>
        </w:rPr>
        <w:t>prezentacja - 5 punktów</w:t>
      </w:r>
      <w:r w:rsidR="00512573">
        <w:rPr>
          <w:rFonts w:ascii="Arial" w:hAnsi="Arial" w:cs="Arial"/>
          <w:bCs/>
        </w:rPr>
        <w:t>;</w:t>
      </w:r>
    </w:p>
    <w:p w:rsidR="00FE309C" w:rsidRPr="009C440B" w:rsidRDefault="00FE309C" w:rsidP="00085785">
      <w:pPr>
        <w:tabs>
          <w:tab w:val="left" w:pos="360"/>
        </w:tabs>
        <w:autoSpaceDE w:val="0"/>
        <w:autoSpaceDN w:val="0"/>
        <w:adjustRightInd w:val="0"/>
        <w:rPr>
          <w:rFonts w:ascii="Arial" w:hAnsi="Arial" w:cs="Arial"/>
          <w:bCs/>
        </w:rPr>
      </w:pPr>
    </w:p>
    <w:p w:rsidR="006A1573" w:rsidRDefault="006A1F7A" w:rsidP="00512573">
      <w:pPr>
        <w:tabs>
          <w:tab w:val="left" w:pos="993"/>
        </w:tabs>
        <w:autoSpaceDE w:val="0"/>
        <w:autoSpaceDN w:val="0"/>
        <w:adjustRightInd w:val="0"/>
        <w:ind w:left="1134" w:hanging="425"/>
        <w:jc w:val="both"/>
        <w:rPr>
          <w:rFonts w:ascii="Arial" w:hAnsi="Arial" w:cs="Arial"/>
          <w:bCs/>
        </w:rPr>
      </w:pPr>
      <w:r w:rsidRPr="009C440B">
        <w:rPr>
          <w:rFonts w:ascii="Arial" w:hAnsi="Arial" w:cs="Arial"/>
          <w:bCs/>
        </w:rPr>
        <w:t>4)</w:t>
      </w:r>
      <w:r w:rsidR="00512573">
        <w:rPr>
          <w:rFonts w:ascii="Arial" w:hAnsi="Arial" w:cs="Arial"/>
          <w:bCs/>
        </w:rPr>
        <w:tab/>
        <w:t>o</w:t>
      </w:r>
      <w:r w:rsidR="00FE309C" w:rsidRPr="009C440B">
        <w:rPr>
          <w:rFonts w:ascii="Arial" w:hAnsi="Arial" w:cs="Arial"/>
          <w:bCs/>
        </w:rPr>
        <w:t xml:space="preserve">cena projektu dokonywana jest na Karcie </w:t>
      </w:r>
      <w:r w:rsidR="003930C5">
        <w:rPr>
          <w:rFonts w:ascii="Arial" w:hAnsi="Arial" w:cs="Arial"/>
          <w:bCs/>
        </w:rPr>
        <w:t>O</w:t>
      </w:r>
      <w:r w:rsidR="00FE309C" w:rsidRPr="009C440B">
        <w:rPr>
          <w:rFonts w:ascii="Arial" w:hAnsi="Arial" w:cs="Arial"/>
          <w:bCs/>
        </w:rPr>
        <w:t>cen</w:t>
      </w:r>
      <w:r w:rsidR="006A1573">
        <w:rPr>
          <w:rFonts w:ascii="Arial" w:hAnsi="Arial" w:cs="Arial"/>
          <w:bCs/>
        </w:rPr>
        <w:t xml:space="preserve">y </w:t>
      </w:r>
      <w:r w:rsidR="003930C5">
        <w:rPr>
          <w:rFonts w:ascii="Arial" w:hAnsi="Arial" w:cs="Arial"/>
          <w:bCs/>
        </w:rPr>
        <w:t>P</w:t>
      </w:r>
      <w:r w:rsidR="006A1573">
        <w:rPr>
          <w:rFonts w:ascii="Arial" w:hAnsi="Arial" w:cs="Arial"/>
          <w:bCs/>
        </w:rPr>
        <w:t xml:space="preserve">rojektu oraz na Karcie </w:t>
      </w:r>
      <w:r w:rsidR="003930C5">
        <w:rPr>
          <w:rFonts w:ascii="Arial" w:hAnsi="Arial" w:cs="Arial"/>
          <w:bCs/>
        </w:rPr>
        <w:t>O</w:t>
      </w:r>
      <w:r w:rsidR="006A1573">
        <w:rPr>
          <w:rFonts w:ascii="Arial" w:hAnsi="Arial" w:cs="Arial"/>
          <w:bCs/>
        </w:rPr>
        <w:t>ceny</w:t>
      </w:r>
    </w:p>
    <w:p w:rsidR="00FE309C" w:rsidRPr="00F40685" w:rsidRDefault="00793749" w:rsidP="00F40685">
      <w:pPr>
        <w:tabs>
          <w:tab w:val="left" w:pos="709"/>
          <w:tab w:val="left" w:pos="993"/>
          <w:tab w:val="left" w:pos="1418"/>
        </w:tabs>
        <w:autoSpaceDE w:val="0"/>
        <w:autoSpaceDN w:val="0"/>
        <w:adjustRightInd w:val="0"/>
        <w:ind w:left="1134" w:hanging="425"/>
        <w:jc w:val="both"/>
        <w:rPr>
          <w:rFonts w:ascii="Arial" w:hAnsi="Arial" w:cs="Arial"/>
          <w:bCs/>
        </w:rPr>
      </w:pPr>
      <w:r>
        <w:rPr>
          <w:rFonts w:ascii="Arial" w:hAnsi="Arial" w:cs="Arial"/>
          <w:bCs/>
        </w:rPr>
        <w:t xml:space="preserve">     </w:t>
      </w:r>
      <w:r w:rsidR="003930C5">
        <w:rPr>
          <w:rFonts w:ascii="Arial" w:hAnsi="Arial" w:cs="Arial"/>
          <w:bCs/>
        </w:rPr>
        <w:t>U</w:t>
      </w:r>
      <w:r w:rsidR="00FE309C" w:rsidRPr="009C440B">
        <w:rPr>
          <w:rFonts w:ascii="Arial" w:hAnsi="Arial" w:cs="Arial"/>
          <w:bCs/>
        </w:rPr>
        <w:t xml:space="preserve">działu </w:t>
      </w:r>
      <w:r w:rsidR="003930C5">
        <w:rPr>
          <w:rFonts w:ascii="Arial" w:hAnsi="Arial" w:cs="Arial"/>
          <w:bCs/>
        </w:rPr>
        <w:t>U</w:t>
      </w:r>
      <w:r w:rsidR="00FE309C" w:rsidRPr="009C440B">
        <w:rPr>
          <w:rFonts w:ascii="Arial" w:hAnsi="Arial" w:cs="Arial"/>
          <w:bCs/>
        </w:rPr>
        <w:t>cznia w realizacji projektu.</w:t>
      </w:r>
    </w:p>
    <w:p w:rsidR="00FE309C" w:rsidRPr="009C440B" w:rsidRDefault="006A1F7A" w:rsidP="00793749">
      <w:pPr>
        <w:tabs>
          <w:tab w:val="left" w:pos="993"/>
        </w:tabs>
        <w:autoSpaceDE w:val="0"/>
        <w:autoSpaceDN w:val="0"/>
        <w:adjustRightInd w:val="0"/>
        <w:ind w:left="993" w:hanging="284"/>
        <w:jc w:val="both"/>
        <w:rPr>
          <w:rFonts w:ascii="Arial" w:hAnsi="Arial" w:cs="Arial"/>
          <w:bCs/>
        </w:rPr>
      </w:pPr>
      <w:r w:rsidRPr="009C440B">
        <w:rPr>
          <w:rFonts w:ascii="Arial" w:hAnsi="Arial" w:cs="Arial"/>
          <w:bCs/>
        </w:rPr>
        <w:lastRenderedPageBreak/>
        <w:t>5)</w:t>
      </w:r>
      <w:r w:rsidR="00793749">
        <w:rPr>
          <w:rFonts w:ascii="Arial" w:hAnsi="Arial" w:cs="Arial"/>
          <w:bCs/>
        </w:rPr>
        <w:t xml:space="preserve"> </w:t>
      </w:r>
      <w:r w:rsidR="00512573">
        <w:rPr>
          <w:rFonts w:ascii="Arial" w:hAnsi="Arial" w:cs="Arial"/>
          <w:bCs/>
        </w:rPr>
        <w:t>p</w:t>
      </w:r>
      <w:r w:rsidR="00FE309C" w:rsidRPr="009C440B">
        <w:rPr>
          <w:rFonts w:ascii="Arial" w:hAnsi="Arial" w:cs="Arial"/>
          <w:bCs/>
        </w:rPr>
        <w:t xml:space="preserve">rzy wystawianiu oceny nauczyciel ma prawo uwzględnić samoocenę ucznia </w:t>
      </w:r>
      <w:r w:rsidR="00AE7894">
        <w:rPr>
          <w:rFonts w:ascii="Arial" w:hAnsi="Arial" w:cs="Arial"/>
          <w:bCs/>
        </w:rPr>
        <w:br/>
      </w:r>
      <w:r w:rsidR="00793749">
        <w:rPr>
          <w:rFonts w:ascii="Arial" w:hAnsi="Arial" w:cs="Arial"/>
          <w:bCs/>
        </w:rPr>
        <w:t xml:space="preserve"> </w:t>
      </w:r>
      <w:r w:rsidR="00FE309C" w:rsidRPr="009C440B">
        <w:rPr>
          <w:rFonts w:ascii="Arial" w:hAnsi="Arial" w:cs="Arial"/>
          <w:bCs/>
        </w:rPr>
        <w:t xml:space="preserve">i ocenę jego pracy przez zespół, a także opinie pozyskane od odbiorców projektu, </w:t>
      </w:r>
      <w:r w:rsidR="00AE7894">
        <w:rPr>
          <w:rFonts w:ascii="Arial" w:hAnsi="Arial" w:cs="Arial"/>
          <w:bCs/>
        </w:rPr>
        <w:br/>
      </w:r>
      <w:r w:rsidR="00793749">
        <w:rPr>
          <w:rFonts w:ascii="Arial" w:hAnsi="Arial" w:cs="Arial"/>
          <w:bCs/>
        </w:rPr>
        <w:t xml:space="preserve"> </w:t>
      </w:r>
      <w:r w:rsidR="00FE309C" w:rsidRPr="009C440B">
        <w:rPr>
          <w:rFonts w:ascii="Arial" w:hAnsi="Arial" w:cs="Arial"/>
          <w:bCs/>
        </w:rPr>
        <w:t>np. wyniki ankiet, dyskusji.</w:t>
      </w:r>
    </w:p>
    <w:p w:rsidR="00FE309C" w:rsidRPr="009C440B" w:rsidRDefault="00FE309C" w:rsidP="00085785">
      <w:pPr>
        <w:tabs>
          <w:tab w:val="left" w:pos="360"/>
        </w:tabs>
        <w:autoSpaceDE w:val="0"/>
        <w:autoSpaceDN w:val="0"/>
        <w:adjustRightInd w:val="0"/>
        <w:rPr>
          <w:rFonts w:ascii="Arial" w:hAnsi="Arial" w:cs="Arial"/>
          <w:bCs/>
        </w:rPr>
      </w:pPr>
    </w:p>
    <w:p w:rsidR="00FE309C" w:rsidRPr="009C440B" w:rsidRDefault="006A1F7A" w:rsidP="00957A23">
      <w:pPr>
        <w:tabs>
          <w:tab w:val="left" w:pos="426"/>
        </w:tabs>
        <w:autoSpaceDE w:val="0"/>
        <w:autoSpaceDN w:val="0"/>
        <w:adjustRightInd w:val="0"/>
        <w:ind w:left="426" w:hanging="426"/>
        <w:jc w:val="both"/>
        <w:rPr>
          <w:rFonts w:ascii="Arial" w:hAnsi="Arial" w:cs="Arial"/>
          <w:bCs/>
        </w:rPr>
      </w:pPr>
      <w:r w:rsidRPr="009C440B">
        <w:rPr>
          <w:rFonts w:ascii="Arial" w:hAnsi="Arial" w:cs="Arial"/>
          <w:b/>
          <w:bCs/>
        </w:rPr>
        <w:t>12</w:t>
      </w:r>
      <w:r w:rsidRPr="009C440B">
        <w:rPr>
          <w:rFonts w:ascii="Arial" w:hAnsi="Arial" w:cs="Arial"/>
          <w:bCs/>
        </w:rPr>
        <w:t>.</w:t>
      </w:r>
      <w:r w:rsidR="00793749">
        <w:rPr>
          <w:rFonts w:ascii="Arial" w:hAnsi="Arial" w:cs="Arial"/>
          <w:bCs/>
        </w:rPr>
        <w:t xml:space="preserve"> </w:t>
      </w:r>
      <w:r w:rsidR="00FE309C" w:rsidRPr="009C440B">
        <w:rPr>
          <w:rFonts w:ascii="Arial" w:hAnsi="Arial" w:cs="Arial"/>
          <w:bCs/>
        </w:rPr>
        <w:t xml:space="preserve">Temat projektu oraz </w:t>
      </w:r>
      <w:r w:rsidR="00FE309C" w:rsidRPr="009C440B">
        <w:rPr>
          <w:rFonts w:ascii="Arial" w:hAnsi="Arial" w:cs="Arial"/>
        </w:rPr>
        <w:t>informację o udziale ucznia w realizacji projektu</w:t>
      </w:r>
      <w:r w:rsidR="00FE309C" w:rsidRPr="009C440B">
        <w:rPr>
          <w:rFonts w:ascii="Arial" w:hAnsi="Arial" w:cs="Arial"/>
          <w:bCs/>
        </w:rPr>
        <w:t xml:space="preserve"> wpisuje się na świadectwie ukończenia </w:t>
      </w:r>
      <w:r w:rsidR="003930C5">
        <w:rPr>
          <w:rFonts w:ascii="Arial" w:hAnsi="Arial" w:cs="Arial"/>
          <w:bCs/>
        </w:rPr>
        <w:t>G</w:t>
      </w:r>
      <w:r w:rsidR="00FE309C" w:rsidRPr="009C440B">
        <w:rPr>
          <w:rFonts w:ascii="Arial" w:hAnsi="Arial" w:cs="Arial"/>
          <w:bCs/>
        </w:rPr>
        <w:t>imnazjum.</w:t>
      </w:r>
    </w:p>
    <w:p w:rsidR="00FE309C" w:rsidRPr="009C440B" w:rsidRDefault="00FE309C" w:rsidP="00793749">
      <w:pPr>
        <w:tabs>
          <w:tab w:val="left" w:pos="360"/>
        </w:tabs>
        <w:autoSpaceDE w:val="0"/>
        <w:autoSpaceDN w:val="0"/>
        <w:adjustRightInd w:val="0"/>
        <w:jc w:val="both"/>
        <w:rPr>
          <w:rFonts w:ascii="Arial" w:hAnsi="Arial" w:cs="Arial"/>
          <w:bCs/>
        </w:rPr>
      </w:pPr>
    </w:p>
    <w:p w:rsidR="00FE309C" w:rsidRPr="009C440B" w:rsidRDefault="006A1F7A" w:rsidP="00957A23">
      <w:pPr>
        <w:tabs>
          <w:tab w:val="left" w:pos="360"/>
        </w:tabs>
        <w:autoSpaceDE w:val="0"/>
        <w:autoSpaceDN w:val="0"/>
        <w:adjustRightInd w:val="0"/>
        <w:ind w:left="426" w:hanging="426"/>
        <w:jc w:val="left"/>
        <w:rPr>
          <w:rFonts w:ascii="Arial" w:hAnsi="Arial" w:cs="Arial"/>
          <w:bCs/>
        </w:rPr>
      </w:pPr>
      <w:r w:rsidRPr="009C440B">
        <w:rPr>
          <w:rFonts w:ascii="Arial" w:hAnsi="Arial" w:cs="Arial"/>
          <w:b/>
          <w:bCs/>
        </w:rPr>
        <w:t>13</w:t>
      </w:r>
      <w:r w:rsidRPr="009C440B">
        <w:rPr>
          <w:rFonts w:ascii="Arial" w:hAnsi="Arial" w:cs="Arial"/>
          <w:bCs/>
        </w:rPr>
        <w:t>.</w:t>
      </w:r>
      <w:r w:rsidR="00793749">
        <w:rPr>
          <w:rFonts w:ascii="Arial" w:hAnsi="Arial" w:cs="Arial"/>
          <w:bCs/>
        </w:rPr>
        <w:t xml:space="preserve">  </w:t>
      </w:r>
      <w:r w:rsidR="00FE309C" w:rsidRPr="009C440B">
        <w:rPr>
          <w:rFonts w:ascii="Arial" w:hAnsi="Arial" w:cs="Arial"/>
          <w:bCs/>
        </w:rPr>
        <w:t>Ocena z projektu edukacyjnego nie ma wpływu na:</w:t>
      </w:r>
    </w:p>
    <w:p w:rsidR="00FE309C" w:rsidRPr="009C440B" w:rsidRDefault="00FE309C" w:rsidP="00957A23">
      <w:pPr>
        <w:tabs>
          <w:tab w:val="left" w:pos="360"/>
        </w:tabs>
        <w:autoSpaceDE w:val="0"/>
        <w:autoSpaceDN w:val="0"/>
        <w:adjustRightInd w:val="0"/>
        <w:ind w:left="426" w:hanging="426"/>
        <w:rPr>
          <w:rFonts w:ascii="Arial" w:hAnsi="Arial" w:cs="Arial"/>
          <w:bCs/>
        </w:rPr>
      </w:pPr>
    </w:p>
    <w:p w:rsidR="00FE309C" w:rsidRDefault="00FE309C" w:rsidP="00002F4F">
      <w:pPr>
        <w:numPr>
          <w:ilvl w:val="0"/>
          <w:numId w:val="235"/>
        </w:numPr>
        <w:tabs>
          <w:tab w:val="left" w:pos="1134"/>
        </w:tabs>
        <w:autoSpaceDE w:val="0"/>
        <w:autoSpaceDN w:val="0"/>
        <w:adjustRightInd w:val="0"/>
        <w:ind w:left="426" w:firstLine="283"/>
        <w:jc w:val="left"/>
        <w:rPr>
          <w:rFonts w:ascii="Arial" w:hAnsi="Arial" w:cs="Arial"/>
          <w:bCs/>
        </w:rPr>
      </w:pPr>
      <w:r w:rsidRPr="009C440B">
        <w:rPr>
          <w:rFonts w:ascii="Arial" w:hAnsi="Arial" w:cs="Arial"/>
          <w:bCs/>
        </w:rPr>
        <w:t>oceny klasyfikacyjne z zajęć edukacyjnych</w:t>
      </w:r>
      <w:r w:rsidR="00954B31">
        <w:rPr>
          <w:rFonts w:ascii="Arial" w:hAnsi="Arial" w:cs="Arial"/>
          <w:bCs/>
        </w:rPr>
        <w:t>,</w:t>
      </w:r>
    </w:p>
    <w:p w:rsidR="00954B31" w:rsidRPr="009C440B" w:rsidRDefault="00954B31" w:rsidP="00954B31">
      <w:pPr>
        <w:tabs>
          <w:tab w:val="left" w:pos="1134"/>
        </w:tabs>
        <w:autoSpaceDE w:val="0"/>
        <w:autoSpaceDN w:val="0"/>
        <w:adjustRightInd w:val="0"/>
        <w:ind w:left="709"/>
        <w:jc w:val="left"/>
        <w:rPr>
          <w:rFonts w:ascii="Arial" w:hAnsi="Arial" w:cs="Arial"/>
          <w:bCs/>
        </w:rPr>
      </w:pPr>
    </w:p>
    <w:p w:rsidR="00FE309C" w:rsidRPr="009C440B" w:rsidRDefault="00FE309C" w:rsidP="00002F4F">
      <w:pPr>
        <w:numPr>
          <w:ilvl w:val="0"/>
          <w:numId w:val="235"/>
        </w:numPr>
        <w:tabs>
          <w:tab w:val="left" w:pos="1134"/>
        </w:tabs>
        <w:autoSpaceDE w:val="0"/>
        <w:autoSpaceDN w:val="0"/>
        <w:adjustRightInd w:val="0"/>
        <w:ind w:left="426" w:firstLine="283"/>
        <w:jc w:val="left"/>
        <w:rPr>
          <w:rFonts w:ascii="Arial" w:hAnsi="Arial" w:cs="Arial"/>
          <w:bCs/>
        </w:rPr>
      </w:pPr>
      <w:r w:rsidRPr="009C440B">
        <w:rPr>
          <w:rFonts w:ascii="Arial" w:hAnsi="Arial" w:cs="Arial"/>
          <w:bCs/>
        </w:rPr>
        <w:t xml:space="preserve">promocję do klasy programowo wyższej lub ukończenie </w:t>
      </w:r>
      <w:r w:rsidR="003930C5">
        <w:rPr>
          <w:rFonts w:ascii="Arial" w:hAnsi="Arial" w:cs="Arial"/>
          <w:bCs/>
        </w:rPr>
        <w:t>G</w:t>
      </w:r>
      <w:r w:rsidRPr="009C440B">
        <w:rPr>
          <w:rFonts w:ascii="Arial" w:hAnsi="Arial" w:cs="Arial"/>
          <w:bCs/>
        </w:rPr>
        <w:t>imnazjum</w:t>
      </w:r>
      <w:r w:rsidR="00954B31">
        <w:rPr>
          <w:rFonts w:ascii="Arial" w:hAnsi="Arial" w:cs="Arial"/>
          <w:bCs/>
        </w:rPr>
        <w:t>.</w:t>
      </w:r>
    </w:p>
    <w:p w:rsidR="00FE309C" w:rsidRPr="00957A23" w:rsidRDefault="00FE309C" w:rsidP="00957A23">
      <w:pPr>
        <w:rPr>
          <w:rFonts w:ascii="Arial" w:hAnsi="Arial" w:cs="Arial"/>
          <w:bCs/>
        </w:rPr>
      </w:pPr>
    </w:p>
    <w:p w:rsidR="00FE309C" w:rsidRPr="009C440B" w:rsidRDefault="006A1F7A" w:rsidP="00793749">
      <w:pPr>
        <w:tabs>
          <w:tab w:val="left" w:pos="360"/>
        </w:tabs>
        <w:autoSpaceDE w:val="0"/>
        <w:autoSpaceDN w:val="0"/>
        <w:adjustRightInd w:val="0"/>
        <w:ind w:left="426" w:hanging="426"/>
        <w:jc w:val="left"/>
        <w:rPr>
          <w:rFonts w:ascii="Arial" w:hAnsi="Arial" w:cs="Arial"/>
          <w:bCs/>
        </w:rPr>
      </w:pPr>
      <w:r w:rsidRPr="009C440B">
        <w:rPr>
          <w:rFonts w:ascii="Arial" w:hAnsi="Arial" w:cs="Arial"/>
          <w:b/>
          <w:bCs/>
        </w:rPr>
        <w:t>14</w:t>
      </w:r>
      <w:r w:rsidRPr="009C440B">
        <w:rPr>
          <w:rFonts w:ascii="Arial" w:hAnsi="Arial" w:cs="Arial"/>
          <w:bCs/>
        </w:rPr>
        <w:t>.</w:t>
      </w:r>
      <w:r w:rsidR="00793749">
        <w:rPr>
          <w:rFonts w:ascii="Arial" w:hAnsi="Arial" w:cs="Arial"/>
          <w:bCs/>
        </w:rPr>
        <w:t xml:space="preserve">  </w:t>
      </w:r>
      <w:r w:rsidR="00FE309C" w:rsidRPr="009C440B">
        <w:rPr>
          <w:rFonts w:ascii="Arial" w:hAnsi="Arial" w:cs="Arial"/>
          <w:bCs/>
        </w:rPr>
        <w:t>Wzory kart projektu znajdują się w dokumentacji  szkolnej.</w:t>
      </w:r>
    </w:p>
    <w:p w:rsidR="00453897" w:rsidRPr="009C440B" w:rsidRDefault="00453897" w:rsidP="00957A23">
      <w:pPr>
        <w:tabs>
          <w:tab w:val="left" w:pos="360"/>
        </w:tabs>
        <w:autoSpaceDE w:val="0"/>
        <w:autoSpaceDN w:val="0"/>
        <w:adjustRightInd w:val="0"/>
        <w:ind w:left="426" w:hanging="426"/>
        <w:jc w:val="left"/>
        <w:rPr>
          <w:rFonts w:ascii="Arial" w:hAnsi="Arial" w:cs="Arial"/>
          <w:bCs/>
        </w:rPr>
      </w:pPr>
    </w:p>
    <w:p w:rsidR="008926AD" w:rsidRDefault="006A1F7A" w:rsidP="00957A23">
      <w:pPr>
        <w:tabs>
          <w:tab w:val="left" w:pos="284"/>
          <w:tab w:val="left" w:pos="851"/>
        </w:tabs>
        <w:ind w:left="426" w:hanging="426"/>
        <w:jc w:val="both"/>
        <w:rPr>
          <w:rFonts w:ascii="Arial" w:hAnsi="Arial" w:cs="Arial"/>
        </w:rPr>
      </w:pPr>
      <w:r w:rsidRPr="009C440B">
        <w:rPr>
          <w:rFonts w:ascii="Arial" w:hAnsi="Arial" w:cs="Arial"/>
          <w:b/>
        </w:rPr>
        <w:t>15</w:t>
      </w:r>
      <w:r w:rsidR="008926AD" w:rsidRPr="009C440B">
        <w:rPr>
          <w:rFonts w:ascii="Arial" w:hAnsi="Arial" w:cs="Arial"/>
        </w:rPr>
        <w:t xml:space="preserve">. </w:t>
      </w:r>
      <w:r w:rsidR="00793749">
        <w:rPr>
          <w:rFonts w:ascii="Arial" w:hAnsi="Arial" w:cs="Arial"/>
        </w:rPr>
        <w:t xml:space="preserve"> </w:t>
      </w:r>
      <w:r w:rsidR="008926AD" w:rsidRPr="009C440B">
        <w:rPr>
          <w:rFonts w:ascii="Arial" w:hAnsi="Arial" w:cs="Arial"/>
        </w:rPr>
        <w:t>Ocena za wkład pracy ucznia w realizację projektu edukacyjnego nie ma wpływu na:</w:t>
      </w:r>
    </w:p>
    <w:p w:rsidR="00954B31" w:rsidRPr="009C440B" w:rsidRDefault="00954B31" w:rsidP="00957A23">
      <w:pPr>
        <w:tabs>
          <w:tab w:val="left" w:pos="284"/>
          <w:tab w:val="left" w:pos="851"/>
        </w:tabs>
        <w:ind w:left="426" w:hanging="426"/>
        <w:jc w:val="both"/>
        <w:rPr>
          <w:rFonts w:ascii="Arial" w:hAnsi="Arial" w:cs="Arial"/>
        </w:rPr>
      </w:pPr>
    </w:p>
    <w:p w:rsidR="008926AD" w:rsidRDefault="008926AD" w:rsidP="00002F4F">
      <w:pPr>
        <w:numPr>
          <w:ilvl w:val="0"/>
          <w:numId w:val="230"/>
        </w:numPr>
        <w:tabs>
          <w:tab w:val="clear" w:pos="1080"/>
          <w:tab w:val="num" w:pos="1134"/>
        </w:tabs>
        <w:autoSpaceDE w:val="0"/>
        <w:autoSpaceDN w:val="0"/>
        <w:adjustRightInd w:val="0"/>
        <w:ind w:left="993" w:hanging="284"/>
        <w:jc w:val="both"/>
        <w:rPr>
          <w:rFonts w:ascii="Arial" w:hAnsi="Arial" w:cs="Arial"/>
        </w:rPr>
      </w:pPr>
      <w:r w:rsidRPr="009C440B">
        <w:rPr>
          <w:rFonts w:ascii="Arial" w:hAnsi="Arial" w:cs="Arial"/>
        </w:rPr>
        <w:t>ocenę klasyfikacyjną z zajęć edukacyjnych</w:t>
      </w:r>
      <w:r w:rsidR="00954B31">
        <w:rPr>
          <w:rFonts w:ascii="Arial" w:hAnsi="Arial" w:cs="Arial"/>
        </w:rPr>
        <w:t>,</w:t>
      </w:r>
    </w:p>
    <w:p w:rsidR="00954B31" w:rsidRPr="009C440B" w:rsidRDefault="00954B31" w:rsidP="00954B31">
      <w:pPr>
        <w:autoSpaceDE w:val="0"/>
        <w:autoSpaceDN w:val="0"/>
        <w:adjustRightInd w:val="0"/>
        <w:ind w:left="993"/>
        <w:jc w:val="both"/>
        <w:rPr>
          <w:rFonts w:ascii="Arial" w:hAnsi="Arial" w:cs="Arial"/>
        </w:rPr>
      </w:pPr>
    </w:p>
    <w:p w:rsidR="008926AD" w:rsidRPr="009C440B" w:rsidRDefault="008926AD" w:rsidP="00002F4F">
      <w:pPr>
        <w:numPr>
          <w:ilvl w:val="0"/>
          <w:numId w:val="230"/>
        </w:numPr>
        <w:tabs>
          <w:tab w:val="clear" w:pos="1080"/>
          <w:tab w:val="num" w:pos="1134"/>
        </w:tabs>
        <w:autoSpaceDE w:val="0"/>
        <w:autoSpaceDN w:val="0"/>
        <w:adjustRightInd w:val="0"/>
        <w:ind w:left="993" w:hanging="284"/>
        <w:jc w:val="both"/>
        <w:rPr>
          <w:rFonts w:ascii="Arial" w:hAnsi="Arial" w:cs="Arial"/>
        </w:rPr>
      </w:pPr>
      <w:r w:rsidRPr="009C440B">
        <w:rPr>
          <w:rFonts w:ascii="Arial" w:hAnsi="Arial" w:cs="Arial"/>
        </w:rPr>
        <w:t xml:space="preserve">promocję do klasy wyższej lub ukończenie </w:t>
      </w:r>
      <w:r w:rsidR="003930C5">
        <w:rPr>
          <w:rFonts w:ascii="Arial" w:hAnsi="Arial" w:cs="Arial"/>
        </w:rPr>
        <w:t>G</w:t>
      </w:r>
      <w:r w:rsidRPr="009C440B">
        <w:rPr>
          <w:rFonts w:ascii="Arial" w:hAnsi="Arial" w:cs="Arial"/>
        </w:rPr>
        <w:t>imnazjum.</w:t>
      </w:r>
    </w:p>
    <w:p w:rsidR="009C440B" w:rsidRDefault="009C440B" w:rsidP="00957A23">
      <w:pPr>
        <w:pStyle w:val="Akapitzlist"/>
        <w:autoSpaceDE w:val="0"/>
        <w:autoSpaceDN w:val="0"/>
        <w:adjustRightInd w:val="0"/>
        <w:ind w:left="426" w:hanging="426"/>
        <w:jc w:val="both"/>
        <w:rPr>
          <w:rFonts w:ascii="Arial" w:hAnsi="Arial" w:cs="Arial"/>
          <w:noProof/>
        </w:rPr>
      </w:pPr>
    </w:p>
    <w:p w:rsidR="009C440B" w:rsidRPr="009C440B" w:rsidRDefault="009C440B" w:rsidP="00957A23">
      <w:pPr>
        <w:pStyle w:val="Akapitzlist"/>
        <w:autoSpaceDE w:val="0"/>
        <w:autoSpaceDN w:val="0"/>
        <w:adjustRightInd w:val="0"/>
        <w:ind w:left="426" w:hanging="426"/>
        <w:jc w:val="both"/>
        <w:rPr>
          <w:rFonts w:ascii="Arial" w:hAnsi="Arial" w:cs="Arial"/>
        </w:rPr>
      </w:pPr>
      <w:r w:rsidRPr="009C440B">
        <w:rPr>
          <w:rFonts w:ascii="Arial" w:hAnsi="Arial" w:cs="Arial"/>
          <w:b/>
          <w:noProof/>
        </w:rPr>
        <w:t>16.</w:t>
      </w:r>
      <w:r w:rsidR="00793749">
        <w:rPr>
          <w:rFonts w:ascii="Arial" w:hAnsi="Arial" w:cs="Arial"/>
          <w:b/>
          <w:noProof/>
        </w:rPr>
        <w:t xml:space="preserve">  </w:t>
      </w:r>
      <w:r>
        <w:rPr>
          <w:rFonts w:ascii="Arial" w:hAnsi="Arial" w:cs="Arial"/>
          <w:noProof/>
        </w:rPr>
        <w:t>Przepisy przejściowe tracą moc 31 sierpnia 2019 roku.</w:t>
      </w:r>
    </w:p>
    <w:p w:rsidR="00CA4C7B" w:rsidRPr="009C440B" w:rsidRDefault="00CA4C7B" w:rsidP="00CA4C7B">
      <w:pPr>
        <w:autoSpaceDE w:val="0"/>
        <w:autoSpaceDN w:val="0"/>
        <w:adjustRightInd w:val="0"/>
        <w:ind w:left="1080"/>
        <w:jc w:val="both"/>
        <w:rPr>
          <w:rFonts w:ascii="Arial" w:hAnsi="Arial" w:cs="Arial"/>
        </w:rPr>
      </w:pPr>
    </w:p>
    <w:p w:rsidR="004F3513" w:rsidRPr="009C440B" w:rsidRDefault="004F3513" w:rsidP="00085785">
      <w:pPr>
        <w:jc w:val="both"/>
        <w:rPr>
          <w:rFonts w:ascii="Arial" w:hAnsi="Arial" w:cs="Arial"/>
          <w:bCs/>
        </w:rPr>
      </w:pPr>
    </w:p>
    <w:p w:rsidR="00354D0A" w:rsidRPr="009C440B" w:rsidRDefault="00354D0A" w:rsidP="00085785">
      <w:pPr>
        <w:ind w:left="426"/>
        <w:jc w:val="both"/>
        <w:rPr>
          <w:rFonts w:ascii="Arial" w:hAnsi="Arial" w:cs="Arial"/>
          <w:b/>
          <w:bCs/>
        </w:rPr>
      </w:pPr>
    </w:p>
    <w:sectPr w:rsidR="00354D0A" w:rsidRPr="009C440B" w:rsidSect="00C87FE8">
      <w:footerReference w:type="even" r:id="rId12"/>
      <w:footerReference w:type="default" r:id="rId13"/>
      <w:pgSz w:w="11906" w:h="16838"/>
      <w:pgMar w:top="1417" w:right="1417" w:bottom="1417" w:left="1417" w:header="737"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582" w:rsidRDefault="001C7582" w:rsidP="00961B67">
      <w:r>
        <w:separator/>
      </w:r>
    </w:p>
  </w:endnote>
  <w:endnote w:type="continuationSeparator" w:id="1">
    <w:p w:rsidR="001C7582" w:rsidRDefault="001C7582" w:rsidP="00961B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tarBats">
    <w:altName w:val="Symbol"/>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9284815"/>
      <w:docPartObj>
        <w:docPartGallery w:val="Page Numbers (Bottom of Page)"/>
        <w:docPartUnique/>
      </w:docPartObj>
    </w:sdtPr>
    <w:sdtEndPr>
      <w:rPr>
        <w:color w:val="808080" w:themeColor="background1" w:themeShade="80"/>
        <w:spacing w:val="60"/>
      </w:rPr>
    </w:sdtEndPr>
    <w:sdtContent>
      <w:p w:rsidR="00D1528D" w:rsidRDefault="00D1528D">
        <w:pPr>
          <w:pStyle w:val="Stopka"/>
          <w:pBdr>
            <w:top w:val="single" w:sz="4" w:space="1" w:color="D9D9D9" w:themeColor="background1" w:themeShade="D9"/>
          </w:pBdr>
          <w:jc w:val="right"/>
        </w:pPr>
        <w:fldSimple w:instr="PAGE   \* MERGEFORMAT">
          <w:r w:rsidR="00EF605A">
            <w:t>100</w:t>
          </w:r>
        </w:fldSimple>
        <w:r>
          <w:t xml:space="preserve"> | </w:t>
        </w:r>
        <w:r>
          <w:rPr>
            <w:color w:val="808080" w:themeColor="background1" w:themeShade="80"/>
            <w:spacing w:val="60"/>
          </w:rPr>
          <w:t>Strona</w:t>
        </w:r>
      </w:p>
    </w:sdtContent>
  </w:sdt>
  <w:p w:rsidR="00D1528D" w:rsidRDefault="00D1528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093" w:type="pct"/>
      <w:tblBorders>
        <w:top w:val="single" w:sz="4" w:space="0" w:color="C4652D"/>
      </w:tblBorders>
      <w:tblLook w:val="04A0"/>
    </w:tblPr>
    <w:tblGrid>
      <w:gridCol w:w="1101"/>
      <w:gridCol w:w="6502"/>
    </w:tblGrid>
    <w:tr w:rsidR="00D1528D" w:rsidRPr="00BF3264" w:rsidTr="00CF34A1">
      <w:trPr>
        <w:trHeight w:val="360"/>
      </w:trPr>
      <w:tc>
        <w:tcPr>
          <w:tcW w:w="724" w:type="pct"/>
          <w:shd w:val="clear" w:color="auto" w:fill="F5DFD3"/>
        </w:tcPr>
        <w:p w:rsidR="00D1528D" w:rsidRPr="00DB7B6F" w:rsidRDefault="00D1528D" w:rsidP="00CF34A1">
          <w:pPr>
            <w:pStyle w:val="Stopka"/>
            <w:tabs>
              <w:tab w:val="clear" w:pos="4536"/>
              <w:tab w:val="left" w:pos="851"/>
            </w:tabs>
            <w:ind w:left="-1700" w:right="34" w:firstLine="1377"/>
            <w:rPr>
              <w:rFonts w:ascii="Arial Black" w:hAnsi="Arial Black"/>
              <w:sz w:val="22"/>
              <w:szCs w:val="22"/>
            </w:rPr>
          </w:pPr>
          <w:r w:rsidRPr="00DB7B6F">
            <w:rPr>
              <w:rFonts w:ascii="Arial Black" w:hAnsi="Arial Black"/>
              <w:sz w:val="22"/>
              <w:szCs w:val="22"/>
            </w:rPr>
            <w:fldChar w:fldCharType="begin"/>
          </w:r>
          <w:r w:rsidRPr="00DB7B6F">
            <w:rPr>
              <w:rFonts w:ascii="Arial Black" w:hAnsi="Arial Black"/>
              <w:sz w:val="22"/>
              <w:szCs w:val="22"/>
            </w:rPr>
            <w:instrText xml:space="preserve"> PAGE   \* MERGEFORMAT </w:instrText>
          </w:r>
          <w:r w:rsidRPr="00DB7B6F">
            <w:rPr>
              <w:rFonts w:ascii="Arial Black" w:hAnsi="Arial Black"/>
              <w:sz w:val="22"/>
              <w:szCs w:val="22"/>
            </w:rPr>
            <w:fldChar w:fldCharType="separate"/>
          </w:r>
          <w:r w:rsidRPr="00DB7B6F">
            <w:rPr>
              <w:rFonts w:ascii="Arial Black" w:hAnsi="Arial Black"/>
              <w:sz w:val="22"/>
              <w:szCs w:val="22"/>
            </w:rPr>
            <w:t>38</w:t>
          </w:r>
          <w:r w:rsidRPr="00DB7B6F">
            <w:rPr>
              <w:rFonts w:ascii="Arial Black" w:hAnsi="Arial Black"/>
              <w:sz w:val="22"/>
              <w:szCs w:val="22"/>
            </w:rPr>
            <w:fldChar w:fldCharType="end"/>
          </w:r>
        </w:p>
      </w:tc>
      <w:tc>
        <w:tcPr>
          <w:tcW w:w="4276" w:type="pct"/>
        </w:tcPr>
        <w:p w:rsidR="00D1528D" w:rsidRPr="00DB7B6F" w:rsidRDefault="00D1528D" w:rsidP="00CF34A1">
          <w:pPr>
            <w:pStyle w:val="Stopka"/>
            <w:tabs>
              <w:tab w:val="clear" w:pos="4536"/>
              <w:tab w:val="left" w:pos="317"/>
            </w:tabs>
            <w:ind w:left="-1438" w:firstLine="850"/>
            <w:jc w:val="right"/>
            <w:rPr>
              <w:rFonts w:ascii="Cambria" w:hAnsi="Cambria"/>
            </w:rPr>
          </w:pPr>
          <w:r w:rsidRPr="00DB7B6F">
            <w:rPr>
              <w:rFonts w:ascii="Cambria" w:hAnsi="Cambria"/>
            </w:rPr>
            <w:t>Statut Gimnazjum im. Unitów Podlaskich w Zespole Szkół w Łomazach</w:t>
          </w:r>
        </w:p>
      </w:tc>
    </w:tr>
  </w:tbl>
  <w:p w:rsidR="00D1528D" w:rsidRDefault="00D1528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28D" w:rsidRDefault="00D1528D">
    <w:pPr>
      <w:pStyle w:val="Stopka"/>
      <w:pBdr>
        <w:top w:val="single" w:sz="4" w:space="1" w:color="D9D9D9" w:themeColor="background1" w:themeShade="D9"/>
      </w:pBdr>
      <w:jc w:val="right"/>
    </w:pPr>
    <w:fldSimple w:instr="PAGE   \* MERGEFORMAT">
      <w:r w:rsidR="00F40685">
        <w:t>140</w:t>
      </w:r>
    </w:fldSimple>
    <w:r>
      <w:t xml:space="preserve"> | </w:t>
    </w:r>
    <w:r>
      <w:rPr>
        <w:color w:val="808080" w:themeColor="background1" w:themeShade="80"/>
        <w:spacing w:val="60"/>
      </w:rPr>
      <w:t>Strona</w:t>
    </w:r>
  </w:p>
  <w:p w:rsidR="00D1528D" w:rsidRDefault="00D1528D" w:rsidP="00C87FE8">
    <w:pPr>
      <w:pStyle w:val="Stopka"/>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582" w:rsidRDefault="001C7582" w:rsidP="00961B67">
      <w:r>
        <w:separator/>
      </w:r>
    </w:p>
  </w:footnote>
  <w:footnote w:type="continuationSeparator" w:id="1">
    <w:p w:rsidR="001C7582" w:rsidRDefault="001C7582" w:rsidP="00961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86A01070"/>
    <w:name w:val="WW8Num3"/>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E829800"/>
    <w:name w:val="WW8Num6"/>
    <w:lvl w:ilvl="0">
      <w:start w:val="1"/>
      <w:numFmt w:val="decimal"/>
      <w:lvlText w:val="%1)"/>
      <w:lvlJc w:val="left"/>
      <w:pPr>
        <w:tabs>
          <w:tab w:val="num" w:pos="0"/>
        </w:tabs>
        <w:ind w:left="0" w:firstLine="0"/>
      </w:pPr>
      <w:rPr>
        <w:sz w:val="22"/>
        <w:szCs w:val="22"/>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6"/>
    <w:multiLevelType w:val="multilevel"/>
    <w:tmpl w:val="D1263A0A"/>
    <w:name w:val="WW8Num7"/>
    <w:lvl w:ilvl="0">
      <w:start w:val="1"/>
      <w:numFmt w:val="decimal"/>
      <w:lvlText w:val="%1)"/>
      <w:lvlJc w:val="left"/>
      <w:pPr>
        <w:tabs>
          <w:tab w:val="num" w:pos="680"/>
        </w:tabs>
      </w:pPr>
      <w:rPr>
        <w:b w:val="0"/>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4">
    <w:nsid w:val="0000000A"/>
    <w:multiLevelType w:val="singleLevel"/>
    <w:tmpl w:val="0000000A"/>
    <w:name w:val="WW8Num11"/>
    <w:lvl w:ilvl="0">
      <w:start w:val="1"/>
      <w:numFmt w:val="bullet"/>
      <w:lvlText w:val=""/>
      <w:lvlJc w:val="left"/>
      <w:pPr>
        <w:tabs>
          <w:tab w:val="num" w:pos="720"/>
        </w:tabs>
        <w:ind w:left="720" w:hanging="360"/>
      </w:pPr>
      <w:rPr>
        <w:rFonts w:ascii="Symbol" w:hAnsi="Symbol"/>
      </w:rPr>
    </w:lvl>
  </w:abstractNum>
  <w:abstractNum w:abstractNumId="5">
    <w:nsid w:val="00000012"/>
    <w:multiLevelType w:val="multilevel"/>
    <w:tmpl w:val="00000012"/>
    <w:name w:val="WW8Num29"/>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6">
    <w:nsid w:val="00000017"/>
    <w:multiLevelType w:val="multilevel"/>
    <w:tmpl w:val="3B84A7D6"/>
    <w:lvl w:ilvl="0">
      <w:start w:val="1"/>
      <w:numFmt w:val="decimal"/>
      <w:lvlText w:val="%1."/>
      <w:lvlJc w:val="left"/>
      <w:pPr>
        <w:tabs>
          <w:tab w:val="num" w:pos="720"/>
        </w:tabs>
        <w:ind w:left="720" w:hanging="360"/>
      </w:pPr>
      <w:rPr>
        <w:rFonts w:hint="default"/>
        <w:b/>
      </w:rPr>
    </w:lvl>
    <w:lvl w:ilvl="1">
      <w:start w:val="3"/>
      <w:numFmt w:val="decimal"/>
      <w:lvlText w:val="%2."/>
      <w:lvlJc w:val="left"/>
      <w:pPr>
        <w:tabs>
          <w:tab w:val="num" w:pos="142"/>
        </w:tabs>
        <w:ind w:left="142" w:firstLine="0"/>
      </w:pPr>
      <w:rPr>
        <w:rFonts w:hint="default"/>
        <w:b/>
        <w:color w:val="auto"/>
        <w:sz w:val="22"/>
      </w:rPr>
    </w:lvl>
    <w:lvl w:ilvl="2">
      <w:start w:val="1"/>
      <w:numFmt w:val="decimal"/>
      <w:lvlText w:val="%3)"/>
      <w:lvlJc w:val="left"/>
      <w:pPr>
        <w:tabs>
          <w:tab w:val="num" w:pos="1440"/>
        </w:tabs>
        <w:ind w:left="1440" w:hanging="360"/>
      </w:pPr>
      <w:rPr>
        <w:rFonts w:hint="default"/>
        <w:b w:val="0"/>
      </w:rPr>
    </w:lvl>
    <w:lvl w:ilvl="3">
      <w:start w:val="1"/>
      <w:numFmt w:val="decimal"/>
      <w:lvlText w:val="%4)"/>
      <w:lvlJc w:val="left"/>
      <w:pPr>
        <w:tabs>
          <w:tab w:val="num" w:pos="1894"/>
        </w:tabs>
        <w:ind w:left="1894" w:hanging="454"/>
      </w:pPr>
      <w:rPr>
        <w:rFonts w:hint="default"/>
        <w:strike w:val="0"/>
      </w:rPr>
    </w:lvl>
    <w:lvl w:ilvl="4">
      <w:start w:val="1"/>
      <w:numFmt w:val="decimal"/>
      <w:lvlText w:val="%5."/>
      <w:lvlJc w:val="left"/>
      <w:pPr>
        <w:tabs>
          <w:tab w:val="num" w:pos="360"/>
        </w:tabs>
        <w:ind w:left="360" w:hanging="360"/>
      </w:pPr>
      <w:rPr>
        <w:rFonts w:hint="default"/>
        <w:b/>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7">
    <w:nsid w:val="0000001A"/>
    <w:multiLevelType w:val="multilevel"/>
    <w:tmpl w:val="8BF8097C"/>
    <w:name w:val="WW8Num57"/>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8">
    <w:nsid w:val="0000001B"/>
    <w:multiLevelType w:val="multilevel"/>
    <w:tmpl w:val="98465B40"/>
    <w:name w:val="WW8Num64"/>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
    <w:nsid w:val="0000001E"/>
    <w:multiLevelType w:val="multilevel"/>
    <w:tmpl w:val="252A39D8"/>
    <w:name w:val="WW8Num23"/>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0000020"/>
    <w:multiLevelType w:val="multilevel"/>
    <w:tmpl w:val="00000020"/>
    <w:name w:val="WW8Num76"/>
    <w:lvl w:ilvl="0">
      <w:start w:val="1"/>
      <w:numFmt w:val="decimal"/>
      <w:lvlText w:val="%1)"/>
      <w:lvlJc w:val="left"/>
      <w:pPr>
        <w:tabs>
          <w:tab w:val="num" w:pos="1304"/>
        </w:tabs>
      </w:pPr>
    </w:lvl>
    <w:lvl w:ilvl="1">
      <w:start w:val="1"/>
      <w:numFmt w:val="lowerLetter"/>
      <w:lvlText w:val="%2)"/>
      <w:lvlJc w:val="left"/>
      <w:pPr>
        <w:tabs>
          <w:tab w:val="num" w:pos="720"/>
        </w:tabs>
      </w:pPr>
    </w:lvl>
    <w:lvl w:ilvl="2">
      <w:start w:val="1"/>
      <w:numFmt w:val="lowerRoman"/>
      <w:lvlText w:val="%3)"/>
      <w:lvlJc w:val="left"/>
      <w:pPr>
        <w:tabs>
          <w:tab w:val="num" w:pos="1080"/>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
    <w:nsid w:val="00000025"/>
    <w:multiLevelType w:val="multilevel"/>
    <w:tmpl w:val="422641FE"/>
    <w:name w:val="WW8Num4"/>
    <w:lvl w:ilvl="0">
      <w:start w:val="1"/>
      <w:numFmt w:val="decimal"/>
      <w:suff w:val="nothing"/>
      <w:lvlText w:val="%1)"/>
      <w:lvlJc w:val="left"/>
      <w:pPr>
        <w:ind w:left="360" w:hanging="360"/>
      </w:pPr>
    </w:lvl>
    <w:lvl w:ilvl="1">
      <w:start w:val="1"/>
      <w:numFmt w:val="lowerLetter"/>
      <w:lvlText w:val="%2)"/>
      <w:lvlJc w:val="left"/>
      <w:pPr>
        <w:tabs>
          <w:tab w:val="num" w:pos="360"/>
        </w:tabs>
        <w:ind w:left="36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1EF6043"/>
    <w:multiLevelType w:val="hybridMultilevel"/>
    <w:tmpl w:val="AB6CF412"/>
    <w:lvl w:ilvl="0" w:tplc="012661E2">
      <w:start w:val="1"/>
      <w:numFmt w:val="decimal"/>
      <w:lvlText w:val="%1)"/>
      <w:lvlJc w:val="left"/>
      <w:pPr>
        <w:tabs>
          <w:tab w:val="num" w:pos="1534"/>
        </w:tabs>
        <w:ind w:left="1534" w:hanging="454"/>
      </w:pPr>
      <w:rPr>
        <w:rFonts w:hint="default"/>
      </w:rPr>
    </w:lvl>
    <w:lvl w:ilvl="1" w:tplc="E9924D82">
      <w:start w:val="1"/>
      <w:numFmt w:val="bullet"/>
      <w:lvlText w:val=""/>
      <w:lvlJc w:val="left"/>
      <w:pPr>
        <w:tabs>
          <w:tab w:val="num" w:pos="2138"/>
        </w:tabs>
        <w:ind w:left="2138" w:hanging="375"/>
      </w:pPr>
      <w:rPr>
        <w:rFonts w:ascii="Symbol" w:hAnsi="Symbol" w:hint="default"/>
        <w:b w:val="0"/>
        <w:i w:val="0"/>
      </w:r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13">
    <w:nsid w:val="020539D8"/>
    <w:multiLevelType w:val="hybridMultilevel"/>
    <w:tmpl w:val="95F094E8"/>
    <w:lvl w:ilvl="0" w:tplc="1CAE8FC4">
      <w:start w:val="9"/>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2BF7E86"/>
    <w:multiLevelType w:val="hybridMultilevel"/>
    <w:tmpl w:val="44387C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2C608F6"/>
    <w:multiLevelType w:val="hybridMultilevel"/>
    <w:tmpl w:val="CF9C08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3947D07"/>
    <w:multiLevelType w:val="hybridMultilevel"/>
    <w:tmpl w:val="8C54F23C"/>
    <w:lvl w:ilvl="0" w:tplc="E6FC0C14">
      <w:start w:val="1"/>
      <w:numFmt w:val="decimal"/>
      <w:lvlText w:val="%1)"/>
      <w:lvlJc w:val="left"/>
      <w:pPr>
        <w:tabs>
          <w:tab w:val="num" w:pos="814"/>
        </w:tabs>
        <w:ind w:left="814" w:hanging="360"/>
      </w:pPr>
      <w:rPr>
        <w:rFonts w:hint="default"/>
      </w:rPr>
    </w:lvl>
    <w:lvl w:ilvl="1" w:tplc="04150019" w:tentative="1">
      <w:start w:val="1"/>
      <w:numFmt w:val="lowerLetter"/>
      <w:lvlText w:val="%2."/>
      <w:lvlJc w:val="left"/>
      <w:pPr>
        <w:tabs>
          <w:tab w:val="num" w:pos="334"/>
        </w:tabs>
        <w:ind w:left="334" w:hanging="360"/>
      </w:pPr>
    </w:lvl>
    <w:lvl w:ilvl="2" w:tplc="0415001B" w:tentative="1">
      <w:start w:val="1"/>
      <w:numFmt w:val="lowerRoman"/>
      <w:lvlText w:val="%3."/>
      <w:lvlJc w:val="right"/>
      <w:pPr>
        <w:tabs>
          <w:tab w:val="num" w:pos="1054"/>
        </w:tabs>
        <w:ind w:left="1054" w:hanging="180"/>
      </w:pPr>
    </w:lvl>
    <w:lvl w:ilvl="3" w:tplc="0415000F" w:tentative="1">
      <w:start w:val="1"/>
      <w:numFmt w:val="decimal"/>
      <w:lvlText w:val="%4."/>
      <w:lvlJc w:val="left"/>
      <w:pPr>
        <w:tabs>
          <w:tab w:val="num" w:pos="1774"/>
        </w:tabs>
        <w:ind w:left="1774" w:hanging="360"/>
      </w:pPr>
    </w:lvl>
    <w:lvl w:ilvl="4" w:tplc="04150019" w:tentative="1">
      <w:start w:val="1"/>
      <w:numFmt w:val="lowerLetter"/>
      <w:lvlText w:val="%5."/>
      <w:lvlJc w:val="left"/>
      <w:pPr>
        <w:tabs>
          <w:tab w:val="num" w:pos="2494"/>
        </w:tabs>
        <w:ind w:left="2494" w:hanging="360"/>
      </w:pPr>
    </w:lvl>
    <w:lvl w:ilvl="5" w:tplc="0415001B" w:tentative="1">
      <w:start w:val="1"/>
      <w:numFmt w:val="lowerRoman"/>
      <w:lvlText w:val="%6."/>
      <w:lvlJc w:val="right"/>
      <w:pPr>
        <w:tabs>
          <w:tab w:val="num" w:pos="3214"/>
        </w:tabs>
        <w:ind w:left="3214" w:hanging="180"/>
      </w:pPr>
    </w:lvl>
    <w:lvl w:ilvl="6" w:tplc="0415000F" w:tentative="1">
      <w:start w:val="1"/>
      <w:numFmt w:val="decimal"/>
      <w:lvlText w:val="%7."/>
      <w:lvlJc w:val="left"/>
      <w:pPr>
        <w:tabs>
          <w:tab w:val="num" w:pos="3934"/>
        </w:tabs>
        <w:ind w:left="3934" w:hanging="360"/>
      </w:pPr>
    </w:lvl>
    <w:lvl w:ilvl="7" w:tplc="04150019" w:tentative="1">
      <w:start w:val="1"/>
      <w:numFmt w:val="lowerLetter"/>
      <w:lvlText w:val="%8."/>
      <w:lvlJc w:val="left"/>
      <w:pPr>
        <w:tabs>
          <w:tab w:val="num" w:pos="4654"/>
        </w:tabs>
        <w:ind w:left="4654" w:hanging="360"/>
      </w:pPr>
    </w:lvl>
    <w:lvl w:ilvl="8" w:tplc="0415001B" w:tentative="1">
      <w:start w:val="1"/>
      <w:numFmt w:val="lowerRoman"/>
      <w:lvlText w:val="%9."/>
      <w:lvlJc w:val="right"/>
      <w:pPr>
        <w:tabs>
          <w:tab w:val="num" w:pos="5374"/>
        </w:tabs>
        <w:ind w:left="5374" w:hanging="180"/>
      </w:pPr>
    </w:lvl>
  </w:abstractNum>
  <w:abstractNum w:abstractNumId="17">
    <w:nsid w:val="03DF2E76"/>
    <w:multiLevelType w:val="multilevel"/>
    <w:tmpl w:val="0000000E"/>
    <w:name w:val="WW8Num25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8">
    <w:nsid w:val="045E4114"/>
    <w:multiLevelType w:val="hybridMultilevel"/>
    <w:tmpl w:val="EAA8E2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4EF71B7"/>
    <w:multiLevelType w:val="hybridMultilevel"/>
    <w:tmpl w:val="80FE1DC4"/>
    <w:lvl w:ilvl="0" w:tplc="04150011">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5CE4DBF"/>
    <w:multiLevelType w:val="multilevel"/>
    <w:tmpl w:val="3CA28648"/>
    <w:name w:val="WW8Num5722"/>
    <w:lvl w:ilvl="0">
      <w:start w:val="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ascii="Arial Narrow" w:eastAsia="Times New Roman" w:hAnsi="Arial Narrow" w:cs="Times New Roman"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1">
    <w:nsid w:val="05F5439F"/>
    <w:multiLevelType w:val="hybridMultilevel"/>
    <w:tmpl w:val="5338F99C"/>
    <w:lvl w:ilvl="0" w:tplc="7A66350C">
      <w:start w:val="1"/>
      <w:numFmt w:val="decimal"/>
      <w:lvlText w:val="%1)"/>
      <w:lvlJc w:val="left"/>
      <w:pPr>
        <w:tabs>
          <w:tab w:val="num" w:pos="900"/>
        </w:tabs>
        <w:ind w:left="900" w:hanging="360"/>
      </w:pPr>
      <w:rPr>
        <w:rFonts w:hint="default"/>
      </w:rPr>
    </w:lvl>
    <w:lvl w:ilvl="1" w:tplc="BB3C5EC4">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2">
    <w:nsid w:val="05FB21ED"/>
    <w:multiLevelType w:val="hybridMultilevel"/>
    <w:tmpl w:val="C7629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60362EA"/>
    <w:multiLevelType w:val="multilevel"/>
    <w:tmpl w:val="35A69CBC"/>
    <w:name w:val="WW8Num23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4">
    <w:nsid w:val="062E4219"/>
    <w:multiLevelType w:val="hybridMultilevel"/>
    <w:tmpl w:val="69A09344"/>
    <w:lvl w:ilvl="0" w:tplc="F0EE9F18">
      <w:start w:val="1"/>
      <w:numFmt w:val="decimal"/>
      <w:lvlText w:val="%1)"/>
      <w:lvlJc w:val="left"/>
      <w:pPr>
        <w:tabs>
          <w:tab w:val="num" w:pos="1506"/>
        </w:tabs>
        <w:ind w:left="1506" w:hanging="360"/>
      </w:pPr>
      <w:rPr>
        <w:rFonts w:hint="default"/>
      </w:rPr>
    </w:lvl>
    <w:lvl w:ilvl="1" w:tplc="CB86580C">
      <w:start w:val="1"/>
      <w:numFmt w:val="decimal"/>
      <w:lvlText w:val="%2)"/>
      <w:lvlJc w:val="left"/>
      <w:pPr>
        <w:tabs>
          <w:tab w:val="num" w:pos="737"/>
        </w:tabs>
        <w:ind w:left="681" w:hanging="397"/>
      </w:pPr>
      <w:rPr>
        <w:rFonts w:hint="default"/>
        <w:b w:val="0"/>
        <w:i w:val="0"/>
        <w:sz w:val="22"/>
        <w:szCs w:val="22"/>
      </w:rPr>
    </w:lvl>
    <w:lvl w:ilvl="2" w:tplc="02CE0216">
      <w:start w:val="1"/>
      <w:numFmt w:val="decimal"/>
      <w:lvlText w:val="%3)"/>
      <w:lvlJc w:val="left"/>
      <w:pPr>
        <w:tabs>
          <w:tab w:val="num" w:pos="737"/>
        </w:tabs>
        <w:ind w:left="681" w:hanging="397"/>
      </w:pPr>
      <w:rPr>
        <w:rFonts w:ascii="Arial" w:hAnsi="Arial" w:cs="Arial" w:hint="default"/>
        <w:b w:val="0"/>
        <w:sz w:val="22"/>
        <w:szCs w:val="22"/>
      </w:rPr>
    </w:lvl>
    <w:lvl w:ilvl="3" w:tplc="F20A2A6C">
      <w:start w:val="1"/>
      <w:numFmt w:val="decimal"/>
      <w:lvlText w:val="%4)"/>
      <w:lvlJc w:val="left"/>
      <w:pPr>
        <w:tabs>
          <w:tab w:val="num" w:pos="3399"/>
        </w:tabs>
        <w:ind w:left="3343" w:hanging="397"/>
      </w:pPr>
      <w:rPr>
        <w:rFonts w:hint="default"/>
        <w:b w:val="0"/>
      </w:rPr>
    </w:lvl>
    <w:lvl w:ilvl="4" w:tplc="4E941854">
      <w:start w:val="1"/>
      <w:numFmt w:val="decimal"/>
      <w:lvlText w:val="%5)"/>
      <w:lvlJc w:val="left"/>
      <w:pPr>
        <w:tabs>
          <w:tab w:val="num" w:pos="4119"/>
        </w:tabs>
        <w:ind w:left="4063" w:hanging="397"/>
      </w:pPr>
      <w:rPr>
        <w:rFonts w:hint="default"/>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5">
    <w:nsid w:val="06370E5C"/>
    <w:multiLevelType w:val="hybridMultilevel"/>
    <w:tmpl w:val="181E9B5C"/>
    <w:lvl w:ilvl="0" w:tplc="7598CC7A">
      <w:start w:val="16"/>
      <w:numFmt w:val="decimal"/>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6B338E3"/>
    <w:multiLevelType w:val="hybridMultilevel"/>
    <w:tmpl w:val="36F6C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6DA0BCE"/>
    <w:multiLevelType w:val="hybridMultilevel"/>
    <w:tmpl w:val="745ED468"/>
    <w:lvl w:ilvl="0" w:tplc="BB3C5EC4">
      <w:start w:val="1"/>
      <w:numFmt w:val="lowerLetter"/>
      <w:lvlText w:val="%1)"/>
      <w:lvlJc w:val="left"/>
      <w:pPr>
        <w:tabs>
          <w:tab w:val="num" w:pos="1440"/>
        </w:tabs>
        <w:ind w:left="1440" w:hanging="360"/>
      </w:pPr>
      <w:rPr>
        <w:rFonts w:hint="default"/>
      </w:rPr>
    </w:lvl>
    <w:lvl w:ilvl="1" w:tplc="CB86580C">
      <w:start w:val="1"/>
      <w:numFmt w:val="decimal"/>
      <w:lvlText w:val="%2)"/>
      <w:lvlJc w:val="left"/>
      <w:pPr>
        <w:tabs>
          <w:tab w:val="num" w:pos="720"/>
        </w:tabs>
        <w:ind w:left="720" w:hanging="360"/>
      </w:pPr>
      <w:rPr>
        <w:rFonts w:hint="default"/>
        <w:b w:val="0"/>
        <w:bCs w:val="0"/>
        <w:i w:val="0"/>
        <w:sz w:val="22"/>
        <w:szCs w:val="22"/>
      </w:rPr>
    </w:lvl>
    <w:lvl w:ilvl="2" w:tplc="04150005">
      <w:start w:val="1"/>
      <w:numFmt w:val="decimal"/>
      <w:lvlText w:val="%3."/>
      <w:lvlJc w:val="left"/>
      <w:pPr>
        <w:tabs>
          <w:tab w:val="num" w:pos="2880"/>
        </w:tabs>
        <w:ind w:left="2880" w:hanging="360"/>
      </w:pPr>
    </w:lvl>
    <w:lvl w:ilvl="3" w:tplc="04150001">
      <w:start w:val="1"/>
      <w:numFmt w:val="decimal"/>
      <w:lvlText w:val="%4."/>
      <w:lvlJc w:val="left"/>
      <w:pPr>
        <w:tabs>
          <w:tab w:val="num" w:pos="3600"/>
        </w:tabs>
        <w:ind w:left="3600" w:hanging="360"/>
      </w:pPr>
    </w:lvl>
    <w:lvl w:ilvl="4" w:tplc="04150003">
      <w:start w:val="1"/>
      <w:numFmt w:val="decimal"/>
      <w:lvlText w:val="%5."/>
      <w:lvlJc w:val="left"/>
      <w:pPr>
        <w:tabs>
          <w:tab w:val="num" w:pos="4320"/>
        </w:tabs>
        <w:ind w:left="4320" w:hanging="360"/>
      </w:pPr>
    </w:lvl>
    <w:lvl w:ilvl="5" w:tplc="04150005">
      <w:start w:val="1"/>
      <w:numFmt w:val="decimal"/>
      <w:lvlText w:val="%6."/>
      <w:lvlJc w:val="left"/>
      <w:pPr>
        <w:tabs>
          <w:tab w:val="num" w:pos="5040"/>
        </w:tabs>
        <w:ind w:left="5040" w:hanging="360"/>
      </w:pPr>
    </w:lvl>
    <w:lvl w:ilvl="6" w:tplc="04150001">
      <w:start w:val="1"/>
      <w:numFmt w:val="decimal"/>
      <w:lvlText w:val="%7."/>
      <w:lvlJc w:val="left"/>
      <w:pPr>
        <w:tabs>
          <w:tab w:val="num" w:pos="5760"/>
        </w:tabs>
        <w:ind w:left="5760" w:hanging="360"/>
      </w:pPr>
    </w:lvl>
    <w:lvl w:ilvl="7" w:tplc="04150003">
      <w:start w:val="1"/>
      <w:numFmt w:val="decimal"/>
      <w:lvlText w:val="%8."/>
      <w:lvlJc w:val="left"/>
      <w:pPr>
        <w:tabs>
          <w:tab w:val="num" w:pos="6480"/>
        </w:tabs>
        <w:ind w:left="6480" w:hanging="360"/>
      </w:pPr>
    </w:lvl>
    <w:lvl w:ilvl="8" w:tplc="04150005">
      <w:start w:val="1"/>
      <w:numFmt w:val="decimal"/>
      <w:lvlText w:val="%9."/>
      <w:lvlJc w:val="left"/>
      <w:pPr>
        <w:tabs>
          <w:tab w:val="num" w:pos="7200"/>
        </w:tabs>
        <w:ind w:left="7200" w:hanging="360"/>
      </w:pPr>
    </w:lvl>
  </w:abstractNum>
  <w:abstractNum w:abstractNumId="28">
    <w:nsid w:val="06E2408A"/>
    <w:multiLevelType w:val="hybridMultilevel"/>
    <w:tmpl w:val="CC9407DA"/>
    <w:lvl w:ilvl="0" w:tplc="04150017">
      <w:start w:val="1"/>
      <w:numFmt w:val="lowerLetter"/>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9">
    <w:nsid w:val="074A4ACE"/>
    <w:multiLevelType w:val="hybridMultilevel"/>
    <w:tmpl w:val="81866042"/>
    <w:lvl w:ilvl="0" w:tplc="5726D360">
      <w:start w:val="1"/>
      <w:numFmt w:val="decimal"/>
      <w:lvlText w:val="%1)"/>
      <w:lvlJc w:val="left"/>
      <w:pPr>
        <w:ind w:left="1128" w:hanging="360"/>
      </w:pPr>
      <w:rPr>
        <w:b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30">
    <w:nsid w:val="0760207C"/>
    <w:multiLevelType w:val="hybridMultilevel"/>
    <w:tmpl w:val="C1C8A26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076306F6"/>
    <w:multiLevelType w:val="hybridMultilevel"/>
    <w:tmpl w:val="9C529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7AD230D"/>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07C70DAD"/>
    <w:multiLevelType w:val="hybridMultilevel"/>
    <w:tmpl w:val="BA4686E0"/>
    <w:lvl w:ilvl="0" w:tplc="F560024A">
      <w:start w:val="7"/>
      <w:numFmt w:val="decimal"/>
      <w:lvlText w:val="%1."/>
      <w:lvlJc w:val="left"/>
      <w:pPr>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7CC4C35"/>
    <w:multiLevelType w:val="hybridMultilevel"/>
    <w:tmpl w:val="D18A3A1C"/>
    <w:lvl w:ilvl="0" w:tplc="8D929688">
      <w:start w:val="1"/>
      <w:numFmt w:val="decimal"/>
      <w:lvlText w:val="%1."/>
      <w:lvlJc w:val="left"/>
      <w:pPr>
        <w:ind w:left="644"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86A6ABE"/>
    <w:multiLevelType w:val="hybridMultilevel"/>
    <w:tmpl w:val="262258AA"/>
    <w:lvl w:ilvl="0" w:tplc="CF52378C">
      <w:start w:val="8"/>
      <w:numFmt w:val="decimal"/>
      <w:lvlText w:val="%1."/>
      <w:lvlJc w:val="left"/>
      <w:pPr>
        <w:ind w:left="1572" w:hanging="360"/>
      </w:pPr>
      <w:rPr>
        <w:rFonts w:hint="default"/>
        <w:b/>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36">
    <w:nsid w:val="08CA67DB"/>
    <w:multiLevelType w:val="hybridMultilevel"/>
    <w:tmpl w:val="F064B7FE"/>
    <w:lvl w:ilvl="0" w:tplc="BB3C5EC4">
      <w:start w:val="1"/>
      <w:numFmt w:val="lowerLetter"/>
      <w:lvlText w:val="%1)"/>
      <w:lvlJc w:val="left"/>
      <w:pPr>
        <w:tabs>
          <w:tab w:val="num" w:pos="1260"/>
        </w:tabs>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99D7C76"/>
    <w:multiLevelType w:val="hybridMultilevel"/>
    <w:tmpl w:val="A20C5922"/>
    <w:lvl w:ilvl="0" w:tplc="04150017">
      <w:start w:val="1"/>
      <w:numFmt w:val="lowerLetter"/>
      <w:lvlText w:val="%1)"/>
      <w:lvlJc w:val="left"/>
      <w:pPr>
        <w:tabs>
          <w:tab w:val="num" w:pos="928"/>
        </w:tabs>
        <w:ind w:left="928" w:hanging="360"/>
      </w:pPr>
      <w:rPr>
        <w:rFonts w:hint="default"/>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38">
    <w:nsid w:val="09D97624"/>
    <w:multiLevelType w:val="hybridMultilevel"/>
    <w:tmpl w:val="D70C6624"/>
    <w:lvl w:ilvl="0" w:tplc="EFAC4126">
      <w:start w:val="1"/>
      <w:numFmt w:val="decimal"/>
      <w:lvlText w:val="%1."/>
      <w:lvlJc w:val="left"/>
      <w:pPr>
        <w:tabs>
          <w:tab w:val="num" w:pos="735"/>
        </w:tabs>
        <w:ind w:left="735" w:hanging="375"/>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09E95F18"/>
    <w:multiLevelType w:val="hybridMultilevel"/>
    <w:tmpl w:val="B66AAF80"/>
    <w:lvl w:ilvl="0" w:tplc="2D3823F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0A6B5C4C"/>
    <w:multiLevelType w:val="hybridMultilevel"/>
    <w:tmpl w:val="C3BA44E2"/>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1">
    <w:nsid w:val="0A7318B8"/>
    <w:multiLevelType w:val="hybridMultilevel"/>
    <w:tmpl w:val="F9CEDAA0"/>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2">
    <w:nsid w:val="0AD12E2D"/>
    <w:multiLevelType w:val="hybridMultilevel"/>
    <w:tmpl w:val="52D08EDC"/>
    <w:lvl w:ilvl="0" w:tplc="2FAE6E12">
      <w:start w:val="1"/>
      <w:numFmt w:val="lowerLetter"/>
      <w:lvlText w:val="%1)"/>
      <w:lvlJc w:val="left"/>
      <w:pPr>
        <w:ind w:left="2735" w:hanging="2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0AF20C37"/>
    <w:multiLevelType w:val="hybridMultilevel"/>
    <w:tmpl w:val="7CD2E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0B3649FF"/>
    <w:multiLevelType w:val="hybridMultilevel"/>
    <w:tmpl w:val="3A9CDB72"/>
    <w:lvl w:ilvl="0" w:tplc="6498871A">
      <w:start w:val="1"/>
      <w:numFmt w:val="decimal"/>
      <w:lvlText w:val="%1."/>
      <w:lvlJc w:val="left"/>
      <w:pPr>
        <w:ind w:left="928" w:hanging="360"/>
      </w:pPr>
      <w:rPr>
        <w:rFonts w:ascii="Arial" w:eastAsia="Times New Roman"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0B3D44E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0B4E6F69"/>
    <w:multiLevelType w:val="hybridMultilevel"/>
    <w:tmpl w:val="601A56B6"/>
    <w:lvl w:ilvl="0" w:tplc="BBF09C54">
      <w:start w:val="1"/>
      <w:numFmt w:val="decimal"/>
      <w:lvlText w:val="%1."/>
      <w:lvlJc w:val="left"/>
      <w:pPr>
        <w:tabs>
          <w:tab w:val="num" w:pos="720"/>
        </w:tabs>
        <w:ind w:left="720" w:hanging="360"/>
      </w:pPr>
      <w:rPr>
        <w:b/>
      </w:rPr>
    </w:lvl>
    <w:lvl w:ilvl="1" w:tplc="B6C2DC2C">
      <w:start w:val="1"/>
      <w:numFmt w:val="lowerLetter"/>
      <w:lvlText w:val="%2)"/>
      <w:lvlJc w:val="left"/>
      <w:pPr>
        <w:tabs>
          <w:tab w:val="num" w:pos="1455"/>
        </w:tabs>
        <w:ind w:left="1455" w:hanging="375"/>
      </w:pPr>
      <w:rPr>
        <w:rFonts w:cs="Times New Roman" w:hint="default"/>
        <w:b w:val="0"/>
        <w:i w:val="0"/>
      </w:rPr>
    </w:lvl>
    <w:lvl w:ilvl="2" w:tplc="F5905C4A">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nsid w:val="0B503DC1"/>
    <w:multiLevelType w:val="hybridMultilevel"/>
    <w:tmpl w:val="B34C06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0BC3750B"/>
    <w:multiLevelType w:val="hybridMultilevel"/>
    <w:tmpl w:val="A874EB5C"/>
    <w:lvl w:ilvl="0" w:tplc="A1A243AC">
      <w:start w:val="1"/>
      <w:numFmt w:val="decimal"/>
      <w:lvlText w:val="%1."/>
      <w:lvlJc w:val="left"/>
      <w:pPr>
        <w:ind w:left="720" w:hanging="360"/>
      </w:pPr>
      <w:rPr>
        <w:rFonts w:ascii="Cambria" w:eastAsia="Times New Roman" w:hAnsi="Cambria" w:cs="Arial" w:hint="default"/>
      </w:rPr>
    </w:lvl>
    <w:lvl w:ilvl="1" w:tplc="EAF2D9E6">
      <w:start w:val="1"/>
      <w:numFmt w:val="decimal"/>
      <w:lvlText w:val="%2)"/>
      <w:lvlJc w:val="left"/>
      <w:pPr>
        <w:ind w:left="1440" w:hanging="360"/>
      </w:pPr>
      <w:rPr>
        <w:rFonts w:ascii="Arial" w:eastAsia="Calibri"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0BED43EB"/>
    <w:multiLevelType w:val="hybridMultilevel"/>
    <w:tmpl w:val="DE9E0414"/>
    <w:lvl w:ilvl="0" w:tplc="D7C2C97A">
      <w:start w:val="1"/>
      <w:numFmt w:val="decimal"/>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C2D50B3"/>
    <w:multiLevelType w:val="hybridMultilevel"/>
    <w:tmpl w:val="6CC425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0C4A1CCB"/>
    <w:multiLevelType w:val="multilevel"/>
    <w:tmpl w:val="6CF2F6F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2"/>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0CC224E9"/>
    <w:multiLevelType w:val="hybridMultilevel"/>
    <w:tmpl w:val="0748A578"/>
    <w:lvl w:ilvl="0" w:tplc="04150011">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0D133AA7"/>
    <w:multiLevelType w:val="hybridMultilevel"/>
    <w:tmpl w:val="35A0B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0DB04D55"/>
    <w:multiLevelType w:val="hybridMultilevel"/>
    <w:tmpl w:val="DECA6E5A"/>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0DD43347"/>
    <w:multiLevelType w:val="multilevel"/>
    <w:tmpl w:val="00000021"/>
    <w:name w:val="WW8Num8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6">
    <w:nsid w:val="0DE12DD9"/>
    <w:multiLevelType w:val="multilevel"/>
    <w:tmpl w:val="00000021"/>
    <w:name w:val="WW8Num82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57">
    <w:nsid w:val="0E0B002B"/>
    <w:multiLevelType w:val="hybridMultilevel"/>
    <w:tmpl w:val="97C027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0E8D7144"/>
    <w:multiLevelType w:val="hybridMultilevel"/>
    <w:tmpl w:val="B516B5D6"/>
    <w:lvl w:ilvl="0" w:tplc="04150011">
      <w:start w:val="1"/>
      <w:numFmt w:val="decimal"/>
      <w:lvlText w:val="%1)"/>
      <w:lvlJc w:val="left"/>
      <w:pPr>
        <w:ind w:left="1004" w:hanging="360"/>
      </w:p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59">
    <w:nsid w:val="0EE10E35"/>
    <w:multiLevelType w:val="hybridMultilevel"/>
    <w:tmpl w:val="796A65AC"/>
    <w:lvl w:ilvl="0" w:tplc="04150017">
      <w:start w:val="1"/>
      <w:numFmt w:val="lowerLetter"/>
      <w:lvlText w:val="%1)"/>
      <w:lvlJc w:val="left"/>
      <w:pPr>
        <w:ind w:left="1440" w:hanging="360"/>
      </w:pPr>
      <w:rPr>
        <w:rFonts w:cs="Times New Roman"/>
      </w:rPr>
    </w:lvl>
    <w:lvl w:ilvl="1" w:tplc="17F80BC8">
      <w:start w:val="1"/>
      <w:numFmt w:val="decimal"/>
      <w:lvlText w:val="%2."/>
      <w:lvlJc w:val="left"/>
      <w:pPr>
        <w:tabs>
          <w:tab w:val="num" w:pos="2160"/>
        </w:tabs>
        <w:ind w:left="2160" w:hanging="360"/>
      </w:pPr>
      <w:rPr>
        <w:rFonts w:cs="Times New Roman" w:hint="default"/>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0F572199"/>
    <w:multiLevelType w:val="hybridMultilevel"/>
    <w:tmpl w:val="FC46BF5C"/>
    <w:lvl w:ilvl="0" w:tplc="04150011">
      <w:start w:val="1"/>
      <w:numFmt w:val="decimal"/>
      <w:lvlText w:val="%1)"/>
      <w:lvlJc w:val="left"/>
      <w:pPr>
        <w:tabs>
          <w:tab w:val="num" w:pos="786"/>
        </w:tabs>
        <w:ind w:left="786" w:hanging="360"/>
      </w:pPr>
      <w:rPr>
        <w:rFonts w:hint="default"/>
      </w:rPr>
    </w:lvl>
    <w:lvl w:ilvl="1" w:tplc="04150019">
      <w:start w:val="1"/>
      <w:numFmt w:val="lowerLetter"/>
      <w:lvlText w:val="%2."/>
      <w:lvlJc w:val="left"/>
      <w:pPr>
        <w:tabs>
          <w:tab w:val="num" w:pos="1146"/>
        </w:tabs>
        <w:ind w:left="1146" w:hanging="360"/>
      </w:pPr>
    </w:lvl>
    <w:lvl w:ilvl="2" w:tplc="0415001B">
      <w:start w:val="1"/>
      <w:numFmt w:val="lowerRoman"/>
      <w:lvlText w:val="%3."/>
      <w:lvlJc w:val="right"/>
      <w:pPr>
        <w:tabs>
          <w:tab w:val="num" w:pos="1866"/>
        </w:tabs>
        <w:ind w:left="1866" w:hanging="180"/>
      </w:pPr>
    </w:lvl>
    <w:lvl w:ilvl="3" w:tplc="CE4E0590">
      <w:start w:val="1"/>
      <w:numFmt w:val="decimal"/>
      <w:lvlText w:val="%4)"/>
      <w:lvlJc w:val="left"/>
      <w:pPr>
        <w:tabs>
          <w:tab w:val="num" w:pos="606"/>
        </w:tabs>
        <w:ind w:left="606" w:hanging="360"/>
      </w:pPr>
      <w:rPr>
        <w:b w:val="0"/>
      </w:rPr>
    </w:lvl>
    <w:lvl w:ilvl="4" w:tplc="04150019">
      <w:start w:val="1"/>
      <w:numFmt w:val="lowerLetter"/>
      <w:lvlText w:val="%5."/>
      <w:lvlJc w:val="left"/>
      <w:pPr>
        <w:tabs>
          <w:tab w:val="num" w:pos="3306"/>
        </w:tabs>
        <w:ind w:left="3306" w:hanging="360"/>
      </w:pPr>
    </w:lvl>
    <w:lvl w:ilvl="5" w:tplc="0415001B">
      <w:start w:val="1"/>
      <w:numFmt w:val="lowerRoman"/>
      <w:lvlText w:val="%6."/>
      <w:lvlJc w:val="right"/>
      <w:pPr>
        <w:tabs>
          <w:tab w:val="num" w:pos="4026"/>
        </w:tabs>
        <w:ind w:left="4026" w:hanging="180"/>
      </w:pPr>
    </w:lvl>
    <w:lvl w:ilvl="6" w:tplc="0415000F" w:tentative="1">
      <w:start w:val="1"/>
      <w:numFmt w:val="decimal"/>
      <w:lvlText w:val="%7."/>
      <w:lvlJc w:val="left"/>
      <w:pPr>
        <w:tabs>
          <w:tab w:val="num" w:pos="4746"/>
        </w:tabs>
        <w:ind w:left="4746" w:hanging="360"/>
      </w:pPr>
    </w:lvl>
    <w:lvl w:ilvl="7" w:tplc="04150019" w:tentative="1">
      <w:start w:val="1"/>
      <w:numFmt w:val="lowerLetter"/>
      <w:lvlText w:val="%8."/>
      <w:lvlJc w:val="left"/>
      <w:pPr>
        <w:tabs>
          <w:tab w:val="num" w:pos="5466"/>
        </w:tabs>
        <w:ind w:left="5466" w:hanging="360"/>
      </w:pPr>
    </w:lvl>
    <w:lvl w:ilvl="8" w:tplc="0415001B" w:tentative="1">
      <w:start w:val="1"/>
      <w:numFmt w:val="lowerRoman"/>
      <w:lvlText w:val="%9."/>
      <w:lvlJc w:val="right"/>
      <w:pPr>
        <w:tabs>
          <w:tab w:val="num" w:pos="6186"/>
        </w:tabs>
        <w:ind w:left="6186" w:hanging="180"/>
      </w:pPr>
    </w:lvl>
  </w:abstractNum>
  <w:abstractNum w:abstractNumId="61">
    <w:nsid w:val="0F696AC2"/>
    <w:multiLevelType w:val="hybridMultilevel"/>
    <w:tmpl w:val="D4E263C8"/>
    <w:lvl w:ilvl="0" w:tplc="8C120318">
      <w:start w:val="1"/>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0FF30ABA"/>
    <w:multiLevelType w:val="hybridMultilevel"/>
    <w:tmpl w:val="5338F99C"/>
    <w:lvl w:ilvl="0" w:tplc="7A66350C">
      <w:start w:val="1"/>
      <w:numFmt w:val="decimal"/>
      <w:lvlText w:val="%1)"/>
      <w:lvlJc w:val="left"/>
      <w:pPr>
        <w:tabs>
          <w:tab w:val="num" w:pos="900"/>
        </w:tabs>
        <w:ind w:left="900" w:hanging="360"/>
      </w:pPr>
      <w:rPr>
        <w:rFonts w:hint="default"/>
      </w:rPr>
    </w:lvl>
    <w:lvl w:ilvl="1" w:tplc="BB3C5EC4">
      <w:start w:val="1"/>
      <w:numFmt w:val="lowerLetter"/>
      <w:lvlText w:val="%2)"/>
      <w:lvlJc w:val="left"/>
      <w:pPr>
        <w:tabs>
          <w:tab w:val="num" w:pos="1260"/>
        </w:tabs>
        <w:ind w:left="1260" w:hanging="360"/>
      </w:pPr>
      <w:rPr>
        <w:rFonts w:hint="default"/>
      </w:r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63">
    <w:nsid w:val="101A75D3"/>
    <w:multiLevelType w:val="hybridMultilevel"/>
    <w:tmpl w:val="FA90E9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4">
    <w:nsid w:val="10221688"/>
    <w:multiLevelType w:val="hybridMultilevel"/>
    <w:tmpl w:val="1868C644"/>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65">
    <w:nsid w:val="11150064"/>
    <w:multiLevelType w:val="hybridMultilevel"/>
    <w:tmpl w:val="6650654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11A771E2"/>
    <w:multiLevelType w:val="hybridMultilevel"/>
    <w:tmpl w:val="497EFE36"/>
    <w:lvl w:ilvl="0" w:tplc="7A66350C">
      <w:start w:val="1"/>
      <w:numFmt w:val="decimal"/>
      <w:lvlText w:val="%1)"/>
      <w:lvlJc w:val="left"/>
      <w:pPr>
        <w:tabs>
          <w:tab w:val="num" w:pos="1080"/>
        </w:tabs>
        <w:ind w:left="1080" w:hanging="360"/>
      </w:pPr>
      <w:rPr>
        <w:rFonts w:hint="default"/>
      </w:rPr>
    </w:lvl>
    <w:lvl w:ilvl="1" w:tplc="6504BACC">
      <w:start w:val="1"/>
      <w:numFmt w:val="lowerLetter"/>
      <w:lvlText w:val="%2)"/>
      <w:lvlJc w:val="left"/>
      <w:pPr>
        <w:tabs>
          <w:tab w:val="num" w:pos="1200"/>
        </w:tabs>
        <w:ind w:left="1200" w:hanging="360"/>
      </w:pPr>
      <w:rPr>
        <w:rFonts w:hint="default"/>
        <w:i w:val="0"/>
      </w:rPr>
    </w:lvl>
    <w:lvl w:ilvl="2" w:tplc="BB3C5EC4">
      <w:start w:val="1"/>
      <w:numFmt w:val="lowerLetter"/>
      <w:lvlText w:val="%3)"/>
      <w:lvlJc w:val="left"/>
      <w:pPr>
        <w:tabs>
          <w:tab w:val="num" w:pos="1440"/>
        </w:tabs>
        <w:ind w:left="1440" w:hanging="360"/>
      </w:pPr>
      <w:rPr>
        <w:rFonts w:hint="default"/>
      </w:r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67">
    <w:nsid w:val="11C73158"/>
    <w:multiLevelType w:val="hybridMultilevel"/>
    <w:tmpl w:val="C6C8A224"/>
    <w:lvl w:ilvl="0" w:tplc="A69EA152">
      <w:start w:val="1"/>
      <w:numFmt w:val="lowerLetter"/>
      <w:lvlText w:val="%1)"/>
      <w:lvlJc w:val="left"/>
      <w:pPr>
        <w:tabs>
          <w:tab w:val="num" w:pos="0"/>
        </w:tabs>
        <w:ind w:left="14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12A56993"/>
    <w:multiLevelType w:val="multilevel"/>
    <w:tmpl w:val="97B6B88A"/>
    <w:name w:val="WW8Num6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69">
    <w:nsid w:val="12AE4302"/>
    <w:multiLevelType w:val="hybridMultilevel"/>
    <w:tmpl w:val="B92C544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0">
    <w:nsid w:val="12EF1E81"/>
    <w:multiLevelType w:val="hybridMultilevel"/>
    <w:tmpl w:val="F8A2E618"/>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71">
    <w:nsid w:val="133E7314"/>
    <w:multiLevelType w:val="multilevel"/>
    <w:tmpl w:val="A5842CC0"/>
    <w:name w:val="WW8Num683"/>
    <w:lvl w:ilvl="0">
      <w:start w:val="1"/>
      <w:numFmt w:val="decimal"/>
      <w:suff w:val="space"/>
      <w:lvlText w:val="%1."/>
      <w:lvlJc w:val="left"/>
      <w:pPr>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72">
    <w:nsid w:val="13916098"/>
    <w:multiLevelType w:val="hybridMultilevel"/>
    <w:tmpl w:val="36F859D4"/>
    <w:lvl w:ilvl="0" w:tplc="04150017">
      <w:start w:val="1"/>
      <w:numFmt w:val="lowerLetter"/>
      <w:lvlText w:val="%1)"/>
      <w:lvlJc w:val="left"/>
      <w:pPr>
        <w:tabs>
          <w:tab w:val="num" w:pos="786"/>
        </w:tabs>
        <w:ind w:left="786" w:hanging="360"/>
      </w:pPr>
      <w:rPr>
        <w:rFonts w:hint="default"/>
      </w:rPr>
    </w:lvl>
    <w:lvl w:ilvl="1" w:tplc="04150019" w:tentative="1">
      <w:start w:val="1"/>
      <w:numFmt w:val="lowerLetter"/>
      <w:lvlText w:val="%2."/>
      <w:lvlJc w:val="left"/>
      <w:pPr>
        <w:tabs>
          <w:tab w:val="num" w:pos="306"/>
        </w:tabs>
        <w:ind w:left="306" w:hanging="360"/>
      </w:pPr>
    </w:lvl>
    <w:lvl w:ilvl="2" w:tplc="0415001B" w:tentative="1">
      <w:start w:val="1"/>
      <w:numFmt w:val="lowerRoman"/>
      <w:lvlText w:val="%3."/>
      <w:lvlJc w:val="right"/>
      <w:pPr>
        <w:tabs>
          <w:tab w:val="num" w:pos="1026"/>
        </w:tabs>
        <w:ind w:left="1026" w:hanging="180"/>
      </w:pPr>
    </w:lvl>
    <w:lvl w:ilvl="3" w:tplc="0415000F" w:tentative="1">
      <w:start w:val="1"/>
      <w:numFmt w:val="decimal"/>
      <w:lvlText w:val="%4."/>
      <w:lvlJc w:val="left"/>
      <w:pPr>
        <w:tabs>
          <w:tab w:val="num" w:pos="1746"/>
        </w:tabs>
        <w:ind w:left="1746" w:hanging="360"/>
      </w:pPr>
    </w:lvl>
    <w:lvl w:ilvl="4" w:tplc="04150019" w:tentative="1">
      <w:start w:val="1"/>
      <w:numFmt w:val="lowerLetter"/>
      <w:lvlText w:val="%5."/>
      <w:lvlJc w:val="left"/>
      <w:pPr>
        <w:tabs>
          <w:tab w:val="num" w:pos="2466"/>
        </w:tabs>
        <w:ind w:left="2466" w:hanging="360"/>
      </w:pPr>
    </w:lvl>
    <w:lvl w:ilvl="5" w:tplc="0415001B" w:tentative="1">
      <w:start w:val="1"/>
      <w:numFmt w:val="lowerRoman"/>
      <w:lvlText w:val="%6."/>
      <w:lvlJc w:val="right"/>
      <w:pPr>
        <w:tabs>
          <w:tab w:val="num" w:pos="3186"/>
        </w:tabs>
        <w:ind w:left="3186" w:hanging="180"/>
      </w:pPr>
    </w:lvl>
    <w:lvl w:ilvl="6" w:tplc="0415000F" w:tentative="1">
      <w:start w:val="1"/>
      <w:numFmt w:val="decimal"/>
      <w:lvlText w:val="%7."/>
      <w:lvlJc w:val="left"/>
      <w:pPr>
        <w:tabs>
          <w:tab w:val="num" w:pos="3906"/>
        </w:tabs>
        <w:ind w:left="3906" w:hanging="360"/>
      </w:pPr>
    </w:lvl>
    <w:lvl w:ilvl="7" w:tplc="04150019" w:tentative="1">
      <w:start w:val="1"/>
      <w:numFmt w:val="lowerLetter"/>
      <w:lvlText w:val="%8."/>
      <w:lvlJc w:val="left"/>
      <w:pPr>
        <w:tabs>
          <w:tab w:val="num" w:pos="4626"/>
        </w:tabs>
        <w:ind w:left="4626" w:hanging="360"/>
      </w:pPr>
    </w:lvl>
    <w:lvl w:ilvl="8" w:tplc="0415001B" w:tentative="1">
      <w:start w:val="1"/>
      <w:numFmt w:val="lowerRoman"/>
      <w:lvlText w:val="%9."/>
      <w:lvlJc w:val="right"/>
      <w:pPr>
        <w:tabs>
          <w:tab w:val="num" w:pos="5346"/>
        </w:tabs>
        <w:ind w:left="5346" w:hanging="180"/>
      </w:pPr>
    </w:lvl>
  </w:abstractNum>
  <w:abstractNum w:abstractNumId="73">
    <w:nsid w:val="14315820"/>
    <w:multiLevelType w:val="hybridMultilevel"/>
    <w:tmpl w:val="F5C2B0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14621FEE"/>
    <w:multiLevelType w:val="hybridMultilevel"/>
    <w:tmpl w:val="380806AC"/>
    <w:lvl w:ilvl="0" w:tplc="F872F0F6">
      <w:start w:val="1"/>
      <w:numFmt w:val="decimal"/>
      <w:lvlText w:val="%1)"/>
      <w:lvlJc w:val="left"/>
      <w:pPr>
        <w:tabs>
          <w:tab w:val="num" w:pos="3813"/>
        </w:tabs>
        <w:ind w:left="3757" w:hanging="397"/>
      </w:pPr>
      <w:rPr>
        <w:rFonts w:hint="default"/>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75">
    <w:nsid w:val="151F7AFD"/>
    <w:multiLevelType w:val="hybridMultilevel"/>
    <w:tmpl w:val="5EEE4F78"/>
    <w:lvl w:ilvl="0" w:tplc="118680B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155A5C8F"/>
    <w:multiLevelType w:val="hybridMultilevel"/>
    <w:tmpl w:val="CCA45EDC"/>
    <w:lvl w:ilvl="0" w:tplc="68D8B128">
      <w:start w:val="1"/>
      <w:numFmt w:val="decimal"/>
      <w:lvlText w:val="%1)"/>
      <w:lvlJc w:val="left"/>
      <w:pPr>
        <w:tabs>
          <w:tab w:val="num" w:pos="993"/>
        </w:tabs>
        <w:ind w:left="992" w:hanging="4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15906253"/>
    <w:multiLevelType w:val="hybridMultilevel"/>
    <w:tmpl w:val="8E6A1C26"/>
    <w:lvl w:ilvl="0" w:tplc="9B0824D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5D6EAD32">
      <w:start w:val="1"/>
      <w:numFmt w:val="decimal"/>
      <w:lvlText w:val="%4."/>
      <w:lvlJc w:val="left"/>
      <w:pPr>
        <w:tabs>
          <w:tab w:val="num" w:pos="720"/>
        </w:tabs>
        <w:ind w:left="720" w:hanging="360"/>
      </w:pPr>
      <w:rPr>
        <w:rFonts w:hint="default"/>
        <w:b/>
        <w:bCs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15A933FA"/>
    <w:multiLevelType w:val="hybridMultilevel"/>
    <w:tmpl w:val="2BC6BBF4"/>
    <w:lvl w:ilvl="0" w:tplc="6A968CA8">
      <w:start w:val="3"/>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9">
    <w:nsid w:val="15E64C73"/>
    <w:multiLevelType w:val="multilevel"/>
    <w:tmpl w:val="C3FA0AE8"/>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8"/>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070"/>
        </w:tabs>
        <w:ind w:left="1070" w:hanging="360"/>
      </w:pPr>
      <w:rPr>
        <w:rFonts w:hint="default"/>
        <w:i w:val="0"/>
      </w:rPr>
    </w:lvl>
    <w:lvl w:ilvl="4">
      <w:start w:val="6"/>
      <w:numFmt w:val="bullet"/>
      <w:lvlText w:val="-"/>
      <w:lvlJc w:val="left"/>
      <w:pPr>
        <w:tabs>
          <w:tab w:val="num" w:pos="2062"/>
        </w:tabs>
        <w:ind w:left="2062" w:hanging="360"/>
      </w:pPr>
      <w:rPr>
        <w:rFonts w:ascii="Times New Roman" w:eastAsia="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nsid w:val="16F43BAF"/>
    <w:multiLevelType w:val="hybridMultilevel"/>
    <w:tmpl w:val="7598BE02"/>
    <w:lvl w:ilvl="0" w:tplc="DDFED320">
      <w:start w:val="5"/>
      <w:numFmt w:val="decimal"/>
      <w:lvlText w:val="%1."/>
      <w:lvlJc w:val="left"/>
      <w:pPr>
        <w:ind w:left="568" w:firstLine="0"/>
      </w:pPr>
      <w:rPr>
        <w:rFonts w:ascii="Arial" w:eastAsia="Times New Roman" w:hAnsi="Arial" w:cs="Arial" w:hint="default"/>
        <w:b/>
        <w:i w:val="0"/>
        <w:strike w:val="0"/>
        <w:dstrike w:val="0"/>
        <w:color w:val="000000"/>
        <w:sz w:val="22"/>
        <w:szCs w:val="22"/>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16FE4379"/>
    <w:multiLevelType w:val="hybridMultilevel"/>
    <w:tmpl w:val="145430E2"/>
    <w:lvl w:ilvl="0" w:tplc="97CE4158">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738037C"/>
    <w:multiLevelType w:val="hybridMultilevel"/>
    <w:tmpl w:val="D79C2248"/>
    <w:lvl w:ilvl="0" w:tplc="866440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185E70CE"/>
    <w:multiLevelType w:val="hybridMultilevel"/>
    <w:tmpl w:val="CC0A27B2"/>
    <w:lvl w:ilvl="0" w:tplc="37F62480">
      <w:start w:val="1"/>
      <w:numFmt w:val="decimal"/>
      <w:lvlText w:val="%1)"/>
      <w:lvlJc w:val="left"/>
      <w:pPr>
        <w:ind w:left="1004" w:hanging="360"/>
      </w:pPr>
      <w:rPr>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4">
    <w:nsid w:val="192D051E"/>
    <w:multiLevelType w:val="hybridMultilevel"/>
    <w:tmpl w:val="1D76C3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5">
    <w:nsid w:val="19D6542B"/>
    <w:multiLevelType w:val="hybridMultilevel"/>
    <w:tmpl w:val="A5E239D8"/>
    <w:lvl w:ilvl="0" w:tplc="6408F4B2">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1AD46B1A"/>
    <w:multiLevelType w:val="hybridMultilevel"/>
    <w:tmpl w:val="0D70E6D8"/>
    <w:lvl w:ilvl="0" w:tplc="04150017">
      <w:start w:val="1"/>
      <w:numFmt w:val="lowerLetter"/>
      <w:lvlText w:val="%1)"/>
      <w:lvlJc w:val="left"/>
      <w:pPr>
        <w:ind w:left="927" w:hanging="360"/>
      </w:pPr>
      <w:rPr>
        <w:rFonts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87">
    <w:nsid w:val="1AE62372"/>
    <w:multiLevelType w:val="hybridMultilevel"/>
    <w:tmpl w:val="2DB018E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8">
    <w:nsid w:val="1B124897"/>
    <w:multiLevelType w:val="hybridMultilevel"/>
    <w:tmpl w:val="8E6EB1D2"/>
    <w:lvl w:ilvl="0" w:tplc="04150017">
      <w:start w:val="1"/>
      <w:numFmt w:val="lowerLetter"/>
      <w:lvlText w:val="%1)"/>
      <w:lvlJc w:val="left"/>
      <w:pPr>
        <w:tabs>
          <w:tab w:val="num" w:pos="1080"/>
        </w:tabs>
        <w:ind w:left="1080" w:hanging="360"/>
      </w:pPr>
      <w:rPr>
        <w:rFonts w:hint="default"/>
      </w:rPr>
    </w:lvl>
    <w:lvl w:ilvl="1" w:tplc="598A5E30">
      <w:start w:val="2"/>
      <w:numFmt w:val="decimal"/>
      <w:lvlText w:val="%2."/>
      <w:lvlJc w:val="left"/>
      <w:pPr>
        <w:tabs>
          <w:tab w:val="num" w:pos="644"/>
        </w:tabs>
        <w:ind w:left="644" w:hanging="360"/>
      </w:pPr>
      <w:rPr>
        <w:rFonts w:hint="default"/>
        <w:b/>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89">
    <w:nsid w:val="1B5545BC"/>
    <w:multiLevelType w:val="hybridMultilevel"/>
    <w:tmpl w:val="059EEEE8"/>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BF4237F"/>
    <w:multiLevelType w:val="multilevel"/>
    <w:tmpl w:val="68F4B740"/>
    <w:lvl w:ilvl="0">
      <w:start w:val="1"/>
      <w:numFmt w:val="decimal"/>
      <w:suff w:val="space"/>
      <w:lvlText w:val="%1."/>
      <w:lvlJc w:val="left"/>
      <w:pPr>
        <w:ind w:left="1495" w:hanging="360"/>
      </w:pPr>
      <w:rPr>
        <w:rFonts w:hint="default"/>
        <w:b/>
      </w:rPr>
    </w:lvl>
    <w:lvl w:ilvl="1">
      <w:start w:val="1"/>
      <w:numFmt w:val="decimal"/>
      <w:lvlText w:val="%2)"/>
      <w:lvlJc w:val="left"/>
      <w:pPr>
        <w:tabs>
          <w:tab w:val="num" w:pos="2329"/>
        </w:tabs>
        <w:ind w:left="2329" w:hanging="360"/>
      </w:pPr>
      <w:rPr>
        <w:rFonts w:hint="default"/>
      </w:rPr>
    </w:lvl>
    <w:lvl w:ilvl="2">
      <w:start w:val="1"/>
      <w:numFmt w:val="lowerRoman"/>
      <w:lvlText w:val="%3."/>
      <w:lvlJc w:val="right"/>
      <w:pPr>
        <w:tabs>
          <w:tab w:val="num" w:pos="2935"/>
        </w:tabs>
        <w:ind w:left="2935" w:hanging="180"/>
      </w:pPr>
      <w:rPr>
        <w:rFonts w:hint="default"/>
      </w:rPr>
    </w:lvl>
    <w:lvl w:ilvl="3">
      <w:start w:val="1"/>
      <w:numFmt w:val="decimal"/>
      <w:lvlText w:val="%4."/>
      <w:lvlJc w:val="left"/>
      <w:pPr>
        <w:tabs>
          <w:tab w:val="num" w:pos="3655"/>
        </w:tabs>
        <w:ind w:left="3655" w:hanging="360"/>
      </w:pPr>
      <w:rPr>
        <w:rFonts w:hint="default"/>
      </w:rPr>
    </w:lvl>
    <w:lvl w:ilvl="4">
      <w:start w:val="1"/>
      <w:numFmt w:val="lowerLetter"/>
      <w:lvlText w:val="%5."/>
      <w:lvlJc w:val="left"/>
      <w:pPr>
        <w:tabs>
          <w:tab w:val="num" w:pos="4375"/>
        </w:tabs>
        <w:ind w:left="4375" w:hanging="360"/>
      </w:pPr>
      <w:rPr>
        <w:rFonts w:hint="default"/>
      </w:rPr>
    </w:lvl>
    <w:lvl w:ilvl="5">
      <w:start w:val="1"/>
      <w:numFmt w:val="lowerRoman"/>
      <w:lvlText w:val="%6."/>
      <w:lvlJc w:val="right"/>
      <w:pPr>
        <w:tabs>
          <w:tab w:val="num" w:pos="5095"/>
        </w:tabs>
        <w:ind w:left="5095" w:hanging="180"/>
      </w:pPr>
      <w:rPr>
        <w:rFonts w:hint="default"/>
      </w:rPr>
    </w:lvl>
    <w:lvl w:ilvl="6">
      <w:start w:val="1"/>
      <w:numFmt w:val="decimal"/>
      <w:lvlText w:val="%7."/>
      <w:lvlJc w:val="left"/>
      <w:pPr>
        <w:tabs>
          <w:tab w:val="num" w:pos="5815"/>
        </w:tabs>
        <w:ind w:left="5815" w:hanging="360"/>
      </w:pPr>
      <w:rPr>
        <w:rFonts w:hint="default"/>
      </w:rPr>
    </w:lvl>
    <w:lvl w:ilvl="7">
      <w:start w:val="1"/>
      <w:numFmt w:val="lowerLetter"/>
      <w:lvlText w:val="%8."/>
      <w:lvlJc w:val="left"/>
      <w:pPr>
        <w:tabs>
          <w:tab w:val="num" w:pos="6535"/>
        </w:tabs>
        <w:ind w:left="6535" w:hanging="360"/>
      </w:pPr>
      <w:rPr>
        <w:rFonts w:hint="default"/>
      </w:rPr>
    </w:lvl>
    <w:lvl w:ilvl="8">
      <w:start w:val="1"/>
      <w:numFmt w:val="lowerRoman"/>
      <w:lvlText w:val="%9."/>
      <w:lvlJc w:val="right"/>
      <w:pPr>
        <w:tabs>
          <w:tab w:val="num" w:pos="7255"/>
        </w:tabs>
        <w:ind w:left="7255" w:hanging="180"/>
      </w:pPr>
      <w:rPr>
        <w:rFonts w:hint="default"/>
      </w:rPr>
    </w:lvl>
  </w:abstractNum>
  <w:abstractNum w:abstractNumId="91">
    <w:nsid w:val="1C3E1C1C"/>
    <w:multiLevelType w:val="multilevel"/>
    <w:tmpl w:val="5C5A6E20"/>
    <w:name w:val="WW8Num2523"/>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92">
    <w:nsid w:val="1C5222F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93">
    <w:nsid w:val="1C547B4B"/>
    <w:multiLevelType w:val="hybridMultilevel"/>
    <w:tmpl w:val="62CECD2A"/>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94">
    <w:nsid w:val="1D200210"/>
    <w:multiLevelType w:val="hybridMultilevel"/>
    <w:tmpl w:val="4D005A6C"/>
    <w:lvl w:ilvl="0" w:tplc="4F7EE43A">
      <w:start w:val="2"/>
      <w:numFmt w:val="decimal"/>
      <w:lvlText w:val="%1."/>
      <w:lvlJc w:val="left"/>
      <w:pPr>
        <w:ind w:left="360" w:hanging="360"/>
      </w:pPr>
      <w:rPr>
        <w:rFonts w:ascii="Arial" w:eastAsia="Times New Roman" w:hAnsi="Arial" w:cs="Arial"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5">
    <w:nsid w:val="1DB016B4"/>
    <w:multiLevelType w:val="hybridMultilevel"/>
    <w:tmpl w:val="46467402"/>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1DD117ED"/>
    <w:multiLevelType w:val="multilevel"/>
    <w:tmpl w:val="252A39D8"/>
    <w:name w:val="WW8Num232"/>
    <w:lvl w:ilvl="0">
      <w:start w:val="1"/>
      <w:numFmt w:val="decimal"/>
      <w:suff w:val="nothing"/>
      <w:lvlText w:val="%1."/>
      <w:lvlJc w:val="left"/>
      <w:pPr>
        <w:ind w:left="1260" w:hanging="360"/>
      </w:pPr>
    </w:lvl>
    <w:lvl w:ilvl="1">
      <w:start w:val="1"/>
      <w:numFmt w:val="decimal"/>
      <w:lvlText w:val="%2)"/>
      <w:lvlJc w:val="left"/>
      <w:pPr>
        <w:tabs>
          <w:tab w:val="num" w:pos="360"/>
        </w:tabs>
        <w:ind w:left="360" w:hanging="360"/>
      </w:pPr>
      <w:rPr>
        <w:rFonts w:hint="default"/>
        <w:b w:val="0"/>
        <w:i w:val="0"/>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1DE80167"/>
    <w:multiLevelType w:val="hybridMultilevel"/>
    <w:tmpl w:val="F7563ADE"/>
    <w:lvl w:ilvl="0" w:tplc="665E9778">
      <w:start w:val="9"/>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1ECE07E5"/>
    <w:multiLevelType w:val="hybridMultilevel"/>
    <w:tmpl w:val="8384D8EE"/>
    <w:lvl w:ilvl="0" w:tplc="E6FC0C14">
      <w:start w:val="1"/>
      <w:numFmt w:val="decimal"/>
      <w:lvlText w:val="%1)"/>
      <w:lvlJc w:val="left"/>
      <w:pPr>
        <w:tabs>
          <w:tab w:val="num" w:pos="1980"/>
        </w:tabs>
        <w:ind w:left="1980" w:hanging="360"/>
      </w:pPr>
      <w:rPr>
        <w:rFonts w:hint="default"/>
      </w:rPr>
    </w:lvl>
    <w:lvl w:ilvl="1" w:tplc="B6C2DC2C">
      <w:start w:val="1"/>
      <w:numFmt w:val="lowerLetter"/>
      <w:lvlText w:val="%2)"/>
      <w:lvlJc w:val="left"/>
      <w:pPr>
        <w:tabs>
          <w:tab w:val="num" w:pos="1515"/>
        </w:tabs>
        <w:ind w:left="1515" w:hanging="375"/>
      </w:pPr>
      <w:rPr>
        <w:rFonts w:cs="Times New Roman" w:hint="default"/>
        <w:b w:val="0"/>
        <w:i w:val="0"/>
      </w:r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99">
    <w:nsid w:val="1F953F3B"/>
    <w:multiLevelType w:val="hybridMultilevel"/>
    <w:tmpl w:val="DF9873A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nsid w:val="20551492"/>
    <w:multiLevelType w:val="multilevel"/>
    <w:tmpl w:val="CE52A932"/>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1">
    <w:nsid w:val="20690F78"/>
    <w:multiLevelType w:val="hybridMultilevel"/>
    <w:tmpl w:val="1EBEA9DC"/>
    <w:lvl w:ilvl="0" w:tplc="04150017">
      <w:start w:val="1"/>
      <w:numFmt w:val="lowerLetter"/>
      <w:lvlText w:val="%1)"/>
      <w:lvlJc w:val="left"/>
      <w:pPr>
        <w:ind w:left="1967" w:hanging="360"/>
      </w:pPr>
    </w:lvl>
    <w:lvl w:ilvl="1" w:tplc="04150019" w:tentative="1">
      <w:start w:val="1"/>
      <w:numFmt w:val="lowerLetter"/>
      <w:lvlText w:val="%2."/>
      <w:lvlJc w:val="left"/>
      <w:pPr>
        <w:ind w:left="2687" w:hanging="360"/>
      </w:pPr>
    </w:lvl>
    <w:lvl w:ilvl="2" w:tplc="0415001B" w:tentative="1">
      <w:start w:val="1"/>
      <w:numFmt w:val="lowerRoman"/>
      <w:lvlText w:val="%3."/>
      <w:lvlJc w:val="right"/>
      <w:pPr>
        <w:ind w:left="3407" w:hanging="180"/>
      </w:pPr>
    </w:lvl>
    <w:lvl w:ilvl="3" w:tplc="0415000F" w:tentative="1">
      <w:start w:val="1"/>
      <w:numFmt w:val="decimal"/>
      <w:lvlText w:val="%4."/>
      <w:lvlJc w:val="left"/>
      <w:pPr>
        <w:ind w:left="4127" w:hanging="360"/>
      </w:pPr>
    </w:lvl>
    <w:lvl w:ilvl="4" w:tplc="04150019" w:tentative="1">
      <w:start w:val="1"/>
      <w:numFmt w:val="lowerLetter"/>
      <w:lvlText w:val="%5."/>
      <w:lvlJc w:val="left"/>
      <w:pPr>
        <w:ind w:left="4847" w:hanging="360"/>
      </w:pPr>
    </w:lvl>
    <w:lvl w:ilvl="5" w:tplc="0415001B" w:tentative="1">
      <w:start w:val="1"/>
      <w:numFmt w:val="lowerRoman"/>
      <w:lvlText w:val="%6."/>
      <w:lvlJc w:val="right"/>
      <w:pPr>
        <w:ind w:left="5567" w:hanging="180"/>
      </w:pPr>
    </w:lvl>
    <w:lvl w:ilvl="6" w:tplc="0415000F" w:tentative="1">
      <w:start w:val="1"/>
      <w:numFmt w:val="decimal"/>
      <w:lvlText w:val="%7."/>
      <w:lvlJc w:val="left"/>
      <w:pPr>
        <w:ind w:left="6287" w:hanging="360"/>
      </w:pPr>
    </w:lvl>
    <w:lvl w:ilvl="7" w:tplc="04150019" w:tentative="1">
      <w:start w:val="1"/>
      <w:numFmt w:val="lowerLetter"/>
      <w:lvlText w:val="%8."/>
      <w:lvlJc w:val="left"/>
      <w:pPr>
        <w:ind w:left="7007" w:hanging="360"/>
      </w:pPr>
    </w:lvl>
    <w:lvl w:ilvl="8" w:tplc="0415001B" w:tentative="1">
      <w:start w:val="1"/>
      <w:numFmt w:val="lowerRoman"/>
      <w:lvlText w:val="%9."/>
      <w:lvlJc w:val="right"/>
      <w:pPr>
        <w:ind w:left="7727" w:hanging="180"/>
      </w:pPr>
    </w:lvl>
  </w:abstractNum>
  <w:abstractNum w:abstractNumId="102">
    <w:nsid w:val="206D2E79"/>
    <w:multiLevelType w:val="hybridMultilevel"/>
    <w:tmpl w:val="20A0F2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3">
    <w:nsid w:val="211A207C"/>
    <w:multiLevelType w:val="hybridMultilevel"/>
    <w:tmpl w:val="F1EA3C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218A54FB"/>
    <w:multiLevelType w:val="hybridMultilevel"/>
    <w:tmpl w:val="951E2C5E"/>
    <w:lvl w:ilvl="0" w:tplc="855802A8">
      <w:start w:val="7"/>
      <w:numFmt w:val="decimal"/>
      <w:lvlText w:val="%1."/>
      <w:lvlJc w:val="left"/>
      <w:pPr>
        <w:tabs>
          <w:tab w:val="num" w:pos="1440"/>
        </w:tabs>
        <w:ind w:left="144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22251E9D"/>
    <w:multiLevelType w:val="multilevel"/>
    <w:tmpl w:val="4E8EF8B8"/>
    <w:lvl w:ilvl="0">
      <w:start w:val="4"/>
      <w:numFmt w:val="decimal"/>
      <w:lvlText w:val="%1."/>
      <w:lvlJc w:val="left"/>
      <w:pPr>
        <w:tabs>
          <w:tab w:val="num" w:pos="644"/>
        </w:tabs>
        <w:ind w:left="644" w:hanging="360"/>
      </w:pPr>
      <w:rPr>
        <w:rFonts w:hint="default"/>
        <w:b/>
      </w:rPr>
    </w:lvl>
    <w:lvl w:ilvl="1">
      <w:start w:val="2"/>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928"/>
        </w:tabs>
        <w:ind w:left="928" w:hanging="360"/>
      </w:pPr>
      <w:rPr>
        <w:rFonts w:hint="default"/>
        <w:b w:val="0"/>
        <w:strike w:val="0"/>
      </w:rPr>
    </w:lvl>
    <w:lvl w:ilvl="4">
      <w:start w:val="1"/>
      <w:numFmt w:val="decimal"/>
      <w:lvlText w:val="%5)"/>
      <w:lvlJc w:val="left"/>
      <w:pPr>
        <w:tabs>
          <w:tab w:val="num" w:pos="720"/>
        </w:tabs>
        <w:ind w:left="720" w:hanging="360"/>
      </w:pPr>
      <w:rPr>
        <w:rFonts w:hint="default"/>
        <w:b w:val="0"/>
      </w:rPr>
    </w:lvl>
    <w:lvl w:ilvl="5">
      <w:start w:val="1"/>
      <w:numFmt w:val="decimal"/>
      <w:lvlText w:val="%6)"/>
      <w:lvlJc w:val="left"/>
      <w:pPr>
        <w:tabs>
          <w:tab w:val="num" w:pos="720"/>
        </w:tabs>
        <w:ind w:left="720" w:hanging="360"/>
      </w:pPr>
      <w:rPr>
        <w:rFonts w:hint="default"/>
        <w:b w:val="0"/>
      </w:rPr>
    </w:lvl>
    <w:lvl w:ilvl="6">
      <w:start w:val="1"/>
      <w:numFmt w:val="decimal"/>
      <w:lvlText w:val="%7."/>
      <w:lvlJc w:val="left"/>
      <w:pPr>
        <w:tabs>
          <w:tab w:val="num" w:pos="720"/>
        </w:tabs>
        <w:ind w:left="720" w:hanging="360"/>
      </w:pPr>
      <w:rPr>
        <w:rFonts w:hint="default"/>
        <w:b/>
        <w:strike w:val="0"/>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106">
    <w:nsid w:val="23F4012A"/>
    <w:multiLevelType w:val="hybridMultilevel"/>
    <w:tmpl w:val="1A9634E4"/>
    <w:lvl w:ilvl="0" w:tplc="E9924D82">
      <w:start w:val="1"/>
      <w:numFmt w:val="bullet"/>
      <w:lvlText w:val=""/>
      <w:lvlJc w:val="left"/>
      <w:pPr>
        <w:ind w:left="177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nsid w:val="24743EFA"/>
    <w:multiLevelType w:val="hybridMultilevel"/>
    <w:tmpl w:val="9C4A5B2C"/>
    <w:lvl w:ilvl="0" w:tplc="C838C9DA">
      <w:start w:val="2"/>
      <w:numFmt w:val="decimal"/>
      <w:lvlText w:val="%1."/>
      <w:lvlJc w:val="left"/>
      <w:pPr>
        <w:tabs>
          <w:tab w:val="num" w:pos="720"/>
        </w:tabs>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4AD3911"/>
    <w:multiLevelType w:val="hybridMultilevel"/>
    <w:tmpl w:val="0FAC7A9C"/>
    <w:lvl w:ilvl="0" w:tplc="BBF09C54">
      <w:start w:val="1"/>
      <w:numFmt w:val="decimal"/>
      <w:lvlText w:val="%1."/>
      <w:lvlJc w:val="left"/>
      <w:pPr>
        <w:tabs>
          <w:tab w:val="num" w:pos="720"/>
        </w:tabs>
        <w:ind w:left="720" w:hanging="360"/>
      </w:pPr>
      <w:rPr>
        <w:b/>
      </w:rPr>
    </w:lvl>
    <w:lvl w:ilvl="1" w:tplc="04150011">
      <w:start w:val="1"/>
      <w:numFmt w:val="decimal"/>
      <w:lvlText w:val="%2)"/>
      <w:lvlJc w:val="left"/>
      <w:pPr>
        <w:tabs>
          <w:tab w:val="num" w:pos="1455"/>
        </w:tabs>
        <w:ind w:left="1455" w:hanging="375"/>
      </w:pPr>
      <w:rPr>
        <w:rFonts w:hint="default"/>
        <w:b w:val="0"/>
        <w:i w:val="0"/>
      </w:rPr>
    </w:lvl>
    <w:lvl w:ilvl="2" w:tplc="F5905C4A">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9">
    <w:nsid w:val="24B277EE"/>
    <w:multiLevelType w:val="hybridMultilevel"/>
    <w:tmpl w:val="4CC6B166"/>
    <w:lvl w:ilvl="0" w:tplc="4956FDD4">
      <w:start w:val="1"/>
      <w:numFmt w:val="decimal"/>
      <w:lvlText w:val="%1)"/>
      <w:lvlJc w:val="left"/>
      <w:pPr>
        <w:tabs>
          <w:tab w:val="num" w:pos="1559"/>
        </w:tabs>
        <w:ind w:left="1559" w:hanging="360"/>
      </w:pPr>
      <w:rPr>
        <w:rFonts w:hint="default"/>
      </w:rPr>
    </w:lvl>
    <w:lvl w:ilvl="1" w:tplc="04150019" w:tentative="1">
      <w:start w:val="1"/>
      <w:numFmt w:val="lowerLetter"/>
      <w:lvlText w:val="%2."/>
      <w:lvlJc w:val="left"/>
      <w:pPr>
        <w:tabs>
          <w:tab w:val="num" w:pos="1919"/>
        </w:tabs>
        <w:ind w:left="1919" w:hanging="360"/>
      </w:pPr>
    </w:lvl>
    <w:lvl w:ilvl="2" w:tplc="0415001B" w:tentative="1">
      <w:start w:val="1"/>
      <w:numFmt w:val="lowerRoman"/>
      <w:lvlText w:val="%3."/>
      <w:lvlJc w:val="right"/>
      <w:pPr>
        <w:tabs>
          <w:tab w:val="num" w:pos="2639"/>
        </w:tabs>
        <w:ind w:left="2639" w:hanging="180"/>
      </w:pPr>
    </w:lvl>
    <w:lvl w:ilvl="3" w:tplc="0415000F" w:tentative="1">
      <w:start w:val="1"/>
      <w:numFmt w:val="decimal"/>
      <w:lvlText w:val="%4."/>
      <w:lvlJc w:val="left"/>
      <w:pPr>
        <w:tabs>
          <w:tab w:val="num" w:pos="3359"/>
        </w:tabs>
        <w:ind w:left="3359" w:hanging="360"/>
      </w:pPr>
    </w:lvl>
    <w:lvl w:ilvl="4" w:tplc="04150019" w:tentative="1">
      <w:start w:val="1"/>
      <w:numFmt w:val="lowerLetter"/>
      <w:lvlText w:val="%5."/>
      <w:lvlJc w:val="left"/>
      <w:pPr>
        <w:tabs>
          <w:tab w:val="num" w:pos="4079"/>
        </w:tabs>
        <w:ind w:left="4079" w:hanging="360"/>
      </w:pPr>
    </w:lvl>
    <w:lvl w:ilvl="5" w:tplc="0415001B" w:tentative="1">
      <w:start w:val="1"/>
      <w:numFmt w:val="lowerRoman"/>
      <w:lvlText w:val="%6."/>
      <w:lvlJc w:val="right"/>
      <w:pPr>
        <w:tabs>
          <w:tab w:val="num" w:pos="4799"/>
        </w:tabs>
        <w:ind w:left="4799" w:hanging="180"/>
      </w:pPr>
    </w:lvl>
    <w:lvl w:ilvl="6" w:tplc="0415000F" w:tentative="1">
      <w:start w:val="1"/>
      <w:numFmt w:val="decimal"/>
      <w:lvlText w:val="%7."/>
      <w:lvlJc w:val="left"/>
      <w:pPr>
        <w:tabs>
          <w:tab w:val="num" w:pos="5519"/>
        </w:tabs>
        <w:ind w:left="5519" w:hanging="360"/>
      </w:pPr>
    </w:lvl>
    <w:lvl w:ilvl="7" w:tplc="04150019" w:tentative="1">
      <w:start w:val="1"/>
      <w:numFmt w:val="lowerLetter"/>
      <w:lvlText w:val="%8."/>
      <w:lvlJc w:val="left"/>
      <w:pPr>
        <w:tabs>
          <w:tab w:val="num" w:pos="6239"/>
        </w:tabs>
        <w:ind w:left="6239" w:hanging="360"/>
      </w:pPr>
    </w:lvl>
    <w:lvl w:ilvl="8" w:tplc="0415001B" w:tentative="1">
      <w:start w:val="1"/>
      <w:numFmt w:val="lowerRoman"/>
      <w:lvlText w:val="%9."/>
      <w:lvlJc w:val="right"/>
      <w:pPr>
        <w:tabs>
          <w:tab w:val="num" w:pos="6959"/>
        </w:tabs>
        <w:ind w:left="6959" w:hanging="180"/>
      </w:pPr>
    </w:lvl>
  </w:abstractNum>
  <w:abstractNum w:abstractNumId="110">
    <w:nsid w:val="24CF4EBB"/>
    <w:multiLevelType w:val="multilevel"/>
    <w:tmpl w:val="00000014"/>
    <w:name w:val="WW8Num34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11">
    <w:nsid w:val="25346585"/>
    <w:multiLevelType w:val="hybridMultilevel"/>
    <w:tmpl w:val="CF406112"/>
    <w:lvl w:ilvl="0" w:tplc="94B0B780">
      <w:start w:val="1"/>
      <w:numFmt w:val="decimal"/>
      <w:lvlText w:val="%1)"/>
      <w:lvlJc w:val="left"/>
      <w:pPr>
        <w:tabs>
          <w:tab w:val="num" w:pos="1097"/>
        </w:tabs>
        <w:ind w:left="1097" w:hanging="377"/>
      </w:pPr>
      <w:rPr>
        <w:rFonts w:hint="default"/>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2">
    <w:nsid w:val="253B784F"/>
    <w:multiLevelType w:val="hybridMultilevel"/>
    <w:tmpl w:val="7E7CC4F0"/>
    <w:lvl w:ilvl="0" w:tplc="BBF09C54">
      <w:start w:val="1"/>
      <w:numFmt w:val="decimal"/>
      <w:lvlText w:val="%1."/>
      <w:lvlJc w:val="left"/>
      <w:pPr>
        <w:tabs>
          <w:tab w:val="num" w:pos="720"/>
        </w:tabs>
        <w:ind w:left="720" w:hanging="360"/>
      </w:pPr>
      <w:rPr>
        <w:b/>
      </w:rPr>
    </w:lvl>
    <w:lvl w:ilvl="1" w:tplc="04150011">
      <w:start w:val="1"/>
      <w:numFmt w:val="decimal"/>
      <w:lvlText w:val="%2)"/>
      <w:lvlJc w:val="left"/>
      <w:pPr>
        <w:tabs>
          <w:tab w:val="num" w:pos="1455"/>
        </w:tabs>
        <w:ind w:left="1455" w:hanging="375"/>
      </w:pPr>
      <w:rPr>
        <w:rFonts w:hint="default"/>
        <w:b w:val="0"/>
        <w:i w:val="0"/>
      </w:rPr>
    </w:lvl>
    <w:lvl w:ilvl="2" w:tplc="F5905C4A">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25BC5569"/>
    <w:multiLevelType w:val="hybridMultilevel"/>
    <w:tmpl w:val="96A251AC"/>
    <w:lvl w:ilvl="0" w:tplc="BAFAB0C0">
      <w:start w:val="1"/>
      <w:numFmt w:val="decimal"/>
      <w:lvlText w:val="%1)"/>
      <w:lvlJc w:val="left"/>
      <w:pPr>
        <w:ind w:left="360" w:hanging="360"/>
      </w:pPr>
      <w:rPr>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4">
    <w:nsid w:val="26304320"/>
    <w:multiLevelType w:val="multilevel"/>
    <w:tmpl w:val="24A29E9C"/>
    <w:lvl w:ilvl="0">
      <w:start w:val="1"/>
      <w:numFmt w:val="decimal"/>
      <w:lvlText w:val="%1)"/>
      <w:lvlJc w:val="left"/>
      <w:pPr>
        <w:tabs>
          <w:tab w:val="num" w:pos="720"/>
        </w:tabs>
        <w:ind w:left="720" w:hanging="360"/>
      </w:pPr>
      <w:rPr>
        <w:rFonts w:hint="default"/>
        <w:b/>
      </w:rPr>
    </w:lvl>
    <w:lvl w:ilvl="1">
      <w:start w:val="2"/>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720"/>
        </w:tabs>
        <w:ind w:left="720" w:hanging="360"/>
      </w:pPr>
      <w:rPr>
        <w:b w:val="0"/>
        <w:strike w:val="0"/>
      </w:rPr>
    </w:lvl>
    <w:lvl w:ilvl="4">
      <w:start w:val="1"/>
      <w:numFmt w:val="decimal"/>
      <w:lvlText w:val="%5."/>
      <w:lvlJc w:val="left"/>
      <w:pPr>
        <w:tabs>
          <w:tab w:val="num" w:pos="720"/>
        </w:tabs>
        <w:ind w:left="720" w:hanging="360"/>
      </w:pPr>
      <w:rPr>
        <w:b/>
      </w:rPr>
    </w:lvl>
    <w:lvl w:ilvl="5">
      <w:start w:val="1"/>
      <w:numFmt w:val="decimal"/>
      <w:lvlText w:val="%6."/>
      <w:lvlJc w:val="left"/>
      <w:pPr>
        <w:tabs>
          <w:tab w:val="num" w:pos="720"/>
        </w:tabs>
        <w:ind w:left="720" w:hanging="360"/>
      </w:pPr>
      <w:rPr>
        <w:b/>
      </w:rPr>
    </w:lvl>
    <w:lvl w:ilvl="6">
      <w:start w:val="1"/>
      <w:numFmt w:val="decimal"/>
      <w:lvlText w:val="%7."/>
      <w:lvlJc w:val="left"/>
      <w:pPr>
        <w:tabs>
          <w:tab w:val="num" w:pos="720"/>
        </w:tabs>
        <w:ind w:left="720" w:hanging="360"/>
      </w:pPr>
      <w:rPr>
        <w:b/>
      </w:rPr>
    </w:lvl>
    <w:lvl w:ilvl="7">
      <w:start w:val="1"/>
      <w:numFmt w:val="decimal"/>
      <w:lvlText w:val="%8."/>
      <w:lvlJc w:val="left"/>
      <w:pPr>
        <w:tabs>
          <w:tab w:val="num" w:pos="720"/>
        </w:tabs>
        <w:ind w:left="720" w:hanging="360"/>
      </w:pPr>
      <w:rPr>
        <w:b/>
      </w:rPr>
    </w:lvl>
    <w:lvl w:ilvl="8">
      <w:start w:val="1"/>
      <w:numFmt w:val="decimal"/>
      <w:lvlText w:val="%9."/>
      <w:lvlJc w:val="left"/>
      <w:pPr>
        <w:tabs>
          <w:tab w:val="num" w:pos="720"/>
        </w:tabs>
        <w:ind w:left="720" w:hanging="360"/>
      </w:pPr>
      <w:rPr>
        <w:b/>
      </w:rPr>
    </w:lvl>
  </w:abstractNum>
  <w:abstractNum w:abstractNumId="115">
    <w:nsid w:val="26B34E99"/>
    <w:multiLevelType w:val="hybridMultilevel"/>
    <w:tmpl w:val="F78A322A"/>
    <w:lvl w:ilvl="0" w:tplc="4956FDD4">
      <w:start w:val="1"/>
      <w:numFmt w:val="decimal"/>
      <w:lvlText w:val="%1)"/>
      <w:lvlJc w:val="left"/>
      <w:pPr>
        <w:tabs>
          <w:tab w:val="num" w:pos="720"/>
        </w:tabs>
        <w:ind w:left="720" w:hanging="360"/>
      </w:pPr>
      <w:rPr>
        <w:rFonts w:hint="default"/>
      </w:rPr>
    </w:lvl>
    <w:lvl w:ilvl="1" w:tplc="F7F2AE54">
      <w:start w:val="1"/>
      <w:numFmt w:val="decimal"/>
      <w:lvlText w:val="%2."/>
      <w:lvlJc w:val="left"/>
      <w:pPr>
        <w:tabs>
          <w:tab w:val="num" w:pos="1080"/>
        </w:tabs>
        <w:ind w:left="1080" w:hanging="360"/>
      </w:pPr>
      <w:rPr>
        <w:rFonts w:hint="default"/>
        <w:b/>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6">
    <w:nsid w:val="27B61F33"/>
    <w:multiLevelType w:val="hybridMultilevel"/>
    <w:tmpl w:val="32288566"/>
    <w:lvl w:ilvl="0" w:tplc="04150017">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28073FFC"/>
    <w:multiLevelType w:val="hybridMultilevel"/>
    <w:tmpl w:val="79F4FC5E"/>
    <w:lvl w:ilvl="0" w:tplc="44C0CBC2">
      <w:start w:val="1"/>
      <w:numFmt w:val="lowerLetter"/>
      <w:lvlText w:val="%1)"/>
      <w:lvlJc w:val="left"/>
      <w:pPr>
        <w:ind w:left="1123"/>
      </w:pPr>
      <w:rPr>
        <w:b w:val="0"/>
        <w:i w:val="0"/>
        <w:strike w:val="0"/>
        <w:dstrike w:val="0"/>
        <w:color w:val="000000"/>
        <w:sz w:val="22"/>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8">
    <w:nsid w:val="29BD7DBF"/>
    <w:multiLevelType w:val="multilevel"/>
    <w:tmpl w:val="32EAA6E6"/>
    <w:name w:val="WW8Num2322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19">
    <w:nsid w:val="29CF23F3"/>
    <w:multiLevelType w:val="hybridMultilevel"/>
    <w:tmpl w:val="60702D7A"/>
    <w:lvl w:ilvl="0" w:tplc="0A8015B6">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0">
    <w:nsid w:val="29D041FC"/>
    <w:multiLevelType w:val="hybridMultilevel"/>
    <w:tmpl w:val="2A22C584"/>
    <w:lvl w:ilvl="0" w:tplc="4A3C71F6">
      <w:start w:val="1"/>
      <w:numFmt w:val="lowerLetter"/>
      <w:lvlText w:val="%1)"/>
      <w:lvlJc w:val="left"/>
      <w:pPr>
        <w:ind w:left="5040" w:hanging="2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29EA23C9"/>
    <w:multiLevelType w:val="hybridMultilevel"/>
    <w:tmpl w:val="28B61F5C"/>
    <w:lvl w:ilvl="0" w:tplc="E9924D82">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2">
    <w:nsid w:val="29F60A95"/>
    <w:multiLevelType w:val="hybridMultilevel"/>
    <w:tmpl w:val="38B01686"/>
    <w:lvl w:ilvl="0" w:tplc="47ECA3EE">
      <w:start w:val="1"/>
      <w:numFmt w:val="lowerLetter"/>
      <w:lvlText w:val="%1)"/>
      <w:lvlJc w:val="left"/>
      <w:pPr>
        <w:ind w:left="2735" w:hanging="2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2A070F9F"/>
    <w:multiLevelType w:val="hybridMultilevel"/>
    <w:tmpl w:val="6CB60C5C"/>
    <w:lvl w:ilvl="0" w:tplc="745443E0">
      <w:start w:val="2"/>
      <w:numFmt w:val="decimal"/>
      <w:lvlText w:val="%1."/>
      <w:lvlJc w:val="left"/>
      <w:pPr>
        <w:ind w:left="78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2AD727A3"/>
    <w:multiLevelType w:val="hybridMultilevel"/>
    <w:tmpl w:val="800CBE74"/>
    <w:lvl w:ilvl="0" w:tplc="F322F808">
      <w:start w:val="3"/>
      <w:numFmt w:val="decimal"/>
      <w:lvlText w:val="%1."/>
      <w:lvlJc w:val="left"/>
      <w:pPr>
        <w:tabs>
          <w:tab w:val="num" w:pos="1117"/>
        </w:tabs>
        <w:ind w:left="1117"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2B2B4B84"/>
    <w:multiLevelType w:val="hybridMultilevel"/>
    <w:tmpl w:val="68E81EC2"/>
    <w:lvl w:ilvl="0" w:tplc="6D3029A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nsid w:val="2B4938B6"/>
    <w:multiLevelType w:val="hybridMultilevel"/>
    <w:tmpl w:val="9918D7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2BDC6154"/>
    <w:multiLevelType w:val="hybridMultilevel"/>
    <w:tmpl w:val="9DDA3942"/>
    <w:lvl w:ilvl="0" w:tplc="1B784490">
      <w:start w:val="1"/>
      <w:numFmt w:val="decimal"/>
      <w:lvlText w:val="%1."/>
      <w:lvlJc w:val="left"/>
      <w:pPr>
        <w:ind w:left="360" w:hanging="360"/>
      </w:pPr>
      <w:rPr>
        <w:rFonts w:ascii="Arial" w:eastAsia="Times New Roman" w:hAnsi="Arial" w:cs="Arial"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2CA034F1"/>
    <w:multiLevelType w:val="hybridMultilevel"/>
    <w:tmpl w:val="069000BC"/>
    <w:lvl w:ilvl="0" w:tplc="4BD8315C">
      <w:start w:val="1"/>
      <w:numFmt w:val="decimal"/>
      <w:lvlText w:val="%1)"/>
      <w:lvlJc w:val="left"/>
      <w:pPr>
        <w:ind w:left="794" w:hanging="85"/>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2D4F728A"/>
    <w:multiLevelType w:val="hybridMultilevel"/>
    <w:tmpl w:val="107EED84"/>
    <w:lvl w:ilvl="0" w:tplc="37F07B0C">
      <w:start w:val="5"/>
      <w:numFmt w:val="decimal"/>
      <w:lvlText w:val="%1."/>
      <w:lvlJc w:val="left"/>
      <w:pPr>
        <w:ind w:left="78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2DF141A1"/>
    <w:multiLevelType w:val="multilevel"/>
    <w:tmpl w:val="F57AF292"/>
    <w:lvl w:ilvl="0">
      <w:start w:val="9"/>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2"/>
      <w:numFmt w:val="decimal"/>
      <w:lvlText w:val="%4."/>
      <w:lvlJc w:val="left"/>
      <w:pPr>
        <w:tabs>
          <w:tab w:val="num" w:pos="720"/>
        </w:tabs>
        <w:ind w:left="720" w:hanging="360"/>
      </w:pPr>
      <w:rPr>
        <w:rFonts w:hint="default"/>
        <w:b/>
      </w:rPr>
    </w:lvl>
    <w:lvl w:ilvl="4">
      <w:start w:val="1"/>
      <w:numFmt w:val="decimal"/>
      <w:lvlText w:val="%5."/>
      <w:lvlJc w:val="left"/>
      <w:pPr>
        <w:tabs>
          <w:tab w:val="num" w:pos="720"/>
        </w:tabs>
        <w:ind w:left="720" w:hanging="360"/>
      </w:pPr>
      <w:rPr>
        <w:rFonts w:hint="default"/>
        <w:b/>
      </w:rPr>
    </w:lvl>
    <w:lvl w:ilvl="5">
      <w:start w:val="1"/>
      <w:numFmt w:val="decimal"/>
      <w:lvlText w:val="%6."/>
      <w:lvlJc w:val="left"/>
      <w:pPr>
        <w:tabs>
          <w:tab w:val="num" w:pos="720"/>
        </w:tabs>
        <w:ind w:left="720" w:hanging="360"/>
      </w:pPr>
      <w:rPr>
        <w:rFonts w:hint="default"/>
        <w:b/>
      </w:rPr>
    </w:lvl>
    <w:lvl w:ilvl="6">
      <w:start w:val="1"/>
      <w:numFmt w:val="decimal"/>
      <w:lvlText w:val="%7."/>
      <w:lvlJc w:val="left"/>
      <w:pPr>
        <w:tabs>
          <w:tab w:val="num" w:pos="720"/>
        </w:tabs>
        <w:ind w:left="720" w:hanging="360"/>
      </w:pPr>
      <w:rPr>
        <w:rFonts w:hint="default"/>
        <w:b/>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131">
    <w:nsid w:val="2E4F5B11"/>
    <w:multiLevelType w:val="multilevel"/>
    <w:tmpl w:val="2D741F3E"/>
    <w:lvl w:ilvl="0">
      <w:start w:val="1"/>
      <w:numFmt w:val="decimal"/>
      <w:pStyle w:val="Listapunktowana21"/>
      <w:lvlText w:val="%1."/>
      <w:lvlJc w:val="left"/>
      <w:pPr>
        <w:tabs>
          <w:tab w:val="num" w:pos="680"/>
        </w:tabs>
        <w:ind w:left="680" w:hanging="680"/>
      </w:pPr>
      <w:rPr>
        <w:rFonts w:ascii="Arial" w:hAnsi="Arial" w:cs="Arial"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2">
    <w:nsid w:val="2E5C480D"/>
    <w:multiLevelType w:val="hybridMultilevel"/>
    <w:tmpl w:val="B3B6D5C4"/>
    <w:lvl w:ilvl="0" w:tplc="61EE3B8C">
      <w:start w:val="1"/>
      <w:numFmt w:val="decimal"/>
      <w:lvlText w:val="%1)"/>
      <w:lvlJc w:val="left"/>
      <w:pPr>
        <w:tabs>
          <w:tab w:val="num" w:pos="1506"/>
        </w:tabs>
        <w:ind w:left="1506"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3">
    <w:nsid w:val="2E60593D"/>
    <w:multiLevelType w:val="hybridMultilevel"/>
    <w:tmpl w:val="75E44E50"/>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34">
    <w:nsid w:val="2F82392A"/>
    <w:multiLevelType w:val="hybridMultilevel"/>
    <w:tmpl w:val="5D54CE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5">
    <w:nsid w:val="304D2A85"/>
    <w:multiLevelType w:val="hybridMultilevel"/>
    <w:tmpl w:val="5B3A5158"/>
    <w:lvl w:ilvl="0" w:tplc="BC3495AE">
      <w:start w:val="1"/>
      <w:numFmt w:val="lowerLetter"/>
      <w:lvlText w:val="%1."/>
      <w:lvlJc w:val="left"/>
      <w:pPr>
        <w:tabs>
          <w:tab w:val="num" w:pos="2007"/>
        </w:tabs>
        <w:ind w:left="2007" w:hanging="360"/>
      </w:pPr>
      <w:rPr>
        <w:rFonts w:hint="default"/>
      </w:rPr>
    </w:lvl>
    <w:lvl w:ilvl="1" w:tplc="E908694C">
      <w:start w:val="6"/>
      <w:numFmt w:val="bullet"/>
      <w:lvlText w:val="-"/>
      <w:lvlJc w:val="left"/>
      <w:pPr>
        <w:tabs>
          <w:tab w:val="num" w:pos="2007"/>
        </w:tabs>
        <w:ind w:left="2007" w:hanging="360"/>
      </w:pPr>
      <w:rPr>
        <w:rFonts w:ascii="Times New Roman" w:eastAsia="Times New Roman" w:hAnsi="Times New Roman" w:cs="Times New Roman" w:hint="default"/>
      </w:r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136">
    <w:nsid w:val="31DD1CFF"/>
    <w:multiLevelType w:val="hybridMultilevel"/>
    <w:tmpl w:val="573872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31E736F2"/>
    <w:multiLevelType w:val="hybridMultilevel"/>
    <w:tmpl w:val="583A1898"/>
    <w:lvl w:ilvl="0" w:tplc="FEB4CD70">
      <w:start w:val="12"/>
      <w:numFmt w:val="decimal"/>
      <w:lvlText w:val="%1."/>
      <w:lvlJc w:val="left"/>
      <w:pPr>
        <w:ind w:left="1080" w:hanging="360"/>
      </w:pPr>
      <w:rPr>
        <w:rFonts w:ascii="Arial" w:eastAsia="Times New Roman" w:hAnsi="Arial" w:cs="Arial"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326A378B"/>
    <w:multiLevelType w:val="multilevel"/>
    <w:tmpl w:val="00000021"/>
    <w:name w:val="WW8Num8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39">
    <w:nsid w:val="327D2B0D"/>
    <w:multiLevelType w:val="hybridMultilevel"/>
    <w:tmpl w:val="8BFA9142"/>
    <w:lvl w:ilvl="0" w:tplc="04150017">
      <w:start w:val="1"/>
      <w:numFmt w:val="lowerLetter"/>
      <w:lvlText w:val="%1)"/>
      <w:lvlJc w:val="left"/>
      <w:pPr>
        <w:tabs>
          <w:tab w:val="num" w:pos="2880"/>
        </w:tabs>
        <w:ind w:left="2880" w:hanging="360"/>
      </w:pPr>
      <w:rPr>
        <w:rFonts w:hint="default"/>
      </w:rPr>
    </w:lvl>
    <w:lvl w:ilvl="1" w:tplc="04150019" w:tentative="1">
      <w:start w:val="1"/>
      <w:numFmt w:val="lowerLetter"/>
      <w:lvlText w:val="%2."/>
      <w:lvlJc w:val="left"/>
      <w:pPr>
        <w:tabs>
          <w:tab w:val="num" w:pos="2880"/>
        </w:tabs>
        <w:ind w:left="2880" w:hanging="360"/>
      </w:pPr>
    </w:lvl>
    <w:lvl w:ilvl="2" w:tplc="0415001B" w:tentative="1">
      <w:start w:val="1"/>
      <w:numFmt w:val="lowerRoman"/>
      <w:lvlText w:val="%3."/>
      <w:lvlJc w:val="right"/>
      <w:pPr>
        <w:tabs>
          <w:tab w:val="num" w:pos="3600"/>
        </w:tabs>
        <w:ind w:left="3600" w:hanging="180"/>
      </w:pPr>
    </w:lvl>
    <w:lvl w:ilvl="3" w:tplc="0415000F" w:tentative="1">
      <w:start w:val="1"/>
      <w:numFmt w:val="decimal"/>
      <w:lvlText w:val="%4."/>
      <w:lvlJc w:val="left"/>
      <w:pPr>
        <w:tabs>
          <w:tab w:val="num" w:pos="4320"/>
        </w:tabs>
        <w:ind w:left="4320" w:hanging="360"/>
      </w:pPr>
    </w:lvl>
    <w:lvl w:ilvl="4" w:tplc="04150019" w:tentative="1">
      <w:start w:val="1"/>
      <w:numFmt w:val="lowerLetter"/>
      <w:lvlText w:val="%5."/>
      <w:lvlJc w:val="left"/>
      <w:pPr>
        <w:tabs>
          <w:tab w:val="num" w:pos="5040"/>
        </w:tabs>
        <w:ind w:left="5040" w:hanging="360"/>
      </w:pPr>
    </w:lvl>
    <w:lvl w:ilvl="5" w:tplc="0415001B" w:tentative="1">
      <w:start w:val="1"/>
      <w:numFmt w:val="lowerRoman"/>
      <w:lvlText w:val="%6."/>
      <w:lvlJc w:val="right"/>
      <w:pPr>
        <w:tabs>
          <w:tab w:val="num" w:pos="5760"/>
        </w:tabs>
        <w:ind w:left="5760" w:hanging="180"/>
      </w:pPr>
    </w:lvl>
    <w:lvl w:ilvl="6" w:tplc="0415000F" w:tentative="1">
      <w:start w:val="1"/>
      <w:numFmt w:val="decimal"/>
      <w:lvlText w:val="%7."/>
      <w:lvlJc w:val="left"/>
      <w:pPr>
        <w:tabs>
          <w:tab w:val="num" w:pos="6480"/>
        </w:tabs>
        <w:ind w:left="6480" w:hanging="360"/>
      </w:pPr>
    </w:lvl>
    <w:lvl w:ilvl="7" w:tplc="04150019" w:tentative="1">
      <w:start w:val="1"/>
      <w:numFmt w:val="lowerLetter"/>
      <w:lvlText w:val="%8."/>
      <w:lvlJc w:val="left"/>
      <w:pPr>
        <w:tabs>
          <w:tab w:val="num" w:pos="7200"/>
        </w:tabs>
        <w:ind w:left="7200" w:hanging="360"/>
      </w:pPr>
    </w:lvl>
    <w:lvl w:ilvl="8" w:tplc="0415001B" w:tentative="1">
      <w:start w:val="1"/>
      <w:numFmt w:val="lowerRoman"/>
      <w:lvlText w:val="%9."/>
      <w:lvlJc w:val="right"/>
      <w:pPr>
        <w:tabs>
          <w:tab w:val="num" w:pos="7920"/>
        </w:tabs>
        <w:ind w:left="7920" w:hanging="180"/>
      </w:pPr>
    </w:lvl>
  </w:abstractNum>
  <w:abstractNum w:abstractNumId="140">
    <w:nsid w:val="32DE1B3F"/>
    <w:multiLevelType w:val="hybridMultilevel"/>
    <w:tmpl w:val="CFB62A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nsid w:val="32EC52AA"/>
    <w:multiLevelType w:val="hybridMultilevel"/>
    <w:tmpl w:val="12E2EE60"/>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2">
    <w:nsid w:val="330455B8"/>
    <w:multiLevelType w:val="hybridMultilevel"/>
    <w:tmpl w:val="D1EE46B2"/>
    <w:lvl w:ilvl="0" w:tplc="724A2468">
      <w:start w:val="1"/>
      <w:numFmt w:val="decimal"/>
      <w:lvlText w:val="%1."/>
      <w:lvlJc w:val="left"/>
      <w:pPr>
        <w:ind w:left="72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330D2778"/>
    <w:multiLevelType w:val="hybridMultilevel"/>
    <w:tmpl w:val="B7748448"/>
    <w:lvl w:ilvl="0" w:tplc="04150017">
      <w:start w:val="1"/>
      <w:numFmt w:val="lowerLetter"/>
      <w:lvlText w:val="%1)"/>
      <w:lvlJc w:val="left"/>
      <w:pPr>
        <w:ind w:left="2345"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44">
    <w:nsid w:val="334F297C"/>
    <w:multiLevelType w:val="hybridMultilevel"/>
    <w:tmpl w:val="6150C4F4"/>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5">
    <w:nsid w:val="33980EB7"/>
    <w:multiLevelType w:val="hybridMultilevel"/>
    <w:tmpl w:val="5DB42406"/>
    <w:lvl w:ilvl="0" w:tplc="FCB66190">
      <w:start w:val="1"/>
      <w:numFmt w:val="lowerLetter"/>
      <w:lvlText w:val="%1)"/>
      <w:lvlJc w:val="left"/>
      <w:pPr>
        <w:ind w:left="5040" w:hanging="2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33E40000"/>
    <w:multiLevelType w:val="hybridMultilevel"/>
    <w:tmpl w:val="043A98C8"/>
    <w:lvl w:ilvl="0" w:tplc="8C10E1B4">
      <w:start w:val="1"/>
      <w:numFmt w:val="decimal"/>
      <w:lvlText w:val="%1)"/>
      <w:lvlJc w:val="left"/>
      <w:pPr>
        <w:ind w:left="511"/>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D09ED5E0">
      <w:start w:val="12"/>
      <w:numFmt w:val="decimal"/>
      <w:lvlText w:val="%2."/>
      <w:lvlJc w:val="left"/>
      <w:pPr>
        <w:ind w:left="426"/>
      </w:pPr>
      <w:rPr>
        <w:rFonts w:ascii="Arial" w:eastAsia="Times New Roman" w:hAnsi="Arial" w:cs="Arial" w:hint="default"/>
        <w:b/>
        <w:i w:val="0"/>
        <w:strike w:val="0"/>
        <w:dstrike w:val="0"/>
        <w:color w:val="000000"/>
        <w:sz w:val="22"/>
        <w:szCs w:val="22"/>
        <w:u w:val="none" w:color="000000"/>
        <w:bdr w:val="none" w:sz="0" w:space="0" w:color="auto"/>
        <w:shd w:val="clear" w:color="auto" w:fill="auto"/>
        <w:vertAlign w:val="baseline"/>
      </w:rPr>
    </w:lvl>
    <w:lvl w:ilvl="2" w:tplc="A998C28E">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7CD040">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08CC70">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B44DD2">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E6718C">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90132C">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A246BE">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nsid w:val="33F91E6A"/>
    <w:multiLevelType w:val="hybridMultilevel"/>
    <w:tmpl w:val="42E008A8"/>
    <w:lvl w:ilvl="0" w:tplc="04150011">
      <w:start w:val="1"/>
      <w:numFmt w:val="decimal"/>
      <w:lvlText w:val="%1)"/>
      <w:lvlJc w:val="left"/>
      <w:pPr>
        <w:tabs>
          <w:tab w:val="num" w:pos="1440"/>
        </w:tabs>
        <w:ind w:left="1440" w:hanging="360"/>
      </w:pPr>
      <w:rPr>
        <w:rFonts w:hint="default"/>
      </w:rPr>
    </w:lvl>
    <w:lvl w:ilvl="1" w:tplc="5EF8BC36">
      <w:start w:val="2"/>
      <w:numFmt w:val="upperLetter"/>
      <w:lvlText w:val="%2."/>
      <w:lvlJc w:val="left"/>
      <w:pPr>
        <w:tabs>
          <w:tab w:val="num" w:pos="2160"/>
        </w:tabs>
        <w:ind w:left="2160" w:hanging="360"/>
      </w:pPr>
      <w:rPr>
        <w:rFonts w:hint="default"/>
      </w:rPr>
    </w:lvl>
    <w:lvl w:ilvl="2" w:tplc="0415000B">
      <w:start w:val="1"/>
      <w:numFmt w:val="bullet"/>
      <w:lvlText w:val=""/>
      <w:lvlJc w:val="left"/>
      <w:pPr>
        <w:tabs>
          <w:tab w:val="num" w:pos="2880"/>
        </w:tabs>
        <w:ind w:left="2880" w:hanging="360"/>
      </w:pPr>
      <w:rPr>
        <w:rFonts w:ascii="Wingdings" w:hAnsi="Wingdings" w:hint="default"/>
      </w:rPr>
    </w:lvl>
    <w:lvl w:ilvl="3" w:tplc="E908694C">
      <w:start w:val="6"/>
      <w:numFmt w:val="bullet"/>
      <w:lvlText w:val="-"/>
      <w:lvlJc w:val="left"/>
      <w:pPr>
        <w:tabs>
          <w:tab w:val="num" w:pos="3600"/>
        </w:tabs>
        <w:ind w:left="3600" w:hanging="360"/>
      </w:pPr>
      <w:rPr>
        <w:rFonts w:ascii="Times New Roman" w:eastAsia="Times New Roman" w:hAnsi="Times New Roman" w:cs="Times New Roman"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148">
    <w:nsid w:val="34B53A8A"/>
    <w:multiLevelType w:val="hybridMultilevel"/>
    <w:tmpl w:val="29248FC6"/>
    <w:lvl w:ilvl="0" w:tplc="04150017">
      <w:start w:val="1"/>
      <w:numFmt w:val="lowerLetter"/>
      <w:lvlText w:val="%1)"/>
      <w:lvlJc w:val="left"/>
      <w:pPr>
        <w:tabs>
          <w:tab w:val="num" w:pos="971"/>
        </w:tabs>
        <w:ind w:left="971" w:hanging="454"/>
      </w:pPr>
      <w:rPr>
        <w:rFonts w:hint="default"/>
      </w:rPr>
    </w:lvl>
    <w:lvl w:ilvl="1" w:tplc="E9924D82">
      <w:start w:val="1"/>
      <w:numFmt w:val="bullet"/>
      <w:lvlText w:val=""/>
      <w:lvlJc w:val="left"/>
      <w:pPr>
        <w:tabs>
          <w:tab w:val="num" w:pos="1575"/>
        </w:tabs>
        <w:ind w:left="1575" w:hanging="375"/>
      </w:pPr>
      <w:rPr>
        <w:rFonts w:ascii="Symbol" w:hAnsi="Symbol" w:hint="default"/>
        <w:b w:val="0"/>
        <w:i w:val="0"/>
      </w:r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149">
    <w:nsid w:val="34D20A4F"/>
    <w:multiLevelType w:val="hybridMultilevel"/>
    <w:tmpl w:val="358E18F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0">
    <w:nsid w:val="34F319A2"/>
    <w:multiLevelType w:val="hybridMultilevel"/>
    <w:tmpl w:val="F1CE11D8"/>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1">
    <w:nsid w:val="360775DB"/>
    <w:multiLevelType w:val="hybridMultilevel"/>
    <w:tmpl w:val="29A28ABA"/>
    <w:lvl w:ilvl="0" w:tplc="F872F0F6">
      <w:start w:val="1"/>
      <w:numFmt w:val="decimal"/>
      <w:lvlText w:val="%1)"/>
      <w:lvlJc w:val="left"/>
      <w:pPr>
        <w:tabs>
          <w:tab w:val="num" w:pos="1021"/>
        </w:tabs>
        <w:ind w:left="965" w:hanging="397"/>
      </w:pPr>
      <w:rPr>
        <w:rFonts w:hint="default"/>
      </w:rPr>
    </w:lvl>
    <w:lvl w:ilvl="1" w:tplc="012661E2">
      <w:start w:val="1"/>
      <w:numFmt w:val="decimal"/>
      <w:lvlText w:val="%2)"/>
      <w:lvlJc w:val="left"/>
      <w:pPr>
        <w:tabs>
          <w:tab w:val="num" w:pos="-1138"/>
        </w:tabs>
        <w:ind w:left="-1138" w:hanging="454"/>
      </w:pPr>
      <w:rPr>
        <w:rFonts w:hint="default"/>
      </w:rPr>
    </w:lvl>
    <w:lvl w:ilvl="2" w:tplc="0415001B" w:tentative="1">
      <w:start w:val="1"/>
      <w:numFmt w:val="lowerRoman"/>
      <w:lvlText w:val="%3."/>
      <w:lvlJc w:val="right"/>
      <w:pPr>
        <w:tabs>
          <w:tab w:val="num" w:pos="-512"/>
        </w:tabs>
        <w:ind w:left="-512" w:hanging="180"/>
      </w:pPr>
    </w:lvl>
    <w:lvl w:ilvl="3" w:tplc="0415000F" w:tentative="1">
      <w:start w:val="1"/>
      <w:numFmt w:val="decimal"/>
      <w:lvlText w:val="%4."/>
      <w:lvlJc w:val="left"/>
      <w:pPr>
        <w:tabs>
          <w:tab w:val="num" w:pos="208"/>
        </w:tabs>
        <w:ind w:left="208" w:hanging="360"/>
      </w:pPr>
    </w:lvl>
    <w:lvl w:ilvl="4" w:tplc="04150019" w:tentative="1">
      <w:start w:val="1"/>
      <w:numFmt w:val="lowerLetter"/>
      <w:lvlText w:val="%5."/>
      <w:lvlJc w:val="left"/>
      <w:pPr>
        <w:tabs>
          <w:tab w:val="num" w:pos="928"/>
        </w:tabs>
        <w:ind w:left="928" w:hanging="360"/>
      </w:pPr>
    </w:lvl>
    <w:lvl w:ilvl="5" w:tplc="0415001B" w:tentative="1">
      <w:start w:val="1"/>
      <w:numFmt w:val="lowerRoman"/>
      <w:lvlText w:val="%6."/>
      <w:lvlJc w:val="right"/>
      <w:pPr>
        <w:tabs>
          <w:tab w:val="num" w:pos="1648"/>
        </w:tabs>
        <w:ind w:left="1648" w:hanging="180"/>
      </w:pPr>
    </w:lvl>
    <w:lvl w:ilvl="6" w:tplc="0415000F" w:tentative="1">
      <w:start w:val="1"/>
      <w:numFmt w:val="decimal"/>
      <w:lvlText w:val="%7."/>
      <w:lvlJc w:val="left"/>
      <w:pPr>
        <w:tabs>
          <w:tab w:val="num" w:pos="2368"/>
        </w:tabs>
        <w:ind w:left="2368" w:hanging="360"/>
      </w:pPr>
    </w:lvl>
    <w:lvl w:ilvl="7" w:tplc="04150019" w:tentative="1">
      <w:start w:val="1"/>
      <w:numFmt w:val="lowerLetter"/>
      <w:lvlText w:val="%8."/>
      <w:lvlJc w:val="left"/>
      <w:pPr>
        <w:tabs>
          <w:tab w:val="num" w:pos="3088"/>
        </w:tabs>
        <w:ind w:left="3088" w:hanging="360"/>
      </w:pPr>
    </w:lvl>
    <w:lvl w:ilvl="8" w:tplc="0415001B" w:tentative="1">
      <w:start w:val="1"/>
      <w:numFmt w:val="lowerRoman"/>
      <w:lvlText w:val="%9."/>
      <w:lvlJc w:val="right"/>
      <w:pPr>
        <w:tabs>
          <w:tab w:val="num" w:pos="3808"/>
        </w:tabs>
        <w:ind w:left="3808" w:hanging="180"/>
      </w:pPr>
    </w:lvl>
  </w:abstractNum>
  <w:abstractNum w:abstractNumId="152">
    <w:nsid w:val="370E56BE"/>
    <w:multiLevelType w:val="hybridMultilevel"/>
    <w:tmpl w:val="C6F42AFE"/>
    <w:lvl w:ilvl="0" w:tplc="D38C385E">
      <w:start w:val="1"/>
      <w:numFmt w:val="decimal"/>
      <w:lvlText w:val="%1."/>
      <w:lvlJc w:val="left"/>
      <w:pPr>
        <w:ind w:left="1189" w:hanging="360"/>
      </w:pPr>
      <w:rPr>
        <w:b/>
      </w:rPr>
    </w:lvl>
    <w:lvl w:ilvl="1" w:tplc="04150019" w:tentative="1">
      <w:start w:val="1"/>
      <w:numFmt w:val="lowerLetter"/>
      <w:lvlText w:val="%2."/>
      <w:lvlJc w:val="left"/>
      <w:pPr>
        <w:ind w:left="1909" w:hanging="360"/>
      </w:pPr>
    </w:lvl>
    <w:lvl w:ilvl="2" w:tplc="0415001B" w:tentative="1">
      <w:start w:val="1"/>
      <w:numFmt w:val="lowerRoman"/>
      <w:lvlText w:val="%3."/>
      <w:lvlJc w:val="right"/>
      <w:pPr>
        <w:ind w:left="2629" w:hanging="180"/>
      </w:pPr>
    </w:lvl>
    <w:lvl w:ilvl="3" w:tplc="0415000F" w:tentative="1">
      <w:start w:val="1"/>
      <w:numFmt w:val="decimal"/>
      <w:lvlText w:val="%4."/>
      <w:lvlJc w:val="left"/>
      <w:pPr>
        <w:ind w:left="3349" w:hanging="360"/>
      </w:pPr>
    </w:lvl>
    <w:lvl w:ilvl="4" w:tplc="04150019" w:tentative="1">
      <w:start w:val="1"/>
      <w:numFmt w:val="lowerLetter"/>
      <w:lvlText w:val="%5."/>
      <w:lvlJc w:val="left"/>
      <w:pPr>
        <w:ind w:left="4069" w:hanging="360"/>
      </w:pPr>
    </w:lvl>
    <w:lvl w:ilvl="5" w:tplc="0415001B" w:tentative="1">
      <w:start w:val="1"/>
      <w:numFmt w:val="lowerRoman"/>
      <w:lvlText w:val="%6."/>
      <w:lvlJc w:val="right"/>
      <w:pPr>
        <w:ind w:left="4789" w:hanging="180"/>
      </w:pPr>
    </w:lvl>
    <w:lvl w:ilvl="6" w:tplc="0415000F" w:tentative="1">
      <w:start w:val="1"/>
      <w:numFmt w:val="decimal"/>
      <w:lvlText w:val="%7."/>
      <w:lvlJc w:val="left"/>
      <w:pPr>
        <w:ind w:left="5509" w:hanging="360"/>
      </w:pPr>
    </w:lvl>
    <w:lvl w:ilvl="7" w:tplc="04150019" w:tentative="1">
      <w:start w:val="1"/>
      <w:numFmt w:val="lowerLetter"/>
      <w:lvlText w:val="%8."/>
      <w:lvlJc w:val="left"/>
      <w:pPr>
        <w:ind w:left="6229" w:hanging="360"/>
      </w:pPr>
    </w:lvl>
    <w:lvl w:ilvl="8" w:tplc="0415001B" w:tentative="1">
      <w:start w:val="1"/>
      <w:numFmt w:val="lowerRoman"/>
      <w:lvlText w:val="%9."/>
      <w:lvlJc w:val="right"/>
      <w:pPr>
        <w:ind w:left="6949" w:hanging="180"/>
      </w:pPr>
    </w:lvl>
  </w:abstractNum>
  <w:abstractNum w:abstractNumId="153">
    <w:nsid w:val="37741712"/>
    <w:multiLevelType w:val="hybridMultilevel"/>
    <w:tmpl w:val="6C58E5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382C3F8F"/>
    <w:multiLevelType w:val="hybridMultilevel"/>
    <w:tmpl w:val="3C90EC24"/>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5">
    <w:nsid w:val="388807EF"/>
    <w:multiLevelType w:val="multilevel"/>
    <w:tmpl w:val="53B245EC"/>
    <w:lvl w:ilvl="0">
      <w:start w:val="1"/>
      <w:numFmt w:val="decimal"/>
      <w:lvlText w:val="%1)"/>
      <w:lvlJc w:val="left"/>
      <w:pPr>
        <w:tabs>
          <w:tab w:val="num" w:pos="1920"/>
        </w:tabs>
        <w:ind w:left="1920" w:hanging="360"/>
      </w:pPr>
      <w:rPr>
        <w:rFonts w:hint="default"/>
      </w:rPr>
    </w:lvl>
    <w:lvl w:ilvl="1">
      <w:start w:val="2"/>
      <w:numFmt w:val="decimal"/>
      <w:suff w:val="space"/>
      <w:lvlText w:val="%2."/>
      <w:lvlJc w:val="left"/>
      <w:pPr>
        <w:ind w:left="1866" w:hanging="360"/>
      </w:pPr>
      <w:rPr>
        <w:rFonts w:hint="default"/>
        <w:b/>
      </w:rPr>
    </w:lvl>
    <w:lvl w:ilvl="2">
      <w:start w:val="1"/>
      <w:numFmt w:val="decimal"/>
      <w:lvlText w:val="%3)"/>
      <w:lvlJc w:val="left"/>
      <w:pPr>
        <w:tabs>
          <w:tab w:val="num" w:pos="2766"/>
        </w:tabs>
        <w:ind w:left="2766" w:hanging="360"/>
      </w:pPr>
      <w:rPr>
        <w:rFonts w:hint="default"/>
      </w:rPr>
    </w:lvl>
    <w:lvl w:ilvl="3">
      <w:start w:val="1"/>
      <w:numFmt w:val="decimal"/>
      <w:lvlText w:val="%4."/>
      <w:lvlJc w:val="left"/>
      <w:pPr>
        <w:tabs>
          <w:tab w:val="num" w:pos="3306"/>
        </w:tabs>
        <w:ind w:left="3306" w:hanging="360"/>
      </w:pPr>
      <w:rPr>
        <w:rFonts w:hint="default"/>
      </w:rPr>
    </w:lvl>
    <w:lvl w:ilvl="4">
      <w:start w:val="1"/>
      <w:numFmt w:val="lowerLetter"/>
      <w:lvlText w:val="%5."/>
      <w:lvlJc w:val="left"/>
      <w:pPr>
        <w:tabs>
          <w:tab w:val="num" w:pos="4026"/>
        </w:tabs>
        <w:ind w:left="4026" w:hanging="360"/>
      </w:pPr>
      <w:rPr>
        <w:rFonts w:hint="default"/>
      </w:rPr>
    </w:lvl>
    <w:lvl w:ilvl="5">
      <w:start w:val="1"/>
      <w:numFmt w:val="lowerRoman"/>
      <w:lvlText w:val="%6."/>
      <w:lvlJc w:val="right"/>
      <w:pPr>
        <w:tabs>
          <w:tab w:val="num" w:pos="4746"/>
        </w:tabs>
        <w:ind w:left="4746" w:hanging="180"/>
      </w:pPr>
      <w:rPr>
        <w:rFonts w:hint="default"/>
      </w:rPr>
    </w:lvl>
    <w:lvl w:ilvl="6">
      <w:start w:val="1"/>
      <w:numFmt w:val="decimal"/>
      <w:lvlText w:val="%7."/>
      <w:lvlJc w:val="left"/>
      <w:pPr>
        <w:tabs>
          <w:tab w:val="num" w:pos="5466"/>
        </w:tabs>
        <w:ind w:left="5466" w:hanging="360"/>
      </w:pPr>
      <w:rPr>
        <w:rFonts w:hint="default"/>
      </w:rPr>
    </w:lvl>
    <w:lvl w:ilvl="7">
      <w:start w:val="1"/>
      <w:numFmt w:val="lowerLetter"/>
      <w:lvlText w:val="%8."/>
      <w:lvlJc w:val="left"/>
      <w:pPr>
        <w:tabs>
          <w:tab w:val="num" w:pos="6186"/>
        </w:tabs>
        <w:ind w:left="6186" w:hanging="360"/>
      </w:pPr>
      <w:rPr>
        <w:rFonts w:hint="default"/>
      </w:rPr>
    </w:lvl>
    <w:lvl w:ilvl="8">
      <w:start w:val="1"/>
      <w:numFmt w:val="lowerRoman"/>
      <w:lvlText w:val="%9."/>
      <w:lvlJc w:val="right"/>
      <w:pPr>
        <w:tabs>
          <w:tab w:val="num" w:pos="6906"/>
        </w:tabs>
        <w:ind w:left="6906" w:hanging="180"/>
      </w:pPr>
      <w:rPr>
        <w:rFonts w:hint="default"/>
      </w:rPr>
    </w:lvl>
  </w:abstractNum>
  <w:abstractNum w:abstractNumId="156">
    <w:nsid w:val="38AE330E"/>
    <w:multiLevelType w:val="hybridMultilevel"/>
    <w:tmpl w:val="C53C3BF0"/>
    <w:lvl w:ilvl="0" w:tplc="4EACAD08">
      <w:start w:val="1"/>
      <w:numFmt w:val="decimal"/>
      <w:lvlText w:val="%1."/>
      <w:lvlJc w:val="left"/>
      <w:pPr>
        <w:ind w:left="511"/>
      </w:pPr>
      <w:rPr>
        <w:rFonts w:ascii="Arial" w:hAnsi="Arial" w:cs="Arial" w:hint="default"/>
        <w:b/>
        <w:i w:val="0"/>
        <w:strike w:val="0"/>
        <w:dstrike w:val="0"/>
        <w:color w:val="000000"/>
        <w:sz w:val="22"/>
        <w:szCs w:val="22"/>
        <w:u w:val="none" w:color="000000"/>
        <w:bdr w:val="none" w:sz="0" w:space="0" w:color="auto"/>
        <w:shd w:val="clear" w:color="auto" w:fill="auto"/>
        <w:vertAlign w:val="baseline"/>
      </w:rPr>
    </w:lvl>
    <w:lvl w:ilvl="1" w:tplc="08D65FEE">
      <w:start w:val="1"/>
      <w:numFmt w:val="lowerLetter"/>
      <w:lvlText w:val="%2)"/>
      <w:lvlJc w:val="left"/>
      <w:pPr>
        <w:ind w:left="986"/>
      </w:pPr>
      <w:rPr>
        <w:rFonts w:ascii="Arial" w:eastAsia="Times New Roman" w:hAnsi="Arial" w:cs="Arial" w:hint="default"/>
        <w:b w:val="0"/>
        <w:i w:val="0"/>
        <w:strike w:val="0"/>
        <w:dstrike w:val="0"/>
        <w:color w:val="000000"/>
        <w:sz w:val="22"/>
        <w:szCs w:val="24"/>
        <w:u w:val="none" w:color="000000"/>
        <w:bdr w:val="none" w:sz="0" w:space="0" w:color="auto"/>
        <w:shd w:val="clear" w:color="auto" w:fill="auto"/>
        <w:vertAlign w:val="baseline"/>
      </w:rPr>
    </w:lvl>
    <w:lvl w:ilvl="2" w:tplc="223CDC54">
      <w:start w:val="1"/>
      <w:numFmt w:val="lowerRoman"/>
      <w:lvlText w:val="%3"/>
      <w:lvlJc w:val="left"/>
      <w:pPr>
        <w:ind w:left="15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B8B528">
      <w:start w:val="1"/>
      <w:numFmt w:val="decimal"/>
      <w:lvlText w:val="%4"/>
      <w:lvlJc w:val="left"/>
      <w:pPr>
        <w:ind w:left="23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BAF6">
      <w:start w:val="1"/>
      <w:numFmt w:val="lowerLetter"/>
      <w:lvlText w:val="%5"/>
      <w:lvlJc w:val="left"/>
      <w:pPr>
        <w:ind w:left="30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1C13CC">
      <w:start w:val="1"/>
      <w:numFmt w:val="lowerRoman"/>
      <w:lvlText w:val="%6"/>
      <w:lvlJc w:val="left"/>
      <w:pPr>
        <w:ind w:left="3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884F44">
      <w:start w:val="1"/>
      <w:numFmt w:val="decimal"/>
      <w:lvlText w:val="%7"/>
      <w:lvlJc w:val="left"/>
      <w:pPr>
        <w:ind w:left="44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AAF912">
      <w:start w:val="1"/>
      <w:numFmt w:val="lowerLetter"/>
      <w:lvlText w:val="%8"/>
      <w:lvlJc w:val="left"/>
      <w:pPr>
        <w:ind w:left="5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EA4280">
      <w:start w:val="1"/>
      <w:numFmt w:val="lowerRoman"/>
      <w:lvlText w:val="%9"/>
      <w:lvlJc w:val="left"/>
      <w:pPr>
        <w:ind w:left="5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nsid w:val="3998382E"/>
    <w:multiLevelType w:val="multilevel"/>
    <w:tmpl w:val="952E9EE4"/>
    <w:lvl w:ilvl="0">
      <w:start w:val="2"/>
      <w:numFmt w:val="decimal"/>
      <w:lvlText w:val="%1."/>
      <w:lvlJc w:val="left"/>
      <w:pPr>
        <w:tabs>
          <w:tab w:val="num" w:pos="1040"/>
        </w:tabs>
        <w:ind w:left="1040" w:hanging="680"/>
      </w:pPr>
      <w:rPr>
        <w:rFonts w:hint="default"/>
        <w:b/>
        <w:i w:val="0"/>
      </w:rPr>
    </w:lvl>
    <w:lvl w:ilvl="1">
      <w:start w:val="1"/>
      <w:numFmt w:val="decimal"/>
      <w:lvlText w:val="%2)"/>
      <w:lvlJc w:val="left"/>
      <w:pPr>
        <w:tabs>
          <w:tab w:val="num" w:pos="1664"/>
        </w:tabs>
        <w:ind w:left="1664" w:hanging="680"/>
      </w:pPr>
      <w:rPr>
        <w:rFonts w:hint="default"/>
      </w:rPr>
    </w:lvl>
    <w:lvl w:ilvl="2">
      <w:start w:val="1"/>
      <w:numFmt w:val="lowerLetter"/>
      <w:lvlText w:val="%3)"/>
      <w:lvlJc w:val="left"/>
      <w:pPr>
        <w:tabs>
          <w:tab w:val="num" w:pos="2401"/>
        </w:tabs>
        <w:ind w:left="2401" w:hanging="73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8">
    <w:nsid w:val="3A8F3E33"/>
    <w:multiLevelType w:val="hybridMultilevel"/>
    <w:tmpl w:val="F8B627C8"/>
    <w:lvl w:ilvl="0" w:tplc="872AE214">
      <w:start w:val="1"/>
      <w:numFmt w:val="lowerLetter"/>
      <w:lvlText w:val="%1)"/>
      <w:lvlJc w:val="left"/>
      <w:pPr>
        <w:tabs>
          <w:tab w:val="num" w:pos="-107"/>
        </w:tabs>
        <w:ind w:left="1353"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9">
    <w:nsid w:val="3AF3374B"/>
    <w:multiLevelType w:val="multilevel"/>
    <w:tmpl w:val="00000021"/>
    <w:name w:val="WW8Num82223"/>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60">
    <w:nsid w:val="3B4C23A1"/>
    <w:multiLevelType w:val="hybridMultilevel"/>
    <w:tmpl w:val="A3742AB2"/>
    <w:lvl w:ilvl="0" w:tplc="04150017">
      <w:start w:val="1"/>
      <w:numFmt w:val="lowerLetter"/>
      <w:lvlText w:val="%1)"/>
      <w:lvlJc w:val="left"/>
      <w:pPr>
        <w:ind w:left="502" w:hanging="360"/>
      </w:pPr>
    </w:lvl>
    <w:lvl w:ilvl="1" w:tplc="04150019" w:tentative="1">
      <w:start w:val="1"/>
      <w:numFmt w:val="lowerLetter"/>
      <w:lvlText w:val="%2."/>
      <w:lvlJc w:val="left"/>
      <w:pPr>
        <w:ind w:left="1593" w:hanging="360"/>
      </w:pPr>
    </w:lvl>
    <w:lvl w:ilvl="2" w:tplc="0415001B" w:tentative="1">
      <w:start w:val="1"/>
      <w:numFmt w:val="lowerRoman"/>
      <w:lvlText w:val="%3."/>
      <w:lvlJc w:val="right"/>
      <w:pPr>
        <w:ind w:left="2313" w:hanging="180"/>
      </w:pPr>
    </w:lvl>
    <w:lvl w:ilvl="3" w:tplc="0415000F" w:tentative="1">
      <w:start w:val="1"/>
      <w:numFmt w:val="decimal"/>
      <w:lvlText w:val="%4."/>
      <w:lvlJc w:val="left"/>
      <w:pPr>
        <w:ind w:left="3033" w:hanging="360"/>
      </w:pPr>
    </w:lvl>
    <w:lvl w:ilvl="4" w:tplc="04150019" w:tentative="1">
      <w:start w:val="1"/>
      <w:numFmt w:val="lowerLetter"/>
      <w:lvlText w:val="%5."/>
      <w:lvlJc w:val="left"/>
      <w:pPr>
        <w:ind w:left="3753" w:hanging="360"/>
      </w:pPr>
    </w:lvl>
    <w:lvl w:ilvl="5" w:tplc="0415001B" w:tentative="1">
      <w:start w:val="1"/>
      <w:numFmt w:val="lowerRoman"/>
      <w:lvlText w:val="%6."/>
      <w:lvlJc w:val="right"/>
      <w:pPr>
        <w:ind w:left="4473" w:hanging="180"/>
      </w:pPr>
    </w:lvl>
    <w:lvl w:ilvl="6" w:tplc="0415000F" w:tentative="1">
      <w:start w:val="1"/>
      <w:numFmt w:val="decimal"/>
      <w:lvlText w:val="%7."/>
      <w:lvlJc w:val="left"/>
      <w:pPr>
        <w:ind w:left="5193" w:hanging="360"/>
      </w:pPr>
    </w:lvl>
    <w:lvl w:ilvl="7" w:tplc="04150019" w:tentative="1">
      <w:start w:val="1"/>
      <w:numFmt w:val="lowerLetter"/>
      <w:lvlText w:val="%8."/>
      <w:lvlJc w:val="left"/>
      <w:pPr>
        <w:ind w:left="5913" w:hanging="360"/>
      </w:pPr>
    </w:lvl>
    <w:lvl w:ilvl="8" w:tplc="0415001B" w:tentative="1">
      <w:start w:val="1"/>
      <w:numFmt w:val="lowerRoman"/>
      <w:lvlText w:val="%9."/>
      <w:lvlJc w:val="right"/>
      <w:pPr>
        <w:ind w:left="6633" w:hanging="180"/>
      </w:pPr>
    </w:lvl>
  </w:abstractNum>
  <w:abstractNum w:abstractNumId="161">
    <w:nsid w:val="3BBC62C1"/>
    <w:multiLevelType w:val="hybridMultilevel"/>
    <w:tmpl w:val="7BCE1E36"/>
    <w:lvl w:ilvl="0" w:tplc="74ECDFBC">
      <w:start w:val="3"/>
      <w:numFmt w:val="decimal"/>
      <w:lvlText w:val="%1)"/>
      <w:lvlJc w:val="left"/>
      <w:pPr>
        <w:ind w:left="107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nsid w:val="3BE22030"/>
    <w:multiLevelType w:val="hybridMultilevel"/>
    <w:tmpl w:val="15F0E844"/>
    <w:lvl w:ilvl="0" w:tplc="04150011">
      <w:start w:val="1"/>
      <w:numFmt w:val="decimal"/>
      <w:lvlText w:val="%1)"/>
      <w:lvlJc w:val="left"/>
      <w:pPr>
        <w:ind w:left="644" w:hanging="360"/>
      </w:pPr>
    </w:lvl>
    <w:lvl w:ilvl="1" w:tplc="04150019" w:tentative="1">
      <w:start w:val="1"/>
      <w:numFmt w:val="lowerLetter"/>
      <w:lvlText w:val="%2."/>
      <w:lvlJc w:val="left"/>
      <w:pPr>
        <w:ind w:left="1545" w:hanging="360"/>
      </w:pPr>
    </w:lvl>
    <w:lvl w:ilvl="2" w:tplc="0415001B">
      <w:start w:val="1"/>
      <w:numFmt w:val="lowerRoman"/>
      <w:lvlText w:val="%3."/>
      <w:lvlJc w:val="right"/>
      <w:pPr>
        <w:ind w:left="2265" w:hanging="180"/>
      </w:pPr>
    </w:lvl>
    <w:lvl w:ilvl="3" w:tplc="0415000F" w:tentative="1">
      <w:start w:val="1"/>
      <w:numFmt w:val="decimal"/>
      <w:lvlText w:val="%4."/>
      <w:lvlJc w:val="left"/>
      <w:pPr>
        <w:ind w:left="2985" w:hanging="360"/>
      </w:pPr>
    </w:lvl>
    <w:lvl w:ilvl="4" w:tplc="04150019" w:tentative="1">
      <w:start w:val="1"/>
      <w:numFmt w:val="lowerLetter"/>
      <w:lvlText w:val="%5."/>
      <w:lvlJc w:val="left"/>
      <w:pPr>
        <w:ind w:left="3705" w:hanging="360"/>
      </w:pPr>
    </w:lvl>
    <w:lvl w:ilvl="5" w:tplc="0415001B" w:tentative="1">
      <w:start w:val="1"/>
      <w:numFmt w:val="lowerRoman"/>
      <w:lvlText w:val="%6."/>
      <w:lvlJc w:val="right"/>
      <w:pPr>
        <w:ind w:left="4425" w:hanging="180"/>
      </w:pPr>
    </w:lvl>
    <w:lvl w:ilvl="6" w:tplc="0415000F" w:tentative="1">
      <w:start w:val="1"/>
      <w:numFmt w:val="decimal"/>
      <w:lvlText w:val="%7."/>
      <w:lvlJc w:val="left"/>
      <w:pPr>
        <w:ind w:left="5145" w:hanging="360"/>
      </w:pPr>
    </w:lvl>
    <w:lvl w:ilvl="7" w:tplc="04150019" w:tentative="1">
      <w:start w:val="1"/>
      <w:numFmt w:val="lowerLetter"/>
      <w:lvlText w:val="%8."/>
      <w:lvlJc w:val="left"/>
      <w:pPr>
        <w:ind w:left="5865" w:hanging="360"/>
      </w:pPr>
    </w:lvl>
    <w:lvl w:ilvl="8" w:tplc="0415001B" w:tentative="1">
      <w:start w:val="1"/>
      <w:numFmt w:val="lowerRoman"/>
      <w:lvlText w:val="%9."/>
      <w:lvlJc w:val="right"/>
      <w:pPr>
        <w:ind w:left="6585" w:hanging="180"/>
      </w:pPr>
    </w:lvl>
  </w:abstractNum>
  <w:abstractNum w:abstractNumId="163">
    <w:nsid w:val="3C9E3C3E"/>
    <w:multiLevelType w:val="hybridMultilevel"/>
    <w:tmpl w:val="4DAAF948"/>
    <w:lvl w:ilvl="0" w:tplc="04150017">
      <w:start w:val="1"/>
      <w:numFmt w:val="lowerLetter"/>
      <w:lvlText w:val="%1)"/>
      <w:lvlJc w:val="left"/>
      <w:pPr>
        <w:tabs>
          <w:tab w:val="num" w:pos="1211"/>
        </w:tabs>
        <w:ind w:left="1211" w:hanging="360"/>
      </w:pPr>
      <w:rPr>
        <w:rFonts w:hint="default"/>
        <w:b w:val="0"/>
        <w:bCs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64">
    <w:nsid w:val="3CDD1DD4"/>
    <w:multiLevelType w:val="hybridMultilevel"/>
    <w:tmpl w:val="C87EFFA8"/>
    <w:lvl w:ilvl="0" w:tplc="0415000B">
      <w:start w:val="1"/>
      <w:numFmt w:val="bullet"/>
      <w:lvlText w:val=""/>
      <w:lvlJc w:val="left"/>
      <w:pPr>
        <w:ind w:left="2064" w:hanging="360"/>
      </w:pPr>
      <w:rPr>
        <w:rFonts w:ascii="Wingdings" w:hAnsi="Wingdings"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165">
    <w:nsid w:val="3CE13A1C"/>
    <w:multiLevelType w:val="hybridMultilevel"/>
    <w:tmpl w:val="F19E03BE"/>
    <w:lvl w:ilvl="0" w:tplc="E65AB4FA">
      <w:start w:val="1"/>
      <w:numFmt w:val="decimal"/>
      <w:lvlText w:val="%1)"/>
      <w:lvlJc w:val="left"/>
      <w:pPr>
        <w:tabs>
          <w:tab w:val="num" w:pos="3693"/>
        </w:tabs>
        <w:ind w:left="3637" w:hanging="397"/>
      </w:pPr>
      <w:rPr>
        <w:rFonts w:hint="default"/>
        <w:b w:val="0"/>
      </w:rPr>
    </w:lvl>
    <w:lvl w:ilvl="1" w:tplc="23FCE650">
      <w:start w:val="1"/>
      <w:numFmt w:val="decimal"/>
      <w:lvlText w:val="%2)"/>
      <w:lvlJc w:val="left"/>
      <w:pPr>
        <w:tabs>
          <w:tab w:val="num" w:pos="1533"/>
        </w:tabs>
        <w:ind w:left="1477" w:hanging="39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6">
    <w:nsid w:val="3D1334E7"/>
    <w:multiLevelType w:val="hybridMultilevel"/>
    <w:tmpl w:val="60E827E0"/>
    <w:lvl w:ilvl="0" w:tplc="6734CC50">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7">
    <w:nsid w:val="3D314BB6"/>
    <w:multiLevelType w:val="hybridMultilevel"/>
    <w:tmpl w:val="6F4AD4E0"/>
    <w:lvl w:ilvl="0" w:tplc="0E5065A0">
      <w:start w:val="1"/>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8">
    <w:nsid w:val="3D4712B8"/>
    <w:multiLevelType w:val="hybridMultilevel"/>
    <w:tmpl w:val="CBF29226"/>
    <w:lvl w:ilvl="0" w:tplc="04150017">
      <w:start w:val="1"/>
      <w:numFmt w:val="lowerLetter"/>
      <w:lvlText w:val="%1)"/>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69">
    <w:nsid w:val="3E482316"/>
    <w:multiLevelType w:val="hybridMultilevel"/>
    <w:tmpl w:val="1FCE8216"/>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70">
    <w:nsid w:val="3E691427"/>
    <w:multiLevelType w:val="hybridMultilevel"/>
    <w:tmpl w:val="87869A78"/>
    <w:lvl w:ilvl="0" w:tplc="FB0C937C">
      <w:start w:val="11"/>
      <w:numFmt w:val="decimal"/>
      <w:lvlText w:val="%1)"/>
      <w:lvlJc w:val="left"/>
      <w:pPr>
        <w:ind w:left="148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1">
    <w:nsid w:val="3F2C34CE"/>
    <w:multiLevelType w:val="hybridMultilevel"/>
    <w:tmpl w:val="799E0E86"/>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2">
    <w:nsid w:val="3F5A310C"/>
    <w:multiLevelType w:val="hybridMultilevel"/>
    <w:tmpl w:val="0A3AD222"/>
    <w:lvl w:ilvl="0" w:tplc="65420E0A">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3">
    <w:nsid w:val="3FC471C2"/>
    <w:multiLevelType w:val="multilevel"/>
    <w:tmpl w:val="00000005"/>
    <w:name w:val="WW8Num6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4">
    <w:nsid w:val="400707D3"/>
    <w:multiLevelType w:val="multilevel"/>
    <w:tmpl w:val="0000000E"/>
    <w:name w:val="WW8Num25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175">
    <w:nsid w:val="40735027"/>
    <w:multiLevelType w:val="hybridMultilevel"/>
    <w:tmpl w:val="2C74E872"/>
    <w:lvl w:ilvl="0" w:tplc="1E18F57A">
      <w:start w:val="1"/>
      <w:numFmt w:val="decimal"/>
      <w:lvlText w:val="%1)"/>
      <w:lvlJc w:val="left"/>
      <w:pPr>
        <w:ind w:left="786" w:hanging="360"/>
      </w:pPr>
      <w:rPr>
        <w:rFonts w:ascii="Arial" w:hAnsi="Arial"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nsid w:val="408908E8"/>
    <w:multiLevelType w:val="multilevel"/>
    <w:tmpl w:val="A4AAC08C"/>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7">
    <w:nsid w:val="40AD7B99"/>
    <w:multiLevelType w:val="hybridMultilevel"/>
    <w:tmpl w:val="4E9E6DF6"/>
    <w:lvl w:ilvl="0" w:tplc="7DBCF2CC">
      <w:start w:val="1"/>
      <w:numFmt w:val="lowerLetter"/>
      <w:lvlText w:val="%1)"/>
      <w:lvlJc w:val="left"/>
      <w:pPr>
        <w:tabs>
          <w:tab w:val="num" w:pos="1881"/>
        </w:tabs>
        <w:ind w:left="1881" w:hanging="375"/>
      </w:pPr>
      <w:rPr>
        <w:rFonts w:cs="Times New Roman" w:hint="default"/>
        <w:b w:val="0"/>
        <w:i w:val="0"/>
      </w:rPr>
    </w:lvl>
    <w:lvl w:ilvl="1" w:tplc="0F7C6A66">
      <w:start w:val="13"/>
      <w:numFmt w:val="decimal"/>
      <w:lvlText w:val="%2."/>
      <w:lvlJc w:val="left"/>
      <w:pPr>
        <w:tabs>
          <w:tab w:val="num" w:pos="1800"/>
        </w:tabs>
        <w:ind w:left="1800" w:hanging="360"/>
      </w:pPr>
      <w:rPr>
        <w:rFonts w:hint="default"/>
        <w:b/>
      </w:rPr>
    </w:lvl>
    <w:lvl w:ilvl="2" w:tplc="D94CF698">
      <w:start w:val="1"/>
      <w:numFmt w:val="decimal"/>
      <w:lvlText w:val="%3)"/>
      <w:lvlJc w:val="left"/>
      <w:pPr>
        <w:tabs>
          <w:tab w:val="num" w:pos="2700"/>
        </w:tabs>
        <w:ind w:left="2700" w:hanging="360"/>
      </w:pPr>
      <w:rPr>
        <w:rFonts w:hint="default"/>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78">
    <w:nsid w:val="424D3C3D"/>
    <w:multiLevelType w:val="hybridMultilevel"/>
    <w:tmpl w:val="A1EC79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42B44208"/>
    <w:multiLevelType w:val="hybridMultilevel"/>
    <w:tmpl w:val="1E7028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42C00D01"/>
    <w:multiLevelType w:val="multilevel"/>
    <w:tmpl w:val="779ABCF4"/>
    <w:name w:val="WW8Num6833"/>
    <w:lvl w:ilvl="0">
      <w:start w:val="17"/>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181">
    <w:nsid w:val="42EB0562"/>
    <w:multiLevelType w:val="hybridMultilevel"/>
    <w:tmpl w:val="9112C538"/>
    <w:lvl w:ilvl="0" w:tplc="04150011">
      <w:start w:val="1"/>
      <w:numFmt w:val="decimal"/>
      <w:lvlText w:val="%1)"/>
      <w:lvlJc w:val="left"/>
      <w:pPr>
        <w:tabs>
          <w:tab w:val="num" w:pos="1080"/>
        </w:tabs>
        <w:ind w:left="1080" w:hanging="360"/>
      </w:pPr>
      <w:rPr>
        <w:rFont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2">
    <w:nsid w:val="442754D6"/>
    <w:multiLevelType w:val="multilevel"/>
    <w:tmpl w:val="AB3CB894"/>
    <w:lvl w:ilvl="0">
      <w:start w:val="1"/>
      <w:numFmt w:val="decimal"/>
      <w:lvlText w:val="%1."/>
      <w:lvlJc w:val="left"/>
      <w:pPr>
        <w:tabs>
          <w:tab w:val="num" w:pos="680"/>
        </w:tabs>
        <w:ind w:left="680" w:hanging="680"/>
      </w:pPr>
      <w:rPr>
        <w:rFonts w:hint="default"/>
        <w:b/>
        <w:i w:val="0"/>
      </w:rPr>
    </w:lvl>
    <w:lvl w:ilvl="1">
      <w:start w:val="3"/>
      <w:numFmt w:val="decimal"/>
      <w:lvlText w:val="%2)"/>
      <w:lvlJc w:val="left"/>
      <w:pPr>
        <w:tabs>
          <w:tab w:val="num" w:pos="1390"/>
        </w:tabs>
        <w:ind w:left="1390"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3">
    <w:nsid w:val="442C0F4F"/>
    <w:multiLevelType w:val="multilevel"/>
    <w:tmpl w:val="742414CC"/>
    <w:name w:val="WW8Num23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184">
    <w:nsid w:val="45185ED6"/>
    <w:multiLevelType w:val="hybridMultilevel"/>
    <w:tmpl w:val="1D6C2F9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5">
    <w:nsid w:val="451C0DD3"/>
    <w:multiLevelType w:val="hybridMultilevel"/>
    <w:tmpl w:val="884A20BE"/>
    <w:lvl w:ilvl="0" w:tplc="BC1ADE44">
      <w:start w:val="1"/>
      <w:numFmt w:val="lowerLetter"/>
      <w:lvlText w:val="%1)"/>
      <w:lvlJc w:val="left"/>
      <w:pPr>
        <w:tabs>
          <w:tab w:val="num" w:pos="1460"/>
        </w:tabs>
        <w:ind w:left="1460" w:hanging="360"/>
      </w:pPr>
      <w:rPr>
        <w:rFonts w:hint="default"/>
      </w:r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186">
    <w:nsid w:val="452B5609"/>
    <w:multiLevelType w:val="hybridMultilevel"/>
    <w:tmpl w:val="4B020480"/>
    <w:lvl w:ilvl="0" w:tplc="E9924D8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7">
    <w:nsid w:val="45882D17"/>
    <w:multiLevelType w:val="hybridMultilevel"/>
    <w:tmpl w:val="9796E412"/>
    <w:lvl w:ilvl="0" w:tplc="40660ADA">
      <w:start w:val="1"/>
      <w:numFmt w:val="decimal"/>
      <w:lvlText w:val="%1)"/>
      <w:lvlJc w:val="left"/>
      <w:pPr>
        <w:tabs>
          <w:tab w:val="num" w:pos="1117"/>
        </w:tabs>
        <w:ind w:left="1117" w:hanging="360"/>
      </w:pPr>
      <w:rPr>
        <w:rFonts w:hint="default"/>
        <w:b w:val="0"/>
        <w:i w:val="0"/>
      </w:rPr>
    </w:lvl>
    <w:lvl w:ilvl="1" w:tplc="04150019" w:tentative="1">
      <w:start w:val="1"/>
      <w:numFmt w:val="lowerLetter"/>
      <w:lvlText w:val="%2."/>
      <w:lvlJc w:val="left"/>
      <w:pPr>
        <w:tabs>
          <w:tab w:val="num" w:pos="1837"/>
        </w:tabs>
        <w:ind w:left="1837" w:hanging="360"/>
      </w:pPr>
    </w:lvl>
    <w:lvl w:ilvl="2" w:tplc="0415001B" w:tentative="1">
      <w:start w:val="1"/>
      <w:numFmt w:val="lowerRoman"/>
      <w:lvlText w:val="%3."/>
      <w:lvlJc w:val="right"/>
      <w:pPr>
        <w:tabs>
          <w:tab w:val="num" w:pos="2557"/>
        </w:tabs>
        <w:ind w:left="2557" w:hanging="180"/>
      </w:pPr>
    </w:lvl>
    <w:lvl w:ilvl="3" w:tplc="0415000F" w:tentative="1">
      <w:start w:val="1"/>
      <w:numFmt w:val="decimal"/>
      <w:lvlText w:val="%4."/>
      <w:lvlJc w:val="left"/>
      <w:pPr>
        <w:tabs>
          <w:tab w:val="num" w:pos="3277"/>
        </w:tabs>
        <w:ind w:left="3277" w:hanging="360"/>
      </w:pPr>
    </w:lvl>
    <w:lvl w:ilvl="4" w:tplc="04150019" w:tentative="1">
      <w:start w:val="1"/>
      <w:numFmt w:val="lowerLetter"/>
      <w:lvlText w:val="%5."/>
      <w:lvlJc w:val="left"/>
      <w:pPr>
        <w:tabs>
          <w:tab w:val="num" w:pos="3997"/>
        </w:tabs>
        <w:ind w:left="3997" w:hanging="360"/>
      </w:pPr>
    </w:lvl>
    <w:lvl w:ilvl="5" w:tplc="0415001B" w:tentative="1">
      <w:start w:val="1"/>
      <w:numFmt w:val="lowerRoman"/>
      <w:lvlText w:val="%6."/>
      <w:lvlJc w:val="right"/>
      <w:pPr>
        <w:tabs>
          <w:tab w:val="num" w:pos="4717"/>
        </w:tabs>
        <w:ind w:left="4717" w:hanging="180"/>
      </w:pPr>
    </w:lvl>
    <w:lvl w:ilvl="6" w:tplc="0415000F" w:tentative="1">
      <w:start w:val="1"/>
      <w:numFmt w:val="decimal"/>
      <w:lvlText w:val="%7."/>
      <w:lvlJc w:val="left"/>
      <w:pPr>
        <w:tabs>
          <w:tab w:val="num" w:pos="5437"/>
        </w:tabs>
        <w:ind w:left="5437" w:hanging="360"/>
      </w:pPr>
    </w:lvl>
    <w:lvl w:ilvl="7" w:tplc="04150019" w:tentative="1">
      <w:start w:val="1"/>
      <w:numFmt w:val="lowerLetter"/>
      <w:lvlText w:val="%8."/>
      <w:lvlJc w:val="left"/>
      <w:pPr>
        <w:tabs>
          <w:tab w:val="num" w:pos="6157"/>
        </w:tabs>
        <w:ind w:left="6157" w:hanging="360"/>
      </w:pPr>
    </w:lvl>
    <w:lvl w:ilvl="8" w:tplc="0415001B" w:tentative="1">
      <w:start w:val="1"/>
      <w:numFmt w:val="lowerRoman"/>
      <w:lvlText w:val="%9."/>
      <w:lvlJc w:val="right"/>
      <w:pPr>
        <w:tabs>
          <w:tab w:val="num" w:pos="6877"/>
        </w:tabs>
        <w:ind w:left="6877" w:hanging="180"/>
      </w:pPr>
    </w:lvl>
  </w:abstractNum>
  <w:abstractNum w:abstractNumId="188">
    <w:nsid w:val="45C5694B"/>
    <w:multiLevelType w:val="hybridMultilevel"/>
    <w:tmpl w:val="0F3E0E98"/>
    <w:lvl w:ilvl="0" w:tplc="04150017">
      <w:start w:val="1"/>
      <w:numFmt w:val="lowerLetter"/>
      <w:lvlText w:val="%1)"/>
      <w:lvlJc w:val="left"/>
      <w:pPr>
        <w:tabs>
          <w:tab w:val="num" w:pos="1080"/>
        </w:tabs>
        <w:ind w:left="1080" w:hanging="360"/>
      </w:pPr>
      <w:rPr>
        <w:rFonts w:hint="default"/>
      </w:rPr>
    </w:lvl>
    <w:lvl w:ilvl="1" w:tplc="04150011">
      <w:start w:val="1"/>
      <w:numFmt w:val="decimal"/>
      <w:lvlText w:val="%2)"/>
      <w:lvlJc w:val="left"/>
      <w:pPr>
        <w:tabs>
          <w:tab w:val="num" w:pos="900"/>
        </w:tabs>
        <w:ind w:left="900" w:hanging="360"/>
      </w:pPr>
      <w:rPr>
        <w:rFonts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89">
    <w:nsid w:val="45CE2DA3"/>
    <w:multiLevelType w:val="hybridMultilevel"/>
    <w:tmpl w:val="16C87F18"/>
    <w:lvl w:ilvl="0" w:tplc="2C82FF4E">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nsid w:val="45D25565"/>
    <w:multiLevelType w:val="hybridMultilevel"/>
    <w:tmpl w:val="BBDA2D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nsid w:val="46074BFB"/>
    <w:multiLevelType w:val="hybridMultilevel"/>
    <w:tmpl w:val="5DC840B6"/>
    <w:lvl w:ilvl="0" w:tplc="DF08B2EE">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2">
    <w:nsid w:val="461E3688"/>
    <w:multiLevelType w:val="hybridMultilevel"/>
    <w:tmpl w:val="A168A342"/>
    <w:lvl w:ilvl="0" w:tplc="E6FC0C14">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3">
    <w:nsid w:val="46E57079"/>
    <w:multiLevelType w:val="hybridMultilevel"/>
    <w:tmpl w:val="F7541754"/>
    <w:lvl w:ilvl="0" w:tplc="F26E065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6D4857C">
      <w:start w:val="1"/>
      <w:numFmt w:val="decimal"/>
      <w:lvlText w:val="%4."/>
      <w:lvlJc w:val="left"/>
      <w:pPr>
        <w:tabs>
          <w:tab w:val="num" w:pos="720"/>
        </w:tabs>
        <w:ind w:left="720" w:hanging="360"/>
      </w:pPr>
      <w:rPr>
        <w:b/>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F560EDCC">
      <w:start w:val="1"/>
      <w:numFmt w:val="decimal"/>
      <w:lvlText w:val="%7."/>
      <w:lvlJc w:val="left"/>
      <w:pPr>
        <w:tabs>
          <w:tab w:val="num" w:pos="720"/>
        </w:tabs>
        <w:ind w:left="720" w:hanging="360"/>
      </w:pPr>
      <w:rPr>
        <w:b/>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4">
    <w:nsid w:val="46F20786"/>
    <w:multiLevelType w:val="hybridMultilevel"/>
    <w:tmpl w:val="8764A234"/>
    <w:lvl w:ilvl="0" w:tplc="0415000B">
      <w:start w:val="1"/>
      <w:numFmt w:val="bullet"/>
      <w:lvlText w:val=""/>
      <w:lvlJc w:val="left"/>
      <w:pPr>
        <w:ind w:left="2064" w:hanging="360"/>
      </w:pPr>
      <w:rPr>
        <w:rFonts w:ascii="Wingdings" w:hAnsi="Wingdings" w:hint="default"/>
      </w:rPr>
    </w:lvl>
    <w:lvl w:ilvl="1" w:tplc="04150003" w:tentative="1">
      <w:start w:val="1"/>
      <w:numFmt w:val="bullet"/>
      <w:lvlText w:val="o"/>
      <w:lvlJc w:val="left"/>
      <w:pPr>
        <w:ind w:left="2784" w:hanging="360"/>
      </w:pPr>
      <w:rPr>
        <w:rFonts w:ascii="Courier New" w:hAnsi="Courier New" w:cs="Courier New" w:hint="default"/>
      </w:rPr>
    </w:lvl>
    <w:lvl w:ilvl="2" w:tplc="04150005" w:tentative="1">
      <w:start w:val="1"/>
      <w:numFmt w:val="bullet"/>
      <w:lvlText w:val=""/>
      <w:lvlJc w:val="left"/>
      <w:pPr>
        <w:ind w:left="3504" w:hanging="360"/>
      </w:pPr>
      <w:rPr>
        <w:rFonts w:ascii="Wingdings" w:hAnsi="Wingdings" w:hint="default"/>
      </w:rPr>
    </w:lvl>
    <w:lvl w:ilvl="3" w:tplc="04150001" w:tentative="1">
      <w:start w:val="1"/>
      <w:numFmt w:val="bullet"/>
      <w:lvlText w:val=""/>
      <w:lvlJc w:val="left"/>
      <w:pPr>
        <w:ind w:left="4224" w:hanging="360"/>
      </w:pPr>
      <w:rPr>
        <w:rFonts w:ascii="Symbol" w:hAnsi="Symbol" w:hint="default"/>
      </w:rPr>
    </w:lvl>
    <w:lvl w:ilvl="4" w:tplc="04150003" w:tentative="1">
      <w:start w:val="1"/>
      <w:numFmt w:val="bullet"/>
      <w:lvlText w:val="o"/>
      <w:lvlJc w:val="left"/>
      <w:pPr>
        <w:ind w:left="4944" w:hanging="360"/>
      </w:pPr>
      <w:rPr>
        <w:rFonts w:ascii="Courier New" w:hAnsi="Courier New" w:cs="Courier New" w:hint="default"/>
      </w:rPr>
    </w:lvl>
    <w:lvl w:ilvl="5" w:tplc="04150005" w:tentative="1">
      <w:start w:val="1"/>
      <w:numFmt w:val="bullet"/>
      <w:lvlText w:val=""/>
      <w:lvlJc w:val="left"/>
      <w:pPr>
        <w:ind w:left="5664" w:hanging="360"/>
      </w:pPr>
      <w:rPr>
        <w:rFonts w:ascii="Wingdings" w:hAnsi="Wingdings" w:hint="default"/>
      </w:rPr>
    </w:lvl>
    <w:lvl w:ilvl="6" w:tplc="04150001" w:tentative="1">
      <w:start w:val="1"/>
      <w:numFmt w:val="bullet"/>
      <w:lvlText w:val=""/>
      <w:lvlJc w:val="left"/>
      <w:pPr>
        <w:ind w:left="6384" w:hanging="360"/>
      </w:pPr>
      <w:rPr>
        <w:rFonts w:ascii="Symbol" w:hAnsi="Symbol" w:hint="default"/>
      </w:rPr>
    </w:lvl>
    <w:lvl w:ilvl="7" w:tplc="04150003" w:tentative="1">
      <w:start w:val="1"/>
      <w:numFmt w:val="bullet"/>
      <w:lvlText w:val="o"/>
      <w:lvlJc w:val="left"/>
      <w:pPr>
        <w:ind w:left="7104" w:hanging="360"/>
      </w:pPr>
      <w:rPr>
        <w:rFonts w:ascii="Courier New" w:hAnsi="Courier New" w:cs="Courier New" w:hint="default"/>
      </w:rPr>
    </w:lvl>
    <w:lvl w:ilvl="8" w:tplc="04150005" w:tentative="1">
      <w:start w:val="1"/>
      <w:numFmt w:val="bullet"/>
      <w:lvlText w:val=""/>
      <w:lvlJc w:val="left"/>
      <w:pPr>
        <w:ind w:left="7824" w:hanging="360"/>
      </w:pPr>
      <w:rPr>
        <w:rFonts w:ascii="Wingdings" w:hAnsi="Wingdings" w:hint="default"/>
      </w:rPr>
    </w:lvl>
  </w:abstractNum>
  <w:abstractNum w:abstractNumId="195">
    <w:nsid w:val="46F274C2"/>
    <w:multiLevelType w:val="hybridMultilevel"/>
    <w:tmpl w:val="2F8A3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6">
    <w:nsid w:val="46F723BC"/>
    <w:multiLevelType w:val="hybridMultilevel"/>
    <w:tmpl w:val="257EBF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47901F0B"/>
    <w:multiLevelType w:val="hybridMultilevel"/>
    <w:tmpl w:val="2FD8F418"/>
    <w:lvl w:ilvl="0" w:tplc="04150017">
      <w:start w:val="1"/>
      <w:numFmt w:val="lowerLetter"/>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98">
    <w:nsid w:val="47D85D31"/>
    <w:multiLevelType w:val="hybridMultilevel"/>
    <w:tmpl w:val="E376BFE0"/>
    <w:lvl w:ilvl="0" w:tplc="F0EE9F18">
      <w:start w:val="1"/>
      <w:numFmt w:val="decimal"/>
      <w:lvlText w:val="%1)"/>
      <w:lvlJc w:val="left"/>
      <w:pPr>
        <w:tabs>
          <w:tab w:val="num" w:pos="1560"/>
        </w:tabs>
        <w:ind w:left="1560" w:hanging="360"/>
      </w:pPr>
      <w:rPr>
        <w:rFonts w:hint="default"/>
      </w:rPr>
    </w:lvl>
    <w:lvl w:ilvl="1" w:tplc="04150019" w:tentative="1">
      <w:start w:val="1"/>
      <w:numFmt w:val="lowerLetter"/>
      <w:lvlText w:val="%2."/>
      <w:lvlJc w:val="left"/>
      <w:pPr>
        <w:tabs>
          <w:tab w:val="num" w:pos="1920"/>
        </w:tabs>
        <w:ind w:left="1920" w:hanging="360"/>
      </w:pPr>
    </w:lvl>
    <w:lvl w:ilvl="2" w:tplc="0415001B" w:tentative="1">
      <w:start w:val="1"/>
      <w:numFmt w:val="lowerRoman"/>
      <w:lvlText w:val="%3."/>
      <w:lvlJc w:val="right"/>
      <w:pPr>
        <w:tabs>
          <w:tab w:val="num" w:pos="2640"/>
        </w:tabs>
        <w:ind w:left="2640" w:hanging="180"/>
      </w:p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199">
    <w:nsid w:val="47F25C6D"/>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0">
    <w:nsid w:val="489241F2"/>
    <w:multiLevelType w:val="hybridMultilevel"/>
    <w:tmpl w:val="99666DA8"/>
    <w:lvl w:ilvl="0" w:tplc="6BA06D6E">
      <w:start w:val="4"/>
      <w:numFmt w:val="decimal"/>
      <w:lvlText w:val="%1."/>
      <w:lvlJc w:val="left"/>
      <w:pPr>
        <w:tabs>
          <w:tab w:val="num" w:pos="720"/>
        </w:tabs>
        <w:ind w:left="720" w:hanging="360"/>
      </w:pPr>
      <w:rPr>
        <w:rFonts w:hint="default"/>
        <w:b/>
      </w:rPr>
    </w:lvl>
    <w:lvl w:ilvl="1" w:tplc="3B78D66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48DF650C"/>
    <w:multiLevelType w:val="hybridMultilevel"/>
    <w:tmpl w:val="ADB810A6"/>
    <w:lvl w:ilvl="0" w:tplc="00000008">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4B012697"/>
    <w:multiLevelType w:val="hybridMultilevel"/>
    <w:tmpl w:val="42D8B70A"/>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3">
    <w:nsid w:val="4BB109A1"/>
    <w:multiLevelType w:val="hybridMultilevel"/>
    <w:tmpl w:val="519AD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nsid w:val="4BBC2433"/>
    <w:multiLevelType w:val="multilevel"/>
    <w:tmpl w:val="636A683A"/>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4"/>
      <w:numFmt w:val="decimal"/>
      <w:lvlText w:val="%2."/>
      <w:lvlJc w:val="left"/>
      <w:pPr>
        <w:tabs>
          <w:tab w:val="num" w:pos="965"/>
        </w:tabs>
        <w:ind w:left="965" w:hanging="397"/>
      </w:pPr>
      <w:rPr>
        <w:rFonts w:hint="default"/>
        <w:b/>
        <w:i w:val="0"/>
        <w:color w:val="auto"/>
        <w:sz w:val="22"/>
        <w:szCs w:val="22"/>
      </w:rPr>
    </w:lvl>
    <w:lvl w:ilvl="2">
      <w:start w:val="1"/>
      <w:numFmt w:val="decimal"/>
      <w:lvlText w:val="%3)"/>
      <w:lvlJc w:val="left"/>
      <w:pPr>
        <w:tabs>
          <w:tab w:val="num" w:pos="1487"/>
        </w:tabs>
        <w:ind w:left="1487" w:hanging="777"/>
      </w:pPr>
      <w:rPr>
        <w:rFonts w:ascii="Arial" w:hAnsi="Arial" w:cs="Arial" w:hint="default"/>
        <w:b w:val="0"/>
        <w:i w:val="0"/>
        <w:color w:val="auto"/>
        <w:sz w:val="22"/>
        <w:szCs w:val="22"/>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5">
    <w:nsid w:val="4BC04DD0"/>
    <w:multiLevelType w:val="multilevel"/>
    <w:tmpl w:val="81ECD5B0"/>
    <w:name w:val="WW8Num553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06">
    <w:nsid w:val="4D42143E"/>
    <w:multiLevelType w:val="hybridMultilevel"/>
    <w:tmpl w:val="A3742A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7">
    <w:nsid w:val="4D70100A"/>
    <w:multiLevelType w:val="hybridMultilevel"/>
    <w:tmpl w:val="17543B60"/>
    <w:lvl w:ilvl="0" w:tplc="BB3C5EC4">
      <w:start w:val="1"/>
      <w:numFmt w:val="lowerLetter"/>
      <w:lvlText w:val="%1)"/>
      <w:lvlJc w:val="left"/>
      <w:pPr>
        <w:tabs>
          <w:tab w:val="num" w:pos="1620"/>
        </w:tabs>
        <w:ind w:left="16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8">
    <w:nsid w:val="4E061071"/>
    <w:multiLevelType w:val="hybridMultilevel"/>
    <w:tmpl w:val="6096D4A8"/>
    <w:lvl w:ilvl="0" w:tplc="E196FC6E">
      <w:start w:val="2"/>
      <w:numFmt w:val="decimal"/>
      <w:lvlText w:val="%1."/>
      <w:lvlJc w:val="left"/>
      <w:pPr>
        <w:ind w:left="928"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nsid w:val="4F2455AC"/>
    <w:multiLevelType w:val="hybridMultilevel"/>
    <w:tmpl w:val="CBC6FAD6"/>
    <w:lvl w:ilvl="0" w:tplc="262CE600">
      <w:start w:val="1"/>
      <w:numFmt w:val="decimal"/>
      <w:lvlText w:val="%1."/>
      <w:lvlJc w:val="left"/>
      <w:pPr>
        <w:tabs>
          <w:tab w:val="num" w:pos="360"/>
        </w:tabs>
        <w:ind w:left="360" w:hanging="360"/>
      </w:pPr>
      <w:rPr>
        <w:rFonts w:hint="default"/>
        <w:b/>
      </w:rPr>
    </w:lvl>
    <w:lvl w:ilvl="1" w:tplc="04150019">
      <w:start w:val="1"/>
      <w:numFmt w:val="lowerLetter"/>
      <w:lvlText w:val="%2."/>
      <w:lvlJc w:val="left"/>
      <w:pPr>
        <w:tabs>
          <w:tab w:val="num" w:pos="1014"/>
        </w:tabs>
        <w:ind w:left="1014" w:hanging="360"/>
      </w:pPr>
    </w:lvl>
    <w:lvl w:ilvl="2" w:tplc="0415001B" w:tentative="1">
      <w:start w:val="1"/>
      <w:numFmt w:val="lowerRoman"/>
      <w:lvlText w:val="%3."/>
      <w:lvlJc w:val="right"/>
      <w:pPr>
        <w:tabs>
          <w:tab w:val="num" w:pos="1734"/>
        </w:tabs>
        <w:ind w:left="1734" w:hanging="180"/>
      </w:pPr>
    </w:lvl>
    <w:lvl w:ilvl="3" w:tplc="0415000F" w:tentative="1">
      <w:start w:val="1"/>
      <w:numFmt w:val="decimal"/>
      <w:lvlText w:val="%4."/>
      <w:lvlJc w:val="left"/>
      <w:pPr>
        <w:tabs>
          <w:tab w:val="num" w:pos="2454"/>
        </w:tabs>
        <w:ind w:left="2454" w:hanging="360"/>
      </w:pPr>
    </w:lvl>
    <w:lvl w:ilvl="4" w:tplc="04150019" w:tentative="1">
      <w:start w:val="1"/>
      <w:numFmt w:val="lowerLetter"/>
      <w:lvlText w:val="%5."/>
      <w:lvlJc w:val="left"/>
      <w:pPr>
        <w:tabs>
          <w:tab w:val="num" w:pos="3174"/>
        </w:tabs>
        <w:ind w:left="3174" w:hanging="360"/>
      </w:pPr>
    </w:lvl>
    <w:lvl w:ilvl="5" w:tplc="0415001B" w:tentative="1">
      <w:start w:val="1"/>
      <w:numFmt w:val="lowerRoman"/>
      <w:lvlText w:val="%6."/>
      <w:lvlJc w:val="right"/>
      <w:pPr>
        <w:tabs>
          <w:tab w:val="num" w:pos="3894"/>
        </w:tabs>
        <w:ind w:left="3894" w:hanging="180"/>
      </w:pPr>
    </w:lvl>
    <w:lvl w:ilvl="6" w:tplc="0415000F" w:tentative="1">
      <w:start w:val="1"/>
      <w:numFmt w:val="decimal"/>
      <w:lvlText w:val="%7."/>
      <w:lvlJc w:val="left"/>
      <w:pPr>
        <w:tabs>
          <w:tab w:val="num" w:pos="4614"/>
        </w:tabs>
        <w:ind w:left="4614" w:hanging="360"/>
      </w:pPr>
    </w:lvl>
    <w:lvl w:ilvl="7" w:tplc="04150019" w:tentative="1">
      <w:start w:val="1"/>
      <w:numFmt w:val="lowerLetter"/>
      <w:lvlText w:val="%8."/>
      <w:lvlJc w:val="left"/>
      <w:pPr>
        <w:tabs>
          <w:tab w:val="num" w:pos="5334"/>
        </w:tabs>
        <w:ind w:left="5334" w:hanging="360"/>
      </w:pPr>
    </w:lvl>
    <w:lvl w:ilvl="8" w:tplc="0415001B" w:tentative="1">
      <w:start w:val="1"/>
      <w:numFmt w:val="lowerRoman"/>
      <w:lvlText w:val="%9."/>
      <w:lvlJc w:val="right"/>
      <w:pPr>
        <w:tabs>
          <w:tab w:val="num" w:pos="6054"/>
        </w:tabs>
        <w:ind w:left="6054" w:hanging="180"/>
      </w:pPr>
    </w:lvl>
  </w:abstractNum>
  <w:abstractNum w:abstractNumId="210">
    <w:nsid w:val="4F6474ED"/>
    <w:multiLevelType w:val="hybridMultilevel"/>
    <w:tmpl w:val="5E1CC0C8"/>
    <w:lvl w:ilvl="0" w:tplc="04150017">
      <w:start w:val="1"/>
      <w:numFmt w:val="lowerLetter"/>
      <w:lvlText w:val="%1)"/>
      <w:lvlJc w:val="left"/>
      <w:pPr>
        <w:tabs>
          <w:tab w:val="num" w:pos="1080"/>
        </w:tabs>
        <w:ind w:left="1080" w:hanging="360"/>
      </w:pPr>
      <w:rPr>
        <w:rFonts w:hint="default"/>
      </w:rPr>
    </w:lvl>
    <w:lvl w:ilvl="1" w:tplc="E6FC0C1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320"/>
        </w:tabs>
        <w:ind w:left="1320" w:hanging="180"/>
      </w:pPr>
    </w:lvl>
    <w:lvl w:ilvl="3" w:tplc="0415000F" w:tentative="1">
      <w:start w:val="1"/>
      <w:numFmt w:val="decimal"/>
      <w:lvlText w:val="%4."/>
      <w:lvlJc w:val="left"/>
      <w:pPr>
        <w:tabs>
          <w:tab w:val="num" w:pos="2040"/>
        </w:tabs>
        <w:ind w:left="2040" w:hanging="360"/>
      </w:pPr>
    </w:lvl>
    <w:lvl w:ilvl="4" w:tplc="04150019" w:tentative="1">
      <w:start w:val="1"/>
      <w:numFmt w:val="lowerLetter"/>
      <w:lvlText w:val="%5."/>
      <w:lvlJc w:val="left"/>
      <w:pPr>
        <w:tabs>
          <w:tab w:val="num" w:pos="2760"/>
        </w:tabs>
        <w:ind w:left="2760" w:hanging="360"/>
      </w:pPr>
    </w:lvl>
    <w:lvl w:ilvl="5" w:tplc="0415001B" w:tentative="1">
      <w:start w:val="1"/>
      <w:numFmt w:val="lowerRoman"/>
      <w:lvlText w:val="%6."/>
      <w:lvlJc w:val="right"/>
      <w:pPr>
        <w:tabs>
          <w:tab w:val="num" w:pos="3480"/>
        </w:tabs>
        <w:ind w:left="3480" w:hanging="180"/>
      </w:pPr>
    </w:lvl>
    <w:lvl w:ilvl="6" w:tplc="0415000F" w:tentative="1">
      <w:start w:val="1"/>
      <w:numFmt w:val="decimal"/>
      <w:lvlText w:val="%7."/>
      <w:lvlJc w:val="left"/>
      <w:pPr>
        <w:tabs>
          <w:tab w:val="num" w:pos="4200"/>
        </w:tabs>
        <w:ind w:left="4200" w:hanging="360"/>
      </w:pPr>
    </w:lvl>
    <w:lvl w:ilvl="7" w:tplc="04150019" w:tentative="1">
      <w:start w:val="1"/>
      <w:numFmt w:val="lowerLetter"/>
      <w:lvlText w:val="%8."/>
      <w:lvlJc w:val="left"/>
      <w:pPr>
        <w:tabs>
          <w:tab w:val="num" w:pos="4920"/>
        </w:tabs>
        <w:ind w:left="4920" w:hanging="360"/>
      </w:pPr>
    </w:lvl>
    <w:lvl w:ilvl="8" w:tplc="0415001B" w:tentative="1">
      <w:start w:val="1"/>
      <w:numFmt w:val="lowerRoman"/>
      <w:lvlText w:val="%9."/>
      <w:lvlJc w:val="right"/>
      <w:pPr>
        <w:tabs>
          <w:tab w:val="num" w:pos="5640"/>
        </w:tabs>
        <w:ind w:left="5640" w:hanging="180"/>
      </w:pPr>
    </w:lvl>
  </w:abstractNum>
  <w:abstractNum w:abstractNumId="211">
    <w:nsid w:val="4FF81871"/>
    <w:multiLevelType w:val="multilevel"/>
    <w:tmpl w:val="53F40E14"/>
    <w:lvl w:ilvl="0">
      <w:start w:val="1"/>
      <w:numFmt w:val="lowerLetter"/>
      <w:lvlText w:val="%1)"/>
      <w:lvlJc w:val="left"/>
      <w:pPr>
        <w:tabs>
          <w:tab w:val="num" w:pos="900"/>
        </w:tabs>
        <w:ind w:left="900" w:hanging="36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140"/>
        </w:tabs>
        <w:ind w:left="1140" w:hanging="180"/>
      </w:pPr>
    </w:lvl>
    <w:lvl w:ilvl="3" w:tentative="1">
      <w:start w:val="1"/>
      <w:numFmt w:val="decimal"/>
      <w:lvlText w:val="%4."/>
      <w:lvlJc w:val="left"/>
      <w:pPr>
        <w:tabs>
          <w:tab w:val="num" w:pos="1860"/>
        </w:tabs>
        <w:ind w:left="1860" w:hanging="360"/>
      </w:pPr>
    </w:lvl>
    <w:lvl w:ilvl="4" w:tentative="1">
      <w:start w:val="1"/>
      <w:numFmt w:val="lowerLetter"/>
      <w:lvlText w:val="%5."/>
      <w:lvlJc w:val="left"/>
      <w:pPr>
        <w:tabs>
          <w:tab w:val="num" w:pos="2580"/>
        </w:tabs>
        <w:ind w:left="2580" w:hanging="360"/>
      </w:pPr>
    </w:lvl>
    <w:lvl w:ilvl="5" w:tentative="1">
      <w:start w:val="1"/>
      <w:numFmt w:val="lowerRoman"/>
      <w:lvlText w:val="%6."/>
      <w:lvlJc w:val="right"/>
      <w:pPr>
        <w:tabs>
          <w:tab w:val="num" w:pos="3300"/>
        </w:tabs>
        <w:ind w:left="3300" w:hanging="180"/>
      </w:pPr>
    </w:lvl>
    <w:lvl w:ilvl="6" w:tentative="1">
      <w:start w:val="1"/>
      <w:numFmt w:val="decimal"/>
      <w:lvlText w:val="%7."/>
      <w:lvlJc w:val="left"/>
      <w:pPr>
        <w:tabs>
          <w:tab w:val="num" w:pos="4020"/>
        </w:tabs>
        <w:ind w:left="4020" w:hanging="360"/>
      </w:pPr>
    </w:lvl>
    <w:lvl w:ilvl="7" w:tentative="1">
      <w:start w:val="1"/>
      <w:numFmt w:val="lowerLetter"/>
      <w:lvlText w:val="%8."/>
      <w:lvlJc w:val="left"/>
      <w:pPr>
        <w:tabs>
          <w:tab w:val="num" w:pos="4740"/>
        </w:tabs>
        <w:ind w:left="4740" w:hanging="360"/>
      </w:pPr>
    </w:lvl>
    <w:lvl w:ilvl="8" w:tentative="1">
      <w:start w:val="1"/>
      <w:numFmt w:val="lowerRoman"/>
      <w:lvlText w:val="%9."/>
      <w:lvlJc w:val="right"/>
      <w:pPr>
        <w:tabs>
          <w:tab w:val="num" w:pos="5460"/>
        </w:tabs>
        <w:ind w:left="5460" w:hanging="180"/>
      </w:pPr>
    </w:lvl>
  </w:abstractNum>
  <w:abstractNum w:abstractNumId="212">
    <w:nsid w:val="531C3081"/>
    <w:multiLevelType w:val="hybridMultilevel"/>
    <w:tmpl w:val="D3C4A2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3">
    <w:nsid w:val="534A7A2C"/>
    <w:multiLevelType w:val="hybridMultilevel"/>
    <w:tmpl w:val="84E27800"/>
    <w:lvl w:ilvl="0" w:tplc="04150017">
      <w:start w:val="1"/>
      <w:numFmt w:val="lowerLetter"/>
      <w:lvlText w:val="%1)"/>
      <w:lvlJc w:val="left"/>
      <w:pPr>
        <w:tabs>
          <w:tab w:val="num" w:pos="1080"/>
        </w:tabs>
        <w:ind w:left="1080" w:hanging="360"/>
      </w:pPr>
      <w:rPr>
        <w:rFonts w:hint="default"/>
        <w:b w:val="0"/>
      </w:rPr>
    </w:lvl>
    <w:lvl w:ilvl="1" w:tplc="E8BE6B36">
      <w:start w:val="14"/>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4">
    <w:nsid w:val="53761C19"/>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5">
    <w:nsid w:val="53B16E08"/>
    <w:multiLevelType w:val="hybridMultilevel"/>
    <w:tmpl w:val="68C01E84"/>
    <w:lvl w:ilvl="0" w:tplc="1F042E3C">
      <w:start w:val="7"/>
      <w:numFmt w:val="decimal"/>
      <w:lvlText w:val="%1)"/>
      <w:lvlJc w:val="left"/>
      <w:pPr>
        <w:ind w:left="7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6">
    <w:nsid w:val="53F93A83"/>
    <w:multiLevelType w:val="hybridMultilevel"/>
    <w:tmpl w:val="0A9655C4"/>
    <w:lvl w:ilvl="0" w:tplc="6D8AE7DC">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nsid w:val="54283F1A"/>
    <w:multiLevelType w:val="hybridMultilevel"/>
    <w:tmpl w:val="067ACC8E"/>
    <w:lvl w:ilvl="0" w:tplc="5D98E8C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8">
    <w:nsid w:val="54807E2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19">
    <w:nsid w:val="54AF7E37"/>
    <w:multiLevelType w:val="hybridMultilevel"/>
    <w:tmpl w:val="4C42DAEE"/>
    <w:lvl w:ilvl="0" w:tplc="E26E308C">
      <w:start w:val="1"/>
      <w:numFmt w:val="decimal"/>
      <w:lvlText w:val="%1)"/>
      <w:lvlJc w:val="left"/>
      <w:pPr>
        <w:tabs>
          <w:tab w:val="num" w:pos="1506"/>
        </w:tabs>
        <w:ind w:left="1506" w:hanging="360"/>
      </w:pPr>
      <w:rPr>
        <w:rFonts w:hint="default"/>
        <w:b w:val="0"/>
      </w:rPr>
    </w:lvl>
    <w:lvl w:ilvl="1" w:tplc="F0EE9F18">
      <w:start w:val="1"/>
      <w:numFmt w:val="decimal"/>
      <w:lvlText w:val="%2)"/>
      <w:lvlJc w:val="left"/>
      <w:pPr>
        <w:tabs>
          <w:tab w:val="num" w:pos="1866"/>
        </w:tabs>
        <w:ind w:left="1866" w:hanging="360"/>
      </w:pPr>
      <w:rPr>
        <w:rFonts w:hint="default"/>
        <w:b w:val="0"/>
      </w:rPr>
    </w:lvl>
    <w:lvl w:ilvl="2" w:tplc="E214A4BC">
      <w:start w:val="2"/>
      <w:numFmt w:val="decimal"/>
      <w:lvlText w:val="%3."/>
      <w:lvlJc w:val="left"/>
      <w:pPr>
        <w:tabs>
          <w:tab w:val="num" w:pos="2766"/>
        </w:tabs>
        <w:ind w:left="2766" w:hanging="360"/>
      </w:pPr>
      <w:rPr>
        <w:rFonts w:hint="default"/>
        <w:b/>
      </w:rPr>
    </w:lvl>
    <w:lvl w:ilvl="3" w:tplc="7DBCF2CC">
      <w:start w:val="1"/>
      <w:numFmt w:val="lowerLetter"/>
      <w:lvlText w:val="%4)"/>
      <w:lvlJc w:val="left"/>
      <w:pPr>
        <w:tabs>
          <w:tab w:val="num" w:pos="3321"/>
        </w:tabs>
        <w:ind w:left="3321" w:hanging="375"/>
      </w:pPr>
      <w:rPr>
        <w:rFonts w:cs="Times New Roman" w:hint="default"/>
        <w:b w:val="0"/>
        <w:i w:val="0"/>
      </w:rPr>
    </w:lvl>
    <w:lvl w:ilvl="4" w:tplc="F0EE9F18">
      <w:start w:val="1"/>
      <w:numFmt w:val="decimal"/>
      <w:lvlText w:val="%5)"/>
      <w:lvlJc w:val="left"/>
      <w:pPr>
        <w:tabs>
          <w:tab w:val="num" w:pos="4026"/>
        </w:tabs>
        <w:ind w:left="4026" w:hanging="360"/>
      </w:pPr>
      <w:rPr>
        <w:rFonts w:hint="default"/>
        <w:b w:val="0"/>
      </w:r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20">
    <w:nsid w:val="54F20D6D"/>
    <w:multiLevelType w:val="hybridMultilevel"/>
    <w:tmpl w:val="292A887A"/>
    <w:lvl w:ilvl="0" w:tplc="2BC447F8">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1">
    <w:nsid w:val="55C477EC"/>
    <w:multiLevelType w:val="multilevel"/>
    <w:tmpl w:val="D250D43A"/>
    <w:lvl w:ilvl="0">
      <w:start w:val="1"/>
      <w:numFmt w:val="decimal"/>
      <w:suff w:val="space"/>
      <w:lvlText w:val="%1."/>
      <w:lvlJc w:val="left"/>
      <w:pPr>
        <w:ind w:left="720" w:hanging="360"/>
      </w:pPr>
      <w:rPr>
        <w:rFonts w:hint="default"/>
        <w:b/>
      </w:rPr>
    </w:lvl>
    <w:lvl w:ilvl="1">
      <w:start w:val="1"/>
      <w:numFmt w:val="decimal"/>
      <w:lvlText w:val="%2)"/>
      <w:lvlJc w:val="left"/>
      <w:pPr>
        <w:tabs>
          <w:tab w:val="num" w:pos="1534"/>
        </w:tabs>
        <w:ind w:left="1534" w:hanging="454"/>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2">
    <w:nsid w:val="56484B66"/>
    <w:multiLevelType w:val="hybridMultilevel"/>
    <w:tmpl w:val="E6B2EBAC"/>
    <w:lvl w:ilvl="0" w:tplc="103882E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nsid w:val="56C92F2E"/>
    <w:multiLevelType w:val="hybridMultilevel"/>
    <w:tmpl w:val="87D47428"/>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4">
    <w:nsid w:val="56DC072B"/>
    <w:multiLevelType w:val="hybridMultilevel"/>
    <w:tmpl w:val="35148B72"/>
    <w:lvl w:ilvl="0" w:tplc="F872F0F6">
      <w:start w:val="1"/>
      <w:numFmt w:val="decimal"/>
      <w:lvlText w:val="%1)"/>
      <w:lvlJc w:val="left"/>
      <w:pPr>
        <w:tabs>
          <w:tab w:val="num" w:pos="3693"/>
        </w:tabs>
        <w:ind w:left="363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5">
    <w:nsid w:val="57936781"/>
    <w:multiLevelType w:val="multilevel"/>
    <w:tmpl w:val="AF48FF32"/>
    <w:lvl w:ilvl="0">
      <w:start w:val="8"/>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val="0"/>
        <w:bCs/>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720"/>
        </w:tabs>
        <w:ind w:left="720" w:hanging="360"/>
      </w:pPr>
      <w:rPr>
        <w:rFonts w:hint="default"/>
        <w:b/>
      </w:rPr>
    </w:lvl>
    <w:lvl w:ilvl="5">
      <w:start w:val="1"/>
      <w:numFmt w:val="decimal"/>
      <w:lvlText w:val="%6."/>
      <w:lvlJc w:val="left"/>
      <w:pPr>
        <w:tabs>
          <w:tab w:val="num" w:pos="720"/>
        </w:tabs>
        <w:ind w:left="720" w:hanging="360"/>
      </w:pPr>
      <w:rPr>
        <w:rFonts w:hint="default"/>
        <w:b/>
      </w:rPr>
    </w:lvl>
    <w:lvl w:ilvl="6">
      <w:start w:val="1"/>
      <w:numFmt w:val="decimal"/>
      <w:lvlText w:val="%7."/>
      <w:lvlJc w:val="left"/>
      <w:pPr>
        <w:tabs>
          <w:tab w:val="num" w:pos="720"/>
        </w:tabs>
        <w:ind w:left="720" w:hanging="360"/>
      </w:pPr>
      <w:rPr>
        <w:rFonts w:hint="default"/>
        <w:b/>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226">
    <w:nsid w:val="57A10510"/>
    <w:multiLevelType w:val="multilevel"/>
    <w:tmpl w:val="00000021"/>
    <w:name w:val="WW8Num82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27">
    <w:nsid w:val="57D252EB"/>
    <w:multiLevelType w:val="hybridMultilevel"/>
    <w:tmpl w:val="358E18F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8">
    <w:nsid w:val="582B1F35"/>
    <w:multiLevelType w:val="hybridMultilevel"/>
    <w:tmpl w:val="EF181D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9">
    <w:nsid w:val="584E71F8"/>
    <w:multiLevelType w:val="multilevel"/>
    <w:tmpl w:val="62A6F284"/>
    <w:lvl w:ilvl="0">
      <w:start w:val="4"/>
      <w:numFmt w:val="decimal"/>
      <w:suff w:val="space"/>
      <w:lvlText w:val="%1."/>
      <w:lvlJc w:val="left"/>
      <w:pPr>
        <w:ind w:left="1306" w:hanging="94"/>
      </w:pPr>
      <w:rPr>
        <w:rFonts w:hint="default"/>
        <w:b/>
      </w:rPr>
    </w:lvl>
    <w:lvl w:ilvl="1">
      <w:start w:val="1"/>
      <w:numFmt w:val="lowerLetter"/>
      <w:lvlText w:val="%2."/>
      <w:lvlJc w:val="left"/>
      <w:pPr>
        <w:ind w:left="2292" w:hanging="360"/>
      </w:pPr>
      <w:rPr>
        <w:rFonts w:hint="default"/>
      </w:rPr>
    </w:lvl>
    <w:lvl w:ilvl="2">
      <w:start w:val="1"/>
      <w:numFmt w:val="lowerRoman"/>
      <w:lvlText w:val="%3."/>
      <w:lvlJc w:val="right"/>
      <w:pPr>
        <w:ind w:left="3012" w:hanging="180"/>
      </w:pPr>
      <w:rPr>
        <w:rFonts w:hint="default"/>
      </w:rPr>
    </w:lvl>
    <w:lvl w:ilvl="3">
      <w:start w:val="1"/>
      <w:numFmt w:val="decimal"/>
      <w:lvlText w:val="%4."/>
      <w:lvlJc w:val="left"/>
      <w:pPr>
        <w:ind w:left="3732" w:hanging="360"/>
      </w:pPr>
      <w:rPr>
        <w:rFonts w:hint="default"/>
        <w:b/>
      </w:rPr>
    </w:lvl>
    <w:lvl w:ilvl="4">
      <w:start w:val="1"/>
      <w:numFmt w:val="lowerLetter"/>
      <w:lvlText w:val="%5)"/>
      <w:lvlJc w:val="left"/>
      <w:pPr>
        <w:ind w:left="4452" w:hanging="360"/>
      </w:pPr>
      <w:rPr>
        <w:rFonts w:hint="default"/>
      </w:rPr>
    </w:lvl>
    <w:lvl w:ilvl="5">
      <w:start w:val="1"/>
      <w:numFmt w:val="lowerRoman"/>
      <w:lvlText w:val="%6."/>
      <w:lvlJc w:val="right"/>
      <w:pPr>
        <w:ind w:left="5172" w:hanging="180"/>
      </w:pPr>
      <w:rPr>
        <w:rFonts w:hint="default"/>
      </w:rPr>
    </w:lvl>
    <w:lvl w:ilvl="6">
      <w:start w:val="1"/>
      <w:numFmt w:val="decimal"/>
      <w:lvlText w:val="%7."/>
      <w:lvlJc w:val="left"/>
      <w:pPr>
        <w:ind w:left="5892" w:hanging="360"/>
      </w:pPr>
      <w:rPr>
        <w:rFonts w:hint="default"/>
      </w:rPr>
    </w:lvl>
    <w:lvl w:ilvl="7">
      <w:start w:val="1"/>
      <w:numFmt w:val="lowerLetter"/>
      <w:lvlText w:val="%8."/>
      <w:lvlJc w:val="left"/>
      <w:pPr>
        <w:ind w:left="6612" w:hanging="360"/>
      </w:pPr>
      <w:rPr>
        <w:rFonts w:hint="default"/>
      </w:rPr>
    </w:lvl>
    <w:lvl w:ilvl="8">
      <w:start w:val="1"/>
      <w:numFmt w:val="lowerRoman"/>
      <w:lvlText w:val="%9."/>
      <w:lvlJc w:val="right"/>
      <w:pPr>
        <w:ind w:left="7332" w:hanging="180"/>
      </w:pPr>
      <w:rPr>
        <w:rFonts w:hint="default"/>
      </w:rPr>
    </w:lvl>
  </w:abstractNum>
  <w:abstractNum w:abstractNumId="230">
    <w:nsid w:val="5880657D"/>
    <w:multiLevelType w:val="hybridMultilevel"/>
    <w:tmpl w:val="D83C3496"/>
    <w:lvl w:ilvl="0" w:tplc="86FABDEC">
      <w:start w:val="1"/>
      <w:numFmt w:val="decimal"/>
      <w:lvlText w:val="%1)"/>
      <w:lvlJc w:val="left"/>
      <w:pPr>
        <w:tabs>
          <w:tab w:val="num" w:pos="720"/>
        </w:tabs>
        <w:ind w:left="720" w:hanging="360"/>
      </w:pPr>
      <w:rPr>
        <w:rFonts w:hint="default"/>
      </w:rPr>
    </w:lvl>
    <w:lvl w:ilvl="1" w:tplc="DF08B2E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1">
    <w:nsid w:val="58963318"/>
    <w:multiLevelType w:val="hybridMultilevel"/>
    <w:tmpl w:val="C3DAFA2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2">
    <w:nsid w:val="589760EB"/>
    <w:multiLevelType w:val="hybridMultilevel"/>
    <w:tmpl w:val="A3B0325C"/>
    <w:lvl w:ilvl="0" w:tplc="68D8B128">
      <w:start w:val="1"/>
      <w:numFmt w:val="decimal"/>
      <w:lvlText w:val="%1)"/>
      <w:lvlJc w:val="left"/>
      <w:pPr>
        <w:tabs>
          <w:tab w:val="num" w:pos="993"/>
        </w:tabs>
        <w:ind w:left="992" w:hanging="452"/>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3">
    <w:nsid w:val="59097A00"/>
    <w:multiLevelType w:val="hybridMultilevel"/>
    <w:tmpl w:val="22903BF2"/>
    <w:lvl w:ilvl="0" w:tplc="1A6C2828">
      <w:start w:val="4"/>
      <w:numFmt w:val="decimal"/>
      <w:lvlText w:val="%1."/>
      <w:lvlJc w:val="left"/>
      <w:pPr>
        <w:ind w:left="360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nsid w:val="592C479C"/>
    <w:multiLevelType w:val="hybridMultilevel"/>
    <w:tmpl w:val="60F06C36"/>
    <w:lvl w:ilvl="0" w:tplc="D44C0E42">
      <w:start w:val="1"/>
      <w:numFmt w:val="lowerLetter"/>
      <w:lvlText w:val="%1)"/>
      <w:lvlJc w:val="left"/>
      <w:pPr>
        <w:ind w:left="1123"/>
      </w:pPr>
      <w:rPr>
        <w:b w:val="0"/>
        <w:i w:val="0"/>
        <w:strike w:val="0"/>
        <w:dstrike w:val="0"/>
        <w:color w:val="000000"/>
        <w:sz w:val="22"/>
        <w:szCs w:val="24"/>
        <w:u w:val="none" w:color="000000"/>
        <w:bdr w:val="none" w:sz="0" w:space="0" w:color="auto"/>
        <w:shd w:val="clear" w:color="auto" w:fill="auto"/>
        <w:vertAlign w:val="baseline"/>
      </w:rPr>
    </w:lvl>
    <w:lvl w:ilvl="1" w:tplc="65666DE2">
      <w:start w:val="1"/>
      <w:numFmt w:val="bullet"/>
      <w:lvlText w:val="o"/>
      <w:lvlJc w:val="left"/>
      <w:pPr>
        <w:ind w:left="165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284AE0">
      <w:start w:val="1"/>
      <w:numFmt w:val="bullet"/>
      <w:lvlText w:val="▪"/>
      <w:lvlJc w:val="left"/>
      <w:pPr>
        <w:ind w:left="23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B4AAA6">
      <w:start w:val="1"/>
      <w:numFmt w:val="bullet"/>
      <w:lvlText w:val="•"/>
      <w:lvlJc w:val="left"/>
      <w:pPr>
        <w:ind w:left="30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80CA286">
      <w:start w:val="1"/>
      <w:numFmt w:val="bullet"/>
      <w:lvlText w:val="o"/>
      <w:lvlJc w:val="left"/>
      <w:pPr>
        <w:ind w:left="381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88D982">
      <w:start w:val="1"/>
      <w:numFmt w:val="bullet"/>
      <w:lvlText w:val="▪"/>
      <w:lvlJc w:val="left"/>
      <w:pPr>
        <w:ind w:left="453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A023BE8">
      <w:start w:val="1"/>
      <w:numFmt w:val="bullet"/>
      <w:lvlText w:val="•"/>
      <w:lvlJc w:val="left"/>
      <w:pPr>
        <w:ind w:left="52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B5CB8B2">
      <w:start w:val="1"/>
      <w:numFmt w:val="bullet"/>
      <w:lvlText w:val="o"/>
      <w:lvlJc w:val="left"/>
      <w:pPr>
        <w:ind w:left="597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D48CC16">
      <w:start w:val="1"/>
      <w:numFmt w:val="bullet"/>
      <w:lvlText w:val="▪"/>
      <w:lvlJc w:val="left"/>
      <w:pPr>
        <w:ind w:left="669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5">
    <w:nsid w:val="59BC4BF0"/>
    <w:multiLevelType w:val="hybridMultilevel"/>
    <w:tmpl w:val="D1F42658"/>
    <w:lvl w:ilvl="0" w:tplc="E9924D8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6">
    <w:nsid w:val="5A511A21"/>
    <w:multiLevelType w:val="multilevel"/>
    <w:tmpl w:val="01267670"/>
    <w:name w:val="WW8Num232222"/>
    <w:lvl w:ilvl="0">
      <w:start w:val="1"/>
      <w:numFmt w:val="bullet"/>
      <w:suff w:val="nothing"/>
      <w:lvlText w:val="–"/>
      <w:lvlJc w:val="left"/>
      <w:pPr>
        <w:ind w:left="360" w:hanging="360"/>
      </w:pPr>
      <w:rPr>
        <w:rFonts w:ascii="StarBats" w:hAnsi="StarBats" w:hint="default"/>
        <w:sz w:val="18"/>
      </w:rPr>
    </w:lvl>
    <w:lvl w:ilvl="1">
      <w:start w:val="1"/>
      <w:numFmt w:val="decimal"/>
      <w:lvlText w:val="%2)"/>
      <w:lvlJc w:val="left"/>
      <w:pPr>
        <w:tabs>
          <w:tab w:val="num" w:pos="643"/>
        </w:tabs>
        <w:ind w:left="643" w:hanging="360"/>
      </w:pPr>
      <w:rPr>
        <w:rFonts w:hint="default"/>
        <w:sz w:val="22"/>
        <w:szCs w:val="22"/>
      </w:rPr>
    </w:lvl>
    <w:lvl w:ilvl="2">
      <w:start w:val="1"/>
      <w:numFmt w:val="decimal"/>
      <w:suff w:val="nothing"/>
      <w:lvlText w:val="%3."/>
      <w:lvlJc w:val="left"/>
      <w:pPr>
        <w:ind w:left="849" w:hanging="283"/>
      </w:pPr>
      <w:rPr>
        <w:rFonts w:hint="default"/>
      </w:rPr>
    </w:lvl>
    <w:lvl w:ilvl="3">
      <w:start w:val="1"/>
      <w:numFmt w:val="decimal"/>
      <w:suff w:val="nothing"/>
      <w:lvlText w:val="%4."/>
      <w:lvlJc w:val="left"/>
      <w:pPr>
        <w:ind w:left="1132" w:hanging="283"/>
      </w:pPr>
      <w:rPr>
        <w:rFonts w:hint="default"/>
      </w:rPr>
    </w:lvl>
    <w:lvl w:ilvl="4">
      <w:start w:val="1"/>
      <w:numFmt w:val="decimal"/>
      <w:suff w:val="nothing"/>
      <w:lvlText w:val="%5."/>
      <w:lvlJc w:val="left"/>
      <w:pPr>
        <w:ind w:left="1415" w:hanging="283"/>
      </w:pPr>
      <w:rPr>
        <w:rFonts w:hint="default"/>
      </w:rPr>
    </w:lvl>
    <w:lvl w:ilvl="5">
      <w:start w:val="1"/>
      <w:numFmt w:val="decimal"/>
      <w:suff w:val="nothing"/>
      <w:lvlText w:val="%6."/>
      <w:lvlJc w:val="left"/>
      <w:pPr>
        <w:ind w:left="1698" w:hanging="283"/>
      </w:pPr>
      <w:rPr>
        <w:rFonts w:hint="default"/>
      </w:rPr>
    </w:lvl>
    <w:lvl w:ilvl="6">
      <w:start w:val="1"/>
      <w:numFmt w:val="decimal"/>
      <w:suff w:val="nothing"/>
      <w:lvlText w:val="%7."/>
      <w:lvlJc w:val="left"/>
      <w:pPr>
        <w:ind w:left="1981" w:hanging="283"/>
      </w:pPr>
      <w:rPr>
        <w:rFonts w:hint="default"/>
      </w:rPr>
    </w:lvl>
    <w:lvl w:ilvl="7">
      <w:start w:val="1"/>
      <w:numFmt w:val="decimal"/>
      <w:suff w:val="nothing"/>
      <w:lvlText w:val="%8."/>
      <w:lvlJc w:val="left"/>
      <w:pPr>
        <w:ind w:left="2264" w:hanging="283"/>
      </w:pPr>
      <w:rPr>
        <w:rFonts w:hint="default"/>
      </w:rPr>
    </w:lvl>
    <w:lvl w:ilvl="8">
      <w:start w:val="1"/>
      <w:numFmt w:val="decimal"/>
      <w:suff w:val="nothing"/>
      <w:lvlText w:val="%9."/>
      <w:lvlJc w:val="left"/>
      <w:pPr>
        <w:ind w:left="2547" w:hanging="283"/>
      </w:pPr>
      <w:rPr>
        <w:rFonts w:hint="default"/>
      </w:rPr>
    </w:lvl>
  </w:abstractNum>
  <w:abstractNum w:abstractNumId="237">
    <w:nsid w:val="5AC15BF9"/>
    <w:multiLevelType w:val="hybridMultilevel"/>
    <w:tmpl w:val="AA54D0A4"/>
    <w:lvl w:ilvl="0" w:tplc="E21A7B2A">
      <w:start w:val="1"/>
      <w:numFmt w:val="lowerLetter"/>
      <w:lvlText w:val="%1)"/>
      <w:lvlJc w:val="left"/>
      <w:pPr>
        <w:tabs>
          <w:tab w:val="num" w:pos="0"/>
        </w:tabs>
        <w:ind w:left="14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8">
    <w:nsid w:val="5B06431C"/>
    <w:multiLevelType w:val="multilevel"/>
    <w:tmpl w:val="EE141F7A"/>
    <w:name w:val="WW8Num25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239">
    <w:nsid w:val="5B8C544D"/>
    <w:multiLevelType w:val="hybridMultilevel"/>
    <w:tmpl w:val="AD10C4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nsid w:val="5B9E0E8F"/>
    <w:multiLevelType w:val="hybridMultilevel"/>
    <w:tmpl w:val="26E46D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5C045DF1"/>
    <w:multiLevelType w:val="hybridMultilevel"/>
    <w:tmpl w:val="59602284"/>
    <w:lvl w:ilvl="0" w:tplc="125E03B0">
      <w:start w:val="1"/>
      <w:numFmt w:val="decimal"/>
      <w:lvlText w:val="%1."/>
      <w:lvlJc w:val="left"/>
      <w:pPr>
        <w:tabs>
          <w:tab w:val="num" w:pos="644"/>
        </w:tabs>
        <w:ind w:left="644" w:hanging="360"/>
      </w:pPr>
      <w:rPr>
        <w:rFonts w:hint="default"/>
        <w:b/>
      </w:rPr>
    </w:lvl>
    <w:lvl w:ilvl="1" w:tplc="187E1172">
      <w:start w:val="1"/>
      <w:numFmt w:val="decimal"/>
      <w:lvlText w:val="%2)"/>
      <w:lvlJc w:val="left"/>
      <w:pPr>
        <w:tabs>
          <w:tab w:val="num" w:pos="1004"/>
        </w:tabs>
        <w:ind w:left="1004" w:hanging="360"/>
      </w:pPr>
      <w:rPr>
        <w:rFonts w:hint="default"/>
        <w:b w:val="0"/>
      </w:rPr>
    </w:lvl>
    <w:lvl w:ilvl="2" w:tplc="0415001B" w:tentative="1">
      <w:start w:val="1"/>
      <w:numFmt w:val="lowerRoman"/>
      <w:lvlText w:val="%3."/>
      <w:lvlJc w:val="right"/>
      <w:pPr>
        <w:tabs>
          <w:tab w:val="num" w:pos="2384"/>
        </w:tabs>
        <w:ind w:left="2384" w:hanging="180"/>
      </w:pPr>
    </w:lvl>
    <w:lvl w:ilvl="3" w:tplc="0415000F" w:tentative="1">
      <w:start w:val="1"/>
      <w:numFmt w:val="decimal"/>
      <w:lvlText w:val="%4."/>
      <w:lvlJc w:val="left"/>
      <w:pPr>
        <w:tabs>
          <w:tab w:val="num" w:pos="3104"/>
        </w:tabs>
        <w:ind w:left="3104" w:hanging="360"/>
      </w:pPr>
    </w:lvl>
    <w:lvl w:ilvl="4" w:tplc="04150019" w:tentative="1">
      <w:start w:val="1"/>
      <w:numFmt w:val="lowerLetter"/>
      <w:lvlText w:val="%5."/>
      <w:lvlJc w:val="left"/>
      <w:pPr>
        <w:tabs>
          <w:tab w:val="num" w:pos="3824"/>
        </w:tabs>
        <w:ind w:left="3824" w:hanging="360"/>
      </w:pPr>
    </w:lvl>
    <w:lvl w:ilvl="5" w:tplc="0415001B" w:tentative="1">
      <w:start w:val="1"/>
      <w:numFmt w:val="lowerRoman"/>
      <w:lvlText w:val="%6."/>
      <w:lvlJc w:val="right"/>
      <w:pPr>
        <w:tabs>
          <w:tab w:val="num" w:pos="4544"/>
        </w:tabs>
        <w:ind w:left="4544" w:hanging="180"/>
      </w:pPr>
    </w:lvl>
    <w:lvl w:ilvl="6" w:tplc="0415000F" w:tentative="1">
      <w:start w:val="1"/>
      <w:numFmt w:val="decimal"/>
      <w:lvlText w:val="%7."/>
      <w:lvlJc w:val="left"/>
      <w:pPr>
        <w:tabs>
          <w:tab w:val="num" w:pos="5264"/>
        </w:tabs>
        <w:ind w:left="5264" w:hanging="360"/>
      </w:pPr>
    </w:lvl>
    <w:lvl w:ilvl="7" w:tplc="04150019" w:tentative="1">
      <w:start w:val="1"/>
      <w:numFmt w:val="lowerLetter"/>
      <w:lvlText w:val="%8."/>
      <w:lvlJc w:val="left"/>
      <w:pPr>
        <w:tabs>
          <w:tab w:val="num" w:pos="5984"/>
        </w:tabs>
        <w:ind w:left="5984" w:hanging="360"/>
      </w:pPr>
    </w:lvl>
    <w:lvl w:ilvl="8" w:tplc="0415001B" w:tentative="1">
      <w:start w:val="1"/>
      <w:numFmt w:val="lowerRoman"/>
      <w:lvlText w:val="%9."/>
      <w:lvlJc w:val="right"/>
      <w:pPr>
        <w:tabs>
          <w:tab w:val="num" w:pos="6704"/>
        </w:tabs>
        <w:ind w:left="6704" w:hanging="180"/>
      </w:pPr>
    </w:lvl>
  </w:abstractNum>
  <w:abstractNum w:abstractNumId="242">
    <w:nsid w:val="5C782BEE"/>
    <w:multiLevelType w:val="hybridMultilevel"/>
    <w:tmpl w:val="AA38A32C"/>
    <w:lvl w:ilvl="0" w:tplc="D8B413CE">
      <w:start w:val="1"/>
      <w:numFmt w:val="decimal"/>
      <w:lvlText w:val="%1)"/>
      <w:lvlJc w:val="left"/>
      <w:pPr>
        <w:tabs>
          <w:tab w:val="num" w:pos="1215"/>
        </w:tabs>
        <w:ind w:left="1215" w:hanging="360"/>
      </w:pPr>
      <w:rPr>
        <w:rFonts w:hint="default"/>
      </w:rPr>
    </w:lvl>
    <w:lvl w:ilvl="1" w:tplc="04150019" w:tentative="1">
      <w:start w:val="1"/>
      <w:numFmt w:val="lowerLetter"/>
      <w:lvlText w:val="%2."/>
      <w:lvlJc w:val="left"/>
      <w:pPr>
        <w:tabs>
          <w:tab w:val="num" w:pos="1935"/>
        </w:tabs>
        <w:ind w:left="1935" w:hanging="360"/>
      </w:pPr>
    </w:lvl>
    <w:lvl w:ilvl="2" w:tplc="0415001B" w:tentative="1">
      <w:start w:val="1"/>
      <w:numFmt w:val="lowerRoman"/>
      <w:lvlText w:val="%3."/>
      <w:lvlJc w:val="right"/>
      <w:pPr>
        <w:tabs>
          <w:tab w:val="num" w:pos="2655"/>
        </w:tabs>
        <w:ind w:left="2655" w:hanging="180"/>
      </w:pPr>
    </w:lvl>
    <w:lvl w:ilvl="3" w:tplc="0415000F" w:tentative="1">
      <w:start w:val="1"/>
      <w:numFmt w:val="decimal"/>
      <w:lvlText w:val="%4."/>
      <w:lvlJc w:val="left"/>
      <w:pPr>
        <w:tabs>
          <w:tab w:val="num" w:pos="3375"/>
        </w:tabs>
        <w:ind w:left="3375" w:hanging="360"/>
      </w:pPr>
    </w:lvl>
    <w:lvl w:ilvl="4" w:tplc="04150019" w:tentative="1">
      <w:start w:val="1"/>
      <w:numFmt w:val="lowerLetter"/>
      <w:lvlText w:val="%5."/>
      <w:lvlJc w:val="left"/>
      <w:pPr>
        <w:tabs>
          <w:tab w:val="num" w:pos="4095"/>
        </w:tabs>
        <w:ind w:left="4095" w:hanging="360"/>
      </w:pPr>
    </w:lvl>
    <w:lvl w:ilvl="5" w:tplc="0415001B" w:tentative="1">
      <w:start w:val="1"/>
      <w:numFmt w:val="lowerRoman"/>
      <w:lvlText w:val="%6."/>
      <w:lvlJc w:val="right"/>
      <w:pPr>
        <w:tabs>
          <w:tab w:val="num" w:pos="4815"/>
        </w:tabs>
        <w:ind w:left="4815" w:hanging="180"/>
      </w:pPr>
    </w:lvl>
    <w:lvl w:ilvl="6" w:tplc="0415000F" w:tentative="1">
      <w:start w:val="1"/>
      <w:numFmt w:val="decimal"/>
      <w:lvlText w:val="%7."/>
      <w:lvlJc w:val="left"/>
      <w:pPr>
        <w:tabs>
          <w:tab w:val="num" w:pos="5535"/>
        </w:tabs>
        <w:ind w:left="5535" w:hanging="360"/>
      </w:pPr>
    </w:lvl>
    <w:lvl w:ilvl="7" w:tplc="04150019" w:tentative="1">
      <w:start w:val="1"/>
      <w:numFmt w:val="lowerLetter"/>
      <w:lvlText w:val="%8."/>
      <w:lvlJc w:val="left"/>
      <w:pPr>
        <w:tabs>
          <w:tab w:val="num" w:pos="6255"/>
        </w:tabs>
        <w:ind w:left="6255" w:hanging="360"/>
      </w:pPr>
    </w:lvl>
    <w:lvl w:ilvl="8" w:tplc="0415001B" w:tentative="1">
      <w:start w:val="1"/>
      <w:numFmt w:val="lowerRoman"/>
      <w:lvlText w:val="%9."/>
      <w:lvlJc w:val="right"/>
      <w:pPr>
        <w:tabs>
          <w:tab w:val="num" w:pos="6975"/>
        </w:tabs>
        <w:ind w:left="6975" w:hanging="180"/>
      </w:pPr>
    </w:lvl>
  </w:abstractNum>
  <w:abstractNum w:abstractNumId="243">
    <w:nsid w:val="5CC35CF3"/>
    <w:multiLevelType w:val="hybridMultilevel"/>
    <w:tmpl w:val="E106477C"/>
    <w:lvl w:ilvl="0" w:tplc="F0EE9F18">
      <w:start w:val="1"/>
      <w:numFmt w:val="decimal"/>
      <w:lvlText w:val="%1)"/>
      <w:lvlJc w:val="left"/>
      <w:pPr>
        <w:tabs>
          <w:tab w:val="num" w:pos="1560"/>
        </w:tabs>
        <w:ind w:left="1560" w:hanging="360"/>
      </w:pPr>
      <w:rPr>
        <w:rFonts w:hint="default"/>
      </w:rPr>
    </w:lvl>
    <w:lvl w:ilvl="1" w:tplc="ACEC5F0C">
      <w:start w:val="2"/>
      <w:numFmt w:val="decimal"/>
      <w:lvlText w:val="%2."/>
      <w:lvlJc w:val="left"/>
      <w:pPr>
        <w:tabs>
          <w:tab w:val="num" w:pos="1920"/>
        </w:tabs>
        <w:ind w:left="1920" w:hanging="360"/>
      </w:pPr>
      <w:rPr>
        <w:rFonts w:hint="default"/>
        <w:b/>
      </w:rPr>
    </w:lvl>
    <w:lvl w:ilvl="2" w:tplc="9F449420">
      <w:start w:val="1"/>
      <w:numFmt w:val="decimal"/>
      <w:lvlText w:val="%3)"/>
      <w:lvlJc w:val="left"/>
      <w:pPr>
        <w:tabs>
          <w:tab w:val="num" w:pos="2820"/>
        </w:tabs>
        <w:ind w:left="2820" w:hanging="360"/>
      </w:pPr>
      <w:rPr>
        <w:rFonts w:hint="default"/>
      </w:rPr>
    </w:lvl>
    <w:lvl w:ilvl="3" w:tplc="0415000F" w:tentative="1">
      <w:start w:val="1"/>
      <w:numFmt w:val="decimal"/>
      <w:lvlText w:val="%4."/>
      <w:lvlJc w:val="left"/>
      <w:pPr>
        <w:tabs>
          <w:tab w:val="num" w:pos="3360"/>
        </w:tabs>
        <w:ind w:left="3360" w:hanging="360"/>
      </w:pPr>
    </w:lvl>
    <w:lvl w:ilvl="4" w:tplc="04150019" w:tentative="1">
      <w:start w:val="1"/>
      <w:numFmt w:val="lowerLetter"/>
      <w:lvlText w:val="%5."/>
      <w:lvlJc w:val="left"/>
      <w:pPr>
        <w:tabs>
          <w:tab w:val="num" w:pos="4080"/>
        </w:tabs>
        <w:ind w:left="4080" w:hanging="360"/>
      </w:pPr>
    </w:lvl>
    <w:lvl w:ilvl="5" w:tplc="0415001B" w:tentative="1">
      <w:start w:val="1"/>
      <w:numFmt w:val="lowerRoman"/>
      <w:lvlText w:val="%6."/>
      <w:lvlJc w:val="right"/>
      <w:pPr>
        <w:tabs>
          <w:tab w:val="num" w:pos="4800"/>
        </w:tabs>
        <w:ind w:left="4800" w:hanging="180"/>
      </w:pPr>
    </w:lvl>
    <w:lvl w:ilvl="6" w:tplc="0415000F" w:tentative="1">
      <w:start w:val="1"/>
      <w:numFmt w:val="decimal"/>
      <w:lvlText w:val="%7."/>
      <w:lvlJc w:val="left"/>
      <w:pPr>
        <w:tabs>
          <w:tab w:val="num" w:pos="5520"/>
        </w:tabs>
        <w:ind w:left="5520" w:hanging="360"/>
      </w:pPr>
    </w:lvl>
    <w:lvl w:ilvl="7" w:tplc="04150019" w:tentative="1">
      <w:start w:val="1"/>
      <w:numFmt w:val="lowerLetter"/>
      <w:lvlText w:val="%8."/>
      <w:lvlJc w:val="left"/>
      <w:pPr>
        <w:tabs>
          <w:tab w:val="num" w:pos="6240"/>
        </w:tabs>
        <w:ind w:left="6240" w:hanging="360"/>
      </w:pPr>
    </w:lvl>
    <w:lvl w:ilvl="8" w:tplc="0415001B" w:tentative="1">
      <w:start w:val="1"/>
      <w:numFmt w:val="lowerRoman"/>
      <w:lvlText w:val="%9."/>
      <w:lvlJc w:val="right"/>
      <w:pPr>
        <w:tabs>
          <w:tab w:val="num" w:pos="6960"/>
        </w:tabs>
        <w:ind w:left="6960" w:hanging="180"/>
      </w:pPr>
    </w:lvl>
  </w:abstractNum>
  <w:abstractNum w:abstractNumId="244">
    <w:nsid w:val="5D1D68E1"/>
    <w:multiLevelType w:val="hybridMultilevel"/>
    <w:tmpl w:val="EC2AC604"/>
    <w:lvl w:ilvl="0" w:tplc="BB3C5EC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272"/>
        </w:tabs>
        <w:ind w:left="1272" w:hanging="360"/>
      </w:pPr>
    </w:lvl>
    <w:lvl w:ilvl="2" w:tplc="0415001B" w:tentative="1">
      <w:start w:val="1"/>
      <w:numFmt w:val="lowerRoman"/>
      <w:lvlText w:val="%3."/>
      <w:lvlJc w:val="right"/>
      <w:pPr>
        <w:tabs>
          <w:tab w:val="num" w:pos="1992"/>
        </w:tabs>
        <w:ind w:left="1992" w:hanging="180"/>
      </w:pPr>
    </w:lvl>
    <w:lvl w:ilvl="3" w:tplc="0415000F" w:tentative="1">
      <w:start w:val="1"/>
      <w:numFmt w:val="decimal"/>
      <w:lvlText w:val="%4."/>
      <w:lvlJc w:val="left"/>
      <w:pPr>
        <w:tabs>
          <w:tab w:val="num" w:pos="2712"/>
        </w:tabs>
        <w:ind w:left="2712" w:hanging="360"/>
      </w:pPr>
    </w:lvl>
    <w:lvl w:ilvl="4" w:tplc="04150019" w:tentative="1">
      <w:start w:val="1"/>
      <w:numFmt w:val="lowerLetter"/>
      <w:lvlText w:val="%5."/>
      <w:lvlJc w:val="left"/>
      <w:pPr>
        <w:tabs>
          <w:tab w:val="num" w:pos="3432"/>
        </w:tabs>
        <w:ind w:left="3432" w:hanging="360"/>
      </w:pPr>
    </w:lvl>
    <w:lvl w:ilvl="5" w:tplc="0415001B" w:tentative="1">
      <w:start w:val="1"/>
      <w:numFmt w:val="lowerRoman"/>
      <w:lvlText w:val="%6."/>
      <w:lvlJc w:val="right"/>
      <w:pPr>
        <w:tabs>
          <w:tab w:val="num" w:pos="4152"/>
        </w:tabs>
        <w:ind w:left="4152" w:hanging="180"/>
      </w:pPr>
    </w:lvl>
    <w:lvl w:ilvl="6" w:tplc="0415000F" w:tentative="1">
      <w:start w:val="1"/>
      <w:numFmt w:val="decimal"/>
      <w:lvlText w:val="%7."/>
      <w:lvlJc w:val="left"/>
      <w:pPr>
        <w:tabs>
          <w:tab w:val="num" w:pos="4872"/>
        </w:tabs>
        <w:ind w:left="4872" w:hanging="360"/>
      </w:pPr>
    </w:lvl>
    <w:lvl w:ilvl="7" w:tplc="04150019" w:tentative="1">
      <w:start w:val="1"/>
      <w:numFmt w:val="lowerLetter"/>
      <w:lvlText w:val="%8."/>
      <w:lvlJc w:val="left"/>
      <w:pPr>
        <w:tabs>
          <w:tab w:val="num" w:pos="5592"/>
        </w:tabs>
        <w:ind w:left="5592" w:hanging="360"/>
      </w:pPr>
    </w:lvl>
    <w:lvl w:ilvl="8" w:tplc="0415001B" w:tentative="1">
      <w:start w:val="1"/>
      <w:numFmt w:val="lowerRoman"/>
      <w:lvlText w:val="%9."/>
      <w:lvlJc w:val="right"/>
      <w:pPr>
        <w:tabs>
          <w:tab w:val="num" w:pos="6312"/>
        </w:tabs>
        <w:ind w:left="6312" w:hanging="180"/>
      </w:pPr>
    </w:lvl>
  </w:abstractNum>
  <w:abstractNum w:abstractNumId="245">
    <w:nsid w:val="5D6D7A09"/>
    <w:multiLevelType w:val="hybridMultilevel"/>
    <w:tmpl w:val="19E0E484"/>
    <w:lvl w:ilvl="0" w:tplc="9DE24DA2">
      <w:start w:val="1"/>
      <w:numFmt w:val="lowerLetter"/>
      <w:lvlText w:val="%1)"/>
      <w:lvlJc w:val="left"/>
      <w:pPr>
        <w:tabs>
          <w:tab w:val="num" w:pos="4581"/>
        </w:tabs>
        <w:ind w:left="4581" w:hanging="375"/>
      </w:pPr>
      <w:rPr>
        <w:rFonts w:cs="Times New Roman" w:hint="default"/>
        <w:b w:val="0"/>
        <w:i w:val="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46">
    <w:nsid w:val="5E2F068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7">
    <w:nsid w:val="5E4D06C0"/>
    <w:multiLevelType w:val="hybridMultilevel"/>
    <w:tmpl w:val="6D2A8246"/>
    <w:lvl w:ilvl="0" w:tplc="205E0080">
      <w:start w:val="2"/>
      <w:numFmt w:val="decimal"/>
      <w:lvlText w:val="%1."/>
      <w:lvlJc w:val="left"/>
      <w:pPr>
        <w:ind w:left="1429" w:hanging="360"/>
      </w:pPr>
      <w:rPr>
        <w:rFonts w:hint="default"/>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8">
    <w:nsid w:val="5E732C62"/>
    <w:multiLevelType w:val="hybridMultilevel"/>
    <w:tmpl w:val="9B64C81E"/>
    <w:lvl w:ilvl="0" w:tplc="04150011">
      <w:start w:val="1"/>
      <w:numFmt w:val="decimal"/>
      <w:lvlText w:val="%1)"/>
      <w:lvlJc w:val="left"/>
      <w:pPr>
        <w:ind w:left="36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9">
    <w:nsid w:val="5E787C73"/>
    <w:multiLevelType w:val="multilevel"/>
    <w:tmpl w:val="1164740E"/>
    <w:lvl w:ilvl="0">
      <w:start w:val="1"/>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0">
    <w:nsid w:val="5EBF06AE"/>
    <w:multiLevelType w:val="hybridMultilevel"/>
    <w:tmpl w:val="D6BA1BBA"/>
    <w:lvl w:ilvl="0" w:tplc="BBF09C54">
      <w:start w:val="1"/>
      <w:numFmt w:val="decimal"/>
      <w:lvlText w:val="%1."/>
      <w:lvlJc w:val="left"/>
      <w:pPr>
        <w:tabs>
          <w:tab w:val="num" w:pos="1800"/>
        </w:tabs>
        <w:ind w:left="1800" w:hanging="360"/>
      </w:pPr>
      <w:rPr>
        <w:b/>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51">
    <w:nsid w:val="5EE3687E"/>
    <w:multiLevelType w:val="hybridMultilevel"/>
    <w:tmpl w:val="06F06D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2">
    <w:nsid w:val="5F422FF9"/>
    <w:multiLevelType w:val="hybridMultilevel"/>
    <w:tmpl w:val="45F649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5FB97F6F"/>
    <w:multiLevelType w:val="hybridMultilevel"/>
    <w:tmpl w:val="D31C7302"/>
    <w:lvl w:ilvl="0" w:tplc="5F7CA2D6">
      <w:start w:val="1"/>
      <w:numFmt w:val="lowerLetter"/>
      <w:lvlText w:val="%1)"/>
      <w:lvlJc w:val="left"/>
      <w:pPr>
        <w:tabs>
          <w:tab w:val="num" w:pos="757"/>
        </w:tabs>
        <w:ind w:left="397"/>
      </w:pPr>
      <w:rPr>
        <w:rFonts w:ascii="Times New Roman" w:eastAsia="Times New Roman" w:hAnsi="Times New Roman"/>
        <w:b/>
        <w:bCs/>
        <w:i w:val="0"/>
        <w:iCs w:val="0"/>
        <w:sz w:val="20"/>
        <w:szCs w:val="20"/>
      </w:rPr>
    </w:lvl>
    <w:lvl w:ilvl="1" w:tplc="93C42DA8">
      <w:start w:val="1"/>
      <w:numFmt w:val="decimal"/>
      <w:lvlText w:val="%2."/>
      <w:lvlJc w:val="left"/>
      <w:pPr>
        <w:tabs>
          <w:tab w:val="num" w:pos="360"/>
        </w:tabs>
        <w:ind w:left="360" w:hanging="360"/>
      </w:pPr>
      <w:rPr>
        <w:b/>
        <w:bCs w:val="0"/>
      </w:rPr>
    </w:lvl>
    <w:lvl w:ilvl="2" w:tplc="E0047BBE">
      <w:start w:val="1"/>
      <w:numFmt w:val="decimal"/>
      <w:lvlText w:val="%3)"/>
      <w:lvlJc w:val="left"/>
      <w:pPr>
        <w:tabs>
          <w:tab w:val="num" w:pos="2433"/>
        </w:tabs>
        <w:ind w:left="2377" w:hanging="397"/>
      </w:pPr>
      <w:rPr>
        <w:b w:val="0"/>
        <w:bCs w:val="0"/>
        <w:i w:val="0"/>
        <w:iCs w:val="0"/>
        <w:sz w:val="22"/>
        <w:szCs w:val="22"/>
      </w:rPr>
    </w:lvl>
    <w:lvl w:ilvl="3" w:tplc="850CA542">
      <w:start w:val="1"/>
      <w:numFmt w:val="decimal"/>
      <w:lvlText w:val="%4)"/>
      <w:lvlJc w:val="left"/>
      <w:pPr>
        <w:tabs>
          <w:tab w:val="num" w:pos="2973"/>
        </w:tabs>
        <w:ind w:left="2917" w:hanging="397"/>
      </w:pPr>
      <w:rPr>
        <w:b w:val="0"/>
        <w:bCs w:val="0"/>
        <w:i w:val="0"/>
        <w:iCs w:val="0"/>
        <w:sz w:val="20"/>
        <w:szCs w:val="20"/>
      </w:rPr>
    </w:lvl>
    <w:lvl w:ilvl="4" w:tplc="B8FE630C">
      <w:start w:val="1"/>
      <w:numFmt w:val="lowerLetter"/>
      <w:lvlText w:val="%5)"/>
      <w:lvlJc w:val="left"/>
      <w:pPr>
        <w:tabs>
          <w:tab w:val="num" w:pos="3615"/>
        </w:tabs>
        <w:ind w:left="3615" w:hanging="375"/>
      </w:pPr>
      <w:rPr>
        <w:b w:val="0"/>
        <w:bCs w:val="0"/>
        <w:i w:val="0"/>
        <w:iCs w:val="0"/>
        <w:sz w:val="22"/>
        <w:szCs w:val="22"/>
      </w:rPr>
    </w:lvl>
    <w:lvl w:ilvl="5" w:tplc="81AE5D4E">
      <w:start w:val="1"/>
      <w:numFmt w:val="lowerLetter"/>
      <w:lvlText w:val="%6)"/>
      <w:lvlJc w:val="left"/>
      <w:pPr>
        <w:tabs>
          <w:tab w:val="num" w:pos="4515"/>
        </w:tabs>
        <w:ind w:left="4515" w:hanging="375"/>
      </w:pPr>
      <w:rPr>
        <w:b w:val="0"/>
        <w:bCs w:val="0"/>
        <w:i w:val="0"/>
        <w:iCs w:val="0"/>
        <w:sz w:val="22"/>
        <w:szCs w:val="22"/>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4">
    <w:nsid w:val="60031C1E"/>
    <w:multiLevelType w:val="multilevel"/>
    <w:tmpl w:val="6ECE3194"/>
    <w:name w:val="WW8Num57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rPr>
        <w:rFonts w:ascii="Arial Narrow" w:eastAsia="Times New Roman" w:hAnsi="Arial Narrow" w:cs="Times New Roman"/>
      </w:r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5">
    <w:nsid w:val="60265FA1"/>
    <w:multiLevelType w:val="multilevel"/>
    <w:tmpl w:val="00000005"/>
    <w:name w:val="WW8Num6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56">
    <w:nsid w:val="602D704A"/>
    <w:multiLevelType w:val="hybridMultilevel"/>
    <w:tmpl w:val="2E9221DC"/>
    <w:lvl w:ilvl="0" w:tplc="582018CC">
      <w:start w:val="1"/>
      <w:numFmt w:val="lowerLetter"/>
      <w:lvlText w:val="%1)"/>
      <w:lvlJc w:val="left"/>
      <w:pPr>
        <w:ind w:left="1784" w:hanging="360"/>
      </w:pPr>
      <w:rPr>
        <w:color w:val="auto"/>
      </w:rPr>
    </w:lvl>
    <w:lvl w:ilvl="1" w:tplc="04150019" w:tentative="1">
      <w:start w:val="1"/>
      <w:numFmt w:val="lowerLetter"/>
      <w:lvlText w:val="%2."/>
      <w:lvlJc w:val="left"/>
      <w:pPr>
        <w:ind w:left="2504" w:hanging="360"/>
      </w:pPr>
    </w:lvl>
    <w:lvl w:ilvl="2" w:tplc="0415001B" w:tentative="1">
      <w:start w:val="1"/>
      <w:numFmt w:val="lowerRoman"/>
      <w:lvlText w:val="%3."/>
      <w:lvlJc w:val="right"/>
      <w:pPr>
        <w:ind w:left="3224" w:hanging="180"/>
      </w:pPr>
    </w:lvl>
    <w:lvl w:ilvl="3" w:tplc="0415000F" w:tentative="1">
      <w:start w:val="1"/>
      <w:numFmt w:val="decimal"/>
      <w:lvlText w:val="%4."/>
      <w:lvlJc w:val="left"/>
      <w:pPr>
        <w:ind w:left="3944" w:hanging="360"/>
      </w:pPr>
    </w:lvl>
    <w:lvl w:ilvl="4" w:tplc="04150019" w:tentative="1">
      <w:start w:val="1"/>
      <w:numFmt w:val="lowerLetter"/>
      <w:lvlText w:val="%5."/>
      <w:lvlJc w:val="left"/>
      <w:pPr>
        <w:ind w:left="4664" w:hanging="360"/>
      </w:pPr>
    </w:lvl>
    <w:lvl w:ilvl="5" w:tplc="0415001B" w:tentative="1">
      <w:start w:val="1"/>
      <w:numFmt w:val="lowerRoman"/>
      <w:lvlText w:val="%6."/>
      <w:lvlJc w:val="right"/>
      <w:pPr>
        <w:ind w:left="5384" w:hanging="180"/>
      </w:pPr>
    </w:lvl>
    <w:lvl w:ilvl="6" w:tplc="0415000F" w:tentative="1">
      <w:start w:val="1"/>
      <w:numFmt w:val="decimal"/>
      <w:lvlText w:val="%7."/>
      <w:lvlJc w:val="left"/>
      <w:pPr>
        <w:ind w:left="6104" w:hanging="360"/>
      </w:pPr>
    </w:lvl>
    <w:lvl w:ilvl="7" w:tplc="04150019" w:tentative="1">
      <w:start w:val="1"/>
      <w:numFmt w:val="lowerLetter"/>
      <w:lvlText w:val="%8."/>
      <w:lvlJc w:val="left"/>
      <w:pPr>
        <w:ind w:left="6824" w:hanging="360"/>
      </w:pPr>
    </w:lvl>
    <w:lvl w:ilvl="8" w:tplc="0415001B" w:tentative="1">
      <w:start w:val="1"/>
      <w:numFmt w:val="lowerRoman"/>
      <w:lvlText w:val="%9."/>
      <w:lvlJc w:val="right"/>
      <w:pPr>
        <w:ind w:left="7544" w:hanging="180"/>
      </w:pPr>
    </w:lvl>
  </w:abstractNum>
  <w:abstractNum w:abstractNumId="257">
    <w:nsid w:val="60C23949"/>
    <w:multiLevelType w:val="hybridMultilevel"/>
    <w:tmpl w:val="86E8D230"/>
    <w:lvl w:ilvl="0" w:tplc="0FEC1840">
      <w:start w:val="3"/>
      <w:numFmt w:val="decimal"/>
      <w:lvlText w:val="%1."/>
      <w:lvlJc w:val="left"/>
      <w:pPr>
        <w:tabs>
          <w:tab w:val="num" w:pos="720"/>
        </w:tabs>
        <w:ind w:left="720" w:hanging="360"/>
      </w:pPr>
      <w:rPr>
        <w:rFonts w:hint="default"/>
        <w:b/>
      </w:rPr>
    </w:lvl>
    <w:lvl w:ilvl="1" w:tplc="04150019" w:tentative="1">
      <w:start w:val="1"/>
      <w:numFmt w:val="lowerLetter"/>
      <w:lvlText w:val="%2."/>
      <w:lvlJc w:val="left"/>
      <w:pPr>
        <w:ind w:left="1440" w:hanging="360"/>
      </w:pPr>
    </w:lvl>
    <w:lvl w:ilvl="2" w:tplc="17848A5E">
      <w:start w:val="1"/>
      <w:numFmt w:val="decimal"/>
      <w:lvlText w:val="%3)"/>
      <w:lvlJc w:val="left"/>
      <w:pPr>
        <w:ind w:left="2160" w:hanging="180"/>
      </w:pPr>
      <w:rPr>
        <w:b w:val="0"/>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E15E7656">
      <w:start w:val="3"/>
      <w:numFmt w:val="lowerLetter"/>
      <w:lvlText w:val="%7)"/>
      <w:lvlJc w:val="left"/>
      <w:pPr>
        <w:ind w:left="5040" w:hanging="2375"/>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nsid w:val="61CF1B70"/>
    <w:multiLevelType w:val="hybridMultilevel"/>
    <w:tmpl w:val="BCBC26F0"/>
    <w:lvl w:ilvl="0" w:tplc="04150017">
      <w:start w:val="1"/>
      <w:numFmt w:val="lowerLetter"/>
      <w:lvlText w:val="%1)"/>
      <w:lvlJc w:val="left"/>
      <w:pPr>
        <w:tabs>
          <w:tab w:val="num" w:pos="851"/>
        </w:tabs>
        <w:ind w:left="851" w:hanging="45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9">
    <w:nsid w:val="62022836"/>
    <w:multiLevelType w:val="hybridMultilevel"/>
    <w:tmpl w:val="784C8B44"/>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nsid w:val="620A7561"/>
    <w:multiLevelType w:val="multilevel"/>
    <w:tmpl w:val="00000021"/>
    <w:name w:val="WW8Num82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61">
    <w:nsid w:val="626D35C4"/>
    <w:multiLevelType w:val="hybridMultilevel"/>
    <w:tmpl w:val="A57E8110"/>
    <w:lvl w:ilvl="0" w:tplc="598A5E30">
      <w:start w:val="2"/>
      <w:numFmt w:val="decimal"/>
      <w:lvlText w:val="%1."/>
      <w:lvlJc w:val="left"/>
      <w:pPr>
        <w:tabs>
          <w:tab w:val="num" w:pos="1800"/>
        </w:tabs>
        <w:ind w:left="1800" w:hanging="360"/>
      </w:pPr>
      <w:rPr>
        <w:rFonts w:hint="default"/>
        <w:b/>
      </w:rPr>
    </w:lvl>
    <w:lvl w:ilvl="1" w:tplc="04150019">
      <w:start w:val="1"/>
      <w:numFmt w:val="lowerLetter"/>
      <w:lvlText w:val="%2."/>
      <w:lvlJc w:val="left"/>
      <w:pPr>
        <w:tabs>
          <w:tab w:val="num" w:pos="2520"/>
        </w:tabs>
        <w:ind w:left="2520" w:hanging="360"/>
      </w:pPr>
    </w:lvl>
    <w:lvl w:ilvl="2" w:tplc="0415001B">
      <w:start w:val="1"/>
      <w:numFmt w:val="lowerRoman"/>
      <w:lvlText w:val="%3."/>
      <w:lvlJc w:val="right"/>
      <w:pPr>
        <w:tabs>
          <w:tab w:val="num" w:pos="3240"/>
        </w:tabs>
        <w:ind w:left="3240" w:hanging="180"/>
      </w:pPr>
    </w:lvl>
    <w:lvl w:ilvl="3" w:tplc="E5C09C48">
      <w:start w:val="1"/>
      <w:numFmt w:val="decimal"/>
      <w:lvlText w:val="%4)"/>
      <w:lvlJc w:val="left"/>
      <w:pPr>
        <w:tabs>
          <w:tab w:val="num" w:pos="720"/>
        </w:tabs>
        <w:ind w:left="720" w:hanging="360"/>
      </w:pPr>
      <w:rPr>
        <w:rFonts w:hint="default"/>
        <w:b w:val="0"/>
      </w:rPr>
    </w:lvl>
    <w:lvl w:ilvl="4" w:tplc="04150019">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262">
    <w:nsid w:val="62CE332B"/>
    <w:multiLevelType w:val="hybridMultilevel"/>
    <w:tmpl w:val="50785E72"/>
    <w:lvl w:ilvl="0" w:tplc="04150017">
      <w:start w:val="1"/>
      <w:numFmt w:val="lowerLetter"/>
      <w:lvlText w:val="%1)"/>
      <w:lvlJc w:val="left"/>
      <w:pPr>
        <w:tabs>
          <w:tab w:val="num" w:pos="1080"/>
        </w:tabs>
        <w:ind w:left="108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63">
    <w:nsid w:val="63092778"/>
    <w:multiLevelType w:val="hybridMultilevel"/>
    <w:tmpl w:val="D25CAAE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4">
    <w:nsid w:val="63190332"/>
    <w:multiLevelType w:val="hybridMultilevel"/>
    <w:tmpl w:val="8966843A"/>
    <w:lvl w:ilvl="0" w:tplc="04150017">
      <w:start w:val="1"/>
      <w:numFmt w:val="lowerLetter"/>
      <w:lvlText w:val="%1)"/>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5">
    <w:nsid w:val="642B065B"/>
    <w:multiLevelType w:val="hybridMultilevel"/>
    <w:tmpl w:val="E04097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6">
    <w:nsid w:val="64446113"/>
    <w:multiLevelType w:val="hybridMultilevel"/>
    <w:tmpl w:val="DEBA222E"/>
    <w:lvl w:ilvl="0" w:tplc="012661E2">
      <w:start w:val="1"/>
      <w:numFmt w:val="decimal"/>
      <w:lvlText w:val="%1)"/>
      <w:lvlJc w:val="left"/>
      <w:pPr>
        <w:tabs>
          <w:tab w:val="num" w:pos="1534"/>
        </w:tabs>
        <w:ind w:left="1534" w:hanging="454"/>
      </w:pPr>
      <w:rPr>
        <w:rFonts w:hint="default"/>
      </w:rPr>
    </w:lvl>
    <w:lvl w:ilvl="1" w:tplc="04150019" w:tentative="1">
      <w:start w:val="1"/>
      <w:numFmt w:val="lowerLetter"/>
      <w:lvlText w:val="%2."/>
      <w:lvlJc w:val="left"/>
      <w:pPr>
        <w:tabs>
          <w:tab w:val="num" w:pos="2123"/>
        </w:tabs>
        <w:ind w:left="2123" w:hanging="360"/>
      </w:pPr>
    </w:lvl>
    <w:lvl w:ilvl="2" w:tplc="0415001B" w:tentative="1">
      <w:start w:val="1"/>
      <w:numFmt w:val="lowerRoman"/>
      <w:lvlText w:val="%3."/>
      <w:lvlJc w:val="right"/>
      <w:pPr>
        <w:tabs>
          <w:tab w:val="num" w:pos="2843"/>
        </w:tabs>
        <w:ind w:left="2843" w:hanging="180"/>
      </w:pPr>
    </w:lvl>
    <w:lvl w:ilvl="3" w:tplc="0415000F" w:tentative="1">
      <w:start w:val="1"/>
      <w:numFmt w:val="decimal"/>
      <w:lvlText w:val="%4."/>
      <w:lvlJc w:val="left"/>
      <w:pPr>
        <w:tabs>
          <w:tab w:val="num" w:pos="3563"/>
        </w:tabs>
        <w:ind w:left="3563" w:hanging="360"/>
      </w:pPr>
    </w:lvl>
    <w:lvl w:ilvl="4" w:tplc="04150019" w:tentative="1">
      <w:start w:val="1"/>
      <w:numFmt w:val="lowerLetter"/>
      <w:lvlText w:val="%5."/>
      <w:lvlJc w:val="left"/>
      <w:pPr>
        <w:tabs>
          <w:tab w:val="num" w:pos="4283"/>
        </w:tabs>
        <w:ind w:left="4283" w:hanging="360"/>
      </w:pPr>
    </w:lvl>
    <w:lvl w:ilvl="5" w:tplc="0415001B" w:tentative="1">
      <w:start w:val="1"/>
      <w:numFmt w:val="lowerRoman"/>
      <w:lvlText w:val="%6."/>
      <w:lvlJc w:val="right"/>
      <w:pPr>
        <w:tabs>
          <w:tab w:val="num" w:pos="5003"/>
        </w:tabs>
        <w:ind w:left="5003" w:hanging="180"/>
      </w:pPr>
    </w:lvl>
    <w:lvl w:ilvl="6" w:tplc="0415000F" w:tentative="1">
      <w:start w:val="1"/>
      <w:numFmt w:val="decimal"/>
      <w:lvlText w:val="%7."/>
      <w:lvlJc w:val="left"/>
      <w:pPr>
        <w:tabs>
          <w:tab w:val="num" w:pos="5723"/>
        </w:tabs>
        <w:ind w:left="5723" w:hanging="360"/>
      </w:pPr>
    </w:lvl>
    <w:lvl w:ilvl="7" w:tplc="04150019" w:tentative="1">
      <w:start w:val="1"/>
      <w:numFmt w:val="lowerLetter"/>
      <w:lvlText w:val="%8."/>
      <w:lvlJc w:val="left"/>
      <w:pPr>
        <w:tabs>
          <w:tab w:val="num" w:pos="6443"/>
        </w:tabs>
        <w:ind w:left="6443" w:hanging="360"/>
      </w:pPr>
    </w:lvl>
    <w:lvl w:ilvl="8" w:tplc="0415001B" w:tentative="1">
      <w:start w:val="1"/>
      <w:numFmt w:val="lowerRoman"/>
      <w:lvlText w:val="%9."/>
      <w:lvlJc w:val="right"/>
      <w:pPr>
        <w:tabs>
          <w:tab w:val="num" w:pos="7163"/>
        </w:tabs>
        <w:ind w:left="7163" w:hanging="180"/>
      </w:pPr>
    </w:lvl>
  </w:abstractNum>
  <w:abstractNum w:abstractNumId="267">
    <w:nsid w:val="64A13A54"/>
    <w:multiLevelType w:val="hybridMultilevel"/>
    <w:tmpl w:val="C102E394"/>
    <w:lvl w:ilvl="0" w:tplc="04150011">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68">
    <w:nsid w:val="64A853E9"/>
    <w:multiLevelType w:val="hybridMultilevel"/>
    <w:tmpl w:val="BE78A9F0"/>
    <w:lvl w:ilvl="0" w:tplc="695C6A30">
      <w:start w:val="1"/>
      <w:numFmt w:val="decimal"/>
      <w:lvlText w:val="%1."/>
      <w:lvlJc w:val="left"/>
      <w:pPr>
        <w:ind w:left="360" w:hanging="360"/>
      </w:pPr>
      <w:rPr>
        <w:b/>
      </w:rPr>
    </w:lvl>
    <w:lvl w:ilvl="1" w:tplc="04150019" w:tentative="1">
      <w:start w:val="1"/>
      <w:numFmt w:val="lowerLetter"/>
      <w:lvlText w:val="%2."/>
      <w:lvlJc w:val="left"/>
      <w:pPr>
        <w:ind w:left="1734" w:hanging="360"/>
      </w:pPr>
    </w:lvl>
    <w:lvl w:ilvl="2" w:tplc="0415001B" w:tentative="1">
      <w:start w:val="1"/>
      <w:numFmt w:val="lowerRoman"/>
      <w:lvlText w:val="%3."/>
      <w:lvlJc w:val="right"/>
      <w:pPr>
        <w:ind w:left="2454" w:hanging="180"/>
      </w:pPr>
    </w:lvl>
    <w:lvl w:ilvl="3" w:tplc="0415000F" w:tentative="1">
      <w:start w:val="1"/>
      <w:numFmt w:val="decimal"/>
      <w:lvlText w:val="%4."/>
      <w:lvlJc w:val="left"/>
      <w:pPr>
        <w:ind w:left="3174" w:hanging="360"/>
      </w:pPr>
    </w:lvl>
    <w:lvl w:ilvl="4" w:tplc="04150019" w:tentative="1">
      <w:start w:val="1"/>
      <w:numFmt w:val="lowerLetter"/>
      <w:lvlText w:val="%5."/>
      <w:lvlJc w:val="left"/>
      <w:pPr>
        <w:ind w:left="3894" w:hanging="360"/>
      </w:pPr>
    </w:lvl>
    <w:lvl w:ilvl="5" w:tplc="0415001B" w:tentative="1">
      <w:start w:val="1"/>
      <w:numFmt w:val="lowerRoman"/>
      <w:lvlText w:val="%6."/>
      <w:lvlJc w:val="right"/>
      <w:pPr>
        <w:ind w:left="4614" w:hanging="180"/>
      </w:pPr>
    </w:lvl>
    <w:lvl w:ilvl="6" w:tplc="0415000F" w:tentative="1">
      <w:start w:val="1"/>
      <w:numFmt w:val="decimal"/>
      <w:lvlText w:val="%7."/>
      <w:lvlJc w:val="left"/>
      <w:pPr>
        <w:ind w:left="5334" w:hanging="360"/>
      </w:pPr>
    </w:lvl>
    <w:lvl w:ilvl="7" w:tplc="04150019" w:tentative="1">
      <w:start w:val="1"/>
      <w:numFmt w:val="lowerLetter"/>
      <w:lvlText w:val="%8."/>
      <w:lvlJc w:val="left"/>
      <w:pPr>
        <w:ind w:left="6054" w:hanging="360"/>
      </w:pPr>
    </w:lvl>
    <w:lvl w:ilvl="8" w:tplc="0415001B" w:tentative="1">
      <w:start w:val="1"/>
      <w:numFmt w:val="lowerRoman"/>
      <w:lvlText w:val="%9."/>
      <w:lvlJc w:val="right"/>
      <w:pPr>
        <w:ind w:left="6774" w:hanging="180"/>
      </w:pPr>
    </w:lvl>
  </w:abstractNum>
  <w:abstractNum w:abstractNumId="269">
    <w:nsid w:val="64C770CF"/>
    <w:multiLevelType w:val="hybridMultilevel"/>
    <w:tmpl w:val="20F24C36"/>
    <w:lvl w:ilvl="0" w:tplc="BBF09C54">
      <w:start w:val="1"/>
      <w:numFmt w:val="decimal"/>
      <w:lvlText w:val="%1."/>
      <w:lvlJc w:val="left"/>
      <w:pPr>
        <w:tabs>
          <w:tab w:val="num" w:pos="720"/>
        </w:tabs>
        <w:ind w:left="720" w:hanging="360"/>
      </w:pPr>
      <w:rPr>
        <w:b/>
      </w:rPr>
    </w:lvl>
    <w:lvl w:ilvl="1" w:tplc="04150011">
      <w:start w:val="1"/>
      <w:numFmt w:val="decimal"/>
      <w:lvlText w:val="%2)"/>
      <w:lvlJc w:val="left"/>
      <w:pPr>
        <w:tabs>
          <w:tab w:val="num" w:pos="1455"/>
        </w:tabs>
        <w:ind w:left="1455" w:hanging="375"/>
      </w:pPr>
      <w:rPr>
        <w:rFonts w:hint="default"/>
        <w:b w:val="0"/>
        <w:i w:val="0"/>
      </w:rPr>
    </w:lvl>
    <w:lvl w:ilvl="2" w:tplc="F5905C4A">
      <w:start w:val="1"/>
      <w:numFmt w:val="decimal"/>
      <w:lvlText w:val="%3)"/>
      <w:lvlJc w:val="left"/>
      <w:pPr>
        <w:tabs>
          <w:tab w:val="num" w:pos="1260"/>
        </w:tabs>
        <w:ind w:left="126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nsid w:val="64FF64A7"/>
    <w:multiLevelType w:val="multilevel"/>
    <w:tmpl w:val="F6223932"/>
    <w:lvl w:ilvl="0">
      <w:start w:val="2"/>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1">
    <w:nsid w:val="653F7B1F"/>
    <w:multiLevelType w:val="hybridMultilevel"/>
    <w:tmpl w:val="2B7C9B32"/>
    <w:lvl w:ilvl="0" w:tplc="3B78D664">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72">
    <w:nsid w:val="668133AE"/>
    <w:multiLevelType w:val="hybridMultilevel"/>
    <w:tmpl w:val="13B0A076"/>
    <w:lvl w:ilvl="0" w:tplc="6F88580C">
      <w:start w:val="1"/>
      <w:numFmt w:val="lowerLetter"/>
      <w:lvlText w:val="%1)"/>
      <w:lvlJc w:val="left"/>
      <w:pPr>
        <w:tabs>
          <w:tab w:val="num" w:pos="0"/>
        </w:tabs>
        <w:ind w:left="14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3">
    <w:nsid w:val="66BC13FD"/>
    <w:multiLevelType w:val="multilevel"/>
    <w:tmpl w:val="5AD03BEE"/>
    <w:lvl w:ilvl="0">
      <w:start w:val="8"/>
      <w:numFmt w:val="decimal"/>
      <w:suff w:val="space"/>
      <w:lvlText w:val="%1."/>
      <w:lvlJc w:val="left"/>
      <w:pPr>
        <w:ind w:left="720" w:hanging="360"/>
      </w:pPr>
      <w:rPr>
        <w:rFonts w:ascii="Arial" w:eastAsia="Times New Roman" w:hAnsi="Arial" w:cs="Arial"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4">
    <w:nsid w:val="66F05DDB"/>
    <w:multiLevelType w:val="hybridMultilevel"/>
    <w:tmpl w:val="D3226C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nsid w:val="670E4464"/>
    <w:multiLevelType w:val="hybridMultilevel"/>
    <w:tmpl w:val="CE16B2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6">
    <w:nsid w:val="6768555F"/>
    <w:multiLevelType w:val="hybridMultilevel"/>
    <w:tmpl w:val="C8608C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67A27FDD"/>
    <w:multiLevelType w:val="hybridMultilevel"/>
    <w:tmpl w:val="403495B0"/>
    <w:lvl w:ilvl="0" w:tplc="E54E7E82">
      <w:start w:val="3"/>
      <w:numFmt w:val="decimal"/>
      <w:lvlText w:val="%1)"/>
      <w:lvlJc w:val="left"/>
      <w:pPr>
        <w:tabs>
          <w:tab w:val="num" w:pos="1260"/>
        </w:tabs>
        <w:ind w:left="1260" w:hanging="360"/>
      </w:pPr>
      <w:rPr>
        <w:rFonts w:hint="default"/>
        <w:b w:val="0"/>
        <w:bCs w:val="0"/>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nsid w:val="68391694"/>
    <w:multiLevelType w:val="hybridMultilevel"/>
    <w:tmpl w:val="DFFECE66"/>
    <w:lvl w:ilvl="0" w:tplc="F0EE9F18">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279">
    <w:nsid w:val="685A1D7E"/>
    <w:multiLevelType w:val="hybridMultilevel"/>
    <w:tmpl w:val="0D5860EC"/>
    <w:lvl w:ilvl="0" w:tplc="04150017">
      <w:start w:val="1"/>
      <w:numFmt w:val="lowerLetter"/>
      <w:lvlText w:val="%1)"/>
      <w:lvlJc w:val="left"/>
      <w:pPr>
        <w:tabs>
          <w:tab w:val="num" w:pos="1080"/>
        </w:tabs>
        <w:ind w:left="1080" w:hanging="360"/>
      </w:pPr>
      <w:rPr>
        <w:rFonts w:hint="default"/>
        <w:strike w:val="0"/>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80">
    <w:nsid w:val="685D760C"/>
    <w:multiLevelType w:val="hybridMultilevel"/>
    <w:tmpl w:val="B2DAF364"/>
    <w:lvl w:ilvl="0" w:tplc="0798A55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 %2."/>
      <w:lvlJc w:val="left"/>
      <w:pPr>
        <w:tabs>
          <w:tab w:val="num" w:pos="397"/>
        </w:tabs>
        <w:ind w:left="397" w:hanging="397"/>
      </w:pPr>
      <w:rPr>
        <w:rFonts w:hint="default"/>
        <w:b/>
        <w:i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i w:val="0"/>
        <w:color w:val="auto"/>
        <w:sz w:val="24"/>
        <w:szCs w:val="24"/>
      </w:rPr>
    </w:lvl>
    <w:lvl w:ilvl="3">
      <w:start w:val="1"/>
      <w:numFmt w:val="decimal"/>
      <w:lvlText w:val="%4)"/>
      <w:lvlJc w:val="left"/>
      <w:pPr>
        <w:tabs>
          <w:tab w:val="num" w:pos="1440"/>
        </w:tabs>
        <w:ind w:left="1440" w:hanging="360"/>
      </w:pPr>
      <w:rPr>
        <w:rFonts w:hint="default"/>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2">
    <w:nsid w:val="69A11D2C"/>
    <w:multiLevelType w:val="hybridMultilevel"/>
    <w:tmpl w:val="90E66970"/>
    <w:lvl w:ilvl="0" w:tplc="3B78D664">
      <w:start w:val="1"/>
      <w:numFmt w:val="decimal"/>
      <w:lvlText w:val="%1)"/>
      <w:lvlJc w:val="left"/>
      <w:pPr>
        <w:tabs>
          <w:tab w:val="num" w:pos="1920"/>
        </w:tabs>
        <w:ind w:left="1920" w:hanging="360"/>
      </w:pPr>
      <w:rPr>
        <w:rFonts w:hint="default"/>
      </w:rPr>
    </w:lvl>
    <w:lvl w:ilvl="1" w:tplc="04150011">
      <w:start w:val="1"/>
      <w:numFmt w:val="decimal"/>
      <w:lvlText w:val="%2)"/>
      <w:lvlJc w:val="left"/>
      <w:pPr>
        <w:tabs>
          <w:tab w:val="num" w:pos="1455"/>
        </w:tabs>
        <w:ind w:left="1455" w:hanging="375"/>
      </w:pPr>
      <w:rPr>
        <w:rFonts w:hint="default"/>
        <w:b w:val="0"/>
        <w:i w:val="0"/>
      </w:rPr>
    </w:lvl>
    <w:lvl w:ilvl="2" w:tplc="0C7C340E">
      <w:start w:val="3"/>
      <w:numFmt w:val="upperLetter"/>
      <w:lvlText w:val="%3)"/>
      <w:lvlJc w:val="left"/>
      <w:pPr>
        <w:ind w:left="2340" w:hanging="360"/>
      </w:pPr>
      <w:rPr>
        <w:rFonts w:hint="default"/>
        <w:color w:val="FF000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3">
    <w:nsid w:val="69A36A11"/>
    <w:multiLevelType w:val="hybridMultilevel"/>
    <w:tmpl w:val="A49A0FBE"/>
    <w:lvl w:ilvl="0" w:tplc="878EE812">
      <w:start w:val="1"/>
      <w:numFmt w:val="decimal"/>
      <w:lvlText w:val="%1)"/>
      <w:lvlJc w:val="left"/>
      <w:pPr>
        <w:tabs>
          <w:tab w:val="num" w:pos="786"/>
        </w:tabs>
        <w:ind w:left="78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4">
    <w:nsid w:val="6A2132AD"/>
    <w:multiLevelType w:val="hybridMultilevel"/>
    <w:tmpl w:val="DA94EADA"/>
    <w:lvl w:ilvl="0" w:tplc="04150011">
      <w:start w:val="1"/>
      <w:numFmt w:val="decimal"/>
      <w:lvlText w:val="%1)"/>
      <w:lvlJc w:val="left"/>
      <w:pPr>
        <w:ind w:left="1064" w:hanging="360"/>
      </w:p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285">
    <w:nsid w:val="6A3A7588"/>
    <w:multiLevelType w:val="hybridMultilevel"/>
    <w:tmpl w:val="9828E172"/>
    <w:lvl w:ilvl="0" w:tplc="04150017">
      <w:start w:val="1"/>
      <w:numFmt w:val="lowerLetter"/>
      <w:lvlText w:val="%1)"/>
      <w:lvlJc w:val="left"/>
      <w:pPr>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6">
    <w:nsid w:val="6A8957E6"/>
    <w:multiLevelType w:val="multilevel"/>
    <w:tmpl w:val="137E2096"/>
    <w:lvl w:ilvl="0">
      <w:start w:val="10"/>
      <w:numFmt w:val="decimal"/>
      <w:pStyle w:val="Tytu1"/>
      <w:lvlText w:val="%1."/>
      <w:lvlJc w:val="left"/>
      <w:pPr>
        <w:ind w:left="720" w:hanging="360"/>
      </w:pPr>
      <w:rPr>
        <w:rFonts w:hint="default"/>
      </w:rPr>
    </w:lvl>
    <w:lvl w:ilvl="1">
      <w:start w:val="1"/>
      <w:numFmt w:val="decimal"/>
      <w:pStyle w:val="Tytu2"/>
      <w:isLgl/>
      <w:lvlText w:val="%1.%2."/>
      <w:lvlJc w:val="left"/>
      <w:pPr>
        <w:ind w:left="720" w:hanging="360"/>
      </w:pPr>
      <w:rPr>
        <w:rFonts w:hint="default"/>
        <w:sz w:val="20"/>
        <w:szCs w:val="20"/>
      </w:rPr>
    </w:lvl>
    <w:lvl w:ilvl="2">
      <w:start w:val="1"/>
      <w:numFmt w:val="decimal"/>
      <w:pStyle w:val="Tytu3"/>
      <w:isLgl/>
      <w:lvlText w:val="%1.%2.%3."/>
      <w:lvlJc w:val="left"/>
      <w:pPr>
        <w:ind w:left="1080" w:hanging="720"/>
      </w:pPr>
      <w:rPr>
        <w:rFonts w:hint="default"/>
      </w:rPr>
    </w:lvl>
    <w:lvl w:ilvl="3">
      <w:start w:val="1"/>
      <w:numFmt w:val="decimal"/>
      <w:pStyle w:val="Tytu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7">
    <w:nsid w:val="6A8B3367"/>
    <w:multiLevelType w:val="multilevel"/>
    <w:tmpl w:val="55FC019E"/>
    <w:lvl w:ilvl="0">
      <w:start w:val="1"/>
      <w:numFmt w:val="decimal"/>
      <w:suff w:val="space"/>
      <w:lvlText w:val="%1."/>
      <w:lvlJc w:val="left"/>
      <w:pPr>
        <w:ind w:left="644"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8">
    <w:nsid w:val="6AE940CF"/>
    <w:multiLevelType w:val="hybridMultilevel"/>
    <w:tmpl w:val="EC30A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9">
    <w:nsid w:val="6B0A3ABA"/>
    <w:multiLevelType w:val="multilevel"/>
    <w:tmpl w:val="00000005"/>
    <w:name w:val="WW8Num622"/>
    <w:lvl w:ilvl="0">
      <w:start w:val="1"/>
      <w:numFmt w:val="decimal"/>
      <w:lvlText w:val="%1."/>
      <w:lvlJc w:val="left"/>
      <w:pPr>
        <w:tabs>
          <w:tab w:val="num" w:pos="680"/>
        </w:tabs>
      </w:pPr>
      <w:rPr>
        <w:b/>
        <w:i w:val="0"/>
      </w:rPr>
    </w:lvl>
    <w:lvl w:ilvl="1">
      <w:start w:val="1"/>
      <w:numFmt w:val="decimal"/>
      <w:lvlText w:val="%2)"/>
      <w:lvlJc w:val="left"/>
      <w:pPr>
        <w:tabs>
          <w:tab w:val="num" w:pos="1304"/>
        </w:tabs>
      </w:pPr>
    </w:lvl>
    <w:lvl w:ilvl="2">
      <w:start w:val="1"/>
      <w:numFmt w:val="lowerLetter"/>
      <w:lvlText w:val="%3)"/>
      <w:lvlJc w:val="left"/>
      <w:pPr>
        <w:tabs>
          <w:tab w:val="num" w:pos="2041"/>
        </w:tabs>
      </w:pPr>
    </w:lvl>
    <w:lvl w:ilvl="3">
      <w:start w:val="1"/>
      <w:numFmt w:val="decimal"/>
      <w:lvlText w:val="(%4)"/>
      <w:lvlJc w:val="left"/>
      <w:pPr>
        <w:tabs>
          <w:tab w:val="num" w:pos="1440"/>
        </w:tabs>
      </w:pPr>
    </w:lvl>
    <w:lvl w:ilvl="4">
      <w:start w:val="1"/>
      <w:numFmt w:val="lowerLetter"/>
      <w:lvlText w:val="(%5)"/>
      <w:lvlJc w:val="left"/>
      <w:pPr>
        <w:tabs>
          <w:tab w:val="num" w:pos="1800"/>
        </w:tabs>
      </w:pPr>
    </w:lvl>
    <w:lvl w:ilvl="5">
      <w:start w:val="1"/>
      <w:numFmt w:val="lowerRoman"/>
      <w:lvlText w:val="(%6)"/>
      <w:lvlJc w:val="left"/>
      <w:pPr>
        <w:tabs>
          <w:tab w:val="num" w:pos="2160"/>
        </w:tabs>
      </w:pPr>
    </w:lvl>
    <w:lvl w:ilvl="6">
      <w:start w:val="1"/>
      <w:numFmt w:val="decimal"/>
      <w:lvlText w:val="%7."/>
      <w:lvlJc w:val="left"/>
      <w:pPr>
        <w:tabs>
          <w:tab w:val="num" w:pos="2520"/>
        </w:tabs>
      </w:pPr>
    </w:lvl>
    <w:lvl w:ilvl="7">
      <w:start w:val="1"/>
      <w:numFmt w:val="lowerLetter"/>
      <w:lvlText w:val="%8."/>
      <w:lvlJc w:val="left"/>
      <w:pPr>
        <w:tabs>
          <w:tab w:val="num" w:pos="2880"/>
        </w:tabs>
      </w:pPr>
    </w:lvl>
    <w:lvl w:ilvl="8">
      <w:start w:val="1"/>
      <w:numFmt w:val="lowerRoman"/>
      <w:lvlText w:val="%9."/>
      <w:lvlJc w:val="left"/>
      <w:pPr>
        <w:tabs>
          <w:tab w:val="num" w:pos="3240"/>
        </w:tabs>
      </w:pPr>
    </w:lvl>
  </w:abstractNum>
  <w:abstractNum w:abstractNumId="290">
    <w:nsid w:val="6B381E56"/>
    <w:multiLevelType w:val="hybridMultilevel"/>
    <w:tmpl w:val="1C7AB33C"/>
    <w:lvl w:ilvl="0" w:tplc="7E3AFDC2">
      <w:start w:val="1"/>
      <w:numFmt w:val="decimal"/>
      <w:lvlText w:val="%1)"/>
      <w:lvlJc w:val="left"/>
      <w:pPr>
        <w:ind w:left="832" w:hanging="360"/>
      </w:pPr>
      <w:rPr>
        <w:b w:val="0"/>
      </w:rPr>
    </w:lvl>
    <w:lvl w:ilvl="1" w:tplc="04150019" w:tentative="1">
      <w:start w:val="1"/>
      <w:numFmt w:val="lowerLetter"/>
      <w:lvlText w:val="%2."/>
      <w:lvlJc w:val="left"/>
      <w:pPr>
        <w:ind w:left="1552" w:hanging="360"/>
      </w:pPr>
    </w:lvl>
    <w:lvl w:ilvl="2" w:tplc="0415001B" w:tentative="1">
      <w:start w:val="1"/>
      <w:numFmt w:val="lowerRoman"/>
      <w:lvlText w:val="%3."/>
      <w:lvlJc w:val="right"/>
      <w:pPr>
        <w:ind w:left="2272" w:hanging="180"/>
      </w:pPr>
    </w:lvl>
    <w:lvl w:ilvl="3" w:tplc="0415000F" w:tentative="1">
      <w:start w:val="1"/>
      <w:numFmt w:val="decimal"/>
      <w:lvlText w:val="%4."/>
      <w:lvlJc w:val="left"/>
      <w:pPr>
        <w:ind w:left="2992" w:hanging="360"/>
      </w:pPr>
    </w:lvl>
    <w:lvl w:ilvl="4" w:tplc="04150019" w:tentative="1">
      <w:start w:val="1"/>
      <w:numFmt w:val="lowerLetter"/>
      <w:lvlText w:val="%5."/>
      <w:lvlJc w:val="left"/>
      <w:pPr>
        <w:ind w:left="3712" w:hanging="360"/>
      </w:pPr>
    </w:lvl>
    <w:lvl w:ilvl="5" w:tplc="0415001B" w:tentative="1">
      <w:start w:val="1"/>
      <w:numFmt w:val="lowerRoman"/>
      <w:lvlText w:val="%6."/>
      <w:lvlJc w:val="right"/>
      <w:pPr>
        <w:ind w:left="4432" w:hanging="180"/>
      </w:pPr>
    </w:lvl>
    <w:lvl w:ilvl="6" w:tplc="0415000F" w:tentative="1">
      <w:start w:val="1"/>
      <w:numFmt w:val="decimal"/>
      <w:lvlText w:val="%7."/>
      <w:lvlJc w:val="left"/>
      <w:pPr>
        <w:ind w:left="5152" w:hanging="360"/>
      </w:pPr>
    </w:lvl>
    <w:lvl w:ilvl="7" w:tplc="04150019" w:tentative="1">
      <w:start w:val="1"/>
      <w:numFmt w:val="lowerLetter"/>
      <w:lvlText w:val="%8."/>
      <w:lvlJc w:val="left"/>
      <w:pPr>
        <w:ind w:left="5872" w:hanging="360"/>
      </w:pPr>
    </w:lvl>
    <w:lvl w:ilvl="8" w:tplc="0415001B" w:tentative="1">
      <w:start w:val="1"/>
      <w:numFmt w:val="lowerRoman"/>
      <w:lvlText w:val="%9."/>
      <w:lvlJc w:val="right"/>
      <w:pPr>
        <w:ind w:left="6592" w:hanging="180"/>
      </w:pPr>
    </w:lvl>
  </w:abstractNum>
  <w:abstractNum w:abstractNumId="291">
    <w:nsid w:val="6BD3552D"/>
    <w:multiLevelType w:val="hybridMultilevel"/>
    <w:tmpl w:val="2C343F7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2">
    <w:nsid w:val="6C2B090B"/>
    <w:multiLevelType w:val="hybridMultilevel"/>
    <w:tmpl w:val="34341C32"/>
    <w:lvl w:ilvl="0" w:tplc="CC183E76">
      <w:start w:val="2"/>
      <w:numFmt w:val="decimal"/>
      <w:lvlText w:val="%1."/>
      <w:lvlJc w:val="left"/>
      <w:pPr>
        <w:ind w:left="2062" w:hanging="360"/>
      </w:pPr>
      <w:rPr>
        <w:rFonts w:hint="default"/>
        <w:b/>
      </w:rPr>
    </w:lvl>
    <w:lvl w:ilvl="1" w:tplc="04150019">
      <w:start w:val="1"/>
      <w:numFmt w:val="lowerLetter"/>
      <w:lvlText w:val="%2."/>
      <w:lvlJc w:val="left"/>
      <w:pPr>
        <w:ind w:left="2432" w:hanging="360"/>
      </w:p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293">
    <w:nsid w:val="6C2B6F52"/>
    <w:multiLevelType w:val="hybridMultilevel"/>
    <w:tmpl w:val="7D5E08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4">
    <w:nsid w:val="6C42684D"/>
    <w:multiLevelType w:val="hybridMultilevel"/>
    <w:tmpl w:val="3A90FC04"/>
    <w:lvl w:ilvl="0" w:tplc="E3363A7C">
      <w:start w:val="1"/>
      <w:numFmt w:val="lowerLetter"/>
      <w:lvlText w:val="%1)"/>
      <w:lvlJc w:val="left"/>
      <w:pPr>
        <w:tabs>
          <w:tab w:val="num" w:pos="0"/>
        </w:tabs>
        <w:ind w:left="1460" w:hanging="360"/>
      </w:pPr>
      <w:rPr>
        <w:rFonts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5">
    <w:nsid w:val="6C43080F"/>
    <w:multiLevelType w:val="hybridMultilevel"/>
    <w:tmpl w:val="A4F82EFC"/>
    <w:lvl w:ilvl="0" w:tplc="3B78D664">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6">
    <w:nsid w:val="6D035150"/>
    <w:multiLevelType w:val="hybridMultilevel"/>
    <w:tmpl w:val="CB32C28E"/>
    <w:lvl w:ilvl="0" w:tplc="7314294C">
      <w:start w:val="1"/>
      <w:numFmt w:val="decimal"/>
      <w:lvlText w:val="%1."/>
      <w:lvlJc w:val="left"/>
      <w:pPr>
        <w:ind w:left="927" w:hanging="360"/>
      </w:pPr>
      <w:rPr>
        <w:rFonts w:hint="default"/>
        <w:b/>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97">
    <w:nsid w:val="6D326147"/>
    <w:multiLevelType w:val="hybridMultilevel"/>
    <w:tmpl w:val="3FB8F9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8">
    <w:nsid w:val="6DBF1A2B"/>
    <w:multiLevelType w:val="hybridMultilevel"/>
    <w:tmpl w:val="425AED1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9">
    <w:nsid w:val="6E063603"/>
    <w:multiLevelType w:val="hybridMultilevel"/>
    <w:tmpl w:val="9614F346"/>
    <w:lvl w:ilvl="0" w:tplc="BB0EB9BC">
      <w:start w:val="1"/>
      <w:numFmt w:val="decimal"/>
      <w:lvlText w:val="%1)"/>
      <w:lvlJc w:val="left"/>
      <w:pPr>
        <w:tabs>
          <w:tab w:val="num" w:pos="1070"/>
        </w:tabs>
        <w:ind w:left="1070" w:hanging="360"/>
      </w:pPr>
      <w:rPr>
        <w:rFonts w:hint="default"/>
      </w:rPr>
    </w:lvl>
    <w:lvl w:ilvl="1" w:tplc="091A88E8">
      <w:start w:val="1"/>
      <w:numFmt w:val="decimal"/>
      <w:lvlText w:val="%2."/>
      <w:lvlJc w:val="left"/>
      <w:pPr>
        <w:tabs>
          <w:tab w:val="num" w:pos="890"/>
        </w:tabs>
        <w:ind w:left="890" w:hanging="360"/>
      </w:pPr>
      <w:rPr>
        <w:rFonts w:hint="default"/>
        <w:b/>
      </w:rPr>
    </w:lvl>
    <w:lvl w:ilvl="2" w:tplc="0415001B">
      <w:start w:val="1"/>
      <w:numFmt w:val="lowerRoman"/>
      <w:lvlText w:val="%3."/>
      <w:lvlJc w:val="right"/>
      <w:pPr>
        <w:tabs>
          <w:tab w:val="num" w:pos="2510"/>
        </w:tabs>
        <w:ind w:left="2510" w:hanging="180"/>
      </w:pPr>
    </w:lvl>
    <w:lvl w:ilvl="3" w:tplc="5650AF5A">
      <w:start w:val="1"/>
      <w:numFmt w:val="decimal"/>
      <w:lvlText w:val="%4."/>
      <w:lvlJc w:val="left"/>
      <w:pPr>
        <w:tabs>
          <w:tab w:val="num" w:pos="890"/>
        </w:tabs>
        <w:ind w:left="890" w:hanging="360"/>
      </w:pPr>
      <w:rPr>
        <w:rFonts w:hint="default"/>
        <w:b/>
      </w:rPr>
    </w:lvl>
    <w:lvl w:ilvl="4" w:tplc="04150017">
      <w:start w:val="1"/>
      <w:numFmt w:val="lowerLetter"/>
      <w:lvlText w:val="%5)"/>
      <w:lvlJc w:val="left"/>
      <w:pPr>
        <w:ind w:left="1610" w:hanging="360"/>
      </w:pPr>
      <w:rPr>
        <w:rFonts w:hint="default"/>
      </w:r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00">
    <w:nsid w:val="6EBC76CD"/>
    <w:multiLevelType w:val="hybridMultilevel"/>
    <w:tmpl w:val="09764570"/>
    <w:lvl w:ilvl="0" w:tplc="31389840">
      <w:start w:val="1"/>
      <w:numFmt w:val="decimal"/>
      <w:lvlText w:val="%1."/>
      <w:lvlJc w:val="left"/>
      <w:pPr>
        <w:ind w:left="1004" w:hanging="360"/>
      </w:pPr>
      <w:rPr>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1">
    <w:nsid w:val="6ECB3803"/>
    <w:multiLevelType w:val="hybridMultilevel"/>
    <w:tmpl w:val="753C0848"/>
    <w:lvl w:ilvl="0" w:tplc="BBFE7C04">
      <w:start w:val="1"/>
      <w:numFmt w:val="decimal"/>
      <w:lvlText w:val="%1."/>
      <w:lvlJc w:val="left"/>
      <w:pPr>
        <w:tabs>
          <w:tab w:val="num" w:pos="720"/>
        </w:tabs>
        <w:ind w:left="720" w:hanging="360"/>
      </w:pPr>
      <w:rPr>
        <w:rFonts w:hint="default"/>
        <w:b/>
      </w:rPr>
    </w:lvl>
    <w:lvl w:ilvl="1" w:tplc="187E1172">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2460"/>
        </w:tabs>
        <w:ind w:left="2460" w:hanging="180"/>
      </w:pPr>
    </w:lvl>
    <w:lvl w:ilvl="3" w:tplc="0415000F" w:tentative="1">
      <w:start w:val="1"/>
      <w:numFmt w:val="decimal"/>
      <w:lvlText w:val="%4."/>
      <w:lvlJc w:val="left"/>
      <w:pPr>
        <w:tabs>
          <w:tab w:val="num" w:pos="3180"/>
        </w:tabs>
        <w:ind w:left="3180" w:hanging="360"/>
      </w:pPr>
    </w:lvl>
    <w:lvl w:ilvl="4" w:tplc="04150019" w:tentative="1">
      <w:start w:val="1"/>
      <w:numFmt w:val="lowerLetter"/>
      <w:lvlText w:val="%5."/>
      <w:lvlJc w:val="left"/>
      <w:pPr>
        <w:tabs>
          <w:tab w:val="num" w:pos="3900"/>
        </w:tabs>
        <w:ind w:left="3900" w:hanging="360"/>
      </w:pPr>
    </w:lvl>
    <w:lvl w:ilvl="5" w:tplc="0415001B" w:tentative="1">
      <w:start w:val="1"/>
      <w:numFmt w:val="lowerRoman"/>
      <w:lvlText w:val="%6."/>
      <w:lvlJc w:val="right"/>
      <w:pPr>
        <w:tabs>
          <w:tab w:val="num" w:pos="4620"/>
        </w:tabs>
        <w:ind w:left="4620" w:hanging="180"/>
      </w:pPr>
    </w:lvl>
    <w:lvl w:ilvl="6" w:tplc="0415000F" w:tentative="1">
      <w:start w:val="1"/>
      <w:numFmt w:val="decimal"/>
      <w:lvlText w:val="%7."/>
      <w:lvlJc w:val="left"/>
      <w:pPr>
        <w:tabs>
          <w:tab w:val="num" w:pos="5340"/>
        </w:tabs>
        <w:ind w:left="5340" w:hanging="360"/>
      </w:pPr>
    </w:lvl>
    <w:lvl w:ilvl="7" w:tplc="04150019" w:tentative="1">
      <w:start w:val="1"/>
      <w:numFmt w:val="lowerLetter"/>
      <w:lvlText w:val="%8."/>
      <w:lvlJc w:val="left"/>
      <w:pPr>
        <w:tabs>
          <w:tab w:val="num" w:pos="6060"/>
        </w:tabs>
        <w:ind w:left="6060" w:hanging="360"/>
      </w:pPr>
    </w:lvl>
    <w:lvl w:ilvl="8" w:tplc="0415001B" w:tentative="1">
      <w:start w:val="1"/>
      <w:numFmt w:val="lowerRoman"/>
      <w:lvlText w:val="%9."/>
      <w:lvlJc w:val="right"/>
      <w:pPr>
        <w:tabs>
          <w:tab w:val="num" w:pos="6780"/>
        </w:tabs>
        <w:ind w:left="6780" w:hanging="180"/>
      </w:pPr>
    </w:lvl>
  </w:abstractNum>
  <w:abstractNum w:abstractNumId="302">
    <w:nsid w:val="6EFD39F4"/>
    <w:multiLevelType w:val="hybridMultilevel"/>
    <w:tmpl w:val="923C788E"/>
    <w:lvl w:ilvl="0" w:tplc="1CDEBDEC">
      <w:start w:val="1"/>
      <w:numFmt w:val="decimal"/>
      <w:lvlText w:val="%1)"/>
      <w:lvlJc w:val="left"/>
      <w:pPr>
        <w:ind w:left="907" w:hanging="360"/>
      </w:pPr>
    </w:lvl>
    <w:lvl w:ilvl="1" w:tplc="04150019" w:tentative="1">
      <w:start w:val="1"/>
      <w:numFmt w:val="lowerLetter"/>
      <w:lvlText w:val="%2."/>
      <w:lvlJc w:val="left"/>
      <w:pPr>
        <w:ind w:left="1627" w:hanging="360"/>
      </w:pPr>
    </w:lvl>
    <w:lvl w:ilvl="2" w:tplc="0415001B" w:tentative="1">
      <w:start w:val="1"/>
      <w:numFmt w:val="lowerRoman"/>
      <w:lvlText w:val="%3."/>
      <w:lvlJc w:val="right"/>
      <w:pPr>
        <w:ind w:left="2347" w:hanging="180"/>
      </w:pPr>
    </w:lvl>
    <w:lvl w:ilvl="3" w:tplc="0415000F" w:tentative="1">
      <w:start w:val="1"/>
      <w:numFmt w:val="decimal"/>
      <w:lvlText w:val="%4."/>
      <w:lvlJc w:val="left"/>
      <w:pPr>
        <w:ind w:left="3067" w:hanging="360"/>
      </w:pPr>
    </w:lvl>
    <w:lvl w:ilvl="4" w:tplc="04150019" w:tentative="1">
      <w:start w:val="1"/>
      <w:numFmt w:val="lowerLetter"/>
      <w:lvlText w:val="%5."/>
      <w:lvlJc w:val="left"/>
      <w:pPr>
        <w:ind w:left="3787" w:hanging="360"/>
      </w:pPr>
    </w:lvl>
    <w:lvl w:ilvl="5" w:tplc="0415001B" w:tentative="1">
      <w:start w:val="1"/>
      <w:numFmt w:val="lowerRoman"/>
      <w:lvlText w:val="%6."/>
      <w:lvlJc w:val="right"/>
      <w:pPr>
        <w:ind w:left="4507" w:hanging="180"/>
      </w:pPr>
    </w:lvl>
    <w:lvl w:ilvl="6" w:tplc="0415000F" w:tentative="1">
      <w:start w:val="1"/>
      <w:numFmt w:val="decimal"/>
      <w:lvlText w:val="%7."/>
      <w:lvlJc w:val="left"/>
      <w:pPr>
        <w:ind w:left="5227" w:hanging="360"/>
      </w:pPr>
    </w:lvl>
    <w:lvl w:ilvl="7" w:tplc="04150019" w:tentative="1">
      <w:start w:val="1"/>
      <w:numFmt w:val="lowerLetter"/>
      <w:lvlText w:val="%8."/>
      <w:lvlJc w:val="left"/>
      <w:pPr>
        <w:ind w:left="5947" w:hanging="360"/>
      </w:pPr>
    </w:lvl>
    <w:lvl w:ilvl="8" w:tplc="0415001B" w:tentative="1">
      <w:start w:val="1"/>
      <w:numFmt w:val="lowerRoman"/>
      <w:lvlText w:val="%9."/>
      <w:lvlJc w:val="right"/>
      <w:pPr>
        <w:ind w:left="6667" w:hanging="180"/>
      </w:pPr>
    </w:lvl>
  </w:abstractNum>
  <w:abstractNum w:abstractNumId="303">
    <w:nsid w:val="6F5F5DC8"/>
    <w:multiLevelType w:val="hybridMultilevel"/>
    <w:tmpl w:val="204200F2"/>
    <w:lvl w:ilvl="0" w:tplc="D8B413CE">
      <w:start w:val="1"/>
      <w:numFmt w:val="decimal"/>
      <w:lvlText w:val="%1)"/>
      <w:lvlJc w:val="left"/>
      <w:pPr>
        <w:tabs>
          <w:tab w:val="num" w:pos="1506"/>
        </w:tabs>
        <w:ind w:left="1506"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4">
    <w:nsid w:val="701951F3"/>
    <w:multiLevelType w:val="hybridMultilevel"/>
    <w:tmpl w:val="E6B41758"/>
    <w:lvl w:ilvl="0" w:tplc="DC7CFFFC">
      <w:start w:val="1"/>
      <w:numFmt w:val="decimal"/>
      <w:lvlText w:val="%1."/>
      <w:lvlJc w:val="left"/>
      <w:pPr>
        <w:ind w:left="780" w:hanging="360"/>
      </w:pPr>
      <w:rPr>
        <w:b/>
        <w:i w:val="0"/>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5">
    <w:nsid w:val="706C2239"/>
    <w:multiLevelType w:val="hybridMultilevel"/>
    <w:tmpl w:val="E110BA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6">
    <w:nsid w:val="714419E0"/>
    <w:multiLevelType w:val="multilevel"/>
    <w:tmpl w:val="6E0AD584"/>
    <w:lvl w:ilvl="0">
      <w:start w:val="1"/>
      <w:numFmt w:val="decimal"/>
      <w:lvlText w:val="§ %1."/>
      <w:lvlJc w:val="left"/>
      <w:pPr>
        <w:tabs>
          <w:tab w:val="num" w:pos="360"/>
        </w:tabs>
        <w:ind w:left="360" w:hanging="360"/>
      </w:pPr>
      <w:rPr>
        <w:rFonts w:ascii="Times New Roman" w:hAnsi="Times New Roman" w:cs="Times New Roman" w:hint="default"/>
        <w:b/>
        <w:i w:val="0"/>
        <w:color w:val="0000FF"/>
        <w:sz w:val="24"/>
        <w:szCs w:val="24"/>
      </w:rPr>
    </w:lvl>
    <w:lvl w:ilvl="1">
      <w:start w:val="1"/>
      <w:numFmt w:val="decimal"/>
      <w:lvlText w:val="%2."/>
      <w:lvlJc w:val="left"/>
      <w:pPr>
        <w:tabs>
          <w:tab w:val="num" w:pos="823"/>
        </w:tabs>
        <w:ind w:left="823" w:hanging="397"/>
      </w:pPr>
      <w:rPr>
        <w:rFonts w:hint="default"/>
        <w:b/>
        <w:i w:val="0"/>
        <w:color w:val="auto"/>
        <w:sz w:val="22"/>
        <w:szCs w:val="22"/>
      </w:rPr>
    </w:lvl>
    <w:lvl w:ilvl="2">
      <w:start w:val="1"/>
      <w:numFmt w:val="decimal"/>
      <w:lvlText w:val="%3)"/>
      <w:lvlJc w:val="left"/>
      <w:pPr>
        <w:tabs>
          <w:tab w:val="num" w:pos="1487"/>
        </w:tabs>
        <w:ind w:left="1487" w:hanging="777"/>
      </w:pPr>
      <w:rPr>
        <w:rFonts w:ascii="Times New Roman" w:hAnsi="Times New Roman" w:cs="Times New Roman" w:hint="default"/>
        <w:b/>
        <w:i w:val="0"/>
        <w:color w:val="auto"/>
        <w:sz w:val="24"/>
        <w:szCs w:val="24"/>
      </w:rPr>
    </w:lvl>
    <w:lvl w:ilvl="3">
      <w:start w:val="1"/>
      <w:numFmt w:val="lowerLetter"/>
      <w:lvlText w:val="%4)"/>
      <w:lvlJc w:val="left"/>
      <w:pPr>
        <w:tabs>
          <w:tab w:val="num" w:pos="1440"/>
        </w:tabs>
        <w:ind w:left="1440" w:hanging="360"/>
      </w:pPr>
      <w:rPr>
        <w:rFonts w:hint="default"/>
        <w:i w:val="0"/>
      </w:rPr>
    </w:lvl>
    <w:lvl w:ilvl="4">
      <w:start w:val="1"/>
      <w:numFmt w:val="lowerLetter"/>
      <w:lvlText w:val="%4%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7">
    <w:nsid w:val="71701DAE"/>
    <w:multiLevelType w:val="hybridMultilevel"/>
    <w:tmpl w:val="E7F4200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08">
    <w:nsid w:val="72852F0D"/>
    <w:multiLevelType w:val="multilevel"/>
    <w:tmpl w:val="EA0EB04C"/>
    <w:lvl w:ilvl="0">
      <w:start w:val="9"/>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720"/>
        </w:tabs>
        <w:ind w:left="720" w:hanging="360"/>
      </w:pPr>
      <w:rPr>
        <w:rFonts w:hint="default"/>
        <w:b/>
      </w:rPr>
    </w:lvl>
    <w:lvl w:ilvl="4">
      <w:start w:val="1"/>
      <w:numFmt w:val="decimal"/>
      <w:lvlText w:val="%5."/>
      <w:lvlJc w:val="left"/>
      <w:pPr>
        <w:tabs>
          <w:tab w:val="num" w:pos="720"/>
        </w:tabs>
        <w:ind w:left="720" w:hanging="360"/>
      </w:pPr>
      <w:rPr>
        <w:rFonts w:hint="default"/>
        <w:b/>
      </w:rPr>
    </w:lvl>
    <w:lvl w:ilvl="5">
      <w:start w:val="1"/>
      <w:numFmt w:val="decimal"/>
      <w:lvlText w:val="%6."/>
      <w:lvlJc w:val="left"/>
      <w:pPr>
        <w:tabs>
          <w:tab w:val="num" w:pos="720"/>
        </w:tabs>
        <w:ind w:left="720" w:hanging="360"/>
      </w:pPr>
      <w:rPr>
        <w:rFonts w:hint="default"/>
        <w:b/>
      </w:rPr>
    </w:lvl>
    <w:lvl w:ilvl="6">
      <w:start w:val="1"/>
      <w:numFmt w:val="decimal"/>
      <w:lvlText w:val="%7."/>
      <w:lvlJc w:val="left"/>
      <w:pPr>
        <w:tabs>
          <w:tab w:val="num" w:pos="720"/>
        </w:tabs>
        <w:ind w:left="720" w:hanging="360"/>
      </w:pPr>
      <w:rPr>
        <w:rFonts w:hint="default"/>
        <w:b/>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309">
    <w:nsid w:val="73141C6A"/>
    <w:multiLevelType w:val="hybridMultilevel"/>
    <w:tmpl w:val="7ABCF70A"/>
    <w:lvl w:ilvl="0" w:tplc="D8F02426">
      <w:start w:val="1"/>
      <w:numFmt w:val="lowerLetter"/>
      <w:lvlText w:val="%1)"/>
      <w:lvlJc w:val="left"/>
      <w:pPr>
        <w:tabs>
          <w:tab w:val="num" w:pos="1560"/>
        </w:tabs>
        <w:ind w:left="1560" w:hanging="360"/>
      </w:pPr>
      <w:rPr>
        <w:rFonts w:hint="default"/>
        <w:b w:val="0"/>
      </w:rPr>
    </w:lvl>
    <w:lvl w:ilvl="1" w:tplc="04150019" w:tentative="1">
      <w:start w:val="1"/>
      <w:numFmt w:val="lowerLetter"/>
      <w:lvlText w:val="%2."/>
      <w:lvlJc w:val="left"/>
      <w:pPr>
        <w:tabs>
          <w:tab w:val="num" w:pos="1560"/>
        </w:tabs>
        <w:ind w:left="1560" w:hanging="360"/>
      </w:pPr>
    </w:lvl>
    <w:lvl w:ilvl="2" w:tplc="0415001B" w:tentative="1">
      <w:start w:val="1"/>
      <w:numFmt w:val="lowerRoman"/>
      <w:lvlText w:val="%3."/>
      <w:lvlJc w:val="right"/>
      <w:pPr>
        <w:tabs>
          <w:tab w:val="num" w:pos="2280"/>
        </w:tabs>
        <w:ind w:left="2280" w:hanging="180"/>
      </w:pPr>
    </w:lvl>
    <w:lvl w:ilvl="3" w:tplc="0415000F" w:tentative="1">
      <w:start w:val="1"/>
      <w:numFmt w:val="decimal"/>
      <w:lvlText w:val="%4."/>
      <w:lvlJc w:val="left"/>
      <w:pPr>
        <w:tabs>
          <w:tab w:val="num" w:pos="3000"/>
        </w:tabs>
        <w:ind w:left="3000" w:hanging="360"/>
      </w:pPr>
    </w:lvl>
    <w:lvl w:ilvl="4" w:tplc="04150019" w:tentative="1">
      <w:start w:val="1"/>
      <w:numFmt w:val="lowerLetter"/>
      <w:lvlText w:val="%5."/>
      <w:lvlJc w:val="left"/>
      <w:pPr>
        <w:tabs>
          <w:tab w:val="num" w:pos="3720"/>
        </w:tabs>
        <w:ind w:left="3720" w:hanging="360"/>
      </w:pPr>
    </w:lvl>
    <w:lvl w:ilvl="5" w:tplc="0415001B" w:tentative="1">
      <w:start w:val="1"/>
      <w:numFmt w:val="lowerRoman"/>
      <w:lvlText w:val="%6."/>
      <w:lvlJc w:val="right"/>
      <w:pPr>
        <w:tabs>
          <w:tab w:val="num" w:pos="4440"/>
        </w:tabs>
        <w:ind w:left="4440" w:hanging="180"/>
      </w:pPr>
    </w:lvl>
    <w:lvl w:ilvl="6" w:tplc="0415000F" w:tentative="1">
      <w:start w:val="1"/>
      <w:numFmt w:val="decimal"/>
      <w:lvlText w:val="%7."/>
      <w:lvlJc w:val="left"/>
      <w:pPr>
        <w:tabs>
          <w:tab w:val="num" w:pos="5160"/>
        </w:tabs>
        <w:ind w:left="5160" w:hanging="360"/>
      </w:pPr>
    </w:lvl>
    <w:lvl w:ilvl="7" w:tplc="04150019" w:tentative="1">
      <w:start w:val="1"/>
      <w:numFmt w:val="lowerLetter"/>
      <w:lvlText w:val="%8."/>
      <w:lvlJc w:val="left"/>
      <w:pPr>
        <w:tabs>
          <w:tab w:val="num" w:pos="5880"/>
        </w:tabs>
        <w:ind w:left="5880" w:hanging="360"/>
      </w:pPr>
    </w:lvl>
    <w:lvl w:ilvl="8" w:tplc="0415001B" w:tentative="1">
      <w:start w:val="1"/>
      <w:numFmt w:val="lowerRoman"/>
      <w:lvlText w:val="%9."/>
      <w:lvlJc w:val="right"/>
      <w:pPr>
        <w:tabs>
          <w:tab w:val="num" w:pos="6600"/>
        </w:tabs>
        <w:ind w:left="6600" w:hanging="180"/>
      </w:pPr>
    </w:lvl>
  </w:abstractNum>
  <w:abstractNum w:abstractNumId="310">
    <w:nsid w:val="734208A1"/>
    <w:multiLevelType w:val="hybridMultilevel"/>
    <w:tmpl w:val="5C56A528"/>
    <w:lvl w:ilvl="0" w:tplc="BA583F96">
      <w:start w:val="2"/>
      <w:numFmt w:val="decimal"/>
      <w:lvlText w:val="%1."/>
      <w:lvlJc w:val="left"/>
      <w:pPr>
        <w:tabs>
          <w:tab w:val="num" w:pos="1140"/>
        </w:tabs>
        <w:ind w:left="1140" w:hanging="360"/>
      </w:pPr>
      <w:rPr>
        <w:rFonts w:ascii="Arial" w:eastAsia="Times New Roman"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7377623C"/>
    <w:multiLevelType w:val="hybridMultilevel"/>
    <w:tmpl w:val="BA88823E"/>
    <w:lvl w:ilvl="0" w:tplc="7DBCF2CC">
      <w:start w:val="1"/>
      <w:numFmt w:val="lowerLetter"/>
      <w:lvlText w:val="%1)"/>
      <w:lvlJc w:val="left"/>
      <w:pPr>
        <w:ind w:left="795" w:hanging="360"/>
      </w:pPr>
      <w:rPr>
        <w:rFonts w:cs="Times New Roman" w:hint="default"/>
        <w:b w:val="0"/>
        <w:i w:val="0"/>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312">
    <w:nsid w:val="740A78AD"/>
    <w:multiLevelType w:val="hybridMultilevel"/>
    <w:tmpl w:val="8D44D8E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3">
    <w:nsid w:val="7479295B"/>
    <w:multiLevelType w:val="hybridMultilevel"/>
    <w:tmpl w:val="3CD89AF0"/>
    <w:lvl w:ilvl="0" w:tplc="6302D8A8">
      <w:start w:val="9"/>
      <w:numFmt w:val="decimal"/>
      <w:lvlText w:val="%1)"/>
      <w:lvlJc w:val="left"/>
      <w:pPr>
        <w:tabs>
          <w:tab w:val="num" w:pos="1060"/>
        </w:tabs>
        <w:ind w:left="1060" w:hanging="360"/>
      </w:pPr>
      <w:rPr>
        <w:rFonts w:hint="default"/>
      </w:rPr>
    </w:lvl>
    <w:lvl w:ilvl="1" w:tplc="5A4A2EE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4">
    <w:nsid w:val="74A94782"/>
    <w:multiLevelType w:val="hybridMultilevel"/>
    <w:tmpl w:val="BE94E708"/>
    <w:lvl w:ilvl="0" w:tplc="04150017">
      <w:start w:val="1"/>
      <w:numFmt w:val="lowerLetter"/>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5">
    <w:nsid w:val="74EE26A3"/>
    <w:multiLevelType w:val="hybridMultilevel"/>
    <w:tmpl w:val="24845F72"/>
    <w:lvl w:ilvl="0" w:tplc="04150011">
      <w:start w:val="1"/>
      <w:numFmt w:val="decimal"/>
      <w:lvlText w:val="%1)"/>
      <w:lvlJc w:val="left"/>
      <w:pPr>
        <w:tabs>
          <w:tab w:val="num" w:pos="1440"/>
        </w:tabs>
        <w:ind w:left="1440" w:hanging="360"/>
      </w:pPr>
      <w:rPr>
        <w:rFonts w:hint="default"/>
      </w:rPr>
    </w:lvl>
    <w:lvl w:ilvl="1" w:tplc="5FB64EF0">
      <w:start w:val="1"/>
      <w:numFmt w:val="lowerLetter"/>
      <w:lvlText w:val="%2)"/>
      <w:lvlJc w:val="left"/>
      <w:pPr>
        <w:tabs>
          <w:tab w:val="num" w:pos="975"/>
        </w:tabs>
        <w:ind w:left="975" w:hanging="375"/>
      </w:pPr>
      <w:rPr>
        <w:rFonts w:cs="Times New Roman" w:hint="default"/>
        <w:b w:val="0"/>
        <w:i w:val="0"/>
      </w:rPr>
    </w:lvl>
    <w:lvl w:ilvl="2" w:tplc="0C7C340E">
      <w:start w:val="3"/>
      <w:numFmt w:val="upperLetter"/>
      <w:lvlText w:val="%3)"/>
      <w:lvlJc w:val="left"/>
      <w:pPr>
        <w:ind w:left="1860" w:hanging="360"/>
      </w:pPr>
      <w:rPr>
        <w:rFonts w:hint="default"/>
        <w:color w:val="FF0000"/>
      </w:rPr>
    </w:lvl>
    <w:lvl w:ilvl="3" w:tplc="388EF5F2">
      <w:start w:val="1"/>
      <w:numFmt w:val="decimal"/>
      <w:lvlText w:val="%4)"/>
      <w:lvlJc w:val="left"/>
      <w:pPr>
        <w:tabs>
          <w:tab w:val="num" w:pos="1095"/>
        </w:tabs>
        <w:ind w:left="1095" w:hanging="375"/>
      </w:pPr>
      <w:rPr>
        <w:rFonts w:hint="default"/>
      </w:rPr>
    </w:lvl>
    <w:lvl w:ilvl="4" w:tplc="04150019" w:tentative="1">
      <w:start w:val="1"/>
      <w:numFmt w:val="lowerLetter"/>
      <w:lvlText w:val="%5."/>
      <w:lvlJc w:val="left"/>
      <w:pPr>
        <w:tabs>
          <w:tab w:val="num" w:pos="3120"/>
        </w:tabs>
        <w:ind w:left="3120" w:hanging="360"/>
      </w:pPr>
    </w:lvl>
    <w:lvl w:ilvl="5" w:tplc="0415001B" w:tentative="1">
      <w:start w:val="1"/>
      <w:numFmt w:val="lowerRoman"/>
      <w:lvlText w:val="%6."/>
      <w:lvlJc w:val="right"/>
      <w:pPr>
        <w:tabs>
          <w:tab w:val="num" w:pos="3840"/>
        </w:tabs>
        <w:ind w:left="3840" w:hanging="180"/>
      </w:pPr>
    </w:lvl>
    <w:lvl w:ilvl="6" w:tplc="0415000F" w:tentative="1">
      <w:start w:val="1"/>
      <w:numFmt w:val="decimal"/>
      <w:lvlText w:val="%7."/>
      <w:lvlJc w:val="left"/>
      <w:pPr>
        <w:tabs>
          <w:tab w:val="num" w:pos="4560"/>
        </w:tabs>
        <w:ind w:left="4560" w:hanging="360"/>
      </w:pPr>
    </w:lvl>
    <w:lvl w:ilvl="7" w:tplc="04150019" w:tentative="1">
      <w:start w:val="1"/>
      <w:numFmt w:val="lowerLetter"/>
      <w:lvlText w:val="%8."/>
      <w:lvlJc w:val="left"/>
      <w:pPr>
        <w:tabs>
          <w:tab w:val="num" w:pos="5280"/>
        </w:tabs>
        <w:ind w:left="5280" w:hanging="360"/>
      </w:pPr>
    </w:lvl>
    <w:lvl w:ilvl="8" w:tplc="0415001B" w:tentative="1">
      <w:start w:val="1"/>
      <w:numFmt w:val="lowerRoman"/>
      <w:lvlText w:val="%9."/>
      <w:lvlJc w:val="right"/>
      <w:pPr>
        <w:tabs>
          <w:tab w:val="num" w:pos="6000"/>
        </w:tabs>
        <w:ind w:left="6000" w:hanging="180"/>
      </w:pPr>
    </w:lvl>
  </w:abstractNum>
  <w:abstractNum w:abstractNumId="316">
    <w:nsid w:val="76637327"/>
    <w:multiLevelType w:val="hybridMultilevel"/>
    <w:tmpl w:val="00F86B3A"/>
    <w:lvl w:ilvl="0" w:tplc="BB3C5EC4">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317">
    <w:nsid w:val="77137853"/>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8">
    <w:nsid w:val="771D7641"/>
    <w:multiLevelType w:val="hybridMultilevel"/>
    <w:tmpl w:val="C06441B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9">
    <w:nsid w:val="778620C4"/>
    <w:multiLevelType w:val="hybridMultilevel"/>
    <w:tmpl w:val="7D70BA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nsid w:val="778A3770"/>
    <w:multiLevelType w:val="multilevel"/>
    <w:tmpl w:val="9A287974"/>
    <w:lvl w:ilvl="0">
      <w:start w:val="2"/>
      <w:numFmt w:val="decimal"/>
      <w:lvlText w:val="%1."/>
      <w:lvlJc w:val="left"/>
      <w:pPr>
        <w:tabs>
          <w:tab w:val="num" w:pos="644"/>
        </w:tabs>
        <w:ind w:left="644" w:hanging="360"/>
      </w:pPr>
      <w:rPr>
        <w:rFonts w:hint="default"/>
        <w:b/>
      </w:rPr>
    </w:lvl>
    <w:lvl w:ilvl="1">
      <w:start w:val="2"/>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928"/>
        </w:tabs>
        <w:ind w:left="928" w:hanging="360"/>
      </w:pPr>
      <w:rPr>
        <w:rFonts w:hint="default"/>
        <w:b w:val="0"/>
        <w:strike w:val="0"/>
      </w:rPr>
    </w:lvl>
    <w:lvl w:ilvl="4">
      <w:start w:val="1"/>
      <w:numFmt w:val="decimal"/>
      <w:lvlText w:val="%5)"/>
      <w:lvlJc w:val="left"/>
      <w:pPr>
        <w:tabs>
          <w:tab w:val="num" w:pos="720"/>
        </w:tabs>
        <w:ind w:left="720" w:hanging="360"/>
      </w:pPr>
      <w:rPr>
        <w:b w:val="0"/>
      </w:rPr>
    </w:lvl>
    <w:lvl w:ilvl="5">
      <w:start w:val="1"/>
      <w:numFmt w:val="decimal"/>
      <w:lvlText w:val="%6)"/>
      <w:lvlJc w:val="left"/>
      <w:pPr>
        <w:tabs>
          <w:tab w:val="num" w:pos="720"/>
        </w:tabs>
        <w:ind w:left="720" w:hanging="360"/>
      </w:pPr>
      <w:rPr>
        <w:b w:val="0"/>
      </w:rPr>
    </w:lvl>
    <w:lvl w:ilvl="6">
      <w:start w:val="1"/>
      <w:numFmt w:val="decimal"/>
      <w:lvlText w:val="%7."/>
      <w:lvlJc w:val="left"/>
      <w:pPr>
        <w:tabs>
          <w:tab w:val="num" w:pos="720"/>
        </w:tabs>
        <w:ind w:left="720" w:hanging="360"/>
      </w:pPr>
      <w:rPr>
        <w:b/>
        <w:strike w:val="0"/>
      </w:rPr>
    </w:lvl>
    <w:lvl w:ilvl="7">
      <w:start w:val="1"/>
      <w:numFmt w:val="decimal"/>
      <w:lvlText w:val="%8."/>
      <w:lvlJc w:val="left"/>
      <w:pPr>
        <w:tabs>
          <w:tab w:val="num" w:pos="720"/>
        </w:tabs>
        <w:ind w:left="720" w:hanging="360"/>
      </w:pPr>
      <w:rPr>
        <w:b/>
      </w:rPr>
    </w:lvl>
    <w:lvl w:ilvl="8">
      <w:start w:val="1"/>
      <w:numFmt w:val="decimal"/>
      <w:lvlText w:val="%9."/>
      <w:lvlJc w:val="left"/>
      <w:pPr>
        <w:tabs>
          <w:tab w:val="num" w:pos="720"/>
        </w:tabs>
        <w:ind w:left="720" w:hanging="360"/>
      </w:pPr>
      <w:rPr>
        <w:b/>
      </w:rPr>
    </w:lvl>
  </w:abstractNum>
  <w:abstractNum w:abstractNumId="321">
    <w:nsid w:val="77F95317"/>
    <w:multiLevelType w:val="hybridMultilevel"/>
    <w:tmpl w:val="607CE97C"/>
    <w:lvl w:ilvl="0" w:tplc="F872F0F6">
      <w:start w:val="1"/>
      <w:numFmt w:val="decimal"/>
      <w:lvlText w:val="%1)"/>
      <w:lvlJc w:val="left"/>
      <w:pPr>
        <w:tabs>
          <w:tab w:val="num" w:pos="1021"/>
        </w:tabs>
        <w:ind w:left="965" w:hanging="397"/>
      </w:pPr>
    </w:lvl>
    <w:lvl w:ilvl="1" w:tplc="4DD08236">
      <w:start w:val="10"/>
      <w:numFmt w:val="bullet"/>
      <w:lvlText w:val="-"/>
      <w:lvlJc w:val="left"/>
      <w:pPr>
        <w:tabs>
          <w:tab w:val="num" w:pos="1648"/>
        </w:tabs>
        <w:ind w:left="1648" w:hanging="360"/>
      </w:pPr>
      <w:rPr>
        <w:rFonts w:ascii="Times New Roman" w:eastAsia="Times New Roman" w:hAnsi="Times New Roman" w:hint="default"/>
      </w:rPr>
    </w:lvl>
    <w:lvl w:ilvl="2" w:tplc="9C5C1486">
      <w:start w:val="1"/>
      <w:numFmt w:val="decimal"/>
      <w:lvlText w:val="%3)"/>
      <w:lvlJc w:val="left"/>
      <w:pPr>
        <w:tabs>
          <w:tab w:val="num" w:pos="2548"/>
        </w:tabs>
        <w:ind w:left="2548" w:hanging="360"/>
      </w:pPr>
    </w:lvl>
    <w:lvl w:ilvl="3" w:tplc="40126150">
      <w:start w:val="1"/>
      <w:numFmt w:val="decimal"/>
      <w:lvlText w:val="%4."/>
      <w:lvlJc w:val="left"/>
      <w:pPr>
        <w:tabs>
          <w:tab w:val="num" w:pos="208"/>
        </w:tabs>
        <w:ind w:left="208" w:hanging="360"/>
      </w:pPr>
      <w:rPr>
        <w:b w:val="0"/>
        <w:bCs w:val="0"/>
      </w:rPr>
    </w:lvl>
    <w:lvl w:ilvl="4" w:tplc="04150019">
      <w:start w:val="1"/>
      <w:numFmt w:val="decimal"/>
      <w:lvlText w:val="%5."/>
      <w:lvlJc w:val="left"/>
      <w:pPr>
        <w:tabs>
          <w:tab w:val="num" w:pos="3448"/>
        </w:tabs>
        <w:ind w:left="3448" w:hanging="360"/>
      </w:pPr>
    </w:lvl>
    <w:lvl w:ilvl="5" w:tplc="0415001B">
      <w:start w:val="1"/>
      <w:numFmt w:val="decimal"/>
      <w:lvlText w:val="%6."/>
      <w:lvlJc w:val="left"/>
      <w:pPr>
        <w:tabs>
          <w:tab w:val="num" w:pos="4168"/>
        </w:tabs>
        <w:ind w:left="4168" w:hanging="360"/>
      </w:pPr>
    </w:lvl>
    <w:lvl w:ilvl="6" w:tplc="0415000F">
      <w:start w:val="1"/>
      <w:numFmt w:val="decimal"/>
      <w:lvlText w:val="%7."/>
      <w:lvlJc w:val="left"/>
      <w:pPr>
        <w:tabs>
          <w:tab w:val="num" w:pos="4888"/>
        </w:tabs>
        <w:ind w:left="4888" w:hanging="360"/>
      </w:pPr>
    </w:lvl>
    <w:lvl w:ilvl="7" w:tplc="BF22FDBC">
      <w:start w:val="1"/>
      <w:numFmt w:val="decimal"/>
      <w:lvlText w:val="%8)"/>
      <w:lvlJc w:val="left"/>
      <w:pPr>
        <w:tabs>
          <w:tab w:val="num" w:pos="5608"/>
        </w:tabs>
        <w:ind w:left="5608" w:hanging="360"/>
      </w:pPr>
      <w:rPr>
        <w:color w:val="auto"/>
      </w:rPr>
    </w:lvl>
    <w:lvl w:ilvl="8" w:tplc="0415001B">
      <w:start w:val="1"/>
      <w:numFmt w:val="decimal"/>
      <w:lvlText w:val="%9."/>
      <w:lvlJc w:val="left"/>
      <w:pPr>
        <w:tabs>
          <w:tab w:val="num" w:pos="6328"/>
        </w:tabs>
        <w:ind w:left="6328" w:hanging="360"/>
      </w:pPr>
    </w:lvl>
  </w:abstractNum>
  <w:abstractNum w:abstractNumId="322">
    <w:nsid w:val="78BB7B22"/>
    <w:multiLevelType w:val="hybridMultilevel"/>
    <w:tmpl w:val="09763444"/>
    <w:lvl w:ilvl="0" w:tplc="4E941854">
      <w:start w:val="1"/>
      <w:numFmt w:val="decimal"/>
      <w:lvlText w:val="%1)"/>
      <w:lvlJc w:val="left"/>
      <w:pPr>
        <w:tabs>
          <w:tab w:val="num" w:pos="680"/>
        </w:tabs>
        <w:ind w:left="624" w:hanging="397"/>
      </w:pPr>
      <w:rPr>
        <w:rFonts w:hint="default"/>
      </w:rPr>
    </w:lvl>
    <w:lvl w:ilvl="1" w:tplc="68F8541C">
      <w:start w:val="1"/>
      <w:numFmt w:val="decimal"/>
      <w:lvlText w:val="%2."/>
      <w:lvlJc w:val="left"/>
      <w:pPr>
        <w:tabs>
          <w:tab w:val="num" w:pos="928"/>
        </w:tabs>
        <w:ind w:left="928" w:hanging="360"/>
      </w:pPr>
      <w:rPr>
        <w:rFonts w:hint="default"/>
        <w:b/>
      </w:rPr>
    </w:lvl>
    <w:lvl w:ilvl="2" w:tplc="F872F0F6">
      <w:start w:val="1"/>
      <w:numFmt w:val="decimal"/>
      <w:lvlText w:val="%3)"/>
      <w:lvlJc w:val="left"/>
      <w:pPr>
        <w:tabs>
          <w:tab w:val="num" w:pos="2433"/>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3">
    <w:nsid w:val="78D840C8"/>
    <w:multiLevelType w:val="hybridMultilevel"/>
    <w:tmpl w:val="93FEE956"/>
    <w:lvl w:ilvl="0" w:tplc="4CB65926">
      <w:start w:val="1"/>
      <w:numFmt w:val="decimal"/>
      <w:lvlText w:val="%1)"/>
      <w:lvlJc w:val="left"/>
      <w:pPr>
        <w:ind w:left="1247" w:hanging="360"/>
      </w:pPr>
      <w:rPr>
        <w:rFonts w:hint="default"/>
      </w:rPr>
    </w:lvl>
    <w:lvl w:ilvl="1" w:tplc="04150019" w:tentative="1">
      <w:start w:val="1"/>
      <w:numFmt w:val="lowerLetter"/>
      <w:lvlText w:val="%2."/>
      <w:lvlJc w:val="left"/>
      <w:pPr>
        <w:ind w:left="1967" w:hanging="360"/>
      </w:pPr>
    </w:lvl>
    <w:lvl w:ilvl="2" w:tplc="0415001B" w:tentative="1">
      <w:start w:val="1"/>
      <w:numFmt w:val="lowerRoman"/>
      <w:lvlText w:val="%3."/>
      <w:lvlJc w:val="right"/>
      <w:pPr>
        <w:ind w:left="2687" w:hanging="180"/>
      </w:pPr>
    </w:lvl>
    <w:lvl w:ilvl="3" w:tplc="0415000F" w:tentative="1">
      <w:start w:val="1"/>
      <w:numFmt w:val="decimal"/>
      <w:lvlText w:val="%4."/>
      <w:lvlJc w:val="left"/>
      <w:pPr>
        <w:ind w:left="3407" w:hanging="360"/>
      </w:pPr>
    </w:lvl>
    <w:lvl w:ilvl="4" w:tplc="04150019" w:tentative="1">
      <w:start w:val="1"/>
      <w:numFmt w:val="lowerLetter"/>
      <w:lvlText w:val="%5."/>
      <w:lvlJc w:val="left"/>
      <w:pPr>
        <w:ind w:left="4127" w:hanging="360"/>
      </w:pPr>
    </w:lvl>
    <w:lvl w:ilvl="5" w:tplc="0415001B" w:tentative="1">
      <w:start w:val="1"/>
      <w:numFmt w:val="lowerRoman"/>
      <w:lvlText w:val="%6."/>
      <w:lvlJc w:val="right"/>
      <w:pPr>
        <w:ind w:left="4847" w:hanging="180"/>
      </w:pPr>
    </w:lvl>
    <w:lvl w:ilvl="6" w:tplc="0415000F" w:tentative="1">
      <w:start w:val="1"/>
      <w:numFmt w:val="decimal"/>
      <w:lvlText w:val="%7."/>
      <w:lvlJc w:val="left"/>
      <w:pPr>
        <w:ind w:left="5567" w:hanging="360"/>
      </w:pPr>
    </w:lvl>
    <w:lvl w:ilvl="7" w:tplc="04150019" w:tentative="1">
      <w:start w:val="1"/>
      <w:numFmt w:val="lowerLetter"/>
      <w:lvlText w:val="%8."/>
      <w:lvlJc w:val="left"/>
      <w:pPr>
        <w:ind w:left="6287" w:hanging="360"/>
      </w:pPr>
    </w:lvl>
    <w:lvl w:ilvl="8" w:tplc="0415001B" w:tentative="1">
      <w:start w:val="1"/>
      <w:numFmt w:val="lowerRoman"/>
      <w:lvlText w:val="%9."/>
      <w:lvlJc w:val="right"/>
      <w:pPr>
        <w:ind w:left="7007" w:hanging="180"/>
      </w:pPr>
    </w:lvl>
  </w:abstractNum>
  <w:abstractNum w:abstractNumId="324">
    <w:nsid w:val="78EC39D0"/>
    <w:multiLevelType w:val="hybridMultilevel"/>
    <w:tmpl w:val="38903B74"/>
    <w:lvl w:ilvl="0" w:tplc="1EBC7E56">
      <w:start w:val="4"/>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25">
    <w:nsid w:val="791D1786"/>
    <w:multiLevelType w:val="hybridMultilevel"/>
    <w:tmpl w:val="8A4AD910"/>
    <w:lvl w:ilvl="0" w:tplc="FC3AFC72">
      <w:start w:val="1"/>
      <w:numFmt w:val="decimal"/>
      <w:lvlText w:val="%1."/>
      <w:lvlJc w:val="left"/>
      <w:pPr>
        <w:tabs>
          <w:tab w:val="num" w:pos="1070"/>
        </w:tabs>
        <w:ind w:left="1070" w:hanging="360"/>
      </w:pPr>
      <w:rPr>
        <w:b/>
      </w:rPr>
    </w:lvl>
    <w:lvl w:ilvl="1" w:tplc="3B78D664">
      <w:start w:val="1"/>
      <w:numFmt w:val="decimal"/>
      <w:lvlText w:val="%2)"/>
      <w:lvlJc w:val="left"/>
      <w:pPr>
        <w:tabs>
          <w:tab w:val="num" w:pos="1790"/>
        </w:tabs>
        <w:ind w:left="1790" w:hanging="360"/>
      </w:pPr>
      <w:rPr>
        <w:rFonts w:hint="default"/>
      </w:rPr>
    </w:lvl>
    <w:lvl w:ilvl="2" w:tplc="0415001B" w:tentative="1">
      <w:start w:val="1"/>
      <w:numFmt w:val="lowerRoman"/>
      <w:lvlText w:val="%3."/>
      <w:lvlJc w:val="right"/>
      <w:pPr>
        <w:tabs>
          <w:tab w:val="num" w:pos="2510"/>
        </w:tabs>
        <w:ind w:left="2510" w:hanging="180"/>
      </w:pPr>
    </w:lvl>
    <w:lvl w:ilvl="3" w:tplc="0415000F" w:tentative="1">
      <w:start w:val="1"/>
      <w:numFmt w:val="decimal"/>
      <w:lvlText w:val="%4."/>
      <w:lvlJc w:val="left"/>
      <w:pPr>
        <w:tabs>
          <w:tab w:val="num" w:pos="3230"/>
        </w:tabs>
        <w:ind w:left="3230" w:hanging="360"/>
      </w:pPr>
    </w:lvl>
    <w:lvl w:ilvl="4" w:tplc="04150019" w:tentative="1">
      <w:start w:val="1"/>
      <w:numFmt w:val="lowerLetter"/>
      <w:lvlText w:val="%5."/>
      <w:lvlJc w:val="left"/>
      <w:pPr>
        <w:tabs>
          <w:tab w:val="num" w:pos="3950"/>
        </w:tabs>
        <w:ind w:left="3950" w:hanging="360"/>
      </w:pPr>
    </w:lvl>
    <w:lvl w:ilvl="5" w:tplc="0415001B" w:tentative="1">
      <w:start w:val="1"/>
      <w:numFmt w:val="lowerRoman"/>
      <w:lvlText w:val="%6."/>
      <w:lvlJc w:val="right"/>
      <w:pPr>
        <w:tabs>
          <w:tab w:val="num" w:pos="4670"/>
        </w:tabs>
        <w:ind w:left="4670" w:hanging="180"/>
      </w:pPr>
    </w:lvl>
    <w:lvl w:ilvl="6" w:tplc="0415000F" w:tentative="1">
      <w:start w:val="1"/>
      <w:numFmt w:val="decimal"/>
      <w:lvlText w:val="%7."/>
      <w:lvlJc w:val="left"/>
      <w:pPr>
        <w:tabs>
          <w:tab w:val="num" w:pos="5390"/>
        </w:tabs>
        <w:ind w:left="5390" w:hanging="360"/>
      </w:pPr>
    </w:lvl>
    <w:lvl w:ilvl="7" w:tplc="04150019" w:tentative="1">
      <w:start w:val="1"/>
      <w:numFmt w:val="lowerLetter"/>
      <w:lvlText w:val="%8."/>
      <w:lvlJc w:val="left"/>
      <w:pPr>
        <w:tabs>
          <w:tab w:val="num" w:pos="6110"/>
        </w:tabs>
        <w:ind w:left="6110" w:hanging="360"/>
      </w:pPr>
    </w:lvl>
    <w:lvl w:ilvl="8" w:tplc="0415001B" w:tentative="1">
      <w:start w:val="1"/>
      <w:numFmt w:val="lowerRoman"/>
      <w:lvlText w:val="%9."/>
      <w:lvlJc w:val="right"/>
      <w:pPr>
        <w:tabs>
          <w:tab w:val="num" w:pos="6830"/>
        </w:tabs>
        <w:ind w:left="6830" w:hanging="180"/>
      </w:pPr>
    </w:lvl>
  </w:abstractNum>
  <w:abstractNum w:abstractNumId="326">
    <w:nsid w:val="79266CE6"/>
    <w:multiLevelType w:val="hybridMultilevel"/>
    <w:tmpl w:val="EA707E18"/>
    <w:lvl w:ilvl="0" w:tplc="5AF4D988">
      <w:start w:val="12"/>
      <w:numFmt w:val="decimal"/>
      <w:lvlText w:val="%1."/>
      <w:lvlJc w:val="left"/>
      <w:pPr>
        <w:ind w:left="502"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nsid w:val="794778C7"/>
    <w:multiLevelType w:val="hybridMultilevel"/>
    <w:tmpl w:val="427297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8">
    <w:nsid w:val="796D1283"/>
    <w:multiLevelType w:val="multilevel"/>
    <w:tmpl w:val="3E7CA66A"/>
    <w:lvl w:ilvl="0">
      <w:start w:val="4"/>
      <w:numFmt w:val="decimal"/>
      <w:lvlText w:val="%1."/>
      <w:lvlJc w:val="left"/>
      <w:pPr>
        <w:tabs>
          <w:tab w:val="num" w:pos="720"/>
        </w:tabs>
        <w:ind w:left="720" w:hanging="360"/>
      </w:pPr>
      <w:rPr>
        <w:rFonts w:hint="default"/>
        <w:b/>
      </w:rPr>
    </w:lvl>
    <w:lvl w:ilvl="1">
      <w:start w:val="1"/>
      <w:numFmt w:val="decimal"/>
      <w:lvlText w:val="%2."/>
      <w:lvlJc w:val="left"/>
      <w:pPr>
        <w:tabs>
          <w:tab w:val="num" w:pos="720"/>
        </w:tabs>
        <w:ind w:left="720" w:hanging="360"/>
      </w:pPr>
      <w:rPr>
        <w:rFonts w:hint="default"/>
        <w:b/>
      </w:rPr>
    </w:lvl>
    <w:lvl w:ilvl="2">
      <w:start w:val="1"/>
      <w:numFmt w:val="decimal"/>
      <w:lvlText w:val="%3)"/>
      <w:lvlJc w:val="left"/>
      <w:pPr>
        <w:tabs>
          <w:tab w:val="num" w:pos="900"/>
        </w:tabs>
        <w:ind w:left="900" w:hanging="360"/>
      </w:pPr>
      <w:rPr>
        <w:rFonts w:hint="default"/>
      </w:rPr>
    </w:lvl>
    <w:lvl w:ilvl="3">
      <w:start w:val="1"/>
      <w:numFmt w:val="decimal"/>
      <w:lvlText w:val="%4."/>
      <w:lvlJc w:val="left"/>
      <w:pPr>
        <w:tabs>
          <w:tab w:val="num" w:pos="720"/>
        </w:tabs>
        <w:ind w:left="720" w:hanging="360"/>
      </w:pPr>
      <w:rPr>
        <w:rFonts w:hint="default"/>
        <w:b/>
        <w:i w:val="0"/>
      </w:rPr>
    </w:lvl>
    <w:lvl w:ilvl="4">
      <w:start w:val="1"/>
      <w:numFmt w:val="decimal"/>
      <w:lvlText w:val="%5."/>
      <w:lvlJc w:val="left"/>
      <w:pPr>
        <w:tabs>
          <w:tab w:val="num" w:pos="720"/>
        </w:tabs>
        <w:ind w:left="720" w:hanging="360"/>
      </w:pPr>
      <w:rPr>
        <w:rFonts w:hint="default"/>
        <w:b/>
      </w:rPr>
    </w:lvl>
    <w:lvl w:ilvl="5">
      <w:start w:val="1"/>
      <w:numFmt w:val="decimal"/>
      <w:lvlText w:val="%6."/>
      <w:lvlJc w:val="left"/>
      <w:pPr>
        <w:tabs>
          <w:tab w:val="num" w:pos="720"/>
        </w:tabs>
        <w:ind w:left="720" w:hanging="360"/>
      </w:pPr>
      <w:rPr>
        <w:rFonts w:hint="default"/>
        <w:b/>
      </w:rPr>
    </w:lvl>
    <w:lvl w:ilvl="6">
      <w:start w:val="1"/>
      <w:numFmt w:val="decimal"/>
      <w:lvlText w:val="%7."/>
      <w:lvlJc w:val="left"/>
      <w:pPr>
        <w:tabs>
          <w:tab w:val="num" w:pos="720"/>
        </w:tabs>
        <w:ind w:left="720" w:hanging="360"/>
      </w:pPr>
      <w:rPr>
        <w:rFonts w:hint="default"/>
        <w:b/>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329">
    <w:nsid w:val="79C30C59"/>
    <w:multiLevelType w:val="hybridMultilevel"/>
    <w:tmpl w:val="31FE6E7C"/>
    <w:lvl w:ilvl="0" w:tplc="E65AB54E">
      <w:start w:val="6"/>
      <w:numFmt w:val="decimal"/>
      <w:lvlText w:val="%1."/>
      <w:lvlJc w:val="left"/>
      <w:pPr>
        <w:ind w:left="644"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0">
    <w:nsid w:val="7A3E6DEE"/>
    <w:multiLevelType w:val="hybridMultilevel"/>
    <w:tmpl w:val="38D2382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nsid w:val="7A7121F0"/>
    <w:multiLevelType w:val="hybridMultilevel"/>
    <w:tmpl w:val="274E47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2">
    <w:nsid w:val="7A723AAE"/>
    <w:multiLevelType w:val="hybridMultilevel"/>
    <w:tmpl w:val="D220A06E"/>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3">
    <w:nsid w:val="7AB838A0"/>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4">
    <w:nsid w:val="7ACF36B4"/>
    <w:multiLevelType w:val="multilevel"/>
    <w:tmpl w:val="AECC3A06"/>
    <w:lvl w:ilvl="0">
      <w:start w:val="1"/>
      <w:numFmt w:val="decimal"/>
      <w:lvlText w:val="%1."/>
      <w:lvlJc w:val="left"/>
      <w:pPr>
        <w:tabs>
          <w:tab w:val="num" w:pos="720"/>
        </w:tabs>
        <w:ind w:left="720" w:hanging="360"/>
      </w:pPr>
      <w:rPr>
        <w:rFonts w:hint="default"/>
        <w:b/>
        <w:color w:val="auto"/>
      </w:rPr>
    </w:lvl>
    <w:lvl w:ilvl="1">
      <w:start w:val="5"/>
      <w:numFmt w:val="decimal"/>
      <w:lvlText w:val="%2)"/>
      <w:lvlJc w:val="left"/>
      <w:pPr>
        <w:tabs>
          <w:tab w:val="num" w:pos="720"/>
        </w:tabs>
        <w:ind w:left="720" w:hanging="360"/>
      </w:pPr>
      <w:rPr>
        <w:rFonts w:hint="default"/>
        <w:b w:val="0"/>
        <w:bCs/>
      </w:rPr>
    </w:lvl>
    <w:lvl w:ilvl="2">
      <w:start w:val="1"/>
      <w:numFmt w:val="decimal"/>
      <w:lvlText w:val="%3)"/>
      <w:lvlJc w:val="left"/>
      <w:pPr>
        <w:tabs>
          <w:tab w:val="num" w:pos="900"/>
        </w:tabs>
        <w:ind w:left="900" w:hanging="360"/>
      </w:pPr>
      <w:rPr>
        <w:rFonts w:hint="default"/>
      </w:rPr>
    </w:lvl>
    <w:lvl w:ilvl="3">
      <w:start w:val="5"/>
      <w:numFmt w:val="decimal"/>
      <w:lvlText w:val="%4."/>
      <w:lvlJc w:val="left"/>
      <w:pPr>
        <w:tabs>
          <w:tab w:val="num" w:pos="720"/>
        </w:tabs>
        <w:ind w:left="720" w:hanging="360"/>
      </w:pPr>
      <w:rPr>
        <w:rFonts w:hint="default"/>
        <w:b/>
      </w:rPr>
    </w:lvl>
    <w:lvl w:ilvl="4">
      <w:start w:val="1"/>
      <w:numFmt w:val="decimal"/>
      <w:lvlText w:val="%5."/>
      <w:lvlJc w:val="left"/>
      <w:pPr>
        <w:tabs>
          <w:tab w:val="num" w:pos="720"/>
        </w:tabs>
        <w:ind w:left="720" w:hanging="360"/>
      </w:pPr>
      <w:rPr>
        <w:rFonts w:hint="default"/>
        <w:b/>
      </w:rPr>
    </w:lvl>
    <w:lvl w:ilvl="5">
      <w:start w:val="1"/>
      <w:numFmt w:val="decimal"/>
      <w:lvlText w:val="%6."/>
      <w:lvlJc w:val="left"/>
      <w:pPr>
        <w:tabs>
          <w:tab w:val="num" w:pos="720"/>
        </w:tabs>
        <w:ind w:left="720" w:hanging="360"/>
      </w:pPr>
      <w:rPr>
        <w:rFonts w:hint="default"/>
        <w:b/>
      </w:rPr>
    </w:lvl>
    <w:lvl w:ilvl="6">
      <w:start w:val="1"/>
      <w:numFmt w:val="decimal"/>
      <w:lvlText w:val="%7."/>
      <w:lvlJc w:val="left"/>
      <w:pPr>
        <w:tabs>
          <w:tab w:val="num" w:pos="720"/>
        </w:tabs>
        <w:ind w:left="720" w:hanging="360"/>
      </w:pPr>
      <w:rPr>
        <w:rFonts w:hint="default"/>
        <w:b/>
      </w:rPr>
    </w:lvl>
    <w:lvl w:ilvl="7">
      <w:start w:val="1"/>
      <w:numFmt w:val="decimal"/>
      <w:lvlText w:val="%8."/>
      <w:lvlJc w:val="left"/>
      <w:pPr>
        <w:tabs>
          <w:tab w:val="num" w:pos="720"/>
        </w:tabs>
        <w:ind w:left="720" w:hanging="360"/>
      </w:pPr>
      <w:rPr>
        <w:rFonts w:hint="default"/>
        <w:b/>
      </w:rPr>
    </w:lvl>
    <w:lvl w:ilvl="8">
      <w:start w:val="1"/>
      <w:numFmt w:val="decimal"/>
      <w:lvlText w:val="%9."/>
      <w:lvlJc w:val="left"/>
      <w:pPr>
        <w:tabs>
          <w:tab w:val="num" w:pos="720"/>
        </w:tabs>
        <w:ind w:left="720" w:hanging="360"/>
      </w:pPr>
      <w:rPr>
        <w:rFonts w:hint="default"/>
        <w:b/>
      </w:rPr>
    </w:lvl>
  </w:abstractNum>
  <w:abstractNum w:abstractNumId="335">
    <w:nsid w:val="7B3C7406"/>
    <w:multiLevelType w:val="hybridMultilevel"/>
    <w:tmpl w:val="B86ED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nsid w:val="7C19168F"/>
    <w:multiLevelType w:val="hybridMultilevel"/>
    <w:tmpl w:val="903CCC0A"/>
    <w:lvl w:ilvl="0" w:tplc="3AE00248">
      <w:start w:val="1"/>
      <w:numFmt w:val="decimal"/>
      <w:lvlText w:val="%1)"/>
      <w:lvlJc w:val="left"/>
      <w:pPr>
        <w:ind w:left="1146" w:hanging="360"/>
      </w:pPr>
      <w:rPr>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7">
    <w:nsid w:val="7C7A2CCA"/>
    <w:multiLevelType w:val="hybridMultilevel"/>
    <w:tmpl w:val="177AF070"/>
    <w:lvl w:ilvl="0" w:tplc="A6BA9DC8">
      <w:start w:val="10"/>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8">
    <w:nsid w:val="7D532970"/>
    <w:multiLevelType w:val="hybridMultilevel"/>
    <w:tmpl w:val="CE762E38"/>
    <w:lvl w:ilvl="0" w:tplc="EFE4BF4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9">
    <w:nsid w:val="7D987A6F"/>
    <w:multiLevelType w:val="hybridMultilevel"/>
    <w:tmpl w:val="A7B08368"/>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0">
    <w:nsid w:val="7DA04844"/>
    <w:multiLevelType w:val="hybridMultilevel"/>
    <w:tmpl w:val="43127FE4"/>
    <w:lvl w:ilvl="0" w:tplc="D652BE4C">
      <w:start w:val="1"/>
      <w:numFmt w:val="decimal"/>
      <w:lvlText w:val="%1)"/>
      <w:lvlJc w:val="left"/>
      <w:pPr>
        <w:ind w:left="720" w:hanging="360"/>
      </w:pPr>
      <w:rPr>
        <w:rFonts w:ascii="Arial" w:eastAsia="Calibri" w:hAnsi="Arial" w:cs="Arial"/>
        <w:b w:val="0"/>
        <w:bCs/>
        <w:i w:val="0"/>
        <w:iCs w:val="0"/>
        <w:strike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1">
    <w:nsid w:val="7E026021"/>
    <w:multiLevelType w:val="hybridMultilevel"/>
    <w:tmpl w:val="B87E6B68"/>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42">
    <w:nsid w:val="7E2D5582"/>
    <w:multiLevelType w:val="multilevel"/>
    <w:tmpl w:val="DF72BCCC"/>
    <w:lvl w:ilvl="0">
      <w:start w:val="1"/>
      <w:numFmt w:val="decimal"/>
      <w:lvlText w:val="%1."/>
      <w:lvlJc w:val="left"/>
      <w:pPr>
        <w:tabs>
          <w:tab w:val="num" w:pos="680"/>
        </w:tabs>
        <w:ind w:left="680" w:hanging="680"/>
      </w:pPr>
      <w:rPr>
        <w:rFonts w:hint="default"/>
        <w:b/>
        <w:i w:val="0"/>
      </w:rPr>
    </w:lvl>
    <w:lvl w:ilvl="1">
      <w:start w:val="1"/>
      <w:numFmt w:val="decimal"/>
      <w:lvlText w:val="%2)"/>
      <w:lvlJc w:val="left"/>
      <w:pPr>
        <w:tabs>
          <w:tab w:val="num" w:pos="1304"/>
        </w:tabs>
        <w:ind w:left="1304" w:hanging="680"/>
      </w:pPr>
      <w:rPr>
        <w:rFonts w:hint="default"/>
      </w:rPr>
    </w:lvl>
    <w:lvl w:ilvl="2">
      <w:start w:val="1"/>
      <w:numFmt w:val="lowerLetter"/>
      <w:lvlText w:val="%3)"/>
      <w:lvlJc w:val="left"/>
      <w:pPr>
        <w:tabs>
          <w:tab w:val="num" w:pos="2041"/>
        </w:tabs>
        <w:ind w:left="2041" w:hanging="73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3">
    <w:nsid w:val="7E51303B"/>
    <w:multiLevelType w:val="hybridMultilevel"/>
    <w:tmpl w:val="0D5E47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4">
    <w:nsid w:val="7E9E4C6D"/>
    <w:multiLevelType w:val="hybridMultilevel"/>
    <w:tmpl w:val="754ED2F6"/>
    <w:lvl w:ilvl="0" w:tplc="95B2685A">
      <w:start w:val="1"/>
      <w:numFmt w:val="decimal"/>
      <w:lvlText w:val="%1)"/>
      <w:lvlJc w:val="left"/>
      <w:pPr>
        <w:ind w:left="1713" w:hanging="360"/>
      </w:pPr>
      <w:rPr>
        <w:rFonts w:hint="default"/>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45">
    <w:nsid w:val="7F8735DA"/>
    <w:multiLevelType w:val="hybridMultilevel"/>
    <w:tmpl w:val="9C54AA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6">
    <w:nsid w:val="7F9669D3"/>
    <w:multiLevelType w:val="hybridMultilevel"/>
    <w:tmpl w:val="480A3ABC"/>
    <w:lvl w:ilvl="0" w:tplc="95B2685A">
      <w:start w:val="1"/>
      <w:numFmt w:val="decimal"/>
      <w:lvlText w:val="%1)"/>
      <w:lvlJc w:val="left"/>
      <w:pPr>
        <w:ind w:left="1429" w:hanging="360"/>
      </w:pPr>
      <w:rPr>
        <w:rFonts w:hint="default"/>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7">
    <w:nsid w:val="7FA370F0"/>
    <w:multiLevelType w:val="hybridMultilevel"/>
    <w:tmpl w:val="F9E43E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8">
    <w:nsid w:val="7FC460AC"/>
    <w:multiLevelType w:val="multilevel"/>
    <w:tmpl w:val="2DF6BF56"/>
    <w:name w:val="WW8Num62222"/>
    <w:lvl w:ilvl="0">
      <w:start w:val="2"/>
      <w:numFmt w:val="decimal"/>
      <w:lvlText w:val="%1."/>
      <w:lvlJc w:val="left"/>
      <w:pPr>
        <w:tabs>
          <w:tab w:val="num" w:pos="680"/>
        </w:tabs>
        <w:ind w:left="0" w:firstLine="0"/>
      </w:pPr>
      <w:rPr>
        <w:rFonts w:hint="default"/>
        <w:b/>
        <w:i w:val="0"/>
      </w:rPr>
    </w:lvl>
    <w:lvl w:ilvl="1">
      <w:start w:val="1"/>
      <w:numFmt w:val="decimal"/>
      <w:lvlText w:val="%2)"/>
      <w:lvlJc w:val="left"/>
      <w:pPr>
        <w:tabs>
          <w:tab w:val="num" w:pos="1304"/>
        </w:tabs>
        <w:ind w:left="0" w:firstLine="0"/>
      </w:pPr>
      <w:rPr>
        <w:rFonts w:hint="default"/>
      </w:rPr>
    </w:lvl>
    <w:lvl w:ilvl="2">
      <w:start w:val="1"/>
      <w:numFmt w:val="lowerLetter"/>
      <w:lvlText w:val="%3)"/>
      <w:lvlJc w:val="left"/>
      <w:pPr>
        <w:tabs>
          <w:tab w:val="num" w:pos="2041"/>
        </w:tabs>
        <w:ind w:left="0" w:firstLine="0"/>
      </w:pPr>
      <w:rPr>
        <w:rFonts w:hint="default"/>
      </w:rPr>
    </w:lvl>
    <w:lvl w:ilvl="3">
      <w:start w:val="1"/>
      <w:numFmt w:val="decimal"/>
      <w:lvlText w:val="(%4)"/>
      <w:lvlJc w:val="left"/>
      <w:pPr>
        <w:tabs>
          <w:tab w:val="num" w:pos="1440"/>
        </w:tabs>
        <w:ind w:left="0" w:firstLine="0"/>
      </w:pPr>
      <w:rPr>
        <w:rFonts w:hint="default"/>
      </w:rPr>
    </w:lvl>
    <w:lvl w:ilvl="4">
      <w:start w:val="1"/>
      <w:numFmt w:val="lowerLetter"/>
      <w:lvlText w:val="(%5)"/>
      <w:lvlJc w:val="left"/>
      <w:pPr>
        <w:tabs>
          <w:tab w:val="num" w:pos="1800"/>
        </w:tabs>
        <w:ind w:left="0" w:firstLine="0"/>
      </w:pPr>
      <w:rPr>
        <w:rFonts w:hint="default"/>
      </w:rPr>
    </w:lvl>
    <w:lvl w:ilvl="5">
      <w:start w:val="1"/>
      <w:numFmt w:val="lowerRoman"/>
      <w:lvlText w:val="(%6)"/>
      <w:lvlJc w:val="left"/>
      <w:pPr>
        <w:tabs>
          <w:tab w:val="num" w:pos="2160"/>
        </w:tabs>
        <w:ind w:left="0" w:firstLine="0"/>
      </w:pPr>
      <w:rPr>
        <w:rFonts w:hint="default"/>
      </w:rPr>
    </w:lvl>
    <w:lvl w:ilvl="6">
      <w:start w:val="1"/>
      <w:numFmt w:val="decimal"/>
      <w:lvlText w:val="%7."/>
      <w:lvlJc w:val="left"/>
      <w:pPr>
        <w:tabs>
          <w:tab w:val="num" w:pos="2520"/>
        </w:tabs>
        <w:ind w:left="0" w:firstLine="0"/>
      </w:pPr>
      <w:rPr>
        <w:rFonts w:hint="default"/>
      </w:rPr>
    </w:lvl>
    <w:lvl w:ilvl="7">
      <w:start w:val="1"/>
      <w:numFmt w:val="lowerLetter"/>
      <w:lvlText w:val="%8."/>
      <w:lvlJc w:val="left"/>
      <w:pPr>
        <w:tabs>
          <w:tab w:val="num" w:pos="2880"/>
        </w:tabs>
        <w:ind w:left="0" w:firstLine="0"/>
      </w:pPr>
      <w:rPr>
        <w:rFonts w:hint="default"/>
      </w:rPr>
    </w:lvl>
    <w:lvl w:ilvl="8">
      <w:start w:val="1"/>
      <w:numFmt w:val="lowerRoman"/>
      <w:lvlText w:val="%9."/>
      <w:lvlJc w:val="left"/>
      <w:pPr>
        <w:tabs>
          <w:tab w:val="num" w:pos="3240"/>
        </w:tabs>
        <w:ind w:left="0" w:firstLine="0"/>
      </w:pPr>
      <w:rPr>
        <w:rFonts w:hint="default"/>
      </w:rPr>
    </w:lvl>
  </w:abstractNum>
  <w:abstractNum w:abstractNumId="349">
    <w:nsid w:val="7FC7403A"/>
    <w:multiLevelType w:val="hybridMultilevel"/>
    <w:tmpl w:val="957070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1"/>
  </w:num>
  <w:num w:numId="2">
    <w:abstractNumId w:val="286"/>
  </w:num>
  <w:num w:numId="3">
    <w:abstractNumId w:val="151"/>
  </w:num>
  <w:num w:numId="4">
    <w:abstractNumId w:val="229"/>
  </w:num>
  <w:num w:numId="5">
    <w:abstractNumId w:val="251"/>
  </w:num>
  <w:num w:numId="6">
    <w:abstractNumId w:val="189"/>
  </w:num>
  <w:num w:numId="7">
    <w:abstractNumId w:val="153"/>
  </w:num>
  <w:num w:numId="8">
    <w:abstractNumId w:val="47"/>
  </w:num>
  <w:num w:numId="9">
    <w:abstractNumId w:val="307"/>
  </w:num>
  <w:num w:numId="10">
    <w:abstractNumId w:val="322"/>
  </w:num>
  <w:num w:numId="11">
    <w:abstractNumId w:val="74"/>
  </w:num>
  <w:num w:numId="12">
    <w:abstractNumId w:val="65"/>
  </w:num>
  <w:num w:numId="13">
    <w:abstractNumId w:val="270"/>
  </w:num>
  <w:num w:numId="14">
    <w:abstractNumId w:val="230"/>
  </w:num>
  <w:num w:numId="15">
    <w:abstractNumId w:val="223"/>
  </w:num>
  <w:num w:numId="16">
    <w:abstractNumId w:val="191"/>
  </w:num>
  <w:num w:numId="17">
    <w:abstractNumId w:val="54"/>
  </w:num>
  <w:num w:numId="18">
    <w:abstractNumId w:val="283"/>
  </w:num>
  <w:num w:numId="19">
    <w:abstractNumId w:val="154"/>
  </w:num>
  <w:num w:numId="20">
    <w:abstractNumId w:val="198"/>
  </w:num>
  <w:num w:numId="21">
    <w:abstractNumId w:val="24"/>
  </w:num>
  <w:num w:numId="22">
    <w:abstractNumId w:val="209"/>
  </w:num>
  <w:num w:numId="23">
    <w:abstractNumId w:val="132"/>
  </w:num>
  <w:num w:numId="24">
    <w:abstractNumId w:val="243"/>
  </w:num>
  <w:num w:numId="25">
    <w:abstractNumId w:val="278"/>
  </w:num>
  <w:num w:numId="26">
    <w:abstractNumId w:val="219"/>
  </w:num>
  <w:num w:numId="27">
    <w:abstractNumId w:val="93"/>
  </w:num>
  <w:num w:numId="28">
    <w:abstractNumId w:val="162"/>
  </w:num>
  <w:num w:numId="29">
    <w:abstractNumId w:val="300"/>
  </w:num>
  <w:num w:numId="30">
    <w:abstractNumId w:val="142"/>
  </w:num>
  <w:num w:numId="31">
    <w:abstractNumId w:val="81"/>
  </w:num>
  <w:num w:numId="32">
    <w:abstractNumId w:val="190"/>
  </w:num>
  <w:num w:numId="33">
    <w:abstractNumId w:val="228"/>
  </w:num>
  <w:num w:numId="34">
    <w:abstractNumId w:val="13"/>
  </w:num>
  <w:num w:numId="35">
    <w:abstractNumId w:val="297"/>
  </w:num>
  <w:num w:numId="36">
    <w:abstractNumId w:val="33"/>
  </w:num>
  <w:num w:numId="37">
    <w:abstractNumId w:val="137"/>
  </w:num>
  <w:num w:numId="38">
    <w:abstractNumId w:val="127"/>
  </w:num>
  <w:num w:numId="39">
    <w:abstractNumId w:val="53"/>
  </w:num>
  <w:num w:numId="40">
    <w:abstractNumId w:val="206"/>
  </w:num>
  <w:num w:numId="41">
    <w:abstractNumId w:val="265"/>
  </w:num>
  <w:num w:numId="42">
    <w:abstractNumId w:val="22"/>
  </w:num>
  <w:num w:numId="43">
    <w:abstractNumId w:val="19"/>
  </w:num>
  <w:num w:numId="44">
    <w:abstractNumId w:val="115"/>
  </w:num>
  <w:num w:numId="45">
    <w:abstractNumId w:val="140"/>
  </w:num>
  <w:num w:numId="46">
    <w:abstractNumId w:val="78"/>
  </w:num>
  <w:num w:numId="47">
    <w:abstractNumId w:val="212"/>
  </w:num>
  <w:num w:numId="48">
    <w:abstractNumId w:val="247"/>
  </w:num>
  <w:num w:numId="49">
    <w:abstractNumId w:val="98"/>
  </w:num>
  <w:num w:numId="50">
    <w:abstractNumId w:val="75"/>
  </w:num>
  <w:num w:numId="51">
    <w:abstractNumId w:val="197"/>
  </w:num>
  <w:num w:numId="52">
    <w:abstractNumId w:val="133"/>
  </w:num>
  <w:num w:numId="53">
    <w:abstractNumId w:val="99"/>
  </w:num>
  <w:num w:numId="54">
    <w:abstractNumId w:val="312"/>
  </w:num>
  <w:num w:numId="55">
    <w:abstractNumId w:val="84"/>
  </w:num>
  <w:num w:numId="56">
    <w:abstractNumId w:val="287"/>
  </w:num>
  <w:num w:numId="57">
    <w:abstractNumId w:val="224"/>
  </w:num>
  <w:num w:numId="58">
    <w:abstractNumId w:val="39"/>
  </w:num>
  <w:num w:numId="59">
    <w:abstractNumId w:val="109"/>
  </w:num>
  <w:num w:numId="60">
    <w:abstractNumId w:val="177"/>
  </w:num>
  <w:num w:numId="61">
    <w:abstractNumId w:val="242"/>
  </w:num>
  <w:num w:numId="62">
    <w:abstractNumId w:val="90"/>
  </w:num>
  <w:num w:numId="63">
    <w:abstractNumId w:val="303"/>
  </w:num>
  <w:num w:numId="64">
    <w:abstractNumId w:val="144"/>
  </w:num>
  <w:num w:numId="65">
    <w:abstractNumId w:val="175"/>
  </w:num>
  <w:num w:numId="66">
    <w:abstractNumId w:val="126"/>
  </w:num>
  <w:num w:numId="67">
    <w:abstractNumId w:val="239"/>
  </w:num>
  <w:num w:numId="68">
    <w:abstractNumId w:val="139"/>
  </w:num>
  <w:num w:numId="69">
    <w:abstractNumId w:val="187"/>
  </w:num>
  <w:num w:numId="70">
    <w:abstractNumId w:val="32"/>
  </w:num>
  <w:num w:numId="71">
    <w:abstractNumId w:val="45"/>
  </w:num>
  <w:num w:numId="72">
    <w:abstractNumId w:val="317"/>
  </w:num>
  <w:num w:numId="73">
    <w:abstractNumId w:val="100"/>
  </w:num>
  <w:num w:numId="74">
    <w:abstractNumId w:val="342"/>
  </w:num>
  <w:num w:numId="75">
    <w:abstractNumId w:val="135"/>
  </w:num>
  <w:num w:numId="76">
    <w:abstractNumId w:val="333"/>
  </w:num>
  <w:num w:numId="77">
    <w:abstractNumId w:val="246"/>
  </w:num>
  <w:num w:numId="78">
    <w:abstractNumId w:val="157"/>
  </w:num>
  <w:num w:numId="79">
    <w:abstractNumId w:val="6"/>
  </w:num>
  <w:num w:numId="80">
    <w:abstractNumId w:val="16"/>
  </w:num>
  <w:num w:numId="81">
    <w:abstractNumId w:val="271"/>
  </w:num>
  <w:num w:numId="82">
    <w:abstractNumId w:val="295"/>
  </w:num>
  <w:num w:numId="83">
    <w:abstractNumId w:val="195"/>
  </w:num>
  <w:num w:numId="84">
    <w:abstractNumId w:val="128"/>
  </w:num>
  <w:num w:numId="85">
    <w:abstractNumId w:val="204"/>
  </w:num>
  <w:num w:numId="86">
    <w:abstractNumId w:val="203"/>
  </w:num>
  <w:num w:numId="87">
    <w:abstractNumId w:val="79"/>
  </w:num>
  <w:num w:numId="88">
    <w:abstractNumId w:val="155"/>
  </w:num>
  <w:num w:numId="89">
    <w:abstractNumId w:val="201"/>
  </w:num>
  <w:num w:numId="90">
    <w:abstractNumId w:val="176"/>
  </w:num>
  <w:num w:numId="91">
    <w:abstractNumId w:val="343"/>
  </w:num>
  <w:num w:numId="92">
    <w:abstractNumId w:val="335"/>
  </w:num>
  <w:num w:numId="93">
    <w:abstractNumId w:val="249"/>
  </w:num>
  <w:num w:numId="94">
    <w:abstractNumId w:val="266"/>
  </w:num>
  <w:num w:numId="95">
    <w:abstractNumId w:val="281"/>
  </w:num>
  <w:num w:numId="96">
    <w:abstractNumId w:val="306"/>
  </w:num>
  <w:num w:numId="97">
    <w:abstractNumId w:val="336"/>
  </w:num>
  <w:num w:numId="98">
    <w:abstractNumId w:val="233"/>
  </w:num>
  <w:num w:numId="99">
    <w:abstractNumId w:val="14"/>
  </w:num>
  <w:num w:numId="100">
    <w:abstractNumId w:val="273"/>
  </w:num>
  <w:num w:numId="101">
    <w:abstractNumId w:val="252"/>
  </w:num>
  <w:num w:numId="102">
    <w:abstractNumId w:val="44"/>
  </w:num>
  <w:num w:numId="103">
    <w:abstractNumId w:val="70"/>
  </w:num>
  <w:num w:numId="104">
    <w:abstractNumId w:val="15"/>
  </w:num>
  <w:num w:numId="105">
    <w:abstractNumId w:val="30"/>
  </w:num>
  <w:num w:numId="106">
    <w:abstractNumId w:val="165"/>
  </w:num>
  <w:num w:numId="107">
    <w:abstractNumId w:val="276"/>
  </w:num>
  <w:num w:numId="108">
    <w:abstractNumId w:val="292"/>
  </w:num>
  <w:num w:numId="109">
    <w:abstractNumId w:val="179"/>
  </w:num>
  <w:num w:numId="110">
    <w:abstractNumId w:val="49"/>
  </w:num>
  <w:num w:numId="111">
    <w:abstractNumId w:val="280"/>
  </w:num>
  <w:num w:numId="112">
    <w:abstractNumId w:val="331"/>
  </w:num>
  <w:num w:numId="113">
    <w:abstractNumId w:val="215"/>
  </w:num>
  <w:num w:numId="114">
    <w:abstractNumId w:val="123"/>
  </w:num>
  <w:num w:numId="115">
    <w:abstractNumId w:val="129"/>
  </w:num>
  <w:num w:numId="116">
    <w:abstractNumId w:val="325"/>
  </w:num>
  <w:num w:numId="117">
    <w:abstractNumId w:val="50"/>
  </w:num>
  <w:num w:numId="118">
    <w:abstractNumId w:val="288"/>
  </w:num>
  <w:num w:numId="119">
    <w:abstractNumId w:val="318"/>
  </w:num>
  <w:num w:numId="120">
    <w:abstractNumId w:val="69"/>
  </w:num>
  <w:num w:numId="121">
    <w:abstractNumId w:val="136"/>
  </w:num>
  <w:num w:numId="122">
    <w:abstractNumId w:val="40"/>
  </w:num>
  <w:num w:numId="123">
    <w:abstractNumId w:val="87"/>
  </w:num>
  <w:num w:numId="124">
    <w:abstractNumId w:val="319"/>
  </w:num>
  <w:num w:numId="125">
    <w:abstractNumId w:val="141"/>
  </w:num>
  <w:num w:numId="126">
    <w:abstractNumId w:val="34"/>
  </w:num>
  <w:num w:numId="127">
    <w:abstractNumId w:val="326"/>
  </w:num>
  <w:num w:numId="128">
    <w:abstractNumId w:val="254"/>
  </w:num>
  <w:num w:numId="129">
    <w:abstractNumId w:val="156"/>
  </w:num>
  <w:num w:numId="130">
    <w:abstractNumId w:val="80"/>
  </w:num>
  <w:num w:numId="131">
    <w:abstractNumId w:val="199"/>
  </w:num>
  <w:num w:numId="132">
    <w:abstractNumId w:val="268"/>
  </w:num>
  <w:num w:numId="133">
    <w:abstractNumId w:val="290"/>
  </w:num>
  <w:num w:numId="134">
    <w:abstractNumId w:val="113"/>
  </w:num>
  <w:num w:numId="135">
    <w:abstractNumId w:val="83"/>
  </w:num>
  <w:num w:numId="136">
    <w:abstractNumId w:val="284"/>
  </w:num>
  <w:num w:numId="137">
    <w:abstractNumId w:val="125"/>
  </w:num>
  <w:num w:numId="138">
    <w:abstractNumId w:val="181"/>
  </w:num>
  <w:num w:numId="139">
    <w:abstractNumId w:val="169"/>
  </w:num>
  <w:num w:numId="140">
    <w:abstractNumId w:val="147"/>
  </w:num>
  <w:num w:numId="141">
    <w:abstractNumId w:val="311"/>
  </w:num>
  <w:num w:numId="142">
    <w:abstractNumId w:val="323"/>
  </w:num>
  <w:num w:numId="143">
    <w:abstractNumId w:val="263"/>
  </w:num>
  <w:num w:numId="144">
    <w:abstractNumId w:val="218"/>
  </w:num>
  <w:num w:numId="145">
    <w:abstractNumId w:val="92"/>
  </w:num>
  <w:num w:numId="146">
    <w:abstractNumId w:val="101"/>
  </w:num>
  <w:num w:numId="147">
    <w:abstractNumId w:val="63"/>
  </w:num>
  <w:num w:numId="148">
    <w:abstractNumId w:val="29"/>
  </w:num>
  <w:num w:numId="149">
    <w:abstractNumId w:val="117"/>
  </w:num>
  <w:num w:numId="150">
    <w:abstractNumId w:val="302"/>
  </w:num>
  <w:num w:numId="151">
    <w:abstractNumId w:val="234"/>
  </w:num>
  <w:num w:numId="152">
    <w:abstractNumId w:val="51"/>
  </w:num>
  <w:num w:numId="153">
    <w:abstractNumId w:val="48"/>
  </w:num>
  <w:num w:numId="154">
    <w:abstractNumId w:val="216"/>
  </w:num>
  <w:num w:numId="155">
    <w:abstractNumId w:val="293"/>
  </w:num>
  <w:num w:numId="156">
    <w:abstractNumId w:val="214"/>
  </w:num>
  <w:num w:numId="157">
    <w:abstractNumId w:val="221"/>
  </w:num>
  <w:num w:numId="158">
    <w:abstractNumId w:val="25"/>
  </w:num>
  <w:num w:numId="159">
    <w:abstractNumId w:val="178"/>
  </w:num>
  <w:num w:numId="160">
    <w:abstractNumId w:val="168"/>
  </w:num>
  <w:num w:numId="161">
    <w:abstractNumId w:val="143"/>
  </w:num>
  <w:num w:numId="162">
    <w:abstractNumId w:val="86"/>
  </w:num>
  <w:num w:numId="163">
    <w:abstractNumId w:val="121"/>
  </w:num>
  <w:num w:numId="164">
    <w:abstractNumId w:val="235"/>
  </w:num>
  <w:num w:numId="165">
    <w:abstractNumId w:val="186"/>
  </w:num>
  <w:num w:numId="166">
    <w:abstractNumId w:val="58"/>
  </w:num>
  <w:num w:numId="167">
    <w:abstractNumId w:val="94"/>
  </w:num>
  <w:num w:numId="168">
    <w:abstractNumId w:val="59"/>
  </w:num>
  <w:num w:numId="169">
    <w:abstractNumId w:val="52"/>
  </w:num>
  <w:num w:numId="170">
    <w:abstractNumId w:val="220"/>
  </w:num>
  <w:num w:numId="171">
    <w:abstractNumId w:val="298"/>
  </w:num>
  <w:num w:numId="172">
    <w:abstractNumId w:val="146"/>
  </w:num>
  <w:num w:numId="173">
    <w:abstractNumId w:val="57"/>
  </w:num>
  <w:num w:numId="174">
    <w:abstractNumId w:val="160"/>
  </w:num>
  <w:num w:numId="175">
    <w:abstractNumId w:val="102"/>
  </w:num>
  <w:num w:numId="176">
    <w:abstractNumId w:val="321"/>
  </w:num>
  <w:num w:numId="177">
    <w:abstractNumId w:val="253"/>
  </w:num>
  <w:num w:numId="178">
    <w:abstractNumId w:val="222"/>
  </w:num>
  <w:num w:numId="179">
    <w:abstractNumId w:val="248"/>
  </w:num>
  <w:num w:numId="180">
    <w:abstractNumId w:val="257"/>
  </w:num>
  <w:num w:numId="181">
    <w:abstractNumId w:val="120"/>
  </w:num>
  <w:num w:numId="182">
    <w:abstractNumId w:val="145"/>
  </w:num>
  <w:num w:numId="183">
    <w:abstractNumId w:val="122"/>
  </w:num>
  <w:num w:numId="184">
    <w:abstractNumId w:val="42"/>
  </w:num>
  <w:num w:numId="185">
    <w:abstractNumId w:val="309"/>
  </w:num>
  <w:num w:numId="186">
    <w:abstractNumId w:val="237"/>
  </w:num>
  <w:num w:numId="187">
    <w:abstractNumId w:val="272"/>
  </w:num>
  <w:num w:numId="188">
    <w:abstractNumId w:val="185"/>
  </w:num>
  <w:num w:numId="189">
    <w:abstractNumId w:val="67"/>
  </w:num>
  <w:num w:numId="190">
    <w:abstractNumId w:val="294"/>
  </w:num>
  <w:num w:numId="191">
    <w:abstractNumId w:val="158"/>
  </w:num>
  <w:num w:numId="192">
    <w:abstractNumId w:val="313"/>
  </w:num>
  <w:num w:numId="193">
    <w:abstractNumId w:val="275"/>
  </w:num>
  <w:num w:numId="194">
    <w:abstractNumId w:val="38"/>
  </w:num>
  <w:num w:numId="195">
    <w:abstractNumId w:val="301"/>
  </w:num>
  <w:num w:numId="196">
    <w:abstractNumId w:val="299"/>
  </w:num>
  <w:num w:numId="197">
    <w:abstractNumId w:val="232"/>
  </w:num>
  <w:num w:numId="198">
    <w:abstractNumId w:val="193"/>
  </w:num>
  <w:num w:numId="199">
    <w:abstractNumId w:val="76"/>
  </w:num>
  <w:num w:numId="200">
    <w:abstractNumId w:val="241"/>
  </w:num>
  <w:num w:numId="201">
    <w:abstractNumId w:val="107"/>
  </w:num>
  <w:num w:numId="202">
    <w:abstractNumId w:val="200"/>
  </w:num>
  <w:num w:numId="203">
    <w:abstractNumId w:val="211"/>
  </w:num>
  <w:num w:numId="204">
    <w:abstractNumId w:val="210"/>
  </w:num>
  <w:num w:numId="205">
    <w:abstractNumId w:val="27"/>
  </w:num>
  <w:num w:numId="206">
    <w:abstractNumId w:val="244"/>
  </w:num>
  <w:num w:numId="207">
    <w:abstractNumId w:val="66"/>
  </w:num>
  <w:num w:numId="208">
    <w:abstractNumId w:val="21"/>
  </w:num>
  <w:num w:numId="209">
    <w:abstractNumId w:val="60"/>
  </w:num>
  <w:num w:numId="210">
    <w:abstractNumId w:val="213"/>
  </w:num>
  <w:num w:numId="211">
    <w:abstractNumId w:val="315"/>
  </w:num>
  <w:num w:numId="212">
    <w:abstractNumId w:val="267"/>
  </w:num>
  <w:num w:numId="213">
    <w:abstractNumId w:val="150"/>
  </w:num>
  <w:num w:numId="214">
    <w:abstractNumId w:val="116"/>
  </w:num>
  <w:num w:numId="215">
    <w:abstractNumId w:val="111"/>
  </w:num>
  <w:num w:numId="216">
    <w:abstractNumId w:val="285"/>
  </w:num>
  <w:num w:numId="217">
    <w:abstractNumId w:val="324"/>
  </w:num>
  <w:num w:numId="218">
    <w:abstractNumId w:val="341"/>
  </w:num>
  <w:num w:numId="219">
    <w:abstractNumId w:val="192"/>
  </w:num>
  <w:num w:numId="220">
    <w:abstractNumId w:val="261"/>
  </w:num>
  <w:num w:numId="221">
    <w:abstractNumId w:val="314"/>
  </w:num>
  <w:num w:numId="222">
    <w:abstractNumId w:val="89"/>
  </w:num>
  <w:num w:numId="223">
    <w:abstractNumId w:val="320"/>
  </w:num>
  <w:num w:numId="224">
    <w:abstractNumId w:val="88"/>
  </w:num>
  <w:num w:numId="225">
    <w:abstractNumId w:val="279"/>
  </w:num>
  <w:num w:numId="226">
    <w:abstractNumId w:val="28"/>
  </w:num>
  <w:num w:numId="227">
    <w:abstractNumId w:val="250"/>
  </w:num>
  <w:num w:numId="228">
    <w:abstractNumId w:val="46"/>
  </w:num>
  <w:num w:numId="229">
    <w:abstractNumId w:val="77"/>
  </w:num>
  <w:num w:numId="230">
    <w:abstractNumId w:val="61"/>
  </w:num>
  <w:num w:numId="231">
    <w:abstractNumId w:val="258"/>
  </w:num>
  <w:num w:numId="232">
    <w:abstractNumId w:val="148"/>
  </w:num>
  <w:num w:numId="233">
    <w:abstractNumId w:val="12"/>
  </w:num>
  <w:num w:numId="234">
    <w:abstractNumId w:val="245"/>
  </w:num>
  <w:num w:numId="235">
    <w:abstractNumId w:val="64"/>
  </w:num>
  <w:num w:numId="236">
    <w:abstractNumId w:val="106"/>
  </w:num>
  <w:num w:numId="237">
    <w:abstractNumId w:val="85"/>
  </w:num>
  <w:num w:numId="238">
    <w:abstractNumId w:val="95"/>
  </w:num>
  <w:num w:numId="239">
    <w:abstractNumId w:val="328"/>
  </w:num>
  <w:num w:numId="240">
    <w:abstractNumId w:val="347"/>
  </w:num>
  <w:num w:numId="241">
    <w:abstractNumId w:val="282"/>
  </w:num>
  <w:num w:numId="242">
    <w:abstractNumId w:val="231"/>
  </w:num>
  <w:num w:numId="243">
    <w:abstractNumId w:val="112"/>
  </w:num>
  <w:num w:numId="244">
    <w:abstractNumId w:val="108"/>
  </w:num>
  <w:num w:numId="245">
    <w:abstractNumId w:val="269"/>
  </w:num>
  <w:num w:numId="246">
    <w:abstractNumId w:val="37"/>
  </w:num>
  <w:num w:numId="247">
    <w:abstractNumId w:val="163"/>
  </w:num>
  <w:num w:numId="248">
    <w:abstractNumId w:val="114"/>
  </w:num>
  <w:num w:numId="249">
    <w:abstractNumId w:val="152"/>
  </w:num>
  <w:num w:numId="250">
    <w:abstractNumId w:val="310"/>
  </w:num>
  <w:num w:numId="251">
    <w:abstractNumId w:val="188"/>
  </w:num>
  <w:num w:numId="252">
    <w:abstractNumId w:val="262"/>
  </w:num>
  <w:num w:numId="253">
    <w:abstractNumId w:val="340"/>
  </w:num>
  <w:num w:numId="254">
    <w:abstractNumId w:val="225"/>
  </w:num>
  <w:num w:numId="255">
    <w:abstractNumId w:val="334"/>
  </w:num>
  <w:num w:numId="256">
    <w:abstractNumId w:val="291"/>
  </w:num>
  <w:num w:numId="257">
    <w:abstractNumId w:val="171"/>
  </w:num>
  <w:num w:numId="258">
    <w:abstractNumId w:val="327"/>
  </w:num>
  <w:num w:numId="259">
    <w:abstractNumId w:val="240"/>
  </w:num>
  <w:num w:numId="260">
    <w:abstractNumId w:val="103"/>
  </w:num>
  <w:num w:numId="261">
    <w:abstractNumId w:val="196"/>
  </w:num>
  <w:num w:numId="262">
    <w:abstractNumId w:val="31"/>
  </w:num>
  <w:num w:numId="263">
    <w:abstractNumId w:val="43"/>
  </w:num>
  <w:num w:numId="264">
    <w:abstractNumId w:val="345"/>
  </w:num>
  <w:num w:numId="265">
    <w:abstractNumId w:val="73"/>
  </w:num>
  <w:num w:numId="266">
    <w:abstractNumId w:val="305"/>
  </w:num>
  <w:num w:numId="267">
    <w:abstractNumId w:val="274"/>
  </w:num>
  <w:num w:numId="268">
    <w:abstractNumId w:val="18"/>
  </w:num>
  <w:num w:numId="269">
    <w:abstractNumId w:val="166"/>
  </w:num>
  <w:num w:numId="270">
    <w:abstractNumId w:val="227"/>
  </w:num>
  <w:num w:numId="271">
    <w:abstractNumId w:val="149"/>
  </w:num>
  <w:num w:numId="272">
    <w:abstractNumId w:val="308"/>
  </w:num>
  <w:num w:numId="273">
    <w:abstractNumId w:val="130"/>
  </w:num>
  <w:num w:numId="27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67"/>
  </w:num>
  <w:num w:numId="277">
    <w:abstractNumId w:val="259"/>
  </w:num>
  <w:num w:numId="278">
    <w:abstractNumId w:val="194"/>
  </w:num>
  <w:num w:numId="279">
    <w:abstractNumId w:val="164"/>
  </w:num>
  <w:num w:numId="280">
    <w:abstractNumId w:val="124"/>
  </w:num>
  <w:num w:numId="281">
    <w:abstractNumId w:val="72"/>
  </w:num>
  <w:num w:numId="282">
    <w:abstractNumId w:val="217"/>
  </w:num>
  <w:num w:numId="283">
    <w:abstractNumId w:val="182"/>
  </w:num>
  <w:num w:numId="284">
    <w:abstractNumId w:val="349"/>
  </w:num>
  <w:num w:numId="285">
    <w:abstractNumId w:val="26"/>
  </w:num>
  <w:num w:numId="286">
    <w:abstractNumId w:val="161"/>
  </w:num>
  <w:num w:numId="287">
    <w:abstractNumId w:val="296"/>
  </w:num>
  <w:num w:numId="288">
    <w:abstractNumId w:val="208"/>
  </w:num>
  <w:num w:numId="289">
    <w:abstractNumId w:val="104"/>
  </w:num>
  <w:num w:numId="290">
    <w:abstractNumId w:val="35"/>
  </w:num>
  <w:num w:numId="291">
    <w:abstractNumId w:val="332"/>
  </w:num>
  <w:num w:numId="292">
    <w:abstractNumId w:val="339"/>
  </w:num>
  <w:num w:numId="293">
    <w:abstractNumId w:val="346"/>
  </w:num>
  <w:num w:numId="294">
    <w:abstractNumId w:val="344"/>
  </w:num>
  <w:num w:numId="295">
    <w:abstractNumId w:val="82"/>
  </w:num>
  <w:num w:numId="296">
    <w:abstractNumId w:val="330"/>
  </w:num>
  <w:num w:numId="297">
    <w:abstractNumId w:val="170"/>
  </w:num>
  <w:num w:numId="298">
    <w:abstractNumId w:val="304"/>
  </w:num>
  <w:num w:numId="299">
    <w:abstractNumId w:val="337"/>
  </w:num>
  <w:num w:numId="300">
    <w:abstractNumId w:val="329"/>
  </w:num>
  <w:num w:numId="301">
    <w:abstractNumId w:val="97"/>
  </w:num>
  <w:num w:numId="302">
    <w:abstractNumId w:val="338"/>
  </w:num>
  <w:num w:numId="303">
    <w:abstractNumId w:val="277"/>
  </w:num>
  <w:num w:numId="304">
    <w:abstractNumId w:val="184"/>
  </w:num>
  <w:num w:numId="305">
    <w:abstractNumId w:val="105"/>
  </w:num>
  <w:num w:numId="306">
    <w:abstractNumId w:val="256"/>
  </w:num>
  <w:num w:numId="307">
    <w:abstractNumId w:val="134"/>
  </w:num>
  <w:num w:numId="308">
    <w:abstractNumId w:val="62"/>
  </w:num>
  <w:num w:numId="309">
    <w:abstractNumId w:val="36"/>
  </w:num>
  <w:num w:numId="310">
    <w:abstractNumId w:val="316"/>
  </w:num>
  <w:num w:numId="311">
    <w:abstractNumId w:val="207"/>
  </w:num>
  <w:num w:numId="312">
    <w:abstractNumId w:val="264"/>
  </w:num>
  <w:num w:numId="313">
    <w:abstractNumId w:val="41"/>
  </w:num>
  <w:num w:numId="314">
    <w:abstractNumId w:val="202"/>
  </w:num>
  <w:numIdMacAtCleanup w:val="3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907"/>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301737"/>
    <w:rsid w:val="00000787"/>
    <w:rsid w:val="00000806"/>
    <w:rsid w:val="000008B7"/>
    <w:rsid w:val="000008FA"/>
    <w:rsid w:val="00000DBE"/>
    <w:rsid w:val="00001110"/>
    <w:rsid w:val="0000244F"/>
    <w:rsid w:val="00002AE2"/>
    <w:rsid w:val="00002F4F"/>
    <w:rsid w:val="000032FE"/>
    <w:rsid w:val="00004C63"/>
    <w:rsid w:val="00005EAD"/>
    <w:rsid w:val="000062A3"/>
    <w:rsid w:val="00007009"/>
    <w:rsid w:val="00012404"/>
    <w:rsid w:val="000146BE"/>
    <w:rsid w:val="000169FC"/>
    <w:rsid w:val="00017710"/>
    <w:rsid w:val="00017805"/>
    <w:rsid w:val="00017B2A"/>
    <w:rsid w:val="00020AE1"/>
    <w:rsid w:val="00021132"/>
    <w:rsid w:val="00021673"/>
    <w:rsid w:val="00021A43"/>
    <w:rsid w:val="00022742"/>
    <w:rsid w:val="00023091"/>
    <w:rsid w:val="00025058"/>
    <w:rsid w:val="00025DBA"/>
    <w:rsid w:val="00026920"/>
    <w:rsid w:val="00026D4B"/>
    <w:rsid w:val="00027496"/>
    <w:rsid w:val="000276A2"/>
    <w:rsid w:val="00027BBC"/>
    <w:rsid w:val="000306F4"/>
    <w:rsid w:val="00031B86"/>
    <w:rsid w:val="00031C52"/>
    <w:rsid w:val="0003447C"/>
    <w:rsid w:val="00035252"/>
    <w:rsid w:val="000359A9"/>
    <w:rsid w:val="000419AE"/>
    <w:rsid w:val="00042C9A"/>
    <w:rsid w:val="00042F93"/>
    <w:rsid w:val="000441AB"/>
    <w:rsid w:val="000449A1"/>
    <w:rsid w:val="0004654D"/>
    <w:rsid w:val="000468CB"/>
    <w:rsid w:val="0004728D"/>
    <w:rsid w:val="0005074D"/>
    <w:rsid w:val="000511B1"/>
    <w:rsid w:val="0005135A"/>
    <w:rsid w:val="00051B29"/>
    <w:rsid w:val="00052D6C"/>
    <w:rsid w:val="000534B5"/>
    <w:rsid w:val="000535CA"/>
    <w:rsid w:val="00054AFC"/>
    <w:rsid w:val="00055D46"/>
    <w:rsid w:val="00056A59"/>
    <w:rsid w:val="000573A7"/>
    <w:rsid w:val="00057DC2"/>
    <w:rsid w:val="000604E8"/>
    <w:rsid w:val="000625CA"/>
    <w:rsid w:val="00062744"/>
    <w:rsid w:val="00062E32"/>
    <w:rsid w:val="000632D5"/>
    <w:rsid w:val="000634B2"/>
    <w:rsid w:val="00063A91"/>
    <w:rsid w:val="00063D96"/>
    <w:rsid w:val="000646DE"/>
    <w:rsid w:val="00064D21"/>
    <w:rsid w:val="000707B1"/>
    <w:rsid w:val="00070D5C"/>
    <w:rsid w:val="00076C2A"/>
    <w:rsid w:val="0007734C"/>
    <w:rsid w:val="000774CD"/>
    <w:rsid w:val="0007771F"/>
    <w:rsid w:val="000804D8"/>
    <w:rsid w:val="00080766"/>
    <w:rsid w:val="000811CE"/>
    <w:rsid w:val="000816E9"/>
    <w:rsid w:val="00081AFD"/>
    <w:rsid w:val="00081DD2"/>
    <w:rsid w:val="00081F42"/>
    <w:rsid w:val="00083006"/>
    <w:rsid w:val="00083142"/>
    <w:rsid w:val="000833DB"/>
    <w:rsid w:val="00084C11"/>
    <w:rsid w:val="00084F9F"/>
    <w:rsid w:val="000855A8"/>
    <w:rsid w:val="00085785"/>
    <w:rsid w:val="0008581D"/>
    <w:rsid w:val="00085B1A"/>
    <w:rsid w:val="00086591"/>
    <w:rsid w:val="000873B7"/>
    <w:rsid w:val="00090337"/>
    <w:rsid w:val="000912CD"/>
    <w:rsid w:val="0009254B"/>
    <w:rsid w:val="00092B5C"/>
    <w:rsid w:val="0009372F"/>
    <w:rsid w:val="000939BF"/>
    <w:rsid w:val="00094305"/>
    <w:rsid w:val="00095A07"/>
    <w:rsid w:val="00095B0E"/>
    <w:rsid w:val="0009609A"/>
    <w:rsid w:val="000A0069"/>
    <w:rsid w:val="000A20F0"/>
    <w:rsid w:val="000A2473"/>
    <w:rsid w:val="000A263C"/>
    <w:rsid w:val="000A37C6"/>
    <w:rsid w:val="000A4A0A"/>
    <w:rsid w:val="000A5256"/>
    <w:rsid w:val="000A5499"/>
    <w:rsid w:val="000A5BB1"/>
    <w:rsid w:val="000A5D28"/>
    <w:rsid w:val="000A616B"/>
    <w:rsid w:val="000A6200"/>
    <w:rsid w:val="000A6284"/>
    <w:rsid w:val="000B0CE2"/>
    <w:rsid w:val="000B191F"/>
    <w:rsid w:val="000B21B4"/>
    <w:rsid w:val="000B2328"/>
    <w:rsid w:val="000B315A"/>
    <w:rsid w:val="000B330E"/>
    <w:rsid w:val="000B4212"/>
    <w:rsid w:val="000B45A4"/>
    <w:rsid w:val="000B469A"/>
    <w:rsid w:val="000B5BFF"/>
    <w:rsid w:val="000B6DA9"/>
    <w:rsid w:val="000B752B"/>
    <w:rsid w:val="000B780D"/>
    <w:rsid w:val="000B7A1F"/>
    <w:rsid w:val="000C010C"/>
    <w:rsid w:val="000C0739"/>
    <w:rsid w:val="000C10CA"/>
    <w:rsid w:val="000C153B"/>
    <w:rsid w:val="000C178A"/>
    <w:rsid w:val="000C3BFA"/>
    <w:rsid w:val="000C45A8"/>
    <w:rsid w:val="000C45FC"/>
    <w:rsid w:val="000C53C4"/>
    <w:rsid w:val="000C6B65"/>
    <w:rsid w:val="000C6D0D"/>
    <w:rsid w:val="000D0BFF"/>
    <w:rsid w:val="000D1965"/>
    <w:rsid w:val="000D22BD"/>
    <w:rsid w:val="000D248E"/>
    <w:rsid w:val="000D294D"/>
    <w:rsid w:val="000D4020"/>
    <w:rsid w:val="000D42D3"/>
    <w:rsid w:val="000D4DAC"/>
    <w:rsid w:val="000D543C"/>
    <w:rsid w:val="000D61BE"/>
    <w:rsid w:val="000D63DA"/>
    <w:rsid w:val="000E1827"/>
    <w:rsid w:val="000E2092"/>
    <w:rsid w:val="000E28CA"/>
    <w:rsid w:val="000E3522"/>
    <w:rsid w:val="000E565A"/>
    <w:rsid w:val="000E6BCD"/>
    <w:rsid w:val="000E6D48"/>
    <w:rsid w:val="000F1D84"/>
    <w:rsid w:val="000F23FD"/>
    <w:rsid w:val="000F3B00"/>
    <w:rsid w:val="000F5B18"/>
    <w:rsid w:val="000F64CD"/>
    <w:rsid w:val="000F68A7"/>
    <w:rsid w:val="00100B09"/>
    <w:rsid w:val="00100CBA"/>
    <w:rsid w:val="00100CCF"/>
    <w:rsid w:val="0010365B"/>
    <w:rsid w:val="00103D31"/>
    <w:rsid w:val="00104FAE"/>
    <w:rsid w:val="00106D03"/>
    <w:rsid w:val="001071BE"/>
    <w:rsid w:val="00111199"/>
    <w:rsid w:val="001114FD"/>
    <w:rsid w:val="0011153F"/>
    <w:rsid w:val="00111759"/>
    <w:rsid w:val="00111C54"/>
    <w:rsid w:val="001122C6"/>
    <w:rsid w:val="001125B6"/>
    <w:rsid w:val="001126EA"/>
    <w:rsid w:val="00113BD1"/>
    <w:rsid w:val="00114387"/>
    <w:rsid w:val="00114BF8"/>
    <w:rsid w:val="00114D51"/>
    <w:rsid w:val="0011601F"/>
    <w:rsid w:val="00116048"/>
    <w:rsid w:val="001168DA"/>
    <w:rsid w:val="00117365"/>
    <w:rsid w:val="001208CD"/>
    <w:rsid w:val="00120D69"/>
    <w:rsid w:val="0012146F"/>
    <w:rsid w:val="00121B6D"/>
    <w:rsid w:val="00121E25"/>
    <w:rsid w:val="00122946"/>
    <w:rsid w:val="00122B76"/>
    <w:rsid w:val="00123C32"/>
    <w:rsid w:val="00123D0D"/>
    <w:rsid w:val="001240A3"/>
    <w:rsid w:val="00124570"/>
    <w:rsid w:val="001245BF"/>
    <w:rsid w:val="00124A12"/>
    <w:rsid w:val="00124ED3"/>
    <w:rsid w:val="00125049"/>
    <w:rsid w:val="00125B8F"/>
    <w:rsid w:val="00125C7C"/>
    <w:rsid w:val="00126151"/>
    <w:rsid w:val="0012716C"/>
    <w:rsid w:val="0013014A"/>
    <w:rsid w:val="0013055C"/>
    <w:rsid w:val="00131F54"/>
    <w:rsid w:val="001323F2"/>
    <w:rsid w:val="001326D1"/>
    <w:rsid w:val="00134488"/>
    <w:rsid w:val="00134A44"/>
    <w:rsid w:val="00134B64"/>
    <w:rsid w:val="00134EB1"/>
    <w:rsid w:val="00136C6E"/>
    <w:rsid w:val="00137507"/>
    <w:rsid w:val="0014108B"/>
    <w:rsid w:val="001416F6"/>
    <w:rsid w:val="00141A2D"/>
    <w:rsid w:val="00141DD9"/>
    <w:rsid w:val="00142539"/>
    <w:rsid w:val="00143F93"/>
    <w:rsid w:val="0014488A"/>
    <w:rsid w:val="00144DD3"/>
    <w:rsid w:val="00150BA6"/>
    <w:rsid w:val="00151B3E"/>
    <w:rsid w:val="00154715"/>
    <w:rsid w:val="00154AC4"/>
    <w:rsid w:val="00155A84"/>
    <w:rsid w:val="00160067"/>
    <w:rsid w:val="001600F9"/>
    <w:rsid w:val="00160AF1"/>
    <w:rsid w:val="00161304"/>
    <w:rsid w:val="001617C5"/>
    <w:rsid w:val="00162A4A"/>
    <w:rsid w:val="00163FCB"/>
    <w:rsid w:val="00165B29"/>
    <w:rsid w:val="00165DCD"/>
    <w:rsid w:val="00166D38"/>
    <w:rsid w:val="00166E10"/>
    <w:rsid w:val="00167B08"/>
    <w:rsid w:val="001706E6"/>
    <w:rsid w:val="00171449"/>
    <w:rsid w:val="00171976"/>
    <w:rsid w:val="0017433D"/>
    <w:rsid w:val="00174398"/>
    <w:rsid w:val="00174B6F"/>
    <w:rsid w:val="00175517"/>
    <w:rsid w:val="001756B0"/>
    <w:rsid w:val="001758DB"/>
    <w:rsid w:val="001760ED"/>
    <w:rsid w:val="00176E9F"/>
    <w:rsid w:val="001776B7"/>
    <w:rsid w:val="00177F08"/>
    <w:rsid w:val="001807F8"/>
    <w:rsid w:val="00180C02"/>
    <w:rsid w:val="001815A0"/>
    <w:rsid w:val="00181C50"/>
    <w:rsid w:val="00182400"/>
    <w:rsid w:val="001846E7"/>
    <w:rsid w:val="00184E99"/>
    <w:rsid w:val="0018597E"/>
    <w:rsid w:val="00185DC4"/>
    <w:rsid w:val="001870F6"/>
    <w:rsid w:val="001874AB"/>
    <w:rsid w:val="001906E3"/>
    <w:rsid w:val="00190760"/>
    <w:rsid w:val="00193AFB"/>
    <w:rsid w:val="00193D14"/>
    <w:rsid w:val="00195C3F"/>
    <w:rsid w:val="0019621C"/>
    <w:rsid w:val="0019657B"/>
    <w:rsid w:val="00196634"/>
    <w:rsid w:val="0019665C"/>
    <w:rsid w:val="00197E70"/>
    <w:rsid w:val="001A07E8"/>
    <w:rsid w:val="001A0FE2"/>
    <w:rsid w:val="001A2EB4"/>
    <w:rsid w:val="001A3FEA"/>
    <w:rsid w:val="001A498C"/>
    <w:rsid w:val="001A62F1"/>
    <w:rsid w:val="001A6527"/>
    <w:rsid w:val="001B1CBE"/>
    <w:rsid w:val="001B1FB7"/>
    <w:rsid w:val="001B356C"/>
    <w:rsid w:val="001B4CC3"/>
    <w:rsid w:val="001B55AA"/>
    <w:rsid w:val="001B5D3C"/>
    <w:rsid w:val="001C0023"/>
    <w:rsid w:val="001C0818"/>
    <w:rsid w:val="001C18F5"/>
    <w:rsid w:val="001C1CAE"/>
    <w:rsid w:val="001C21F5"/>
    <w:rsid w:val="001C318C"/>
    <w:rsid w:val="001C322F"/>
    <w:rsid w:val="001C3469"/>
    <w:rsid w:val="001C58D2"/>
    <w:rsid w:val="001C59D9"/>
    <w:rsid w:val="001C6A60"/>
    <w:rsid w:val="001C7582"/>
    <w:rsid w:val="001D067C"/>
    <w:rsid w:val="001D0E11"/>
    <w:rsid w:val="001D1206"/>
    <w:rsid w:val="001D3C6A"/>
    <w:rsid w:val="001D459E"/>
    <w:rsid w:val="001D4B1B"/>
    <w:rsid w:val="001D6036"/>
    <w:rsid w:val="001D69D4"/>
    <w:rsid w:val="001E0CF7"/>
    <w:rsid w:val="001E2336"/>
    <w:rsid w:val="001E300B"/>
    <w:rsid w:val="001E5427"/>
    <w:rsid w:val="001E6BAB"/>
    <w:rsid w:val="001E6F8E"/>
    <w:rsid w:val="001E7785"/>
    <w:rsid w:val="001E77F9"/>
    <w:rsid w:val="001E7EBB"/>
    <w:rsid w:val="001F04B5"/>
    <w:rsid w:val="001F21E7"/>
    <w:rsid w:val="001F5671"/>
    <w:rsid w:val="001F5773"/>
    <w:rsid w:val="001F58CB"/>
    <w:rsid w:val="00206B50"/>
    <w:rsid w:val="00207EDB"/>
    <w:rsid w:val="0021034F"/>
    <w:rsid w:val="002105FE"/>
    <w:rsid w:val="0021085D"/>
    <w:rsid w:val="002108D1"/>
    <w:rsid w:val="0021144E"/>
    <w:rsid w:val="002119E7"/>
    <w:rsid w:val="002122BE"/>
    <w:rsid w:val="00212728"/>
    <w:rsid w:val="00212B2A"/>
    <w:rsid w:val="00212D4B"/>
    <w:rsid w:val="00213194"/>
    <w:rsid w:val="002146F7"/>
    <w:rsid w:val="00214B1E"/>
    <w:rsid w:val="002151E4"/>
    <w:rsid w:val="002152FD"/>
    <w:rsid w:val="00215A73"/>
    <w:rsid w:val="00216356"/>
    <w:rsid w:val="002164C5"/>
    <w:rsid w:val="00217FE0"/>
    <w:rsid w:val="002204CB"/>
    <w:rsid w:val="00220A00"/>
    <w:rsid w:val="00221521"/>
    <w:rsid w:val="0022199E"/>
    <w:rsid w:val="00223D94"/>
    <w:rsid w:val="00224F26"/>
    <w:rsid w:val="00226498"/>
    <w:rsid w:val="0022783F"/>
    <w:rsid w:val="00230211"/>
    <w:rsid w:val="00230419"/>
    <w:rsid w:val="0023137D"/>
    <w:rsid w:val="00233074"/>
    <w:rsid w:val="00233AE3"/>
    <w:rsid w:val="00234C75"/>
    <w:rsid w:val="00234D18"/>
    <w:rsid w:val="00235C83"/>
    <w:rsid w:val="00240A3D"/>
    <w:rsid w:val="00241938"/>
    <w:rsid w:val="002427E4"/>
    <w:rsid w:val="002439E6"/>
    <w:rsid w:val="00244198"/>
    <w:rsid w:val="00244241"/>
    <w:rsid w:val="00244819"/>
    <w:rsid w:val="0024536A"/>
    <w:rsid w:val="00245E7E"/>
    <w:rsid w:val="00246C1D"/>
    <w:rsid w:val="002511B0"/>
    <w:rsid w:val="002517BD"/>
    <w:rsid w:val="00251A5B"/>
    <w:rsid w:val="00251D53"/>
    <w:rsid w:val="0025222A"/>
    <w:rsid w:val="00252A31"/>
    <w:rsid w:val="00255EC0"/>
    <w:rsid w:val="00255F82"/>
    <w:rsid w:val="00256269"/>
    <w:rsid w:val="0025769F"/>
    <w:rsid w:val="002612AE"/>
    <w:rsid w:val="002639B4"/>
    <w:rsid w:val="0026433D"/>
    <w:rsid w:val="0026457C"/>
    <w:rsid w:val="00264F40"/>
    <w:rsid w:val="00265165"/>
    <w:rsid w:val="00265260"/>
    <w:rsid w:val="00267E8C"/>
    <w:rsid w:val="00270477"/>
    <w:rsid w:val="002704E1"/>
    <w:rsid w:val="00270816"/>
    <w:rsid w:val="00270822"/>
    <w:rsid w:val="00271EA9"/>
    <w:rsid w:val="00273881"/>
    <w:rsid w:val="00273B0B"/>
    <w:rsid w:val="0027507E"/>
    <w:rsid w:val="002750C4"/>
    <w:rsid w:val="00276DEA"/>
    <w:rsid w:val="002779B7"/>
    <w:rsid w:val="00280EE6"/>
    <w:rsid w:val="00280FE1"/>
    <w:rsid w:val="00281103"/>
    <w:rsid w:val="0028277D"/>
    <w:rsid w:val="00283718"/>
    <w:rsid w:val="00283FB4"/>
    <w:rsid w:val="002851E1"/>
    <w:rsid w:val="002867C1"/>
    <w:rsid w:val="00287227"/>
    <w:rsid w:val="00287A4B"/>
    <w:rsid w:val="00287E69"/>
    <w:rsid w:val="0029036E"/>
    <w:rsid w:val="00290719"/>
    <w:rsid w:val="0029463D"/>
    <w:rsid w:val="00294784"/>
    <w:rsid w:val="00294976"/>
    <w:rsid w:val="00295BF7"/>
    <w:rsid w:val="00295F5C"/>
    <w:rsid w:val="00296146"/>
    <w:rsid w:val="00296788"/>
    <w:rsid w:val="00297AD1"/>
    <w:rsid w:val="00297E43"/>
    <w:rsid w:val="002A0654"/>
    <w:rsid w:val="002A23FC"/>
    <w:rsid w:val="002A42B9"/>
    <w:rsid w:val="002A7115"/>
    <w:rsid w:val="002B1546"/>
    <w:rsid w:val="002B18C7"/>
    <w:rsid w:val="002B27DE"/>
    <w:rsid w:val="002B2B60"/>
    <w:rsid w:val="002B3228"/>
    <w:rsid w:val="002B5CB6"/>
    <w:rsid w:val="002B5EBB"/>
    <w:rsid w:val="002B6951"/>
    <w:rsid w:val="002B6A04"/>
    <w:rsid w:val="002B6E0A"/>
    <w:rsid w:val="002B76CF"/>
    <w:rsid w:val="002B7972"/>
    <w:rsid w:val="002C0D3E"/>
    <w:rsid w:val="002C2C30"/>
    <w:rsid w:val="002C4A7B"/>
    <w:rsid w:val="002C4D8E"/>
    <w:rsid w:val="002C586A"/>
    <w:rsid w:val="002C61D9"/>
    <w:rsid w:val="002D1202"/>
    <w:rsid w:val="002D1268"/>
    <w:rsid w:val="002D1635"/>
    <w:rsid w:val="002D19EB"/>
    <w:rsid w:val="002D3454"/>
    <w:rsid w:val="002D4115"/>
    <w:rsid w:val="002D4831"/>
    <w:rsid w:val="002D5350"/>
    <w:rsid w:val="002D53FB"/>
    <w:rsid w:val="002D6147"/>
    <w:rsid w:val="002D635E"/>
    <w:rsid w:val="002E03AD"/>
    <w:rsid w:val="002E074A"/>
    <w:rsid w:val="002E318F"/>
    <w:rsid w:val="002E38EB"/>
    <w:rsid w:val="002E3C06"/>
    <w:rsid w:val="002E3F88"/>
    <w:rsid w:val="002E40A6"/>
    <w:rsid w:val="002E4CD6"/>
    <w:rsid w:val="002E5009"/>
    <w:rsid w:val="002E55A6"/>
    <w:rsid w:val="002E7491"/>
    <w:rsid w:val="002E77F8"/>
    <w:rsid w:val="002E7A12"/>
    <w:rsid w:val="002F0593"/>
    <w:rsid w:val="002F1814"/>
    <w:rsid w:val="002F198F"/>
    <w:rsid w:val="002F1B11"/>
    <w:rsid w:val="002F278A"/>
    <w:rsid w:val="002F386D"/>
    <w:rsid w:val="002F55B4"/>
    <w:rsid w:val="002F7602"/>
    <w:rsid w:val="00301737"/>
    <w:rsid w:val="0030189C"/>
    <w:rsid w:val="00303DDD"/>
    <w:rsid w:val="00304CA7"/>
    <w:rsid w:val="00306411"/>
    <w:rsid w:val="00307163"/>
    <w:rsid w:val="00307788"/>
    <w:rsid w:val="00314529"/>
    <w:rsid w:val="003146C5"/>
    <w:rsid w:val="00315EFD"/>
    <w:rsid w:val="003168E5"/>
    <w:rsid w:val="00316C32"/>
    <w:rsid w:val="00317382"/>
    <w:rsid w:val="003218EA"/>
    <w:rsid w:val="00321D02"/>
    <w:rsid w:val="00322F3A"/>
    <w:rsid w:val="0032308B"/>
    <w:rsid w:val="003258B7"/>
    <w:rsid w:val="00325962"/>
    <w:rsid w:val="003259FA"/>
    <w:rsid w:val="00325D52"/>
    <w:rsid w:val="003269EA"/>
    <w:rsid w:val="00326D2A"/>
    <w:rsid w:val="00326EAC"/>
    <w:rsid w:val="003300BE"/>
    <w:rsid w:val="0033194D"/>
    <w:rsid w:val="0033477D"/>
    <w:rsid w:val="00335062"/>
    <w:rsid w:val="00335C41"/>
    <w:rsid w:val="0033606A"/>
    <w:rsid w:val="0033762E"/>
    <w:rsid w:val="0034082C"/>
    <w:rsid w:val="00340908"/>
    <w:rsid w:val="00340D02"/>
    <w:rsid w:val="00340E28"/>
    <w:rsid w:val="00340F96"/>
    <w:rsid w:val="00341041"/>
    <w:rsid w:val="003416CA"/>
    <w:rsid w:val="00341AA2"/>
    <w:rsid w:val="00343325"/>
    <w:rsid w:val="00343581"/>
    <w:rsid w:val="00344230"/>
    <w:rsid w:val="00345A1A"/>
    <w:rsid w:val="003474CA"/>
    <w:rsid w:val="00347D16"/>
    <w:rsid w:val="00347DE1"/>
    <w:rsid w:val="00347E0C"/>
    <w:rsid w:val="00350D10"/>
    <w:rsid w:val="0035151E"/>
    <w:rsid w:val="0035176E"/>
    <w:rsid w:val="00352153"/>
    <w:rsid w:val="00352971"/>
    <w:rsid w:val="00353E08"/>
    <w:rsid w:val="00354250"/>
    <w:rsid w:val="00354369"/>
    <w:rsid w:val="00354D0A"/>
    <w:rsid w:val="00354F11"/>
    <w:rsid w:val="00355084"/>
    <w:rsid w:val="003550FB"/>
    <w:rsid w:val="003557BE"/>
    <w:rsid w:val="00361157"/>
    <w:rsid w:val="003616A6"/>
    <w:rsid w:val="00361AA2"/>
    <w:rsid w:val="003636CB"/>
    <w:rsid w:val="00363893"/>
    <w:rsid w:val="0036655B"/>
    <w:rsid w:val="0036700B"/>
    <w:rsid w:val="00367162"/>
    <w:rsid w:val="00367F35"/>
    <w:rsid w:val="00370114"/>
    <w:rsid w:val="003701BB"/>
    <w:rsid w:val="00372C9B"/>
    <w:rsid w:val="0037319B"/>
    <w:rsid w:val="00373D05"/>
    <w:rsid w:val="0037445C"/>
    <w:rsid w:val="00374DDC"/>
    <w:rsid w:val="00375105"/>
    <w:rsid w:val="00375A01"/>
    <w:rsid w:val="00376596"/>
    <w:rsid w:val="00377086"/>
    <w:rsid w:val="00377621"/>
    <w:rsid w:val="0038220C"/>
    <w:rsid w:val="0038255B"/>
    <w:rsid w:val="00382DF9"/>
    <w:rsid w:val="00385517"/>
    <w:rsid w:val="003858A0"/>
    <w:rsid w:val="00387D47"/>
    <w:rsid w:val="00390FA6"/>
    <w:rsid w:val="00392939"/>
    <w:rsid w:val="003930C5"/>
    <w:rsid w:val="00393910"/>
    <w:rsid w:val="00396A34"/>
    <w:rsid w:val="0039703E"/>
    <w:rsid w:val="0039766E"/>
    <w:rsid w:val="003A0079"/>
    <w:rsid w:val="003A0CA2"/>
    <w:rsid w:val="003A1F7B"/>
    <w:rsid w:val="003A2691"/>
    <w:rsid w:val="003A3334"/>
    <w:rsid w:val="003A45A4"/>
    <w:rsid w:val="003A5D73"/>
    <w:rsid w:val="003B05B0"/>
    <w:rsid w:val="003B05EB"/>
    <w:rsid w:val="003B0F17"/>
    <w:rsid w:val="003B192E"/>
    <w:rsid w:val="003B25B9"/>
    <w:rsid w:val="003B2E1E"/>
    <w:rsid w:val="003B30B9"/>
    <w:rsid w:val="003B38AD"/>
    <w:rsid w:val="003B3E59"/>
    <w:rsid w:val="003B5766"/>
    <w:rsid w:val="003C008F"/>
    <w:rsid w:val="003C0D1A"/>
    <w:rsid w:val="003C1DDA"/>
    <w:rsid w:val="003C28A7"/>
    <w:rsid w:val="003C3D1E"/>
    <w:rsid w:val="003C4D19"/>
    <w:rsid w:val="003C5E62"/>
    <w:rsid w:val="003C6553"/>
    <w:rsid w:val="003C6792"/>
    <w:rsid w:val="003C67D9"/>
    <w:rsid w:val="003C6B4D"/>
    <w:rsid w:val="003C7BAB"/>
    <w:rsid w:val="003C7EEB"/>
    <w:rsid w:val="003D0A42"/>
    <w:rsid w:val="003D237C"/>
    <w:rsid w:val="003D27E1"/>
    <w:rsid w:val="003D382D"/>
    <w:rsid w:val="003D3B95"/>
    <w:rsid w:val="003D4B3F"/>
    <w:rsid w:val="003D4DD0"/>
    <w:rsid w:val="003D53A6"/>
    <w:rsid w:val="003D5720"/>
    <w:rsid w:val="003D5CC8"/>
    <w:rsid w:val="003D6420"/>
    <w:rsid w:val="003E0483"/>
    <w:rsid w:val="003E0937"/>
    <w:rsid w:val="003E1384"/>
    <w:rsid w:val="003E1400"/>
    <w:rsid w:val="003E1EBA"/>
    <w:rsid w:val="003E3803"/>
    <w:rsid w:val="003E48F4"/>
    <w:rsid w:val="003E5411"/>
    <w:rsid w:val="003E6A07"/>
    <w:rsid w:val="003E7231"/>
    <w:rsid w:val="003F0542"/>
    <w:rsid w:val="003F0D65"/>
    <w:rsid w:val="003F187A"/>
    <w:rsid w:val="003F197B"/>
    <w:rsid w:val="003F1BF0"/>
    <w:rsid w:val="003F444F"/>
    <w:rsid w:val="003F4BE4"/>
    <w:rsid w:val="003F5098"/>
    <w:rsid w:val="003F5D73"/>
    <w:rsid w:val="003F6F39"/>
    <w:rsid w:val="003F7870"/>
    <w:rsid w:val="003F7B49"/>
    <w:rsid w:val="003F7CA2"/>
    <w:rsid w:val="004003F6"/>
    <w:rsid w:val="00401543"/>
    <w:rsid w:val="00401A28"/>
    <w:rsid w:val="00405CF8"/>
    <w:rsid w:val="00406E42"/>
    <w:rsid w:val="0040736C"/>
    <w:rsid w:val="00407647"/>
    <w:rsid w:val="004079ED"/>
    <w:rsid w:val="0041248D"/>
    <w:rsid w:val="00412C6A"/>
    <w:rsid w:val="004130AF"/>
    <w:rsid w:val="00413A5A"/>
    <w:rsid w:val="0041462E"/>
    <w:rsid w:val="00414833"/>
    <w:rsid w:val="00416463"/>
    <w:rsid w:val="00417901"/>
    <w:rsid w:val="00420842"/>
    <w:rsid w:val="00420F22"/>
    <w:rsid w:val="004216D1"/>
    <w:rsid w:val="004224D4"/>
    <w:rsid w:val="004235AE"/>
    <w:rsid w:val="0042474B"/>
    <w:rsid w:val="00425111"/>
    <w:rsid w:val="004255A5"/>
    <w:rsid w:val="00426D7C"/>
    <w:rsid w:val="00430E0A"/>
    <w:rsid w:val="00432FF5"/>
    <w:rsid w:val="00433E63"/>
    <w:rsid w:val="00434895"/>
    <w:rsid w:val="00434D96"/>
    <w:rsid w:val="00435691"/>
    <w:rsid w:val="00436533"/>
    <w:rsid w:val="004405BF"/>
    <w:rsid w:val="004413F1"/>
    <w:rsid w:val="004424D4"/>
    <w:rsid w:val="00450E8D"/>
    <w:rsid w:val="004512AC"/>
    <w:rsid w:val="00453897"/>
    <w:rsid w:val="004554C5"/>
    <w:rsid w:val="00455597"/>
    <w:rsid w:val="00456D7C"/>
    <w:rsid w:val="00460201"/>
    <w:rsid w:val="00460932"/>
    <w:rsid w:val="004613DB"/>
    <w:rsid w:val="00461DD4"/>
    <w:rsid w:val="00462352"/>
    <w:rsid w:val="0046397A"/>
    <w:rsid w:val="00464171"/>
    <w:rsid w:val="00464AB3"/>
    <w:rsid w:val="0046520B"/>
    <w:rsid w:val="0046559E"/>
    <w:rsid w:val="00465BFD"/>
    <w:rsid w:val="00465D93"/>
    <w:rsid w:val="004667AA"/>
    <w:rsid w:val="00467163"/>
    <w:rsid w:val="00467406"/>
    <w:rsid w:val="00467DF9"/>
    <w:rsid w:val="00470183"/>
    <w:rsid w:val="00470370"/>
    <w:rsid w:val="004706CA"/>
    <w:rsid w:val="0047070D"/>
    <w:rsid w:val="00470D8F"/>
    <w:rsid w:val="00471DA4"/>
    <w:rsid w:val="00472057"/>
    <w:rsid w:val="004721F4"/>
    <w:rsid w:val="00472501"/>
    <w:rsid w:val="004729E6"/>
    <w:rsid w:val="00472E31"/>
    <w:rsid w:val="004739A8"/>
    <w:rsid w:val="00476C78"/>
    <w:rsid w:val="00476DCF"/>
    <w:rsid w:val="004810C9"/>
    <w:rsid w:val="0048140D"/>
    <w:rsid w:val="00481A25"/>
    <w:rsid w:val="004829C2"/>
    <w:rsid w:val="00483520"/>
    <w:rsid w:val="00483738"/>
    <w:rsid w:val="00484230"/>
    <w:rsid w:val="0048456E"/>
    <w:rsid w:val="00484935"/>
    <w:rsid w:val="004862D4"/>
    <w:rsid w:val="004875B1"/>
    <w:rsid w:val="0049073E"/>
    <w:rsid w:val="00492141"/>
    <w:rsid w:val="004925AB"/>
    <w:rsid w:val="004935E2"/>
    <w:rsid w:val="00494083"/>
    <w:rsid w:val="004946B1"/>
    <w:rsid w:val="004956D9"/>
    <w:rsid w:val="00495CDE"/>
    <w:rsid w:val="0049614F"/>
    <w:rsid w:val="004A0570"/>
    <w:rsid w:val="004A1860"/>
    <w:rsid w:val="004A52CE"/>
    <w:rsid w:val="004A61FD"/>
    <w:rsid w:val="004A6EE3"/>
    <w:rsid w:val="004B0113"/>
    <w:rsid w:val="004B0B2D"/>
    <w:rsid w:val="004B1251"/>
    <w:rsid w:val="004B1256"/>
    <w:rsid w:val="004B2C56"/>
    <w:rsid w:val="004B355F"/>
    <w:rsid w:val="004B424B"/>
    <w:rsid w:val="004B7DC8"/>
    <w:rsid w:val="004C01F7"/>
    <w:rsid w:val="004C02CA"/>
    <w:rsid w:val="004C08FB"/>
    <w:rsid w:val="004C0B70"/>
    <w:rsid w:val="004C154E"/>
    <w:rsid w:val="004C2927"/>
    <w:rsid w:val="004C6069"/>
    <w:rsid w:val="004C62F6"/>
    <w:rsid w:val="004C7232"/>
    <w:rsid w:val="004C74ED"/>
    <w:rsid w:val="004C773D"/>
    <w:rsid w:val="004C7858"/>
    <w:rsid w:val="004D0360"/>
    <w:rsid w:val="004D069F"/>
    <w:rsid w:val="004D0B65"/>
    <w:rsid w:val="004D1A6A"/>
    <w:rsid w:val="004D28D6"/>
    <w:rsid w:val="004D5274"/>
    <w:rsid w:val="004D5E56"/>
    <w:rsid w:val="004D65E4"/>
    <w:rsid w:val="004D7F1B"/>
    <w:rsid w:val="004E10E2"/>
    <w:rsid w:val="004E1F62"/>
    <w:rsid w:val="004E4007"/>
    <w:rsid w:val="004E4195"/>
    <w:rsid w:val="004E4501"/>
    <w:rsid w:val="004E5188"/>
    <w:rsid w:val="004E5FC9"/>
    <w:rsid w:val="004E6688"/>
    <w:rsid w:val="004E6A74"/>
    <w:rsid w:val="004E6D80"/>
    <w:rsid w:val="004E725D"/>
    <w:rsid w:val="004F12E1"/>
    <w:rsid w:val="004F1E6F"/>
    <w:rsid w:val="004F3149"/>
    <w:rsid w:val="004F31AE"/>
    <w:rsid w:val="004F3513"/>
    <w:rsid w:val="004F40FC"/>
    <w:rsid w:val="004F5A29"/>
    <w:rsid w:val="004F5F42"/>
    <w:rsid w:val="004F6513"/>
    <w:rsid w:val="004F736A"/>
    <w:rsid w:val="005002A9"/>
    <w:rsid w:val="005006BB"/>
    <w:rsid w:val="005009CD"/>
    <w:rsid w:val="00500ED0"/>
    <w:rsid w:val="00500F98"/>
    <w:rsid w:val="00501B53"/>
    <w:rsid w:val="00501C89"/>
    <w:rsid w:val="005020B9"/>
    <w:rsid w:val="00502191"/>
    <w:rsid w:val="00502AA2"/>
    <w:rsid w:val="00502ED6"/>
    <w:rsid w:val="00502FAA"/>
    <w:rsid w:val="005048BA"/>
    <w:rsid w:val="0050596F"/>
    <w:rsid w:val="0050767C"/>
    <w:rsid w:val="00507B3C"/>
    <w:rsid w:val="0051137A"/>
    <w:rsid w:val="00511B7A"/>
    <w:rsid w:val="00512573"/>
    <w:rsid w:val="00513D91"/>
    <w:rsid w:val="00513F77"/>
    <w:rsid w:val="00514870"/>
    <w:rsid w:val="005155D6"/>
    <w:rsid w:val="005167DF"/>
    <w:rsid w:val="0051721B"/>
    <w:rsid w:val="00520D66"/>
    <w:rsid w:val="00521BBF"/>
    <w:rsid w:val="00521C37"/>
    <w:rsid w:val="005224D1"/>
    <w:rsid w:val="0052270D"/>
    <w:rsid w:val="00522F15"/>
    <w:rsid w:val="005243A6"/>
    <w:rsid w:val="00524B5D"/>
    <w:rsid w:val="00524FC7"/>
    <w:rsid w:val="00526723"/>
    <w:rsid w:val="00526C33"/>
    <w:rsid w:val="00526CD9"/>
    <w:rsid w:val="00526D1D"/>
    <w:rsid w:val="005276AE"/>
    <w:rsid w:val="00530366"/>
    <w:rsid w:val="00530A3A"/>
    <w:rsid w:val="00530BDB"/>
    <w:rsid w:val="00531A9E"/>
    <w:rsid w:val="00532F55"/>
    <w:rsid w:val="005339E2"/>
    <w:rsid w:val="00533CB0"/>
    <w:rsid w:val="00535A7C"/>
    <w:rsid w:val="00536B73"/>
    <w:rsid w:val="00536E86"/>
    <w:rsid w:val="005408F5"/>
    <w:rsid w:val="00544AE4"/>
    <w:rsid w:val="00545833"/>
    <w:rsid w:val="005465AA"/>
    <w:rsid w:val="005466AF"/>
    <w:rsid w:val="00546844"/>
    <w:rsid w:val="00546BF1"/>
    <w:rsid w:val="00547F7C"/>
    <w:rsid w:val="00550B0F"/>
    <w:rsid w:val="00550B9B"/>
    <w:rsid w:val="00550C6D"/>
    <w:rsid w:val="0055123E"/>
    <w:rsid w:val="005517CF"/>
    <w:rsid w:val="00551EED"/>
    <w:rsid w:val="00553105"/>
    <w:rsid w:val="00553602"/>
    <w:rsid w:val="00553952"/>
    <w:rsid w:val="0055423A"/>
    <w:rsid w:val="00554E6D"/>
    <w:rsid w:val="00555B99"/>
    <w:rsid w:val="00555FBC"/>
    <w:rsid w:val="00556408"/>
    <w:rsid w:val="0055644C"/>
    <w:rsid w:val="00556812"/>
    <w:rsid w:val="00557FE8"/>
    <w:rsid w:val="00560C84"/>
    <w:rsid w:val="00560EF8"/>
    <w:rsid w:val="005620B6"/>
    <w:rsid w:val="00564126"/>
    <w:rsid w:val="00564ABD"/>
    <w:rsid w:val="00565F42"/>
    <w:rsid w:val="005672EC"/>
    <w:rsid w:val="00567382"/>
    <w:rsid w:val="00567407"/>
    <w:rsid w:val="00567C2A"/>
    <w:rsid w:val="005712FA"/>
    <w:rsid w:val="00571ADD"/>
    <w:rsid w:val="00571EC7"/>
    <w:rsid w:val="005743E3"/>
    <w:rsid w:val="00574790"/>
    <w:rsid w:val="00575DC8"/>
    <w:rsid w:val="00576610"/>
    <w:rsid w:val="0057753C"/>
    <w:rsid w:val="00580465"/>
    <w:rsid w:val="0058242A"/>
    <w:rsid w:val="00583A07"/>
    <w:rsid w:val="00583E37"/>
    <w:rsid w:val="00585EBF"/>
    <w:rsid w:val="00586500"/>
    <w:rsid w:val="00586537"/>
    <w:rsid w:val="0058672E"/>
    <w:rsid w:val="00587847"/>
    <w:rsid w:val="00587C01"/>
    <w:rsid w:val="00590B28"/>
    <w:rsid w:val="00591EEA"/>
    <w:rsid w:val="00591FEB"/>
    <w:rsid w:val="00593015"/>
    <w:rsid w:val="005A15E6"/>
    <w:rsid w:val="005A1965"/>
    <w:rsid w:val="005A19C9"/>
    <w:rsid w:val="005A1FB6"/>
    <w:rsid w:val="005A2140"/>
    <w:rsid w:val="005A2FDB"/>
    <w:rsid w:val="005A343F"/>
    <w:rsid w:val="005A3508"/>
    <w:rsid w:val="005A3B29"/>
    <w:rsid w:val="005B0784"/>
    <w:rsid w:val="005B0A10"/>
    <w:rsid w:val="005B1090"/>
    <w:rsid w:val="005B11A3"/>
    <w:rsid w:val="005B1B3F"/>
    <w:rsid w:val="005B1D87"/>
    <w:rsid w:val="005B235D"/>
    <w:rsid w:val="005B31DD"/>
    <w:rsid w:val="005B32DF"/>
    <w:rsid w:val="005B4559"/>
    <w:rsid w:val="005B74C4"/>
    <w:rsid w:val="005B78B3"/>
    <w:rsid w:val="005B7993"/>
    <w:rsid w:val="005C0985"/>
    <w:rsid w:val="005C0C57"/>
    <w:rsid w:val="005C0FF5"/>
    <w:rsid w:val="005C2254"/>
    <w:rsid w:val="005C28F4"/>
    <w:rsid w:val="005C3868"/>
    <w:rsid w:val="005C389F"/>
    <w:rsid w:val="005C3FB5"/>
    <w:rsid w:val="005C4F3D"/>
    <w:rsid w:val="005C68B7"/>
    <w:rsid w:val="005D125C"/>
    <w:rsid w:val="005D1F25"/>
    <w:rsid w:val="005D290F"/>
    <w:rsid w:val="005D3388"/>
    <w:rsid w:val="005D3554"/>
    <w:rsid w:val="005D3EF9"/>
    <w:rsid w:val="005D43BB"/>
    <w:rsid w:val="005D51EE"/>
    <w:rsid w:val="005D5890"/>
    <w:rsid w:val="005D79C2"/>
    <w:rsid w:val="005E0ACB"/>
    <w:rsid w:val="005E16E0"/>
    <w:rsid w:val="005E2657"/>
    <w:rsid w:val="005E663E"/>
    <w:rsid w:val="005E7EC8"/>
    <w:rsid w:val="005F0827"/>
    <w:rsid w:val="005F0C85"/>
    <w:rsid w:val="005F159A"/>
    <w:rsid w:val="005F2DCF"/>
    <w:rsid w:val="005F309D"/>
    <w:rsid w:val="005F425D"/>
    <w:rsid w:val="005F43F3"/>
    <w:rsid w:val="005F6435"/>
    <w:rsid w:val="005F64D5"/>
    <w:rsid w:val="005F6835"/>
    <w:rsid w:val="005F6AE1"/>
    <w:rsid w:val="005F6CFB"/>
    <w:rsid w:val="005F7574"/>
    <w:rsid w:val="00600F08"/>
    <w:rsid w:val="006013DF"/>
    <w:rsid w:val="006018DB"/>
    <w:rsid w:val="00602BE6"/>
    <w:rsid w:val="0060559C"/>
    <w:rsid w:val="00605A43"/>
    <w:rsid w:val="006067E8"/>
    <w:rsid w:val="00607199"/>
    <w:rsid w:val="00607249"/>
    <w:rsid w:val="00610290"/>
    <w:rsid w:val="006104B9"/>
    <w:rsid w:val="00611A31"/>
    <w:rsid w:val="00611CFC"/>
    <w:rsid w:val="00615BF2"/>
    <w:rsid w:val="0062044E"/>
    <w:rsid w:val="0062126D"/>
    <w:rsid w:val="00622100"/>
    <w:rsid w:val="00622CE2"/>
    <w:rsid w:val="0062351E"/>
    <w:rsid w:val="00623D2B"/>
    <w:rsid w:val="006240A9"/>
    <w:rsid w:val="00624839"/>
    <w:rsid w:val="00626843"/>
    <w:rsid w:val="0062761A"/>
    <w:rsid w:val="006307A5"/>
    <w:rsid w:val="00630E3D"/>
    <w:rsid w:val="006325EC"/>
    <w:rsid w:val="00636774"/>
    <w:rsid w:val="006373D8"/>
    <w:rsid w:val="0064015E"/>
    <w:rsid w:val="00640446"/>
    <w:rsid w:val="006405E2"/>
    <w:rsid w:val="0064112B"/>
    <w:rsid w:val="0064147D"/>
    <w:rsid w:val="0064225D"/>
    <w:rsid w:val="00642684"/>
    <w:rsid w:val="00643061"/>
    <w:rsid w:val="00645C37"/>
    <w:rsid w:val="00645E2A"/>
    <w:rsid w:val="006500DA"/>
    <w:rsid w:val="0065035A"/>
    <w:rsid w:val="00650428"/>
    <w:rsid w:val="00650DAE"/>
    <w:rsid w:val="00651D77"/>
    <w:rsid w:val="00653535"/>
    <w:rsid w:val="00655150"/>
    <w:rsid w:val="00656DD2"/>
    <w:rsid w:val="00656F86"/>
    <w:rsid w:val="00657E0F"/>
    <w:rsid w:val="00661218"/>
    <w:rsid w:val="00663E3D"/>
    <w:rsid w:val="00663F73"/>
    <w:rsid w:val="00664AD7"/>
    <w:rsid w:val="00665E4E"/>
    <w:rsid w:val="00666602"/>
    <w:rsid w:val="00666A09"/>
    <w:rsid w:val="00667671"/>
    <w:rsid w:val="0066780D"/>
    <w:rsid w:val="006706F3"/>
    <w:rsid w:val="006723C6"/>
    <w:rsid w:val="00674139"/>
    <w:rsid w:val="00674CAB"/>
    <w:rsid w:val="0067560C"/>
    <w:rsid w:val="0067608E"/>
    <w:rsid w:val="006770C0"/>
    <w:rsid w:val="0068062E"/>
    <w:rsid w:val="006814C0"/>
    <w:rsid w:val="0068198A"/>
    <w:rsid w:val="00682452"/>
    <w:rsid w:val="00682521"/>
    <w:rsid w:val="00684289"/>
    <w:rsid w:val="00686216"/>
    <w:rsid w:val="00686246"/>
    <w:rsid w:val="006866E7"/>
    <w:rsid w:val="0068697C"/>
    <w:rsid w:val="006869F3"/>
    <w:rsid w:val="00686DE8"/>
    <w:rsid w:val="006903C0"/>
    <w:rsid w:val="0069046E"/>
    <w:rsid w:val="00691C79"/>
    <w:rsid w:val="00692024"/>
    <w:rsid w:val="006961B9"/>
    <w:rsid w:val="00696C1D"/>
    <w:rsid w:val="00697705"/>
    <w:rsid w:val="00697FC9"/>
    <w:rsid w:val="006A1573"/>
    <w:rsid w:val="006A1820"/>
    <w:rsid w:val="006A1F7A"/>
    <w:rsid w:val="006A274A"/>
    <w:rsid w:val="006A289E"/>
    <w:rsid w:val="006A4593"/>
    <w:rsid w:val="006A4703"/>
    <w:rsid w:val="006A4F4F"/>
    <w:rsid w:val="006A6D83"/>
    <w:rsid w:val="006B1CCC"/>
    <w:rsid w:val="006B2503"/>
    <w:rsid w:val="006B2A40"/>
    <w:rsid w:val="006B3124"/>
    <w:rsid w:val="006B3C4D"/>
    <w:rsid w:val="006B3EC3"/>
    <w:rsid w:val="006B4107"/>
    <w:rsid w:val="006B4B69"/>
    <w:rsid w:val="006B52AB"/>
    <w:rsid w:val="006B5836"/>
    <w:rsid w:val="006B6212"/>
    <w:rsid w:val="006B6A36"/>
    <w:rsid w:val="006B7C3F"/>
    <w:rsid w:val="006B7E6C"/>
    <w:rsid w:val="006B7F0A"/>
    <w:rsid w:val="006C2E7D"/>
    <w:rsid w:val="006C4495"/>
    <w:rsid w:val="006C4EA6"/>
    <w:rsid w:val="006C607B"/>
    <w:rsid w:val="006C626C"/>
    <w:rsid w:val="006C76F9"/>
    <w:rsid w:val="006C7BAF"/>
    <w:rsid w:val="006D12BB"/>
    <w:rsid w:val="006D2FD1"/>
    <w:rsid w:val="006D39EC"/>
    <w:rsid w:val="006E07B8"/>
    <w:rsid w:val="006E1ED2"/>
    <w:rsid w:val="006E2706"/>
    <w:rsid w:val="006E32A9"/>
    <w:rsid w:val="006E4D98"/>
    <w:rsid w:val="006E500C"/>
    <w:rsid w:val="006E51B3"/>
    <w:rsid w:val="006E5356"/>
    <w:rsid w:val="006E62F8"/>
    <w:rsid w:val="006E6BAF"/>
    <w:rsid w:val="006E7645"/>
    <w:rsid w:val="006E7E6D"/>
    <w:rsid w:val="006E7F96"/>
    <w:rsid w:val="006F0430"/>
    <w:rsid w:val="006F0B56"/>
    <w:rsid w:val="006F19C0"/>
    <w:rsid w:val="006F1ABF"/>
    <w:rsid w:val="006F2211"/>
    <w:rsid w:val="006F25A1"/>
    <w:rsid w:val="006F2910"/>
    <w:rsid w:val="006F3922"/>
    <w:rsid w:val="006F4E53"/>
    <w:rsid w:val="006F6AF1"/>
    <w:rsid w:val="006F6F51"/>
    <w:rsid w:val="006F7B72"/>
    <w:rsid w:val="00701241"/>
    <w:rsid w:val="00701437"/>
    <w:rsid w:val="0070171E"/>
    <w:rsid w:val="00701BFB"/>
    <w:rsid w:val="007025AD"/>
    <w:rsid w:val="00702BE2"/>
    <w:rsid w:val="00704D2C"/>
    <w:rsid w:val="007054BE"/>
    <w:rsid w:val="00706417"/>
    <w:rsid w:val="0071037C"/>
    <w:rsid w:val="00710562"/>
    <w:rsid w:val="00710A3B"/>
    <w:rsid w:val="00711503"/>
    <w:rsid w:val="00711D68"/>
    <w:rsid w:val="00712CC2"/>
    <w:rsid w:val="007138A6"/>
    <w:rsid w:val="00713D61"/>
    <w:rsid w:val="00715799"/>
    <w:rsid w:val="00716387"/>
    <w:rsid w:val="007166C8"/>
    <w:rsid w:val="0071762C"/>
    <w:rsid w:val="00717A79"/>
    <w:rsid w:val="00720C05"/>
    <w:rsid w:val="00724D86"/>
    <w:rsid w:val="00725386"/>
    <w:rsid w:val="007258FA"/>
    <w:rsid w:val="00725975"/>
    <w:rsid w:val="00725AB5"/>
    <w:rsid w:val="00725F06"/>
    <w:rsid w:val="0072729C"/>
    <w:rsid w:val="007272AF"/>
    <w:rsid w:val="007300BE"/>
    <w:rsid w:val="00730CC8"/>
    <w:rsid w:val="007318F6"/>
    <w:rsid w:val="00731CFC"/>
    <w:rsid w:val="0073212C"/>
    <w:rsid w:val="0073256D"/>
    <w:rsid w:val="0073338D"/>
    <w:rsid w:val="00733C94"/>
    <w:rsid w:val="00734B72"/>
    <w:rsid w:val="00734DED"/>
    <w:rsid w:val="00737D34"/>
    <w:rsid w:val="00740160"/>
    <w:rsid w:val="0074084F"/>
    <w:rsid w:val="00740B33"/>
    <w:rsid w:val="00743B3C"/>
    <w:rsid w:val="0074456F"/>
    <w:rsid w:val="007459C9"/>
    <w:rsid w:val="00747743"/>
    <w:rsid w:val="00750020"/>
    <w:rsid w:val="00750B1B"/>
    <w:rsid w:val="00750F75"/>
    <w:rsid w:val="00751E41"/>
    <w:rsid w:val="00752C58"/>
    <w:rsid w:val="00752F06"/>
    <w:rsid w:val="00753197"/>
    <w:rsid w:val="00753725"/>
    <w:rsid w:val="0075385D"/>
    <w:rsid w:val="007538DF"/>
    <w:rsid w:val="00753FEB"/>
    <w:rsid w:val="00755521"/>
    <w:rsid w:val="00757093"/>
    <w:rsid w:val="00757200"/>
    <w:rsid w:val="00757EC4"/>
    <w:rsid w:val="00760508"/>
    <w:rsid w:val="00761841"/>
    <w:rsid w:val="0076363D"/>
    <w:rsid w:val="0076380F"/>
    <w:rsid w:val="00765857"/>
    <w:rsid w:val="00766B01"/>
    <w:rsid w:val="0076751C"/>
    <w:rsid w:val="0076762E"/>
    <w:rsid w:val="00767F07"/>
    <w:rsid w:val="00770D15"/>
    <w:rsid w:val="0077155F"/>
    <w:rsid w:val="00771776"/>
    <w:rsid w:val="00771820"/>
    <w:rsid w:val="00772A12"/>
    <w:rsid w:val="007737B0"/>
    <w:rsid w:val="007738F7"/>
    <w:rsid w:val="00775352"/>
    <w:rsid w:val="0077604C"/>
    <w:rsid w:val="0077614F"/>
    <w:rsid w:val="00776AB5"/>
    <w:rsid w:val="0077751A"/>
    <w:rsid w:val="0077788A"/>
    <w:rsid w:val="0077799A"/>
    <w:rsid w:val="0078001C"/>
    <w:rsid w:val="007812DF"/>
    <w:rsid w:val="007824A5"/>
    <w:rsid w:val="00782742"/>
    <w:rsid w:val="00784CF7"/>
    <w:rsid w:val="00785FED"/>
    <w:rsid w:val="007904BD"/>
    <w:rsid w:val="007922D6"/>
    <w:rsid w:val="0079347E"/>
    <w:rsid w:val="00793749"/>
    <w:rsid w:val="00794BE4"/>
    <w:rsid w:val="00795781"/>
    <w:rsid w:val="00796231"/>
    <w:rsid w:val="00796E16"/>
    <w:rsid w:val="00797629"/>
    <w:rsid w:val="007A0219"/>
    <w:rsid w:val="007A0E08"/>
    <w:rsid w:val="007A2750"/>
    <w:rsid w:val="007A2AEB"/>
    <w:rsid w:val="007A4486"/>
    <w:rsid w:val="007A44C6"/>
    <w:rsid w:val="007A62A2"/>
    <w:rsid w:val="007B1124"/>
    <w:rsid w:val="007B1484"/>
    <w:rsid w:val="007B3132"/>
    <w:rsid w:val="007B398D"/>
    <w:rsid w:val="007B5350"/>
    <w:rsid w:val="007B5C8F"/>
    <w:rsid w:val="007B5EFB"/>
    <w:rsid w:val="007B72FB"/>
    <w:rsid w:val="007C20A4"/>
    <w:rsid w:val="007C2286"/>
    <w:rsid w:val="007C2F87"/>
    <w:rsid w:val="007C3EB9"/>
    <w:rsid w:val="007C4351"/>
    <w:rsid w:val="007C4905"/>
    <w:rsid w:val="007C78A6"/>
    <w:rsid w:val="007D0932"/>
    <w:rsid w:val="007D144B"/>
    <w:rsid w:val="007D2BA6"/>
    <w:rsid w:val="007D35D9"/>
    <w:rsid w:val="007D3D6B"/>
    <w:rsid w:val="007D4C44"/>
    <w:rsid w:val="007D5A54"/>
    <w:rsid w:val="007D5AD5"/>
    <w:rsid w:val="007D5B54"/>
    <w:rsid w:val="007D6F11"/>
    <w:rsid w:val="007D7266"/>
    <w:rsid w:val="007E01D6"/>
    <w:rsid w:val="007E255F"/>
    <w:rsid w:val="007E2C3E"/>
    <w:rsid w:val="007E7548"/>
    <w:rsid w:val="007E788A"/>
    <w:rsid w:val="007F07A2"/>
    <w:rsid w:val="007F19BC"/>
    <w:rsid w:val="007F1BE7"/>
    <w:rsid w:val="007F21D8"/>
    <w:rsid w:val="007F426F"/>
    <w:rsid w:val="007F45B2"/>
    <w:rsid w:val="007F4EE4"/>
    <w:rsid w:val="007F5DBF"/>
    <w:rsid w:val="007F76ED"/>
    <w:rsid w:val="008002CB"/>
    <w:rsid w:val="0080032F"/>
    <w:rsid w:val="00801189"/>
    <w:rsid w:val="00801948"/>
    <w:rsid w:val="00802137"/>
    <w:rsid w:val="00803BF2"/>
    <w:rsid w:val="0080592B"/>
    <w:rsid w:val="00805AB0"/>
    <w:rsid w:val="008060C9"/>
    <w:rsid w:val="00807BE1"/>
    <w:rsid w:val="00810341"/>
    <w:rsid w:val="00811235"/>
    <w:rsid w:val="00811609"/>
    <w:rsid w:val="008127EE"/>
    <w:rsid w:val="00813FDC"/>
    <w:rsid w:val="00815474"/>
    <w:rsid w:val="008155E3"/>
    <w:rsid w:val="0081614E"/>
    <w:rsid w:val="0081679F"/>
    <w:rsid w:val="0081737D"/>
    <w:rsid w:val="00817B19"/>
    <w:rsid w:val="00817CC5"/>
    <w:rsid w:val="0082083D"/>
    <w:rsid w:val="008211EC"/>
    <w:rsid w:val="008220F0"/>
    <w:rsid w:val="008229BA"/>
    <w:rsid w:val="0082476A"/>
    <w:rsid w:val="00824A83"/>
    <w:rsid w:val="008260B1"/>
    <w:rsid w:val="008268E6"/>
    <w:rsid w:val="0082728B"/>
    <w:rsid w:val="00830290"/>
    <w:rsid w:val="00830B4F"/>
    <w:rsid w:val="00833699"/>
    <w:rsid w:val="00833907"/>
    <w:rsid w:val="00833A8B"/>
    <w:rsid w:val="00833DFE"/>
    <w:rsid w:val="00836425"/>
    <w:rsid w:val="00836F5B"/>
    <w:rsid w:val="00836FA8"/>
    <w:rsid w:val="00840C3F"/>
    <w:rsid w:val="0084186C"/>
    <w:rsid w:val="008418D8"/>
    <w:rsid w:val="00841AFF"/>
    <w:rsid w:val="008420E8"/>
    <w:rsid w:val="0084398C"/>
    <w:rsid w:val="00843FFD"/>
    <w:rsid w:val="00846640"/>
    <w:rsid w:val="00847571"/>
    <w:rsid w:val="00850463"/>
    <w:rsid w:val="008506B6"/>
    <w:rsid w:val="00850B1E"/>
    <w:rsid w:val="00851373"/>
    <w:rsid w:val="00851C43"/>
    <w:rsid w:val="00851F06"/>
    <w:rsid w:val="00852207"/>
    <w:rsid w:val="008535E9"/>
    <w:rsid w:val="00853B0D"/>
    <w:rsid w:val="00854165"/>
    <w:rsid w:val="00854FB3"/>
    <w:rsid w:val="00855547"/>
    <w:rsid w:val="00856DF7"/>
    <w:rsid w:val="0085712F"/>
    <w:rsid w:val="00861038"/>
    <w:rsid w:val="008610E7"/>
    <w:rsid w:val="008619C6"/>
    <w:rsid w:val="00861B38"/>
    <w:rsid w:val="00861CED"/>
    <w:rsid w:val="00862013"/>
    <w:rsid w:val="00862360"/>
    <w:rsid w:val="008624B9"/>
    <w:rsid w:val="00862529"/>
    <w:rsid w:val="00862CD7"/>
    <w:rsid w:val="008666BA"/>
    <w:rsid w:val="008668E9"/>
    <w:rsid w:val="008677AD"/>
    <w:rsid w:val="00870400"/>
    <w:rsid w:val="00870ACF"/>
    <w:rsid w:val="00871137"/>
    <w:rsid w:val="008720CB"/>
    <w:rsid w:val="0087210C"/>
    <w:rsid w:val="00872587"/>
    <w:rsid w:val="00873C80"/>
    <w:rsid w:val="008800EC"/>
    <w:rsid w:val="008804EB"/>
    <w:rsid w:val="00880866"/>
    <w:rsid w:val="0088234B"/>
    <w:rsid w:val="00882E06"/>
    <w:rsid w:val="00882F11"/>
    <w:rsid w:val="008835F0"/>
    <w:rsid w:val="00883DEB"/>
    <w:rsid w:val="00885924"/>
    <w:rsid w:val="00885C34"/>
    <w:rsid w:val="00886563"/>
    <w:rsid w:val="008867B9"/>
    <w:rsid w:val="00886FB9"/>
    <w:rsid w:val="0088762B"/>
    <w:rsid w:val="00890F85"/>
    <w:rsid w:val="00891300"/>
    <w:rsid w:val="008926AD"/>
    <w:rsid w:val="00892973"/>
    <w:rsid w:val="00892F63"/>
    <w:rsid w:val="00893049"/>
    <w:rsid w:val="008930A7"/>
    <w:rsid w:val="00893BA7"/>
    <w:rsid w:val="0089417B"/>
    <w:rsid w:val="00895A14"/>
    <w:rsid w:val="0089682D"/>
    <w:rsid w:val="00896AB1"/>
    <w:rsid w:val="00896C00"/>
    <w:rsid w:val="00896D2D"/>
    <w:rsid w:val="00896DD8"/>
    <w:rsid w:val="00897252"/>
    <w:rsid w:val="00897350"/>
    <w:rsid w:val="00897B3B"/>
    <w:rsid w:val="008A0574"/>
    <w:rsid w:val="008A084B"/>
    <w:rsid w:val="008A1158"/>
    <w:rsid w:val="008A13B0"/>
    <w:rsid w:val="008A226E"/>
    <w:rsid w:val="008A2545"/>
    <w:rsid w:val="008A4493"/>
    <w:rsid w:val="008A5765"/>
    <w:rsid w:val="008A6725"/>
    <w:rsid w:val="008A6F39"/>
    <w:rsid w:val="008A7058"/>
    <w:rsid w:val="008A7560"/>
    <w:rsid w:val="008A7AB7"/>
    <w:rsid w:val="008B040B"/>
    <w:rsid w:val="008B0509"/>
    <w:rsid w:val="008B286F"/>
    <w:rsid w:val="008B2B0E"/>
    <w:rsid w:val="008B3B0B"/>
    <w:rsid w:val="008B492A"/>
    <w:rsid w:val="008B6211"/>
    <w:rsid w:val="008B6606"/>
    <w:rsid w:val="008B6888"/>
    <w:rsid w:val="008B764C"/>
    <w:rsid w:val="008B7A9C"/>
    <w:rsid w:val="008C13AA"/>
    <w:rsid w:val="008C1906"/>
    <w:rsid w:val="008C61F8"/>
    <w:rsid w:val="008C6700"/>
    <w:rsid w:val="008C6C95"/>
    <w:rsid w:val="008C720E"/>
    <w:rsid w:val="008D01BA"/>
    <w:rsid w:val="008D0D3B"/>
    <w:rsid w:val="008D0F8E"/>
    <w:rsid w:val="008D139D"/>
    <w:rsid w:val="008D1D3D"/>
    <w:rsid w:val="008D208D"/>
    <w:rsid w:val="008D2BD3"/>
    <w:rsid w:val="008D3722"/>
    <w:rsid w:val="008D3C41"/>
    <w:rsid w:val="008D5EE6"/>
    <w:rsid w:val="008D6036"/>
    <w:rsid w:val="008E2903"/>
    <w:rsid w:val="008E385A"/>
    <w:rsid w:val="008E3ADD"/>
    <w:rsid w:val="008E4DD8"/>
    <w:rsid w:val="008E5E3B"/>
    <w:rsid w:val="008E6F0C"/>
    <w:rsid w:val="008E6FDF"/>
    <w:rsid w:val="008E7659"/>
    <w:rsid w:val="008F062F"/>
    <w:rsid w:val="008F1084"/>
    <w:rsid w:val="008F395F"/>
    <w:rsid w:val="008F5B08"/>
    <w:rsid w:val="008F6BBC"/>
    <w:rsid w:val="008F7009"/>
    <w:rsid w:val="008F7872"/>
    <w:rsid w:val="008F7AAA"/>
    <w:rsid w:val="00901B3D"/>
    <w:rsid w:val="00902F77"/>
    <w:rsid w:val="00903799"/>
    <w:rsid w:val="009050EA"/>
    <w:rsid w:val="00905FA5"/>
    <w:rsid w:val="00906250"/>
    <w:rsid w:val="009103F2"/>
    <w:rsid w:val="00910836"/>
    <w:rsid w:val="00911313"/>
    <w:rsid w:val="00911687"/>
    <w:rsid w:val="00914F98"/>
    <w:rsid w:val="009158A7"/>
    <w:rsid w:val="00916139"/>
    <w:rsid w:val="00916354"/>
    <w:rsid w:val="00916EA0"/>
    <w:rsid w:val="009170A8"/>
    <w:rsid w:val="0091761B"/>
    <w:rsid w:val="00917FA9"/>
    <w:rsid w:val="00920743"/>
    <w:rsid w:val="00920F1D"/>
    <w:rsid w:val="00922A3F"/>
    <w:rsid w:val="00922C5B"/>
    <w:rsid w:val="00923912"/>
    <w:rsid w:val="00925E6F"/>
    <w:rsid w:val="00930202"/>
    <w:rsid w:val="0093023C"/>
    <w:rsid w:val="0093346B"/>
    <w:rsid w:val="00940123"/>
    <w:rsid w:val="009410F2"/>
    <w:rsid w:val="00941F96"/>
    <w:rsid w:val="00942A94"/>
    <w:rsid w:val="00942E8A"/>
    <w:rsid w:val="0094480E"/>
    <w:rsid w:val="00945354"/>
    <w:rsid w:val="00947BB5"/>
    <w:rsid w:val="0095187C"/>
    <w:rsid w:val="00951ABB"/>
    <w:rsid w:val="00953399"/>
    <w:rsid w:val="0095356A"/>
    <w:rsid w:val="00953BEC"/>
    <w:rsid w:val="00953E66"/>
    <w:rsid w:val="00954B31"/>
    <w:rsid w:val="0095515B"/>
    <w:rsid w:val="009552F3"/>
    <w:rsid w:val="00955415"/>
    <w:rsid w:val="00957A23"/>
    <w:rsid w:val="00960948"/>
    <w:rsid w:val="00960C90"/>
    <w:rsid w:val="00960C98"/>
    <w:rsid w:val="00961261"/>
    <w:rsid w:val="00961405"/>
    <w:rsid w:val="009615B8"/>
    <w:rsid w:val="00961B11"/>
    <w:rsid w:val="00961B67"/>
    <w:rsid w:val="0096289D"/>
    <w:rsid w:val="00963376"/>
    <w:rsid w:val="009634D9"/>
    <w:rsid w:val="0096411F"/>
    <w:rsid w:val="009646E8"/>
    <w:rsid w:val="009650DC"/>
    <w:rsid w:val="00965972"/>
    <w:rsid w:val="00965CE0"/>
    <w:rsid w:val="00966471"/>
    <w:rsid w:val="00970050"/>
    <w:rsid w:val="00970051"/>
    <w:rsid w:val="00971CE2"/>
    <w:rsid w:val="00973170"/>
    <w:rsid w:val="00973DF5"/>
    <w:rsid w:val="0097563C"/>
    <w:rsid w:val="009775A0"/>
    <w:rsid w:val="009775FA"/>
    <w:rsid w:val="00977810"/>
    <w:rsid w:val="009801A1"/>
    <w:rsid w:val="009806BD"/>
    <w:rsid w:val="00981F0F"/>
    <w:rsid w:val="00982548"/>
    <w:rsid w:val="009830D2"/>
    <w:rsid w:val="009849C5"/>
    <w:rsid w:val="00985588"/>
    <w:rsid w:val="009855A1"/>
    <w:rsid w:val="0098793B"/>
    <w:rsid w:val="0099080F"/>
    <w:rsid w:val="00990DDD"/>
    <w:rsid w:val="009912D9"/>
    <w:rsid w:val="00991394"/>
    <w:rsid w:val="00991870"/>
    <w:rsid w:val="00991904"/>
    <w:rsid w:val="00993479"/>
    <w:rsid w:val="00993916"/>
    <w:rsid w:val="00994578"/>
    <w:rsid w:val="0099513F"/>
    <w:rsid w:val="00995486"/>
    <w:rsid w:val="00995A6E"/>
    <w:rsid w:val="0099696D"/>
    <w:rsid w:val="00996FEE"/>
    <w:rsid w:val="009970CB"/>
    <w:rsid w:val="00997208"/>
    <w:rsid w:val="00997808"/>
    <w:rsid w:val="00997BE4"/>
    <w:rsid w:val="009A087C"/>
    <w:rsid w:val="009A26F7"/>
    <w:rsid w:val="009A3372"/>
    <w:rsid w:val="009A355D"/>
    <w:rsid w:val="009A4145"/>
    <w:rsid w:val="009A454A"/>
    <w:rsid w:val="009A4A95"/>
    <w:rsid w:val="009A5AB7"/>
    <w:rsid w:val="009A6720"/>
    <w:rsid w:val="009A7A65"/>
    <w:rsid w:val="009A7D29"/>
    <w:rsid w:val="009B0173"/>
    <w:rsid w:val="009B01B9"/>
    <w:rsid w:val="009B04EC"/>
    <w:rsid w:val="009B0C37"/>
    <w:rsid w:val="009B1D95"/>
    <w:rsid w:val="009B1DC6"/>
    <w:rsid w:val="009B30BF"/>
    <w:rsid w:val="009B356C"/>
    <w:rsid w:val="009B36EA"/>
    <w:rsid w:val="009B3703"/>
    <w:rsid w:val="009B3961"/>
    <w:rsid w:val="009B40BE"/>
    <w:rsid w:val="009B4184"/>
    <w:rsid w:val="009B4741"/>
    <w:rsid w:val="009B5333"/>
    <w:rsid w:val="009B5BD8"/>
    <w:rsid w:val="009B5D6D"/>
    <w:rsid w:val="009B766C"/>
    <w:rsid w:val="009B76A3"/>
    <w:rsid w:val="009C0455"/>
    <w:rsid w:val="009C0BB9"/>
    <w:rsid w:val="009C1FBD"/>
    <w:rsid w:val="009C2392"/>
    <w:rsid w:val="009C24BE"/>
    <w:rsid w:val="009C375B"/>
    <w:rsid w:val="009C440B"/>
    <w:rsid w:val="009C489A"/>
    <w:rsid w:val="009C4B73"/>
    <w:rsid w:val="009C5955"/>
    <w:rsid w:val="009C5FC4"/>
    <w:rsid w:val="009C6F3A"/>
    <w:rsid w:val="009D16FF"/>
    <w:rsid w:val="009D1BF9"/>
    <w:rsid w:val="009D2626"/>
    <w:rsid w:val="009D46FF"/>
    <w:rsid w:val="009D4C53"/>
    <w:rsid w:val="009D4E10"/>
    <w:rsid w:val="009D564B"/>
    <w:rsid w:val="009D5FD4"/>
    <w:rsid w:val="009D7548"/>
    <w:rsid w:val="009D7DFE"/>
    <w:rsid w:val="009E0B12"/>
    <w:rsid w:val="009E2098"/>
    <w:rsid w:val="009E2A77"/>
    <w:rsid w:val="009E32A3"/>
    <w:rsid w:val="009E4311"/>
    <w:rsid w:val="009E4A95"/>
    <w:rsid w:val="009E533D"/>
    <w:rsid w:val="009E5AA8"/>
    <w:rsid w:val="009E6265"/>
    <w:rsid w:val="009E64A8"/>
    <w:rsid w:val="009E6F37"/>
    <w:rsid w:val="009E6FAF"/>
    <w:rsid w:val="009E7D18"/>
    <w:rsid w:val="009F15A1"/>
    <w:rsid w:val="009F1A01"/>
    <w:rsid w:val="009F1C63"/>
    <w:rsid w:val="009F2F2C"/>
    <w:rsid w:val="009F3446"/>
    <w:rsid w:val="009F4FC7"/>
    <w:rsid w:val="009F5437"/>
    <w:rsid w:val="009F546D"/>
    <w:rsid w:val="009F73B2"/>
    <w:rsid w:val="009F7918"/>
    <w:rsid w:val="009F7BB7"/>
    <w:rsid w:val="00A013A3"/>
    <w:rsid w:val="00A01AC8"/>
    <w:rsid w:val="00A02489"/>
    <w:rsid w:val="00A034C5"/>
    <w:rsid w:val="00A04AD4"/>
    <w:rsid w:val="00A04DAB"/>
    <w:rsid w:val="00A05452"/>
    <w:rsid w:val="00A07A7D"/>
    <w:rsid w:val="00A10535"/>
    <w:rsid w:val="00A10BD3"/>
    <w:rsid w:val="00A112B6"/>
    <w:rsid w:val="00A11C84"/>
    <w:rsid w:val="00A125B3"/>
    <w:rsid w:val="00A12A3B"/>
    <w:rsid w:val="00A13F25"/>
    <w:rsid w:val="00A14178"/>
    <w:rsid w:val="00A14833"/>
    <w:rsid w:val="00A14EE7"/>
    <w:rsid w:val="00A14FFE"/>
    <w:rsid w:val="00A15990"/>
    <w:rsid w:val="00A1689A"/>
    <w:rsid w:val="00A2012A"/>
    <w:rsid w:val="00A20355"/>
    <w:rsid w:val="00A21B5E"/>
    <w:rsid w:val="00A21E90"/>
    <w:rsid w:val="00A22E4C"/>
    <w:rsid w:val="00A23958"/>
    <w:rsid w:val="00A242CA"/>
    <w:rsid w:val="00A246AA"/>
    <w:rsid w:val="00A24757"/>
    <w:rsid w:val="00A24F63"/>
    <w:rsid w:val="00A27916"/>
    <w:rsid w:val="00A30773"/>
    <w:rsid w:val="00A30CD1"/>
    <w:rsid w:val="00A322A0"/>
    <w:rsid w:val="00A342FD"/>
    <w:rsid w:val="00A36DE7"/>
    <w:rsid w:val="00A370AC"/>
    <w:rsid w:val="00A37A3A"/>
    <w:rsid w:val="00A41DBB"/>
    <w:rsid w:val="00A4360E"/>
    <w:rsid w:val="00A436B0"/>
    <w:rsid w:val="00A436DC"/>
    <w:rsid w:val="00A44CF8"/>
    <w:rsid w:val="00A46726"/>
    <w:rsid w:val="00A51F69"/>
    <w:rsid w:val="00A520D5"/>
    <w:rsid w:val="00A5260B"/>
    <w:rsid w:val="00A553F8"/>
    <w:rsid w:val="00A55966"/>
    <w:rsid w:val="00A561D2"/>
    <w:rsid w:val="00A579C7"/>
    <w:rsid w:val="00A623CB"/>
    <w:rsid w:val="00A624CD"/>
    <w:rsid w:val="00A62531"/>
    <w:rsid w:val="00A64953"/>
    <w:rsid w:val="00A6511E"/>
    <w:rsid w:val="00A653CA"/>
    <w:rsid w:val="00A65504"/>
    <w:rsid w:val="00A659B2"/>
    <w:rsid w:val="00A65BE1"/>
    <w:rsid w:val="00A65BF5"/>
    <w:rsid w:val="00A66208"/>
    <w:rsid w:val="00A66915"/>
    <w:rsid w:val="00A70475"/>
    <w:rsid w:val="00A71251"/>
    <w:rsid w:val="00A7196A"/>
    <w:rsid w:val="00A73D07"/>
    <w:rsid w:val="00A7484F"/>
    <w:rsid w:val="00A76FA1"/>
    <w:rsid w:val="00A771B5"/>
    <w:rsid w:val="00A77840"/>
    <w:rsid w:val="00A77B2B"/>
    <w:rsid w:val="00A803CD"/>
    <w:rsid w:val="00A804C6"/>
    <w:rsid w:val="00A8182D"/>
    <w:rsid w:val="00A81C43"/>
    <w:rsid w:val="00A824EC"/>
    <w:rsid w:val="00A82B19"/>
    <w:rsid w:val="00A857FA"/>
    <w:rsid w:val="00A864D3"/>
    <w:rsid w:val="00A86696"/>
    <w:rsid w:val="00A86CB8"/>
    <w:rsid w:val="00A90377"/>
    <w:rsid w:val="00A90935"/>
    <w:rsid w:val="00A90ED1"/>
    <w:rsid w:val="00A92838"/>
    <w:rsid w:val="00A93440"/>
    <w:rsid w:val="00A93E73"/>
    <w:rsid w:val="00A941A1"/>
    <w:rsid w:val="00A95C9D"/>
    <w:rsid w:val="00A95D31"/>
    <w:rsid w:val="00A96752"/>
    <w:rsid w:val="00A975ED"/>
    <w:rsid w:val="00AA05E6"/>
    <w:rsid w:val="00AA1942"/>
    <w:rsid w:val="00AA22F9"/>
    <w:rsid w:val="00AA246E"/>
    <w:rsid w:val="00AA32B0"/>
    <w:rsid w:val="00AA38F5"/>
    <w:rsid w:val="00AA3BE0"/>
    <w:rsid w:val="00AA3F45"/>
    <w:rsid w:val="00AA4889"/>
    <w:rsid w:val="00AA4AA9"/>
    <w:rsid w:val="00AA4D51"/>
    <w:rsid w:val="00AA5E4F"/>
    <w:rsid w:val="00AA6669"/>
    <w:rsid w:val="00AA78BD"/>
    <w:rsid w:val="00AA7927"/>
    <w:rsid w:val="00AA7E15"/>
    <w:rsid w:val="00AA7EF9"/>
    <w:rsid w:val="00AB052E"/>
    <w:rsid w:val="00AB1955"/>
    <w:rsid w:val="00AB1D6B"/>
    <w:rsid w:val="00AB2ABC"/>
    <w:rsid w:val="00AB3E11"/>
    <w:rsid w:val="00AB4605"/>
    <w:rsid w:val="00AB4729"/>
    <w:rsid w:val="00AB5BDB"/>
    <w:rsid w:val="00AB6990"/>
    <w:rsid w:val="00AC0F71"/>
    <w:rsid w:val="00AC193C"/>
    <w:rsid w:val="00AC1D18"/>
    <w:rsid w:val="00AC1D9D"/>
    <w:rsid w:val="00AC241E"/>
    <w:rsid w:val="00AC3164"/>
    <w:rsid w:val="00AC33CE"/>
    <w:rsid w:val="00AC42C1"/>
    <w:rsid w:val="00AC46DC"/>
    <w:rsid w:val="00AC4F6A"/>
    <w:rsid w:val="00AC57E1"/>
    <w:rsid w:val="00AC5CCF"/>
    <w:rsid w:val="00AC6623"/>
    <w:rsid w:val="00AC76D6"/>
    <w:rsid w:val="00AC781D"/>
    <w:rsid w:val="00AD0A8B"/>
    <w:rsid w:val="00AD105E"/>
    <w:rsid w:val="00AD1316"/>
    <w:rsid w:val="00AD405A"/>
    <w:rsid w:val="00AD4567"/>
    <w:rsid w:val="00AD4C84"/>
    <w:rsid w:val="00AD5620"/>
    <w:rsid w:val="00AD76EF"/>
    <w:rsid w:val="00AD792C"/>
    <w:rsid w:val="00AE074F"/>
    <w:rsid w:val="00AE1842"/>
    <w:rsid w:val="00AE2BA9"/>
    <w:rsid w:val="00AE3867"/>
    <w:rsid w:val="00AE43D2"/>
    <w:rsid w:val="00AE5391"/>
    <w:rsid w:val="00AE5E06"/>
    <w:rsid w:val="00AE643C"/>
    <w:rsid w:val="00AE69F8"/>
    <w:rsid w:val="00AE6A5C"/>
    <w:rsid w:val="00AE7138"/>
    <w:rsid w:val="00AE73E2"/>
    <w:rsid w:val="00AE7894"/>
    <w:rsid w:val="00AE7B01"/>
    <w:rsid w:val="00AF10B0"/>
    <w:rsid w:val="00AF2B66"/>
    <w:rsid w:val="00AF444B"/>
    <w:rsid w:val="00AF46CE"/>
    <w:rsid w:val="00AF77D7"/>
    <w:rsid w:val="00B000BA"/>
    <w:rsid w:val="00B00A2F"/>
    <w:rsid w:val="00B01A55"/>
    <w:rsid w:val="00B02871"/>
    <w:rsid w:val="00B02F3D"/>
    <w:rsid w:val="00B03105"/>
    <w:rsid w:val="00B03F98"/>
    <w:rsid w:val="00B05B36"/>
    <w:rsid w:val="00B078D8"/>
    <w:rsid w:val="00B10E6F"/>
    <w:rsid w:val="00B10F8E"/>
    <w:rsid w:val="00B12134"/>
    <w:rsid w:val="00B131FA"/>
    <w:rsid w:val="00B1382B"/>
    <w:rsid w:val="00B13CBB"/>
    <w:rsid w:val="00B1446F"/>
    <w:rsid w:val="00B14A54"/>
    <w:rsid w:val="00B15098"/>
    <w:rsid w:val="00B21D62"/>
    <w:rsid w:val="00B22C0D"/>
    <w:rsid w:val="00B22F5D"/>
    <w:rsid w:val="00B235D2"/>
    <w:rsid w:val="00B24C87"/>
    <w:rsid w:val="00B24FEB"/>
    <w:rsid w:val="00B250CC"/>
    <w:rsid w:val="00B2514C"/>
    <w:rsid w:val="00B25171"/>
    <w:rsid w:val="00B2556F"/>
    <w:rsid w:val="00B25A7D"/>
    <w:rsid w:val="00B260D9"/>
    <w:rsid w:val="00B27024"/>
    <w:rsid w:val="00B278CE"/>
    <w:rsid w:val="00B308B6"/>
    <w:rsid w:val="00B316EA"/>
    <w:rsid w:val="00B31CEB"/>
    <w:rsid w:val="00B31D9B"/>
    <w:rsid w:val="00B32435"/>
    <w:rsid w:val="00B33926"/>
    <w:rsid w:val="00B33A5B"/>
    <w:rsid w:val="00B342B7"/>
    <w:rsid w:val="00B34B10"/>
    <w:rsid w:val="00B3528F"/>
    <w:rsid w:val="00B35499"/>
    <w:rsid w:val="00B36914"/>
    <w:rsid w:val="00B3702B"/>
    <w:rsid w:val="00B37D5C"/>
    <w:rsid w:val="00B37DAB"/>
    <w:rsid w:val="00B40598"/>
    <w:rsid w:val="00B40995"/>
    <w:rsid w:val="00B41025"/>
    <w:rsid w:val="00B41694"/>
    <w:rsid w:val="00B41D03"/>
    <w:rsid w:val="00B426F0"/>
    <w:rsid w:val="00B42C72"/>
    <w:rsid w:val="00B44725"/>
    <w:rsid w:val="00B45024"/>
    <w:rsid w:val="00B45FEB"/>
    <w:rsid w:val="00B4666A"/>
    <w:rsid w:val="00B47587"/>
    <w:rsid w:val="00B47BB0"/>
    <w:rsid w:val="00B50E7C"/>
    <w:rsid w:val="00B50F85"/>
    <w:rsid w:val="00B51CF7"/>
    <w:rsid w:val="00B52023"/>
    <w:rsid w:val="00B526AA"/>
    <w:rsid w:val="00B52C1E"/>
    <w:rsid w:val="00B52DFC"/>
    <w:rsid w:val="00B54DFB"/>
    <w:rsid w:val="00B553D8"/>
    <w:rsid w:val="00B55D39"/>
    <w:rsid w:val="00B560D4"/>
    <w:rsid w:val="00B56DEC"/>
    <w:rsid w:val="00B56EAA"/>
    <w:rsid w:val="00B575D4"/>
    <w:rsid w:val="00B614F2"/>
    <w:rsid w:val="00B616CF"/>
    <w:rsid w:val="00B617AE"/>
    <w:rsid w:val="00B619DB"/>
    <w:rsid w:val="00B636DF"/>
    <w:rsid w:val="00B64F96"/>
    <w:rsid w:val="00B671BD"/>
    <w:rsid w:val="00B67452"/>
    <w:rsid w:val="00B679D2"/>
    <w:rsid w:val="00B67CE2"/>
    <w:rsid w:val="00B70D1D"/>
    <w:rsid w:val="00B722BF"/>
    <w:rsid w:val="00B74B1C"/>
    <w:rsid w:val="00B76645"/>
    <w:rsid w:val="00B77468"/>
    <w:rsid w:val="00B82394"/>
    <w:rsid w:val="00B82AC0"/>
    <w:rsid w:val="00B87209"/>
    <w:rsid w:val="00B9158A"/>
    <w:rsid w:val="00B91921"/>
    <w:rsid w:val="00B91FA4"/>
    <w:rsid w:val="00B92010"/>
    <w:rsid w:val="00B923F3"/>
    <w:rsid w:val="00B95B3C"/>
    <w:rsid w:val="00B9639C"/>
    <w:rsid w:val="00B968D7"/>
    <w:rsid w:val="00B96CA9"/>
    <w:rsid w:val="00BA0C25"/>
    <w:rsid w:val="00BA0EB2"/>
    <w:rsid w:val="00BA2C56"/>
    <w:rsid w:val="00BA3688"/>
    <w:rsid w:val="00BA4D9E"/>
    <w:rsid w:val="00BA50CF"/>
    <w:rsid w:val="00BA54B8"/>
    <w:rsid w:val="00BA5911"/>
    <w:rsid w:val="00BA59A3"/>
    <w:rsid w:val="00BA5D01"/>
    <w:rsid w:val="00BA68CA"/>
    <w:rsid w:val="00BA71C7"/>
    <w:rsid w:val="00BB0A76"/>
    <w:rsid w:val="00BB2328"/>
    <w:rsid w:val="00BB2943"/>
    <w:rsid w:val="00BB3A13"/>
    <w:rsid w:val="00BB6561"/>
    <w:rsid w:val="00BC06D7"/>
    <w:rsid w:val="00BC0851"/>
    <w:rsid w:val="00BC099F"/>
    <w:rsid w:val="00BC53FD"/>
    <w:rsid w:val="00BC5509"/>
    <w:rsid w:val="00BC5F6B"/>
    <w:rsid w:val="00BC6396"/>
    <w:rsid w:val="00BC6956"/>
    <w:rsid w:val="00BC7FCB"/>
    <w:rsid w:val="00BD024E"/>
    <w:rsid w:val="00BD5169"/>
    <w:rsid w:val="00BD64F8"/>
    <w:rsid w:val="00BD72D3"/>
    <w:rsid w:val="00BE336C"/>
    <w:rsid w:val="00BE3C4B"/>
    <w:rsid w:val="00BE4FDF"/>
    <w:rsid w:val="00BE548E"/>
    <w:rsid w:val="00BE5A32"/>
    <w:rsid w:val="00BE6830"/>
    <w:rsid w:val="00BE7331"/>
    <w:rsid w:val="00BF1814"/>
    <w:rsid w:val="00BF3264"/>
    <w:rsid w:val="00BF35F0"/>
    <w:rsid w:val="00BF422A"/>
    <w:rsid w:val="00BF459B"/>
    <w:rsid w:val="00BF46F9"/>
    <w:rsid w:val="00BF569A"/>
    <w:rsid w:val="00BF5973"/>
    <w:rsid w:val="00BF6C79"/>
    <w:rsid w:val="00C0009F"/>
    <w:rsid w:val="00C00BBF"/>
    <w:rsid w:val="00C00C01"/>
    <w:rsid w:val="00C01F03"/>
    <w:rsid w:val="00C02199"/>
    <w:rsid w:val="00C03928"/>
    <w:rsid w:val="00C040A4"/>
    <w:rsid w:val="00C05BD6"/>
    <w:rsid w:val="00C06BC9"/>
    <w:rsid w:val="00C11FEE"/>
    <w:rsid w:val="00C128C2"/>
    <w:rsid w:val="00C13A9A"/>
    <w:rsid w:val="00C13BBD"/>
    <w:rsid w:val="00C14382"/>
    <w:rsid w:val="00C158FA"/>
    <w:rsid w:val="00C161EE"/>
    <w:rsid w:val="00C167F3"/>
    <w:rsid w:val="00C20433"/>
    <w:rsid w:val="00C20FE4"/>
    <w:rsid w:val="00C24E9D"/>
    <w:rsid w:val="00C255CB"/>
    <w:rsid w:val="00C25F1F"/>
    <w:rsid w:val="00C26820"/>
    <w:rsid w:val="00C268EC"/>
    <w:rsid w:val="00C26949"/>
    <w:rsid w:val="00C26C67"/>
    <w:rsid w:val="00C26EF1"/>
    <w:rsid w:val="00C27805"/>
    <w:rsid w:val="00C30140"/>
    <w:rsid w:val="00C304CF"/>
    <w:rsid w:val="00C30E09"/>
    <w:rsid w:val="00C323A9"/>
    <w:rsid w:val="00C32896"/>
    <w:rsid w:val="00C3340C"/>
    <w:rsid w:val="00C334D5"/>
    <w:rsid w:val="00C33CF5"/>
    <w:rsid w:val="00C340FD"/>
    <w:rsid w:val="00C342C4"/>
    <w:rsid w:val="00C35F80"/>
    <w:rsid w:val="00C36043"/>
    <w:rsid w:val="00C37786"/>
    <w:rsid w:val="00C40D22"/>
    <w:rsid w:val="00C40EF8"/>
    <w:rsid w:val="00C44D0B"/>
    <w:rsid w:val="00C454A7"/>
    <w:rsid w:val="00C46113"/>
    <w:rsid w:val="00C466D2"/>
    <w:rsid w:val="00C47586"/>
    <w:rsid w:val="00C47EBB"/>
    <w:rsid w:val="00C47F9F"/>
    <w:rsid w:val="00C5174A"/>
    <w:rsid w:val="00C527A8"/>
    <w:rsid w:val="00C528B4"/>
    <w:rsid w:val="00C52A40"/>
    <w:rsid w:val="00C52FDB"/>
    <w:rsid w:val="00C53DFA"/>
    <w:rsid w:val="00C556AE"/>
    <w:rsid w:val="00C55F08"/>
    <w:rsid w:val="00C56509"/>
    <w:rsid w:val="00C56C03"/>
    <w:rsid w:val="00C56CF6"/>
    <w:rsid w:val="00C60104"/>
    <w:rsid w:val="00C60AA5"/>
    <w:rsid w:val="00C60D04"/>
    <w:rsid w:val="00C61285"/>
    <w:rsid w:val="00C6159C"/>
    <w:rsid w:val="00C61874"/>
    <w:rsid w:val="00C618F5"/>
    <w:rsid w:val="00C62308"/>
    <w:rsid w:val="00C623D6"/>
    <w:rsid w:val="00C65107"/>
    <w:rsid w:val="00C651C7"/>
    <w:rsid w:val="00C664C6"/>
    <w:rsid w:val="00C66B1F"/>
    <w:rsid w:val="00C70458"/>
    <w:rsid w:val="00C71F08"/>
    <w:rsid w:val="00C72E7D"/>
    <w:rsid w:val="00C75898"/>
    <w:rsid w:val="00C75AB3"/>
    <w:rsid w:val="00C76E33"/>
    <w:rsid w:val="00C7706E"/>
    <w:rsid w:val="00C778A2"/>
    <w:rsid w:val="00C806EF"/>
    <w:rsid w:val="00C8073D"/>
    <w:rsid w:val="00C82954"/>
    <w:rsid w:val="00C83113"/>
    <w:rsid w:val="00C833B9"/>
    <w:rsid w:val="00C84493"/>
    <w:rsid w:val="00C8497B"/>
    <w:rsid w:val="00C85DD4"/>
    <w:rsid w:val="00C86197"/>
    <w:rsid w:val="00C86B5A"/>
    <w:rsid w:val="00C86DD9"/>
    <w:rsid w:val="00C87C1D"/>
    <w:rsid w:val="00C87FE8"/>
    <w:rsid w:val="00C904DB"/>
    <w:rsid w:val="00C910F5"/>
    <w:rsid w:val="00C91E20"/>
    <w:rsid w:val="00C94D84"/>
    <w:rsid w:val="00C959A7"/>
    <w:rsid w:val="00C975BC"/>
    <w:rsid w:val="00CA0497"/>
    <w:rsid w:val="00CA4040"/>
    <w:rsid w:val="00CA40F3"/>
    <w:rsid w:val="00CA4C7B"/>
    <w:rsid w:val="00CA5CE2"/>
    <w:rsid w:val="00CA6CDD"/>
    <w:rsid w:val="00CA6D9B"/>
    <w:rsid w:val="00CA7179"/>
    <w:rsid w:val="00CB209B"/>
    <w:rsid w:val="00CB343A"/>
    <w:rsid w:val="00CB34FA"/>
    <w:rsid w:val="00CB4B76"/>
    <w:rsid w:val="00CB58AA"/>
    <w:rsid w:val="00CB5E8B"/>
    <w:rsid w:val="00CB689E"/>
    <w:rsid w:val="00CB68CA"/>
    <w:rsid w:val="00CB6F12"/>
    <w:rsid w:val="00CB7966"/>
    <w:rsid w:val="00CB7EDE"/>
    <w:rsid w:val="00CB7EDF"/>
    <w:rsid w:val="00CC1B88"/>
    <w:rsid w:val="00CC248D"/>
    <w:rsid w:val="00CC3078"/>
    <w:rsid w:val="00CC348C"/>
    <w:rsid w:val="00CC38FC"/>
    <w:rsid w:val="00CC5597"/>
    <w:rsid w:val="00CD31B4"/>
    <w:rsid w:val="00CD3D88"/>
    <w:rsid w:val="00CD6618"/>
    <w:rsid w:val="00CD7F16"/>
    <w:rsid w:val="00CE019E"/>
    <w:rsid w:val="00CE01FE"/>
    <w:rsid w:val="00CE0372"/>
    <w:rsid w:val="00CE2A0A"/>
    <w:rsid w:val="00CE3A98"/>
    <w:rsid w:val="00CE4708"/>
    <w:rsid w:val="00CE55DD"/>
    <w:rsid w:val="00CE5C44"/>
    <w:rsid w:val="00CE6E18"/>
    <w:rsid w:val="00CE6F37"/>
    <w:rsid w:val="00CE758F"/>
    <w:rsid w:val="00CE7809"/>
    <w:rsid w:val="00CF34A1"/>
    <w:rsid w:val="00CF4B0D"/>
    <w:rsid w:val="00CF5535"/>
    <w:rsid w:val="00CF569C"/>
    <w:rsid w:val="00CF654B"/>
    <w:rsid w:val="00CF6583"/>
    <w:rsid w:val="00CF7583"/>
    <w:rsid w:val="00D00CD0"/>
    <w:rsid w:val="00D00E80"/>
    <w:rsid w:val="00D013C1"/>
    <w:rsid w:val="00D014B1"/>
    <w:rsid w:val="00D0152E"/>
    <w:rsid w:val="00D01D2B"/>
    <w:rsid w:val="00D0344B"/>
    <w:rsid w:val="00D0386B"/>
    <w:rsid w:val="00D03CAD"/>
    <w:rsid w:val="00D03FB2"/>
    <w:rsid w:val="00D043B6"/>
    <w:rsid w:val="00D04D9B"/>
    <w:rsid w:val="00D05312"/>
    <w:rsid w:val="00D061B8"/>
    <w:rsid w:val="00D06756"/>
    <w:rsid w:val="00D069BC"/>
    <w:rsid w:val="00D06B98"/>
    <w:rsid w:val="00D06E35"/>
    <w:rsid w:val="00D1048F"/>
    <w:rsid w:val="00D10C5C"/>
    <w:rsid w:val="00D11ADC"/>
    <w:rsid w:val="00D120CC"/>
    <w:rsid w:val="00D12150"/>
    <w:rsid w:val="00D12532"/>
    <w:rsid w:val="00D12B90"/>
    <w:rsid w:val="00D12C9E"/>
    <w:rsid w:val="00D12EFB"/>
    <w:rsid w:val="00D133A1"/>
    <w:rsid w:val="00D143B9"/>
    <w:rsid w:val="00D14568"/>
    <w:rsid w:val="00D14BBE"/>
    <w:rsid w:val="00D1528D"/>
    <w:rsid w:val="00D16979"/>
    <w:rsid w:val="00D17CCF"/>
    <w:rsid w:val="00D205DB"/>
    <w:rsid w:val="00D20BF3"/>
    <w:rsid w:val="00D212EF"/>
    <w:rsid w:val="00D21359"/>
    <w:rsid w:val="00D22303"/>
    <w:rsid w:val="00D22AE3"/>
    <w:rsid w:val="00D22EBF"/>
    <w:rsid w:val="00D24339"/>
    <w:rsid w:val="00D2639D"/>
    <w:rsid w:val="00D27D62"/>
    <w:rsid w:val="00D306D1"/>
    <w:rsid w:val="00D30B4E"/>
    <w:rsid w:val="00D31807"/>
    <w:rsid w:val="00D31F20"/>
    <w:rsid w:val="00D32065"/>
    <w:rsid w:val="00D333F6"/>
    <w:rsid w:val="00D343FB"/>
    <w:rsid w:val="00D34ADA"/>
    <w:rsid w:val="00D35B7B"/>
    <w:rsid w:val="00D37B64"/>
    <w:rsid w:val="00D37F76"/>
    <w:rsid w:val="00D40AF9"/>
    <w:rsid w:val="00D41402"/>
    <w:rsid w:val="00D41ACD"/>
    <w:rsid w:val="00D44784"/>
    <w:rsid w:val="00D44955"/>
    <w:rsid w:val="00D4556C"/>
    <w:rsid w:val="00D46E73"/>
    <w:rsid w:val="00D47B49"/>
    <w:rsid w:val="00D5019A"/>
    <w:rsid w:val="00D50370"/>
    <w:rsid w:val="00D52768"/>
    <w:rsid w:val="00D52FFF"/>
    <w:rsid w:val="00D53921"/>
    <w:rsid w:val="00D53B93"/>
    <w:rsid w:val="00D5460C"/>
    <w:rsid w:val="00D56450"/>
    <w:rsid w:val="00D56E30"/>
    <w:rsid w:val="00D57AB7"/>
    <w:rsid w:val="00D57D8E"/>
    <w:rsid w:val="00D60A68"/>
    <w:rsid w:val="00D61BA5"/>
    <w:rsid w:val="00D63488"/>
    <w:rsid w:val="00D6555E"/>
    <w:rsid w:val="00D65F90"/>
    <w:rsid w:val="00D660F0"/>
    <w:rsid w:val="00D66900"/>
    <w:rsid w:val="00D66C55"/>
    <w:rsid w:val="00D67363"/>
    <w:rsid w:val="00D67C5F"/>
    <w:rsid w:val="00D70580"/>
    <w:rsid w:val="00D70A2C"/>
    <w:rsid w:val="00D72325"/>
    <w:rsid w:val="00D725F1"/>
    <w:rsid w:val="00D72759"/>
    <w:rsid w:val="00D74B9C"/>
    <w:rsid w:val="00D77389"/>
    <w:rsid w:val="00D82ABA"/>
    <w:rsid w:val="00D82B1E"/>
    <w:rsid w:val="00D82F49"/>
    <w:rsid w:val="00D84523"/>
    <w:rsid w:val="00D8464F"/>
    <w:rsid w:val="00D849CD"/>
    <w:rsid w:val="00D84D76"/>
    <w:rsid w:val="00D850BA"/>
    <w:rsid w:val="00D85220"/>
    <w:rsid w:val="00D858BC"/>
    <w:rsid w:val="00D85F7C"/>
    <w:rsid w:val="00D86730"/>
    <w:rsid w:val="00D86C01"/>
    <w:rsid w:val="00D86C67"/>
    <w:rsid w:val="00D87652"/>
    <w:rsid w:val="00D90AC1"/>
    <w:rsid w:val="00D90D28"/>
    <w:rsid w:val="00D91190"/>
    <w:rsid w:val="00D913DB"/>
    <w:rsid w:val="00D91B08"/>
    <w:rsid w:val="00D92413"/>
    <w:rsid w:val="00D92EDA"/>
    <w:rsid w:val="00D9314A"/>
    <w:rsid w:val="00D93F01"/>
    <w:rsid w:val="00D94FA0"/>
    <w:rsid w:val="00D9634C"/>
    <w:rsid w:val="00D96D37"/>
    <w:rsid w:val="00D971AD"/>
    <w:rsid w:val="00D977B8"/>
    <w:rsid w:val="00DA155A"/>
    <w:rsid w:val="00DA3630"/>
    <w:rsid w:val="00DA4914"/>
    <w:rsid w:val="00DA4F06"/>
    <w:rsid w:val="00DA73D9"/>
    <w:rsid w:val="00DB085D"/>
    <w:rsid w:val="00DB091B"/>
    <w:rsid w:val="00DB0FC7"/>
    <w:rsid w:val="00DB1889"/>
    <w:rsid w:val="00DB32DC"/>
    <w:rsid w:val="00DB37FF"/>
    <w:rsid w:val="00DB3896"/>
    <w:rsid w:val="00DB3E76"/>
    <w:rsid w:val="00DB4C12"/>
    <w:rsid w:val="00DB5B30"/>
    <w:rsid w:val="00DB6A6C"/>
    <w:rsid w:val="00DB6FD1"/>
    <w:rsid w:val="00DB7B6F"/>
    <w:rsid w:val="00DB7B77"/>
    <w:rsid w:val="00DC042F"/>
    <w:rsid w:val="00DC1473"/>
    <w:rsid w:val="00DC1C92"/>
    <w:rsid w:val="00DC28FE"/>
    <w:rsid w:val="00DC2A6C"/>
    <w:rsid w:val="00DC3121"/>
    <w:rsid w:val="00DC51D4"/>
    <w:rsid w:val="00DC611A"/>
    <w:rsid w:val="00DC779C"/>
    <w:rsid w:val="00DC78F1"/>
    <w:rsid w:val="00DD083D"/>
    <w:rsid w:val="00DD0A51"/>
    <w:rsid w:val="00DD0BDB"/>
    <w:rsid w:val="00DD17A7"/>
    <w:rsid w:val="00DD1807"/>
    <w:rsid w:val="00DD1862"/>
    <w:rsid w:val="00DD1BC9"/>
    <w:rsid w:val="00DD2095"/>
    <w:rsid w:val="00DD2462"/>
    <w:rsid w:val="00DD2772"/>
    <w:rsid w:val="00DD2B21"/>
    <w:rsid w:val="00DD34FB"/>
    <w:rsid w:val="00DD3E42"/>
    <w:rsid w:val="00DD425A"/>
    <w:rsid w:val="00DD4C6A"/>
    <w:rsid w:val="00DD4CD2"/>
    <w:rsid w:val="00DD557B"/>
    <w:rsid w:val="00DD6043"/>
    <w:rsid w:val="00DD639E"/>
    <w:rsid w:val="00DD66BC"/>
    <w:rsid w:val="00DD6F60"/>
    <w:rsid w:val="00DD7054"/>
    <w:rsid w:val="00DD777B"/>
    <w:rsid w:val="00DE02D7"/>
    <w:rsid w:val="00DE079E"/>
    <w:rsid w:val="00DE0B37"/>
    <w:rsid w:val="00DE0BB2"/>
    <w:rsid w:val="00DE0CCA"/>
    <w:rsid w:val="00DE0F2D"/>
    <w:rsid w:val="00DE133B"/>
    <w:rsid w:val="00DE300A"/>
    <w:rsid w:val="00DE5CB7"/>
    <w:rsid w:val="00DE61D9"/>
    <w:rsid w:val="00DE6D70"/>
    <w:rsid w:val="00DE7883"/>
    <w:rsid w:val="00DE7B01"/>
    <w:rsid w:val="00DE7D56"/>
    <w:rsid w:val="00DE7F88"/>
    <w:rsid w:val="00DF0533"/>
    <w:rsid w:val="00DF0CE0"/>
    <w:rsid w:val="00DF0E20"/>
    <w:rsid w:val="00DF1AD5"/>
    <w:rsid w:val="00DF28D9"/>
    <w:rsid w:val="00DF3274"/>
    <w:rsid w:val="00DF4353"/>
    <w:rsid w:val="00DF79B8"/>
    <w:rsid w:val="00E004DA"/>
    <w:rsid w:val="00E00B08"/>
    <w:rsid w:val="00E010AE"/>
    <w:rsid w:val="00E01E8F"/>
    <w:rsid w:val="00E020E2"/>
    <w:rsid w:val="00E02441"/>
    <w:rsid w:val="00E02BDC"/>
    <w:rsid w:val="00E042C5"/>
    <w:rsid w:val="00E04624"/>
    <w:rsid w:val="00E05073"/>
    <w:rsid w:val="00E054BE"/>
    <w:rsid w:val="00E05C92"/>
    <w:rsid w:val="00E06A8D"/>
    <w:rsid w:val="00E119A4"/>
    <w:rsid w:val="00E1259B"/>
    <w:rsid w:val="00E12E2E"/>
    <w:rsid w:val="00E12EF3"/>
    <w:rsid w:val="00E20CD4"/>
    <w:rsid w:val="00E21632"/>
    <w:rsid w:val="00E22A97"/>
    <w:rsid w:val="00E22F24"/>
    <w:rsid w:val="00E2313B"/>
    <w:rsid w:val="00E242A3"/>
    <w:rsid w:val="00E259CC"/>
    <w:rsid w:val="00E25B9D"/>
    <w:rsid w:val="00E26B7B"/>
    <w:rsid w:val="00E27143"/>
    <w:rsid w:val="00E27A35"/>
    <w:rsid w:val="00E27ACE"/>
    <w:rsid w:val="00E27F74"/>
    <w:rsid w:val="00E31418"/>
    <w:rsid w:val="00E32986"/>
    <w:rsid w:val="00E357DE"/>
    <w:rsid w:val="00E36A7F"/>
    <w:rsid w:val="00E40007"/>
    <w:rsid w:val="00E40993"/>
    <w:rsid w:val="00E40D51"/>
    <w:rsid w:val="00E4177E"/>
    <w:rsid w:val="00E42084"/>
    <w:rsid w:val="00E4265B"/>
    <w:rsid w:val="00E43944"/>
    <w:rsid w:val="00E444C2"/>
    <w:rsid w:val="00E459FA"/>
    <w:rsid w:val="00E45D40"/>
    <w:rsid w:val="00E46015"/>
    <w:rsid w:val="00E46541"/>
    <w:rsid w:val="00E46821"/>
    <w:rsid w:val="00E4759D"/>
    <w:rsid w:val="00E5060C"/>
    <w:rsid w:val="00E5064F"/>
    <w:rsid w:val="00E50700"/>
    <w:rsid w:val="00E50CEF"/>
    <w:rsid w:val="00E512A6"/>
    <w:rsid w:val="00E541E4"/>
    <w:rsid w:val="00E54237"/>
    <w:rsid w:val="00E54ED2"/>
    <w:rsid w:val="00E55529"/>
    <w:rsid w:val="00E55CFB"/>
    <w:rsid w:val="00E57631"/>
    <w:rsid w:val="00E60BA7"/>
    <w:rsid w:val="00E62E5B"/>
    <w:rsid w:val="00E6332F"/>
    <w:rsid w:val="00E63578"/>
    <w:rsid w:val="00E63710"/>
    <w:rsid w:val="00E652D0"/>
    <w:rsid w:val="00E654AD"/>
    <w:rsid w:val="00E661BA"/>
    <w:rsid w:val="00E668C4"/>
    <w:rsid w:val="00E6791B"/>
    <w:rsid w:val="00E67FD9"/>
    <w:rsid w:val="00E70DA3"/>
    <w:rsid w:val="00E7283F"/>
    <w:rsid w:val="00E72ECC"/>
    <w:rsid w:val="00E7306D"/>
    <w:rsid w:val="00E75CE0"/>
    <w:rsid w:val="00E75FEB"/>
    <w:rsid w:val="00E76B0C"/>
    <w:rsid w:val="00E779CA"/>
    <w:rsid w:val="00E801C4"/>
    <w:rsid w:val="00E8025C"/>
    <w:rsid w:val="00E81D89"/>
    <w:rsid w:val="00E82BA4"/>
    <w:rsid w:val="00E8417F"/>
    <w:rsid w:val="00E8464B"/>
    <w:rsid w:val="00E85D1E"/>
    <w:rsid w:val="00E85DC1"/>
    <w:rsid w:val="00E86AC8"/>
    <w:rsid w:val="00E92588"/>
    <w:rsid w:val="00E93123"/>
    <w:rsid w:val="00E945DB"/>
    <w:rsid w:val="00E94B8E"/>
    <w:rsid w:val="00E9609A"/>
    <w:rsid w:val="00E96BE4"/>
    <w:rsid w:val="00EA0FB3"/>
    <w:rsid w:val="00EA1782"/>
    <w:rsid w:val="00EA1797"/>
    <w:rsid w:val="00EA3B8A"/>
    <w:rsid w:val="00EA3EE4"/>
    <w:rsid w:val="00EA479C"/>
    <w:rsid w:val="00EA4C08"/>
    <w:rsid w:val="00EA50D4"/>
    <w:rsid w:val="00EA515D"/>
    <w:rsid w:val="00EA60F4"/>
    <w:rsid w:val="00EA6C37"/>
    <w:rsid w:val="00EA755D"/>
    <w:rsid w:val="00EA78FE"/>
    <w:rsid w:val="00EA7B92"/>
    <w:rsid w:val="00EB0594"/>
    <w:rsid w:val="00EB19C6"/>
    <w:rsid w:val="00EB328D"/>
    <w:rsid w:val="00EB366E"/>
    <w:rsid w:val="00EB3FD3"/>
    <w:rsid w:val="00EB624D"/>
    <w:rsid w:val="00EB7495"/>
    <w:rsid w:val="00EB7679"/>
    <w:rsid w:val="00EC074A"/>
    <w:rsid w:val="00EC0BF2"/>
    <w:rsid w:val="00EC5582"/>
    <w:rsid w:val="00EC5811"/>
    <w:rsid w:val="00EC5B0E"/>
    <w:rsid w:val="00EC6666"/>
    <w:rsid w:val="00EC6992"/>
    <w:rsid w:val="00EC6DDA"/>
    <w:rsid w:val="00EC7061"/>
    <w:rsid w:val="00ED1862"/>
    <w:rsid w:val="00ED1AE4"/>
    <w:rsid w:val="00ED2181"/>
    <w:rsid w:val="00ED23FC"/>
    <w:rsid w:val="00ED45A1"/>
    <w:rsid w:val="00ED461B"/>
    <w:rsid w:val="00ED5B74"/>
    <w:rsid w:val="00ED5D5F"/>
    <w:rsid w:val="00ED6121"/>
    <w:rsid w:val="00ED61A8"/>
    <w:rsid w:val="00ED653C"/>
    <w:rsid w:val="00ED7048"/>
    <w:rsid w:val="00ED7054"/>
    <w:rsid w:val="00EE1D9C"/>
    <w:rsid w:val="00EE20DC"/>
    <w:rsid w:val="00EE2C95"/>
    <w:rsid w:val="00EE30B4"/>
    <w:rsid w:val="00EE65E6"/>
    <w:rsid w:val="00EE67F4"/>
    <w:rsid w:val="00EF13F6"/>
    <w:rsid w:val="00EF1788"/>
    <w:rsid w:val="00EF196F"/>
    <w:rsid w:val="00EF1CC0"/>
    <w:rsid w:val="00EF25CB"/>
    <w:rsid w:val="00EF56E7"/>
    <w:rsid w:val="00EF58B6"/>
    <w:rsid w:val="00EF605A"/>
    <w:rsid w:val="00EF6634"/>
    <w:rsid w:val="00EF7148"/>
    <w:rsid w:val="00EF782B"/>
    <w:rsid w:val="00F00B42"/>
    <w:rsid w:val="00F010D2"/>
    <w:rsid w:val="00F01727"/>
    <w:rsid w:val="00F01B38"/>
    <w:rsid w:val="00F02A9F"/>
    <w:rsid w:val="00F03258"/>
    <w:rsid w:val="00F03538"/>
    <w:rsid w:val="00F03A56"/>
    <w:rsid w:val="00F042A2"/>
    <w:rsid w:val="00F04C13"/>
    <w:rsid w:val="00F05514"/>
    <w:rsid w:val="00F06932"/>
    <w:rsid w:val="00F07BE0"/>
    <w:rsid w:val="00F10263"/>
    <w:rsid w:val="00F104D6"/>
    <w:rsid w:val="00F10655"/>
    <w:rsid w:val="00F10A0B"/>
    <w:rsid w:val="00F10D37"/>
    <w:rsid w:val="00F10EAE"/>
    <w:rsid w:val="00F11BC3"/>
    <w:rsid w:val="00F11E70"/>
    <w:rsid w:val="00F12F6B"/>
    <w:rsid w:val="00F1338E"/>
    <w:rsid w:val="00F13C84"/>
    <w:rsid w:val="00F14274"/>
    <w:rsid w:val="00F1448A"/>
    <w:rsid w:val="00F14D21"/>
    <w:rsid w:val="00F1525E"/>
    <w:rsid w:val="00F1529F"/>
    <w:rsid w:val="00F153C6"/>
    <w:rsid w:val="00F1559E"/>
    <w:rsid w:val="00F155A3"/>
    <w:rsid w:val="00F160B7"/>
    <w:rsid w:val="00F167CF"/>
    <w:rsid w:val="00F16BE1"/>
    <w:rsid w:val="00F175AC"/>
    <w:rsid w:val="00F2008F"/>
    <w:rsid w:val="00F20826"/>
    <w:rsid w:val="00F23944"/>
    <w:rsid w:val="00F23A8F"/>
    <w:rsid w:val="00F26734"/>
    <w:rsid w:val="00F27E88"/>
    <w:rsid w:val="00F30487"/>
    <w:rsid w:val="00F30DE0"/>
    <w:rsid w:val="00F313E6"/>
    <w:rsid w:val="00F32C24"/>
    <w:rsid w:val="00F33696"/>
    <w:rsid w:val="00F33D44"/>
    <w:rsid w:val="00F340AE"/>
    <w:rsid w:val="00F343E6"/>
    <w:rsid w:val="00F348E3"/>
    <w:rsid w:val="00F34B22"/>
    <w:rsid w:val="00F35760"/>
    <w:rsid w:val="00F35E94"/>
    <w:rsid w:val="00F35F54"/>
    <w:rsid w:val="00F363A9"/>
    <w:rsid w:val="00F3707D"/>
    <w:rsid w:val="00F373C1"/>
    <w:rsid w:val="00F40685"/>
    <w:rsid w:val="00F40C47"/>
    <w:rsid w:val="00F41ACE"/>
    <w:rsid w:val="00F41C2D"/>
    <w:rsid w:val="00F421AF"/>
    <w:rsid w:val="00F42D5A"/>
    <w:rsid w:val="00F449A5"/>
    <w:rsid w:val="00F4594F"/>
    <w:rsid w:val="00F4619B"/>
    <w:rsid w:val="00F46DCC"/>
    <w:rsid w:val="00F47EC5"/>
    <w:rsid w:val="00F5065C"/>
    <w:rsid w:val="00F5127C"/>
    <w:rsid w:val="00F51D86"/>
    <w:rsid w:val="00F52249"/>
    <w:rsid w:val="00F52377"/>
    <w:rsid w:val="00F527AA"/>
    <w:rsid w:val="00F52981"/>
    <w:rsid w:val="00F52A0A"/>
    <w:rsid w:val="00F54AAF"/>
    <w:rsid w:val="00F55592"/>
    <w:rsid w:val="00F5625E"/>
    <w:rsid w:val="00F5745D"/>
    <w:rsid w:val="00F57535"/>
    <w:rsid w:val="00F6079C"/>
    <w:rsid w:val="00F62025"/>
    <w:rsid w:val="00F629BA"/>
    <w:rsid w:val="00F649BC"/>
    <w:rsid w:val="00F66413"/>
    <w:rsid w:val="00F676AD"/>
    <w:rsid w:val="00F67BE2"/>
    <w:rsid w:val="00F67E17"/>
    <w:rsid w:val="00F7033B"/>
    <w:rsid w:val="00F7062A"/>
    <w:rsid w:val="00F70BB9"/>
    <w:rsid w:val="00F70C20"/>
    <w:rsid w:val="00F70E62"/>
    <w:rsid w:val="00F713CC"/>
    <w:rsid w:val="00F71D35"/>
    <w:rsid w:val="00F73678"/>
    <w:rsid w:val="00F73932"/>
    <w:rsid w:val="00F74CA7"/>
    <w:rsid w:val="00F759DA"/>
    <w:rsid w:val="00F75A1A"/>
    <w:rsid w:val="00F76361"/>
    <w:rsid w:val="00F77527"/>
    <w:rsid w:val="00F80595"/>
    <w:rsid w:val="00F806E6"/>
    <w:rsid w:val="00F812C1"/>
    <w:rsid w:val="00F822F9"/>
    <w:rsid w:val="00F837C8"/>
    <w:rsid w:val="00F853A4"/>
    <w:rsid w:val="00F85426"/>
    <w:rsid w:val="00F85853"/>
    <w:rsid w:val="00F85969"/>
    <w:rsid w:val="00F85DBB"/>
    <w:rsid w:val="00F86B34"/>
    <w:rsid w:val="00F86D47"/>
    <w:rsid w:val="00F870E3"/>
    <w:rsid w:val="00F90CAD"/>
    <w:rsid w:val="00F90FD5"/>
    <w:rsid w:val="00F91374"/>
    <w:rsid w:val="00F933BD"/>
    <w:rsid w:val="00F93688"/>
    <w:rsid w:val="00F93B8D"/>
    <w:rsid w:val="00F948C7"/>
    <w:rsid w:val="00F95364"/>
    <w:rsid w:val="00F9561E"/>
    <w:rsid w:val="00F95B91"/>
    <w:rsid w:val="00F961C9"/>
    <w:rsid w:val="00F96630"/>
    <w:rsid w:val="00F970CA"/>
    <w:rsid w:val="00F97E1D"/>
    <w:rsid w:val="00F97F73"/>
    <w:rsid w:val="00FA1249"/>
    <w:rsid w:val="00FA174C"/>
    <w:rsid w:val="00FA3F2E"/>
    <w:rsid w:val="00FA4E40"/>
    <w:rsid w:val="00FA54F6"/>
    <w:rsid w:val="00FA603C"/>
    <w:rsid w:val="00FA61E4"/>
    <w:rsid w:val="00FA6A5F"/>
    <w:rsid w:val="00FA7426"/>
    <w:rsid w:val="00FA7FC0"/>
    <w:rsid w:val="00FB05A1"/>
    <w:rsid w:val="00FB0E27"/>
    <w:rsid w:val="00FB1354"/>
    <w:rsid w:val="00FB19AA"/>
    <w:rsid w:val="00FB3D79"/>
    <w:rsid w:val="00FB555F"/>
    <w:rsid w:val="00FB575B"/>
    <w:rsid w:val="00FB5877"/>
    <w:rsid w:val="00FB5AD7"/>
    <w:rsid w:val="00FB6B4A"/>
    <w:rsid w:val="00FB7B2C"/>
    <w:rsid w:val="00FC0539"/>
    <w:rsid w:val="00FC0E84"/>
    <w:rsid w:val="00FC2ADB"/>
    <w:rsid w:val="00FC3DCD"/>
    <w:rsid w:val="00FC731D"/>
    <w:rsid w:val="00FD3A80"/>
    <w:rsid w:val="00FD3C1A"/>
    <w:rsid w:val="00FD428B"/>
    <w:rsid w:val="00FD4862"/>
    <w:rsid w:val="00FD4B00"/>
    <w:rsid w:val="00FD5455"/>
    <w:rsid w:val="00FD7DE9"/>
    <w:rsid w:val="00FE1FFA"/>
    <w:rsid w:val="00FE309C"/>
    <w:rsid w:val="00FE33B8"/>
    <w:rsid w:val="00FE675D"/>
    <w:rsid w:val="00FE6D9C"/>
    <w:rsid w:val="00FE6DCD"/>
    <w:rsid w:val="00FE7063"/>
    <w:rsid w:val="00FE74C5"/>
    <w:rsid w:val="00FE78BB"/>
    <w:rsid w:val="00FE7C63"/>
    <w:rsid w:val="00FE7D35"/>
    <w:rsid w:val="00FF038E"/>
    <w:rsid w:val="00FF1E98"/>
    <w:rsid w:val="00FF2847"/>
    <w:rsid w:val="00FF339E"/>
    <w:rsid w:val="00FF4A04"/>
    <w:rsid w:val="00FF4E5B"/>
    <w:rsid w:val="00FF63D7"/>
    <w:rsid w:val="00FF69AA"/>
    <w:rsid w:val="00FF6BA3"/>
    <w:rsid w:val="00FF6CD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1737"/>
    <w:rPr>
      <w:rFonts w:ascii="Cambria" w:eastAsia="Times New Roman" w:hAnsi="Cambria" w:cs="Times New Roman"/>
      <w:b/>
      <w:bCs/>
      <w:noProof/>
      <w:color w:val="3E3E67"/>
      <w:sz w:val="48"/>
      <w:szCs w:val="28"/>
    </w:rPr>
  </w:style>
  <w:style w:type="character" w:customStyle="1" w:styleId="Nagwek2Znak">
    <w:name w:val="Nagłówek 2 Znak"/>
    <w:link w:val="Nagwek2"/>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9B766C"/>
    <w:pPr>
      <w:spacing w:after="120" w:line="480" w:lineRule="auto"/>
      <w:ind w:left="283"/>
    </w:pPr>
  </w:style>
  <w:style w:type="character" w:customStyle="1" w:styleId="Tekstpodstawowywcity2Znak">
    <w:name w:val="Tekst podstawowy wcięty 2 Znak"/>
    <w:link w:val="Tekstpodstawowywcity2"/>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nhideWhenUsed/>
    <w:rsid w:val="00DE7B01"/>
    <w:pPr>
      <w:spacing w:after="120" w:line="480" w:lineRule="auto"/>
    </w:pPr>
  </w:style>
  <w:style w:type="character" w:customStyle="1" w:styleId="Tekstpodstawowy2Znak">
    <w:name w:val="Tekst podstawowy 2 Znak"/>
    <w:link w:val="Tekstpodstawowy2"/>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nhideWhenUsed/>
    <w:rsid w:val="002151E4"/>
    <w:pPr>
      <w:spacing w:after="120"/>
      <w:ind w:left="283"/>
    </w:pPr>
  </w:style>
  <w:style w:type="character" w:customStyle="1" w:styleId="TekstpodstawowywcityZnak">
    <w:name w:val="Tekst podstawowy wcięty Znak"/>
    <w:link w:val="Tekstpodstawowywcity"/>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link w:val="BezodstpwZnak"/>
    <w:uiPriority w:val="1"/>
    <w:qFormat/>
    <w:rsid w:val="00DD6043"/>
    <w:rPr>
      <w:sz w:val="22"/>
      <w:szCs w:val="22"/>
      <w:lang w:eastAsia="en-US"/>
    </w:rPr>
  </w:style>
  <w:style w:type="character" w:customStyle="1" w:styleId="BezodstpwZnak">
    <w:name w:val="Bez odstępów Znak"/>
    <w:link w:val="Bezodstpw"/>
    <w:uiPriority w:val="1"/>
    <w:rsid w:val="00757EC4"/>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9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026920"/>
    <w:pPr>
      <w:tabs>
        <w:tab w:val="right" w:leader="dot" w:pos="9062"/>
      </w:tabs>
      <w:spacing w:after="100"/>
      <w:jc w:val="both"/>
    </w:pPr>
  </w:style>
  <w:style w:type="paragraph" w:customStyle="1" w:styleId="a">
    <w:basedOn w:val="Normalny"/>
    <w:next w:val="Plandokumentu"/>
    <w:link w:val="PlandokumentuZnak"/>
    <w:uiPriority w:val="99"/>
    <w:unhideWhenUsed/>
    <w:rsid w:val="00757EC4"/>
    <w:pPr>
      <w:jc w:val="left"/>
    </w:pPr>
    <w:rPr>
      <w:rFonts w:ascii="Tahoma" w:eastAsia="Times New Roman" w:hAnsi="Tahoma" w:cs="Tahoma"/>
      <w:noProof w:val="0"/>
      <w:sz w:val="16"/>
      <w:szCs w:val="16"/>
      <w:lang w:eastAsia="pl-PL"/>
    </w:rPr>
  </w:style>
  <w:style w:type="paragraph" w:styleId="Plandokumentu">
    <w:name w:val="Document Map"/>
    <w:basedOn w:val="Normalny"/>
    <w:link w:val="PlandokumentuZnak1"/>
    <w:uiPriority w:val="99"/>
    <w:semiHidden/>
    <w:unhideWhenUsed/>
    <w:rsid w:val="00757EC4"/>
    <w:rPr>
      <w:rFonts w:ascii="Tahoma" w:hAnsi="Tahoma" w:cs="Tahoma"/>
      <w:sz w:val="16"/>
      <w:szCs w:val="16"/>
    </w:rPr>
  </w:style>
  <w:style w:type="character" w:customStyle="1" w:styleId="PlandokumentuZnak1">
    <w:name w:val="Plan dokumentu Znak1"/>
    <w:basedOn w:val="Domylnaczcionkaakapitu"/>
    <w:link w:val="Plandokumentu"/>
    <w:uiPriority w:val="99"/>
    <w:semiHidden/>
    <w:rsid w:val="00757EC4"/>
    <w:rPr>
      <w:rFonts w:ascii="Tahoma" w:hAnsi="Tahoma" w:cs="Tahoma"/>
      <w:noProof/>
      <w:sz w:val="16"/>
      <w:szCs w:val="16"/>
      <w:lang w:eastAsia="en-US"/>
    </w:rPr>
  </w:style>
  <w:style w:type="character" w:customStyle="1" w:styleId="PlandokumentuZnak">
    <w:name w:val="Plan dokumentu Znak"/>
    <w:link w:val="a"/>
    <w:uiPriority w:val="99"/>
    <w:semiHidden/>
    <w:rsid w:val="00757EC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0"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6231"/>
    <w:pPr>
      <w:jc w:val="center"/>
    </w:pPr>
    <w:rPr>
      <w:noProof/>
      <w:sz w:val="22"/>
      <w:szCs w:val="22"/>
      <w:lang w:eastAsia="en-US"/>
    </w:rPr>
  </w:style>
  <w:style w:type="paragraph" w:styleId="Nagwek1">
    <w:name w:val="heading 1"/>
    <w:basedOn w:val="Normalny"/>
    <w:next w:val="Normalny"/>
    <w:link w:val="Nagwek1Znak"/>
    <w:qFormat/>
    <w:rsid w:val="00301737"/>
    <w:pPr>
      <w:keepNext/>
      <w:keepLines/>
      <w:spacing w:before="480"/>
      <w:outlineLvl w:val="0"/>
    </w:pPr>
    <w:rPr>
      <w:rFonts w:ascii="Cambria" w:eastAsia="Times New Roman" w:hAnsi="Cambria"/>
      <w:b/>
      <w:bCs/>
      <w:color w:val="3E3E67"/>
      <w:sz w:val="48"/>
      <w:szCs w:val="28"/>
    </w:rPr>
  </w:style>
  <w:style w:type="paragraph" w:styleId="Nagwek2">
    <w:name w:val="heading 2"/>
    <w:basedOn w:val="Normalny"/>
    <w:next w:val="Normalny"/>
    <w:link w:val="Nagwek2Znak"/>
    <w:qFormat/>
    <w:rsid w:val="00EA755D"/>
    <w:pPr>
      <w:keepNext/>
      <w:keepLines/>
      <w:spacing w:before="200"/>
      <w:outlineLvl w:val="1"/>
    </w:pPr>
    <w:rPr>
      <w:rFonts w:ascii="Cambria" w:eastAsia="Times New Roman" w:hAnsi="Cambria"/>
      <w:b/>
      <w:bCs/>
      <w:color w:val="53548A"/>
      <w:sz w:val="26"/>
      <w:szCs w:val="26"/>
    </w:rPr>
  </w:style>
  <w:style w:type="paragraph" w:styleId="Nagwek3">
    <w:name w:val="heading 3"/>
    <w:basedOn w:val="Normalny"/>
    <w:next w:val="Normalny"/>
    <w:link w:val="Nagwek3Znak"/>
    <w:uiPriority w:val="9"/>
    <w:unhideWhenUsed/>
    <w:qFormat/>
    <w:rsid w:val="009C24BE"/>
    <w:pPr>
      <w:keepNext/>
      <w:keepLines/>
      <w:spacing w:before="200"/>
      <w:outlineLvl w:val="2"/>
    </w:pPr>
    <w:rPr>
      <w:rFonts w:ascii="Cambria" w:eastAsia="Times New Roman" w:hAnsi="Cambria"/>
      <w:b/>
      <w:bCs/>
      <w:color w:val="4F81BD"/>
    </w:rPr>
  </w:style>
  <w:style w:type="paragraph" w:styleId="Nagwek4">
    <w:name w:val="heading 4"/>
    <w:basedOn w:val="Normalny"/>
    <w:next w:val="Normalny"/>
    <w:link w:val="Nagwek4Znak"/>
    <w:unhideWhenUsed/>
    <w:qFormat/>
    <w:rsid w:val="002151E4"/>
    <w:pPr>
      <w:keepNext/>
      <w:keepLines/>
      <w:spacing w:before="200"/>
      <w:outlineLvl w:val="3"/>
    </w:pPr>
    <w:rPr>
      <w:rFonts w:ascii="Cambria" w:eastAsia="Times New Roman" w:hAnsi="Cambria"/>
      <w:b/>
      <w:bCs/>
      <w:i/>
      <w:iCs/>
      <w:color w:val="4F81BD"/>
    </w:rPr>
  </w:style>
  <w:style w:type="paragraph" w:styleId="Nagwek5">
    <w:name w:val="heading 5"/>
    <w:basedOn w:val="Normalny"/>
    <w:next w:val="Normalny"/>
    <w:link w:val="Nagwek5Znak"/>
    <w:qFormat/>
    <w:rsid w:val="002151E4"/>
    <w:pPr>
      <w:keepNext/>
      <w:outlineLvl w:val="4"/>
    </w:pPr>
    <w:rPr>
      <w:rFonts w:ascii="Times New Roman" w:eastAsia="Times New Roman" w:hAnsi="Times New Roman"/>
      <w:b/>
      <w:noProof w:val="0"/>
      <w:color w:val="FF0000"/>
      <w:sz w:val="24"/>
      <w:szCs w:val="24"/>
    </w:rPr>
  </w:style>
  <w:style w:type="paragraph" w:styleId="Nagwek6">
    <w:name w:val="heading 6"/>
    <w:basedOn w:val="Normalny"/>
    <w:next w:val="Normalny"/>
    <w:link w:val="Nagwek6Znak"/>
    <w:qFormat/>
    <w:rsid w:val="00F30487"/>
    <w:pPr>
      <w:keepNext/>
      <w:keepLines/>
      <w:spacing w:before="200"/>
      <w:outlineLvl w:val="5"/>
    </w:pPr>
    <w:rPr>
      <w:rFonts w:ascii="Cambria" w:eastAsia="Times New Roman" w:hAnsi="Cambria"/>
      <w:i/>
      <w:iCs/>
      <w:color w:val="292944"/>
      <w:sz w:val="20"/>
      <w:szCs w:val="20"/>
    </w:rPr>
  </w:style>
  <w:style w:type="paragraph" w:styleId="Nagwek7">
    <w:name w:val="heading 7"/>
    <w:basedOn w:val="Normalny"/>
    <w:next w:val="Normalny"/>
    <w:link w:val="Nagwek7Znak"/>
    <w:qFormat/>
    <w:rsid w:val="002151E4"/>
    <w:pPr>
      <w:keepNext/>
      <w:outlineLvl w:val="6"/>
    </w:pPr>
    <w:rPr>
      <w:rFonts w:ascii="Times New Roman" w:eastAsia="Times New Roman" w:hAnsi="Times New Roman"/>
      <w:b/>
      <w:noProof w:val="0"/>
      <w:sz w:val="28"/>
      <w:szCs w:val="24"/>
    </w:rPr>
  </w:style>
  <w:style w:type="paragraph" w:styleId="Nagwek8">
    <w:name w:val="heading 8"/>
    <w:basedOn w:val="Normalny"/>
    <w:next w:val="Normalny"/>
    <w:link w:val="Nagwek8Znak"/>
    <w:qFormat/>
    <w:rsid w:val="002151E4"/>
    <w:pPr>
      <w:spacing w:before="240" w:after="60"/>
      <w:jc w:val="left"/>
      <w:outlineLvl w:val="7"/>
    </w:pPr>
    <w:rPr>
      <w:rFonts w:ascii="Times New Roman" w:eastAsia="Times New Roman" w:hAnsi="Times New Roman"/>
      <w:i/>
      <w:iCs/>
      <w:noProof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301737"/>
    <w:rPr>
      <w:rFonts w:ascii="Cambria" w:eastAsia="Times New Roman" w:hAnsi="Cambria" w:cs="Times New Roman"/>
      <w:b/>
      <w:bCs/>
      <w:noProof/>
      <w:color w:val="3E3E67"/>
      <w:sz w:val="48"/>
      <w:szCs w:val="28"/>
    </w:rPr>
  </w:style>
  <w:style w:type="character" w:customStyle="1" w:styleId="Nagwek2Znak">
    <w:name w:val="Nagłówek 2 Znak"/>
    <w:link w:val="Nagwek2"/>
    <w:rsid w:val="00EA755D"/>
    <w:rPr>
      <w:rFonts w:ascii="Cambria" w:eastAsia="Times New Roman" w:hAnsi="Cambria" w:cs="Times New Roman"/>
      <w:b/>
      <w:bCs/>
      <w:noProof/>
      <w:color w:val="53548A"/>
      <w:sz w:val="26"/>
      <w:szCs w:val="26"/>
    </w:rPr>
  </w:style>
  <w:style w:type="character" w:customStyle="1" w:styleId="Nagwek3Znak">
    <w:name w:val="Nagłówek 3 Znak"/>
    <w:link w:val="Nagwek3"/>
    <w:uiPriority w:val="9"/>
    <w:rsid w:val="009C24BE"/>
    <w:rPr>
      <w:rFonts w:ascii="Cambria" w:eastAsia="Times New Roman" w:hAnsi="Cambria" w:cs="Times New Roman"/>
      <w:b/>
      <w:bCs/>
      <w:noProof/>
      <w:color w:val="4F81BD"/>
      <w:sz w:val="22"/>
      <w:szCs w:val="22"/>
      <w:lang w:eastAsia="en-US"/>
    </w:rPr>
  </w:style>
  <w:style w:type="character" w:customStyle="1" w:styleId="Nagwek4Znak">
    <w:name w:val="Nagłówek 4 Znak"/>
    <w:link w:val="Nagwek4"/>
    <w:rsid w:val="002151E4"/>
    <w:rPr>
      <w:rFonts w:ascii="Cambria" w:eastAsia="Times New Roman" w:hAnsi="Cambria" w:cs="Times New Roman"/>
      <w:b/>
      <w:bCs/>
      <w:i/>
      <w:iCs/>
      <w:noProof/>
      <w:color w:val="4F81BD"/>
      <w:sz w:val="22"/>
      <w:szCs w:val="22"/>
      <w:lang w:eastAsia="en-US"/>
    </w:rPr>
  </w:style>
  <w:style w:type="character" w:customStyle="1" w:styleId="Nagwek5Znak">
    <w:name w:val="Nagłówek 5 Znak"/>
    <w:link w:val="Nagwek5"/>
    <w:rsid w:val="002151E4"/>
    <w:rPr>
      <w:rFonts w:ascii="Times New Roman" w:eastAsia="Times New Roman" w:hAnsi="Times New Roman"/>
      <w:b/>
      <w:color w:val="FF0000"/>
      <w:sz w:val="24"/>
      <w:szCs w:val="24"/>
    </w:rPr>
  </w:style>
  <w:style w:type="character" w:customStyle="1" w:styleId="Nagwek6Znak">
    <w:name w:val="Nagłówek 6 Znak"/>
    <w:link w:val="Nagwek6"/>
    <w:rsid w:val="00F30487"/>
    <w:rPr>
      <w:rFonts w:ascii="Cambria" w:eastAsia="Times New Roman" w:hAnsi="Cambria" w:cs="Times New Roman"/>
      <w:i/>
      <w:iCs/>
      <w:noProof/>
      <w:color w:val="292944"/>
    </w:rPr>
  </w:style>
  <w:style w:type="character" w:customStyle="1" w:styleId="Nagwek7Znak">
    <w:name w:val="Nagłówek 7 Znak"/>
    <w:link w:val="Nagwek7"/>
    <w:rsid w:val="002151E4"/>
    <w:rPr>
      <w:rFonts w:ascii="Times New Roman" w:eastAsia="Times New Roman" w:hAnsi="Times New Roman"/>
      <w:b/>
      <w:sz w:val="28"/>
      <w:szCs w:val="24"/>
    </w:rPr>
  </w:style>
  <w:style w:type="character" w:customStyle="1" w:styleId="Nagwek8Znak">
    <w:name w:val="Nagłówek 8 Znak"/>
    <w:link w:val="Nagwek8"/>
    <w:rsid w:val="002151E4"/>
    <w:rPr>
      <w:rFonts w:ascii="Times New Roman" w:eastAsia="Times New Roman" w:hAnsi="Times New Roman"/>
      <w:i/>
      <w:iCs/>
      <w:sz w:val="24"/>
      <w:szCs w:val="24"/>
    </w:rPr>
  </w:style>
  <w:style w:type="paragraph" w:styleId="Tytu">
    <w:name w:val="Title"/>
    <w:basedOn w:val="Normalny"/>
    <w:link w:val="TytuZnak"/>
    <w:qFormat/>
    <w:rsid w:val="00EA755D"/>
    <w:pPr>
      <w:ind w:hanging="4132"/>
    </w:pPr>
    <w:rPr>
      <w:rFonts w:ascii="Times New Roman" w:eastAsia="Times New Roman" w:hAnsi="Times New Roman"/>
      <w:b/>
      <w:noProof w:val="0"/>
      <w:sz w:val="24"/>
      <w:szCs w:val="20"/>
      <w:lang w:eastAsia="pl-PL"/>
    </w:rPr>
  </w:style>
  <w:style w:type="character" w:customStyle="1" w:styleId="TytuZnak">
    <w:name w:val="Tytuł Znak"/>
    <w:link w:val="Tytu"/>
    <w:rsid w:val="00EA755D"/>
    <w:rPr>
      <w:rFonts w:ascii="Times New Roman" w:eastAsia="Times New Roman" w:hAnsi="Times New Roman" w:cs="Times New Roman"/>
      <w:b/>
      <w:sz w:val="24"/>
      <w:szCs w:val="20"/>
      <w:lang w:eastAsia="pl-PL"/>
    </w:rPr>
  </w:style>
  <w:style w:type="character" w:customStyle="1" w:styleId="RozdziaZnak">
    <w:name w:val="Rozdział Znak"/>
    <w:rsid w:val="00EA755D"/>
    <w:rPr>
      <w:rFonts w:ascii="Arial" w:hAnsi="Arial"/>
      <w:b/>
      <w:bCs/>
      <w:sz w:val="28"/>
      <w:lang w:val="pl-PL" w:eastAsia="pl-PL" w:bidi="ar-SA"/>
    </w:rPr>
  </w:style>
  <w:style w:type="paragraph" w:styleId="Spistreci1">
    <w:name w:val="toc 1"/>
    <w:basedOn w:val="Normalny"/>
    <w:next w:val="Normalny"/>
    <w:autoRedefine/>
    <w:uiPriority w:val="39"/>
    <w:rsid w:val="00EA755D"/>
    <w:pPr>
      <w:shd w:val="pct10" w:color="auto" w:fill="auto"/>
      <w:tabs>
        <w:tab w:val="right" w:leader="dot" w:pos="9628"/>
      </w:tabs>
      <w:spacing w:before="120"/>
      <w:ind w:left="567"/>
      <w:jc w:val="left"/>
    </w:pPr>
    <w:rPr>
      <w:rFonts w:ascii="Arial" w:eastAsia="Times New Roman" w:hAnsi="Arial" w:cs="Arial"/>
      <w:b/>
      <w:bCs/>
      <w:iCs/>
      <w:color w:val="000000"/>
      <w:sz w:val="20"/>
      <w:szCs w:val="20"/>
      <w:lang w:eastAsia="pl-PL"/>
    </w:rPr>
  </w:style>
  <w:style w:type="paragraph" w:customStyle="1" w:styleId="DefaultText">
    <w:name w:val="Default Text"/>
    <w:basedOn w:val="Normalny"/>
    <w:rsid w:val="00EA755D"/>
    <w:pPr>
      <w:jc w:val="left"/>
    </w:pPr>
    <w:rPr>
      <w:rFonts w:ascii="Times New Roman" w:eastAsia="Times New Roman" w:hAnsi="Times New Roman"/>
      <w:sz w:val="24"/>
      <w:szCs w:val="20"/>
      <w:lang w:val="en-US" w:eastAsia="pl-PL"/>
    </w:rPr>
  </w:style>
  <w:style w:type="paragraph" w:customStyle="1" w:styleId="Nagwek11">
    <w:name w:val="Nagłówek 11"/>
    <w:basedOn w:val="Normalny"/>
    <w:next w:val="DefaultText"/>
    <w:rsid w:val="00EA755D"/>
    <w:pPr>
      <w:spacing w:before="280" w:after="140"/>
      <w:jc w:val="left"/>
    </w:pPr>
    <w:rPr>
      <w:rFonts w:ascii="Arial Black" w:eastAsia="Times New Roman" w:hAnsi="Arial Black"/>
      <w:sz w:val="28"/>
      <w:szCs w:val="24"/>
      <w:lang w:eastAsia="pl-PL"/>
    </w:rPr>
  </w:style>
  <w:style w:type="paragraph" w:styleId="Akapitzlist">
    <w:name w:val="List Paragraph"/>
    <w:basedOn w:val="Normalny"/>
    <w:uiPriority w:val="34"/>
    <w:qFormat/>
    <w:rsid w:val="00966471"/>
    <w:pPr>
      <w:spacing w:after="200" w:line="276" w:lineRule="auto"/>
      <w:ind w:left="720"/>
      <w:contextualSpacing/>
      <w:jc w:val="left"/>
    </w:pPr>
    <w:rPr>
      <w:noProof w:val="0"/>
    </w:rPr>
  </w:style>
  <w:style w:type="paragraph" w:styleId="Nagwek">
    <w:name w:val="header"/>
    <w:basedOn w:val="Normalny"/>
    <w:link w:val="NagwekZnak"/>
    <w:uiPriority w:val="99"/>
    <w:unhideWhenUsed/>
    <w:rsid w:val="00961B67"/>
    <w:pPr>
      <w:tabs>
        <w:tab w:val="center" w:pos="4536"/>
        <w:tab w:val="right" w:pos="9072"/>
      </w:tabs>
    </w:pPr>
    <w:rPr>
      <w:sz w:val="20"/>
      <w:szCs w:val="20"/>
    </w:rPr>
  </w:style>
  <w:style w:type="character" w:customStyle="1" w:styleId="NagwekZnak">
    <w:name w:val="Nagłówek Znak"/>
    <w:link w:val="Nagwek"/>
    <w:uiPriority w:val="99"/>
    <w:rsid w:val="00961B67"/>
    <w:rPr>
      <w:noProof/>
    </w:rPr>
  </w:style>
  <w:style w:type="paragraph" w:styleId="Stopka">
    <w:name w:val="footer"/>
    <w:basedOn w:val="Normalny"/>
    <w:link w:val="StopkaZnak"/>
    <w:uiPriority w:val="99"/>
    <w:unhideWhenUsed/>
    <w:rsid w:val="00961B67"/>
    <w:pPr>
      <w:tabs>
        <w:tab w:val="center" w:pos="4536"/>
        <w:tab w:val="right" w:pos="9072"/>
      </w:tabs>
    </w:pPr>
    <w:rPr>
      <w:sz w:val="20"/>
      <w:szCs w:val="20"/>
    </w:rPr>
  </w:style>
  <w:style w:type="character" w:customStyle="1" w:styleId="StopkaZnak">
    <w:name w:val="Stopka Znak"/>
    <w:link w:val="Stopka"/>
    <w:uiPriority w:val="99"/>
    <w:rsid w:val="00961B67"/>
    <w:rPr>
      <w:noProof/>
    </w:rPr>
  </w:style>
  <w:style w:type="paragraph" w:styleId="Tekstdymka">
    <w:name w:val="Balloon Text"/>
    <w:basedOn w:val="Normalny"/>
    <w:link w:val="TekstdymkaZnak"/>
    <w:uiPriority w:val="99"/>
    <w:semiHidden/>
    <w:unhideWhenUsed/>
    <w:rsid w:val="00961B67"/>
    <w:rPr>
      <w:rFonts w:ascii="Tahoma" w:hAnsi="Tahoma"/>
      <w:sz w:val="16"/>
      <w:szCs w:val="16"/>
    </w:rPr>
  </w:style>
  <w:style w:type="character" w:customStyle="1" w:styleId="TekstdymkaZnak">
    <w:name w:val="Tekst dymka Znak"/>
    <w:link w:val="Tekstdymka"/>
    <w:uiPriority w:val="99"/>
    <w:semiHidden/>
    <w:rsid w:val="00961B67"/>
    <w:rPr>
      <w:rFonts w:ascii="Tahoma" w:hAnsi="Tahoma" w:cs="Tahoma"/>
      <w:noProof/>
      <w:sz w:val="16"/>
      <w:szCs w:val="16"/>
    </w:rPr>
  </w:style>
  <w:style w:type="character" w:styleId="Pogrubienie">
    <w:name w:val="Strong"/>
    <w:uiPriority w:val="22"/>
    <w:qFormat/>
    <w:rsid w:val="00F30487"/>
    <w:rPr>
      <w:b/>
      <w:bCs/>
    </w:rPr>
  </w:style>
  <w:style w:type="paragraph" w:styleId="NormalnyWeb">
    <w:name w:val="Normal (Web)"/>
    <w:basedOn w:val="Normalny"/>
    <w:unhideWhenUsed/>
    <w:rsid w:val="00F30487"/>
    <w:pPr>
      <w:spacing w:before="100" w:beforeAutospacing="1" w:after="100" w:afterAutospacing="1"/>
      <w:jc w:val="left"/>
    </w:pPr>
    <w:rPr>
      <w:rFonts w:ascii="Times New Roman" w:eastAsia="Times New Roman" w:hAnsi="Times New Roman"/>
      <w:noProof w:val="0"/>
      <w:sz w:val="24"/>
      <w:szCs w:val="24"/>
      <w:lang w:eastAsia="pl-PL"/>
    </w:rPr>
  </w:style>
  <w:style w:type="paragraph" w:styleId="Tekstpodstawowy">
    <w:name w:val="Body Text"/>
    <w:basedOn w:val="Normalny"/>
    <w:link w:val="TekstpodstawowyZnak"/>
    <w:rsid w:val="0084186C"/>
    <w:pPr>
      <w:jc w:val="both"/>
    </w:pPr>
    <w:rPr>
      <w:rFonts w:ascii="Times New Roman" w:eastAsia="Times New Roman" w:hAnsi="Times New Roman"/>
      <w:noProof w:val="0"/>
      <w:sz w:val="24"/>
      <w:szCs w:val="24"/>
    </w:rPr>
  </w:style>
  <w:style w:type="character" w:customStyle="1" w:styleId="TekstpodstawowyZnak">
    <w:name w:val="Tekst podstawowy Znak"/>
    <w:link w:val="Tekstpodstawowy"/>
    <w:rsid w:val="0084186C"/>
    <w:rPr>
      <w:rFonts w:ascii="Times New Roman" w:eastAsia="Times New Roman" w:hAnsi="Times New Roman"/>
      <w:sz w:val="24"/>
      <w:szCs w:val="24"/>
    </w:rPr>
  </w:style>
  <w:style w:type="paragraph" w:styleId="Tekstpodstawowywcity2">
    <w:name w:val="Body Text Indent 2"/>
    <w:basedOn w:val="Normalny"/>
    <w:link w:val="Tekstpodstawowywcity2Znak"/>
    <w:unhideWhenUsed/>
    <w:rsid w:val="009B766C"/>
    <w:pPr>
      <w:spacing w:after="120" w:line="480" w:lineRule="auto"/>
      <w:ind w:left="283"/>
    </w:pPr>
  </w:style>
  <w:style w:type="character" w:customStyle="1" w:styleId="Tekstpodstawowywcity2Znak">
    <w:name w:val="Tekst podstawowy wcięty 2 Znak"/>
    <w:link w:val="Tekstpodstawowywcity2"/>
    <w:rsid w:val="009B766C"/>
    <w:rPr>
      <w:noProof/>
      <w:sz w:val="22"/>
      <w:szCs w:val="22"/>
      <w:lang w:eastAsia="en-US"/>
    </w:rPr>
  </w:style>
  <w:style w:type="paragraph" w:styleId="Tekstpodstawowywcity3">
    <w:name w:val="Body Text Indent 3"/>
    <w:basedOn w:val="Normalny"/>
    <w:link w:val="Tekstpodstawowywcity3Znak"/>
    <w:uiPriority w:val="99"/>
    <w:unhideWhenUsed/>
    <w:rsid w:val="009B766C"/>
    <w:pPr>
      <w:spacing w:after="120"/>
      <w:ind w:left="283"/>
    </w:pPr>
    <w:rPr>
      <w:sz w:val="16"/>
      <w:szCs w:val="16"/>
    </w:rPr>
  </w:style>
  <w:style w:type="character" w:customStyle="1" w:styleId="Tekstpodstawowywcity3Znak">
    <w:name w:val="Tekst podstawowy wcięty 3 Znak"/>
    <w:link w:val="Tekstpodstawowywcity3"/>
    <w:uiPriority w:val="99"/>
    <w:rsid w:val="009B766C"/>
    <w:rPr>
      <w:noProof/>
      <w:sz w:val="16"/>
      <w:szCs w:val="16"/>
      <w:lang w:eastAsia="en-US"/>
    </w:rPr>
  </w:style>
  <w:style w:type="character" w:styleId="Odwoaniedokomentarza">
    <w:name w:val="annotation reference"/>
    <w:semiHidden/>
    <w:rsid w:val="009B766C"/>
    <w:rPr>
      <w:sz w:val="16"/>
      <w:szCs w:val="16"/>
    </w:rPr>
  </w:style>
  <w:style w:type="paragraph" w:styleId="Tekstpodstawowy2">
    <w:name w:val="Body Text 2"/>
    <w:basedOn w:val="Normalny"/>
    <w:link w:val="Tekstpodstawowy2Znak"/>
    <w:unhideWhenUsed/>
    <w:rsid w:val="00DE7B01"/>
    <w:pPr>
      <w:spacing w:after="120" w:line="480" w:lineRule="auto"/>
    </w:pPr>
  </w:style>
  <w:style w:type="character" w:customStyle="1" w:styleId="Tekstpodstawowy2Znak">
    <w:name w:val="Tekst podstawowy 2 Znak"/>
    <w:link w:val="Tekstpodstawowy2"/>
    <w:rsid w:val="00DE7B01"/>
    <w:rPr>
      <w:noProof/>
      <w:sz w:val="22"/>
      <w:szCs w:val="22"/>
      <w:lang w:eastAsia="en-US"/>
    </w:rPr>
  </w:style>
  <w:style w:type="character" w:styleId="Hipercze">
    <w:name w:val="Hyperlink"/>
    <w:uiPriority w:val="99"/>
    <w:rsid w:val="000A5BB1"/>
    <w:rPr>
      <w:b/>
      <w:bCs w:val="0"/>
      <w:strike w:val="0"/>
      <w:dstrike w:val="0"/>
      <w:color w:val="000080"/>
      <w:u w:val="none"/>
      <w:effect w:val="none"/>
    </w:rPr>
  </w:style>
  <w:style w:type="paragraph" w:styleId="Tekstpodstawowywcity">
    <w:name w:val="Body Text Indent"/>
    <w:basedOn w:val="Normalny"/>
    <w:link w:val="TekstpodstawowywcityZnak"/>
    <w:unhideWhenUsed/>
    <w:rsid w:val="002151E4"/>
    <w:pPr>
      <w:spacing w:after="120"/>
      <w:ind w:left="283"/>
    </w:pPr>
  </w:style>
  <w:style w:type="character" w:customStyle="1" w:styleId="TekstpodstawowywcityZnak">
    <w:name w:val="Tekst podstawowy wcięty Znak"/>
    <w:link w:val="Tekstpodstawowywcity"/>
    <w:rsid w:val="002151E4"/>
    <w:rPr>
      <w:noProof/>
      <w:sz w:val="22"/>
      <w:szCs w:val="22"/>
      <w:lang w:eastAsia="en-US"/>
    </w:rPr>
  </w:style>
  <w:style w:type="character" w:styleId="Numerstrony">
    <w:name w:val="page number"/>
    <w:basedOn w:val="Domylnaczcionkaakapitu"/>
    <w:rsid w:val="002151E4"/>
  </w:style>
  <w:style w:type="paragraph" w:customStyle="1" w:styleId="Standard">
    <w:name w:val="Standard"/>
    <w:rsid w:val="002151E4"/>
    <w:rPr>
      <w:rFonts w:ascii="Times New Roman" w:eastAsia="Times New Roman" w:hAnsi="Times New Roman"/>
      <w:snapToGrid w:val="0"/>
      <w:sz w:val="24"/>
    </w:rPr>
  </w:style>
  <w:style w:type="paragraph" w:customStyle="1" w:styleId="Obszartekstu">
    <w:name w:val="Obszar tekstu"/>
    <w:basedOn w:val="Standard"/>
    <w:rsid w:val="002151E4"/>
  </w:style>
  <w:style w:type="paragraph" w:customStyle="1" w:styleId="Tytu3">
    <w:name w:val="Tytuł 3"/>
    <w:basedOn w:val="Standard"/>
    <w:next w:val="Standard"/>
    <w:rsid w:val="002151E4"/>
    <w:pPr>
      <w:keepNext/>
      <w:numPr>
        <w:ilvl w:val="2"/>
        <w:numId w:val="2"/>
      </w:numPr>
      <w:jc w:val="center"/>
      <w:outlineLvl w:val="2"/>
    </w:pPr>
    <w:rPr>
      <w:b/>
      <w:i/>
    </w:rPr>
  </w:style>
  <w:style w:type="paragraph" w:customStyle="1" w:styleId="WW-Tekstpodstawowy2">
    <w:name w:val="WW-Tekst podstawowy 2"/>
    <w:basedOn w:val="Standard"/>
    <w:rsid w:val="002151E4"/>
    <w:pPr>
      <w:spacing w:line="360" w:lineRule="auto"/>
      <w:jc w:val="both"/>
    </w:pPr>
  </w:style>
  <w:style w:type="paragraph" w:styleId="Tekstpodstawowy3">
    <w:name w:val="Body Text 3"/>
    <w:basedOn w:val="Normalny"/>
    <w:link w:val="Tekstpodstawowy3Znak"/>
    <w:rsid w:val="002151E4"/>
    <w:pPr>
      <w:jc w:val="both"/>
    </w:pPr>
    <w:rPr>
      <w:rFonts w:ascii="Times New Roman" w:eastAsia="Times New Roman" w:hAnsi="Times New Roman"/>
      <w:noProof w:val="0"/>
      <w:sz w:val="28"/>
      <w:szCs w:val="24"/>
    </w:rPr>
  </w:style>
  <w:style w:type="character" w:customStyle="1" w:styleId="Tekstpodstawowy3Znak">
    <w:name w:val="Tekst podstawowy 3 Znak"/>
    <w:link w:val="Tekstpodstawowy3"/>
    <w:rsid w:val="002151E4"/>
    <w:rPr>
      <w:rFonts w:ascii="Times New Roman" w:eastAsia="Times New Roman" w:hAnsi="Times New Roman"/>
      <w:sz w:val="28"/>
      <w:szCs w:val="24"/>
    </w:rPr>
  </w:style>
  <w:style w:type="paragraph" w:customStyle="1" w:styleId="Tytu2">
    <w:name w:val="Tytuł 2"/>
    <w:basedOn w:val="Standard"/>
    <w:next w:val="Standard"/>
    <w:rsid w:val="002151E4"/>
    <w:pPr>
      <w:keepNext/>
      <w:numPr>
        <w:ilvl w:val="1"/>
        <w:numId w:val="2"/>
      </w:numPr>
      <w:outlineLvl w:val="1"/>
    </w:pPr>
  </w:style>
  <w:style w:type="paragraph" w:customStyle="1" w:styleId="Tytu4">
    <w:name w:val="Tytuł 4"/>
    <w:basedOn w:val="Standard"/>
    <w:next w:val="Standard"/>
    <w:rsid w:val="002151E4"/>
    <w:pPr>
      <w:keepNext/>
      <w:numPr>
        <w:ilvl w:val="3"/>
        <w:numId w:val="2"/>
      </w:numPr>
      <w:spacing w:line="360" w:lineRule="auto"/>
      <w:ind w:left="708" w:firstLine="1"/>
      <w:jc w:val="both"/>
      <w:outlineLvl w:val="3"/>
    </w:pPr>
    <w:rPr>
      <w:sz w:val="26"/>
    </w:rPr>
  </w:style>
  <w:style w:type="paragraph" w:customStyle="1" w:styleId="Tytu1">
    <w:name w:val="Tytuł 1"/>
    <w:basedOn w:val="Standard"/>
    <w:next w:val="Standard"/>
    <w:rsid w:val="002151E4"/>
    <w:pPr>
      <w:keepNext/>
      <w:numPr>
        <w:numId w:val="2"/>
      </w:numPr>
      <w:ind w:left="0" w:firstLine="0"/>
      <w:outlineLvl w:val="0"/>
    </w:pPr>
    <w:rPr>
      <w:sz w:val="28"/>
    </w:rPr>
  </w:style>
  <w:style w:type="paragraph" w:customStyle="1" w:styleId="Zawartotabeli">
    <w:name w:val="Zawartość tabeli"/>
    <w:basedOn w:val="Tekstpodstawowy"/>
    <w:rsid w:val="002151E4"/>
    <w:pPr>
      <w:suppressLineNumbers/>
      <w:suppressAutoHyphens/>
      <w:jc w:val="left"/>
    </w:pPr>
    <w:rPr>
      <w:rFonts w:ascii="Verdana" w:eastAsia="Arial Unicode MS" w:hAnsi="Verdana"/>
      <w:color w:val="000000"/>
      <w:sz w:val="20"/>
      <w:szCs w:val="20"/>
    </w:rPr>
  </w:style>
  <w:style w:type="paragraph" w:customStyle="1" w:styleId="WW-Tekstpodstawowywcity2">
    <w:name w:val="WW-Tekst podstawowy wcięty 2"/>
    <w:basedOn w:val="Normalny"/>
    <w:rsid w:val="002151E4"/>
    <w:pPr>
      <w:tabs>
        <w:tab w:val="left" w:pos="567"/>
      </w:tabs>
      <w:suppressAutoHyphens/>
      <w:ind w:left="567" w:hanging="567"/>
      <w:jc w:val="both"/>
    </w:pPr>
    <w:rPr>
      <w:rFonts w:ascii="Times New Roman" w:eastAsia="Times New Roman" w:hAnsi="Times New Roman"/>
      <w:noProof w:val="0"/>
      <w:sz w:val="28"/>
      <w:szCs w:val="24"/>
      <w:lang w:eastAsia="ar-SA"/>
    </w:rPr>
  </w:style>
  <w:style w:type="paragraph" w:customStyle="1" w:styleId="WW-Tekstpodstawowywcity3">
    <w:name w:val="WW-Tekst podstawowy wcięty 3"/>
    <w:basedOn w:val="Normalny"/>
    <w:rsid w:val="002151E4"/>
    <w:pPr>
      <w:tabs>
        <w:tab w:val="left" w:pos="567"/>
      </w:tabs>
      <w:suppressAutoHyphens/>
      <w:ind w:left="567"/>
      <w:jc w:val="both"/>
    </w:pPr>
    <w:rPr>
      <w:rFonts w:ascii="Times New Roman" w:eastAsia="Times New Roman" w:hAnsi="Times New Roman"/>
      <w:noProof w:val="0"/>
      <w:sz w:val="28"/>
      <w:szCs w:val="24"/>
      <w:lang w:eastAsia="ar-SA"/>
    </w:rPr>
  </w:style>
  <w:style w:type="character" w:customStyle="1" w:styleId="WW8Num19z0">
    <w:name w:val="WW8Num19z0"/>
    <w:rsid w:val="002151E4"/>
    <w:rPr>
      <w:b/>
      <w:i w:val="0"/>
    </w:rPr>
  </w:style>
  <w:style w:type="paragraph" w:customStyle="1" w:styleId="t4">
    <w:name w:val="t4"/>
    <w:basedOn w:val="Normalny"/>
    <w:rsid w:val="002151E4"/>
    <w:pPr>
      <w:ind w:firstLine="480"/>
      <w:jc w:val="both"/>
    </w:pPr>
    <w:rPr>
      <w:rFonts w:ascii="Times New Roman" w:eastAsia="Times New Roman" w:hAnsi="Times New Roman"/>
      <w:noProof w:val="0"/>
      <w:sz w:val="24"/>
      <w:szCs w:val="24"/>
      <w:lang w:eastAsia="pl-PL"/>
    </w:rPr>
  </w:style>
  <w:style w:type="character" w:customStyle="1" w:styleId="n">
    <w:name w:val="n"/>
    <w:basedOn w:val="Domylnaczcionkaakapitu"/>
    <w:rsid w:val="002151E4"/>
  </w:style>
  <w:style w:type="paragraph" w:customStyle="1" w:styleId="tekst">
    <w:name w:val="tekst"/>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tekst1">
    <w:name w:val="tekst1"/>
    <w:basedOn w:val="Domylnaczcionkaakapitu"/>
    <w:rsid w:val="002151E4"/>
  </w:style>
  <w:style w:type="paragraph" w:styleId="Podtytu">
    <w:name w:val="Subtitle"/>
    <w:basedOn w:val="Normalny"/>
    <w:link w:val="PodtytuZnak"/>
    <w:qFormat/>
    <w:rsid w:val="002151E4"/>
    <w:rPr>
      <w:rFonts w:ascii="Times New Roman" w:eastAsia="Times New Roman" w:hAnsi="Times New Roman"/>
      <w:b/>
      <w:noProof w:val="0"/>
      <w:sz w:val="24"/>
      <w:szCs w:val="20"/>
    </w:rPr>
  </w:style>
  <w:style w:type="character" w:customStyle="1" w:styleId="PodtytuZnak">
    <w:name w:val="Podtytuł Znak"/>
    <w:link w:val="Podtytu"/>
    <w:rsid w:val="002151E4"/>
    <w:rPr>
      <w:rFonts w:ascii="Times New Roman" w:eastAsia="Times New Roman" w:hAnsi="Times New Roman"/>
      <w:b/>
      <w:sz w:val="24"/>
    </w:rPr>
  </w:style>
  <w:style w:type="paragraph" w:customStyle="1" w:styleId="RP">
    <w:name w:val="RP"/>
    <w:basedOn w:val="Normalny"/>
    <w:rsid w:val="002151E4"/>
    <w:pPr>
      <w:spacing w:line="360" w:lineRule="auto"/>
      <w:jc w:val="left"/>
    </w:pPr>
    <w:rPr>
      <w:rFonts w:ascii="Courier New" w:eastAsia="Times New Roman" w:hAnsi="Courier New"/>
      <w:noProof w:val="0"/>
      <w:sz w:val="24"/>
      <w:szCs w:val="24"/>
      <w:lang w:eastAsia="pl-PL"/>
    </w:rPr>
  </w:style>
  <w:style w:type="paragraph" w:customStyle="1" w:styleId="unnamed1">
    <w:name w:val="unnamed1"/>
    <w:basedOn w:val="Normalny"/>
    <w:rsid w:val="002151E4"/>
    <w:pPr>
      <w:spacing w:before="100" w:beforeAutospacing="1" w:after="100" w:afterAutospacing="1"/>
      <w:jc w:val="left"/>
    </w:pPr>
    <w:rPr>
      <w:rFonts w:ascii="Times New Roman" w:eastAsia="Times New Roman" w:hAnsi="Times New Roman"/>
      <w:noProof w:val="0"/>
      <w:color w:val="000066"/>
      <w:sz w:val="24"/>
      <w:szCs w:val="24"/>
      <w:lang w:eastAsia="pl-PL"/>
    </w:rPr>
  </w:style>
  <w:style w:type="character" w:styleId="Uwydatnienie">
    <w:name w:val="Emphasis"/>
    <w:uiPriority w:val="20"/>
    <w:qFormat/>
    <w:rsid w:val="002151E4"/>
    <w:rPr>
      <w:i/>
      <w:iCs/>
    </w:rPr>
  </w:style>
  <w:style w:type="paragraph" w:customStyle="1" w:styleId="western">
    <w:name w:val="western"/>
    <w:basedOn w:val="Normalny"/>
    <w:rsid w:val="002151E4"/>
    <w:pPr>
      <w:spacing w:before="100" w:beforeAutospacing="1" w:after="100" w:afterAutospacing="1"/>
      <w:jc w:val="left"/>
    </w:pPr>
    <w:rPr>
      <w:rFonts w:ascii="Times New Roman" w:eastAsia="Times New Roman" w:hAnsi="Times New Roman"/>
      <w:noProof w:val="0"/>
      <w:sz w:val="24"/>
      <w:szCs w:val="24"/>
      <w:lang w:eastAsia="pl-PL"/>
    </w:rPr>
  </w:style>
  <w:style w:type="paragraph" w:styleId="Cytatintensywny">
    <w:name w:val="Intense Quote"/>
    <w:basedOn w:val="Normalny"/>
    <w:next w:val="Normalny"/>
    <w:link w:val="CytatintensywnyZnak"/>
    <w:uiPriority w:val="30"/>
    <w:qFormat/>
    <w:rsid w:val="002151E4"/>
    <w:pPr>
      <w:pBdr>
        <w:bottom w:val="single" w:sz="4" w:space="4" w:color="4F81BD"/>
      </w:pBdr>
      <w:spacing w:before="200" w:after="280"/>
      <w:ind w:left="936" w:right="936"/>
      <w:jc w:val="left"/>
    </w:pPr>
    <w:rPr>
      <w:rFonts w:ascii="Times New Roman" w:eastAsia="Times New Roman" w:hAnsi="Times New Roman"/>
      <w:b/>
      <w:bCs/>
      <w:i/>
      <w:iCs/>
      <w:noProof w:val="0"/>
      <w:color w:val="4F81BD"/>
      <w:sz w:val="24"/>
      <w:szCs w:val="24"/>
    </w:rPr>
  </w:style>
  <w:style w:type="character" w:customStyle="1" w:styleId="CytatintensywnyZnak">
    <w:name w:val="Cytat intensywny Znak"/>
    <w:link w:val="Cytatintensywny"/>
    <w:uiPriority w:val="30"/>
    <w:rsid w:val="002151E4"/>
    <w:rPr>
      <w:rFonts w:ascii="Times New Roman" w:eastAsia="Times New Roman" w:hAnsi="Times New Roman"/>
      <w:b/>
      <w:bCs/>
      <w:i/>
      <w:iCs/>
      <w:color w:val="4F81BD"/>
      <w:sz w:val="24"/>
      <w:szCs w:val="24"/>
    </w:rPr>
  </w:style>
  <w:style w:type="paragraph" w:customStyle="1" w:styleId="Tekstpodstawowy21">
    <w:name w:val="Tekst podstawowy 21"/>
    <w:basedOn w:val="Normalny"/>
    <w:rsid w:val="002151E4"/>
    <w:pPr>
      <w:suppressAutoHyphens/>
      <w:jc w:val="left"/>
    </w:pPr>
    <w:rPr>
      <w:rFonts w:ascii="Times New Roman" w:eastAsia="Times New Roman" w:hAnsi="Times New Roman"/>
      <w:b/>
      <w:noProof w:val="0"/>
      <w:kern w:val="1"/>
      <w:sz w:val="24"/>
      <w:szCs w:val="20"/>
      <w:lang w:eastAsia="ar-SA"/>
    </w:rPr>
  </w:style>
  <w:style w:type="character" w:customStyle="1" w:styleId="TekstprzypisukocowegoZnak">
    <w:name w:val="Tekst przypisu końcowego Znak"/>
    <w:link w:val="Tekstprzypisukocowego"/>
    <w:uiPriority w:val="99"/>
    <w:semiHidden/>
    <w:rsid w:val="002151E4"/>
    <w:rPr>
      <w:rFonts w:ascii="Times New Roman" w:eastAsia="Times New Roman" w:hAnsi="Times New Roman"/>
    </w:rPr>
  </w:style>
  <w:style w:type="paragraph" w:styleId="Tekstprzypisukocowego">
    <w:name w:val="endnote text"/>
    <w:basedOn w:val="Normalny"/>
    <w:link w:val="TekstprzypisukocowegoZnak"/>
    <w:uiPriority w:val="99"/>
    <w:semiHidden/>
    <w:unhideWhenUsed/>
    <w:rsid w:val="002151E4"/>
    <w:pPr>
      <w:jc w:val="left"/>
    </w:pPr>
    <w:rPr>
      <w:rFonts w:ascii="Times New Roman" w:eastAsia="Times New Roman" w:hAnsi="Times New Roman"/>
      <w:noProof w:val="0"/>
      <w:sz w:val="20"/>
      <w:szCs w:val="20"/>
    </w:rPr>
  </w:style>
  <w:style w:type="character" w:customStyle="1" w:styleId="TekstprzypisukocowegoZnak1">
    <w:name w:val="Tekst przypisu końcowego Znak1"/>
    <w:uiPriority w:val="99"/>
    <w:semiHidden/>
    <w:rsid w:val="002151E4"/>
    <w:rPr>
      <w:noProof/>
      <w:lang w:eastAsia="en-US"/>
    </w:rPr>
  </w:style>
  <w:style w:type="character" w:customStyle="1" w:styleId="Nagwek20">
    <w:name w:val="Nagłówek #2_"/>
    <w:link w:val="Nagwek21"/>
    <w:rsid w:val="00535A7C"/>
    <w:rPr>
      <w:sz w:val="23"/>
      <w:szCs w:val="23"/>
      <w:shd w:val="clear" w:color="auto" w:fill="FFFFFF"/>
    </w:rPr>
  </w:style>
  <w:style w:type="paragraph" w:customStyle="1" w:styleId="Nagwek21">
    <w:name w:val="Nagłówek #2"/>
    <w:basedOn w:val="Normalny"/>
    <w:link w:val="Nagwek20"/>
    <w:rsid w:val="00535A7C"/>
    <w:pPr>
      <w:widowControl w:val="0"/>
      <w:shd w:val="clear" w:color="auto" w:fill="FFFFFF"/>
      <w:spacing w:before="1140" w:after="300" w:line="0" w:lineRule="atLeast"/>
      <w:outlineLvl w:val="1"/>
    </w:pPr>
    <w:rPr>
      <w:noProof w:val="0"/>
      <w:sz w:val="23"/>
      <w:szCs w:val="23"/>
    </w:rPr>
  </w:style>
  <w:style w:type="character" w:customStyle="1" w:styleId="Nagwek30">
    <w:name w:val="Nagłówek #3_"/>
    <w:link w:val="Nagwek31"/>
    <w:rsid w:val="00535A7C"/>
    <w:rPr>
      <w:sz w:val="34"/>
      <w:szCs w:val="34"/>
      <w:shd w:val="clear" w:color="auto" w:fill="FFFFFF"/>
    </w:rPr>
  </w:style>
  <w:style w:type="paragraph" w:customStyle="1" w:styleId="Nagwek31">
    <w:name w:val="Nagłówek #3"/>
    <w:basedOn w:val="Normalny"/>
    <w:link w:val="Nagwek30"/>
    <w:rsid w:val="00535A7C"/>
    <w:pPr>
      <w:widowControl w:val="0"/>
      <w:shd w:val="clear" w:color="auto" w:fill="FFFFFF"/>
      <w:spacing w:before="120" w:after="300" w:line="0" w:lineRule="atLeast"/>
      <w:outlineLvl w:val="2"/>
    </w:pPr>
    <w:rPr>
      <w:noProof w:val="0"/>
      <w:sz w:val="34"/>
      <w:szCs w:val="34"/>
    </w:rPr>
  </w:style>
  <w:style w:type="paragraph" w:styleId="Bezodstpw">
    <w:name w:val="No Spacing"/>
    <w:link w:val="BezodstpwZnak"/>
    <w:uiPriority w:val="1"/>
    <w:qFormat/>
    <w:rsid w:val="00DD6043"/>
    <w:rPr>
      <w:sz w:val="22"/>
      <w:szCs w:val="22"/>
      <w:lang w:eastAsia="en-US"/>
    </w:rPr>
  </w:style>
  <w:style w:type="character" w:customStyle="1" w:styleId="BezodstpwZnak">
    <w:name w:val="Bez odstępów Znak"/>
    <w:link w:val="Bezodstpw"/>
    <w:uiPriority w:val="1"/>
    <w:rsid w:val="00757EC4"/>
    <w:rPr>
      <w:sz w:val="22"/>
      <w:szCs w:val="22"/>
      <w:lang w:eastAsia="en-US"/>
    </w:rPr>
  </w:style>
  <w:style w:type="character" w:customStyle="1" w:styleId="Teksttreci">
    <w:name w:val="Tekst treści_"/>
    <w:link w:val="Teksttreci0"/>
    <w:rsid w:val="004D5E56"/>
    <w:rPr>
      <w:sz w:val="22"/>
      <w:szCs w:val="22"/>
      <w:shd w:val="clear" w:color="auto" w:fill="FFFFFF"/>
    </w:rPr>
  </w:style>
  <w:style w:type="paragraph" w:customStyle="1" w:styleId="Teksttreci0">
    <w:name w:val="Tekst treści"/>
    <w:basedOn w:val="Normalny"/>
    <w:link w:val="Teksttreci"/>
    <w:rsid w:val="004D5E56"/>
    <w:pPr>
      <w:widowControl w:val="0"/>
      <w:shd w:val="clear" w:color="auto" w:fill="FFFFFF"/>
      <w:spacing w:after="240" w:line="274" w:lineRule="exact"/>
      <w:ind w:hanging="340"/>
      <w:jc w:val="left"/>
    </w:pPr>
    <w:rPr>
      <w:noProof w:val="0"/>
    </w:rPr>
  </w:style>
  <w:style w:type="character" w:customStyle="1" w:styleId="Teksttreci4">
    <w:name w:val="Tekst treści (4)_"/>
    <w:link w:val="Teksttreci40"/>
    <w:rsid w:val="004D5E56"/>
    <w:rPr>
      <w:rFonts w:ascii="Microsoft Sans Serif" w:eastAsia="Microsoft Sans Serif" w:hAnsi="Microsoft Sans Serif"/>
      <w:sz w:val="21"/>
      <w:szCs w:val="21"/>
      <w:shd w:val="clear" w:color="auto" w:fill="FFFFFF"/>
    </w:rPr>
  </w:style>
  <w:style w:type="paragraph" w:customStyle="1" w:styleId="Teksttreci40">
    <w:name w:val="Tekst treści (4)"/>
    <w:basedOn w:val="Normalny"/>
    <w:link w:val="Teksttreci4"/>
    <w:rsid w:val="004D5E56"/>
    <w:pPr>
      <w:widowControl w:val="0"/>
      <w:shd w:val="clear" w:color="auto" w:fill="FFFFFF"/>
      <w:spacing w:before="840" w:after="300" w:line="0" w:lineRule="atLeast"/>
    </w:pPr>
    <w:rPr>
      <w:rFonts w:ascii="Microsoft Sans Serif" w:eastAsia="Microsoft Sans Serif" w:hAnsi="Microsoft Sans Serif"/>
      <w:noProof w:val="0"/>
      <w:sz w:val="21"/>
      <w:szCs w:val="21"/>
    </w:rPr>
  </w:style>
  <w:style w:type="character" w:customStyle="1" w:styleId="Teksttreci4SegoeUI12pt">
    <w:name w:val="Tekst treści (4) + Segoe UI;12 pt"/>
    <w:rsid w:val="004D5E56"/>
    <w:rPr>
      <w:rFonts w:ascii="Segoe UI" w:eastAsia="Segoe UI" w:hAnsi="Segoe UI" w:cs="Segoe UI"/>
      <w:color w:val="000000"/>
      <w:spacing w:val="0"/>
      <w:w w:val="100"/>
      <w:position w:val="0"/>
      <w:sz w:val="24"/>
      <w:szCs w:val="24"/>
      <w:shd w:val="clear" w:color="auto" w:fill="FFFFFF"/>
      <w:lang w:val="pl-PL" w:eastAsia="pl-PL" w:bidi="pl-PL"/>
    </w:rPr>
  </w:style>
  <w:style w:type="paragraph" w:customStyle="1" w:styleId="ust">
    <w:name w:val="us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rt">
    <w:name w:val="art"/>
    <w:basedOn w:val="Normalny"/>
    <w:rsid w:val="00307788"/>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Default">
    <w:name w:val="Default"/>
    <w:rsid w:val="00F13C84"/>
    <w:pPr>
      <w:autoSpaceDE w:val="0"/>
      <w:autoSpaceDN w:val="0"/>
      <w:adjustRightInd w:val="0"/>
    </w:pPr>
    <w:rPr>
      <w:rFonts w:ascii="Times New Roman" w:hAnsi="Times New Roman"/>
      <w:color w:val="000000"/>
      <w:sz w:val="24"/>
      <w:szCs w:val="24"/>
      <w:lang w:eastAsia="en-US"/>
    </w:rPr>
  </w:style>
  <w:style w:type="character" w:customStyle="1" w:styleId="Teksttreci2Bezkursywy">
    <w:name w:val="Tekst treści (2) + Bez kursywy"/>
    <w:rsid w:val="00234C75"/>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paragraph" w:customStyle="1" w:styleId="Nagwek22">
    <w:name w:val="Nagłówek2"/>
    <w:basedOn w:val="Normalny"/>
    <w:next w:val="Tekstpodstawowy"/>
    <w:rsid w:val="00553952"/>
    <w:pPr>
      <w:keepNext/>
      <w:widowControl w:val="0"/>
      <w:suppressAutoHyphens/>
      <w:spacing w:before="240" w:after="120"/>
      <w:jc w:val="left"/>
    </w:pPr>
    <w:rPr>
      <w:rFonts w:ascii="Arial" w:eastAsia="Lucida Sans Unicode" w:hAnsi="Arial" w:cs="Tahoma"/>
      <w:noProof w:val="0"/>
      <w:kern w:val="1"/>
      <w:sz w:val="28"/>
      <w:szCs w:val="28"/>
      <w:lang w:eastAsia="ar-SA"/>
    </w:rPr>
  </w:style>
  <w:style w:type="paragraph" w:customStyle="1" w:styleId="Listapunktowana21">
    <w:name w:val="Lista punktowana 21"/>
    <w:basedOn w:val="Normalny"/>
    <w:rsid w:val="00BE336C"/>
    <w:pPr>
      <w:widowControl w:val="0"/>
      <w:numPr>
        <w:numId w:val="1"/>
      </w:numPr>
      <w:suppressAutoHyphens/>
      <w:jc w:val="left"/>
    </w:pPr>
    <w:rPr>
      <w:rFonts w:ascii="Times New Roman" w:eastAsia="Lucida Sans Unicode" w:hAnsi="Times New Roman"/>
      <w:noProof w:val="0"/>
      <w:kern w:val="1"/>
      <w:sz w:val="24"/>
      <w:szCs w:val="24"/>
      <w:lang w:eastAsia="ar-SA"/>
    </w:rPr>
  </w:style>
  <w:style w:type="paragraph" w:customStyle="1" w:styleId="NormalnyWyjustowany">
    <w:name w:val="Normalny + Wyjustowany"/>
    <w:basedOn w:val="Normalny"/>
    <w:rsid w:val="0025769F"/>
    <w:pPr>
      <w:numPr>
        <w:ilvl w:val="2"/>
        <w:numId w:val="95"/>
      </w:numPr>
      <w:jc w:val="both"/>
    </w:pPr>
    <w:rPr>
      <w:rFonts w:ascii="Times New Roman" w:eastAsia="Times New Roman" w:hAnsi="Times New Roman"/>
      <w:noProof w:val="0"/>
      <w:sz w:val="24"/>
      <w:szCs w:val="24"/>
      <w:lang w:eastAsia="pl-PL"/>
    </w:rPr>
  </w:style>
  <w:style w:type="character" w:customStyle="1" w:styleId="h2">
    <w:name w:val="h2"/>
    <w:basedOn w:val="Domylnaczcionkaakapitu"/>
    <w:rsid w:val="00C60D04"/>
  </w:style>
  <w:style w:type="character" w:customStyle="1" w:styleId="st">
    <w:name w:val="st"/>
    <w:basedOn w:val="Domylnaczcionkaakapitu"/>
    <w:rsid w:val="00C60D04"/>
  </w:style>
  <w:style w:type="paragraph" w:styleId="Tekstkomentarza">
    <w:name w:val="annotation text"/>
    <w:basedOn w:val="Normalny"/>
    <w:link w:val="TekstkomentarzaZnak"/>
    <w:uiPriority w:val="99"/>
    <w:semiHidden/>
    <w:unhideWhenUsed/>
    <w:rsid w:val="00B03105"/>
    <w:pPr>
      <w:jc w:val="left"/>
    </w:pPr>
    <w:rPr>
      <w:rFonts w:ascii="Times New Roman" w:eastAsia="Times New Roman" w:hAnsi="Times New Roman"/>
      <w:noProof w:val="0"/>
      <w:sz w:val="20"/>
      <w:szCs w:val="20"/>
      <w:lang w:eastAsia="pl-PL"/>
    </w:rPr>
  </w:style>
  <w:style w:type="character" w:customStyle="1" w:styleId="TekstkomentarzaZnak">
    <w:name w:val="Tekst komentarza Znak"/>
    <w:basedOn w:val="Domylnaczcionkaakapitu"/>
    <w:link w:val="Tekstkomentarza"/>
    <w:uiPriority w:val="99"/>
    <w:semiHidden/>
    <w:rsid w:val="00B03105"/>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B03105"/>
    <w:rPr>
      <w:b/>
      <w:bCs/>
    </w:rPr>
  </w:style>
  <w:style w:type="character" w:customStyle="1" w:styleId="TematkomentarzaZnak">
    <w:name w:val="Temat komentarza Znak"/>
    <w:basedOn w:val="TekstkomentarzaZnak"/>
    <w:link w:val="Tematkomentarza"/>
    <w:uiPriority w:val="99"/>
    <w:semiHidden/>
    <w:rsid w:val="00B03105"/>
    <w:rPr>
      <w:rFonts w:ascii="Times New Roman" w:eastAsia="Times New Roman" w:hAnsi="Times New Roman"/>
      <w:b/>
      <w:bCs/>
    </w:rPr>
  </w:style>
  <w:style w:type="paragraph" w:styleId="Nagwekspisutreci">
    <w:name w:val="TOC Heading"/>
    <w:basedOn w:val="Nagwek1"/>
    <w:next w:val="Normalny"/>
    <w:uiPriority w:val="39"/>
    <w:unhideWhenUsed/>
    <w:qFormat/>
    <w:rsid w:val="004A6EE3"/>
    <w:pPr>
      <w:spacing w:before="240" w:line="259" w:lineRule="auto"/>
      <w:jc w:val="left"/>
      <w:outlineLvl w:val="9"/>
    </w:pPr>
    <w:rPr>
      <w:rFonts w:asciiTheme="majorHAnsi" w:eastAsiaTheme="majorEastAsia" w:hAnsiTheme="majorHAnsi" w:cstheme="majorBidi"/>
      <w:b w:val="0"/>
      <w:bCs w:val="0"/>
      <w:noProof w:val="0"/>
      <w:color w:val="2E74B5" w:themeColor="accent1" w:themeShade="BF"/>
      <w:sz w:val="32"/>
      <w:szCs w:val="32"/>
      <w:lang w:eastAsia="pl-PL"/>
    </w:rPr>
  </w:style>
  <w:style w:type="paragraph" w:styleId="Spistreci2">
    <w:name w:val="toc 2"/>
    <w:basedOn w:val="Normalny"/>
    <w:next w:val="Normalny"/>
    <w:autoRedefine/>
    <w:uiPriority w:val="39"/>
    <w:unhideWhenUsed/>
    <w:rsid w:val="00026920"/>
    <w:pPr>
      <w:tabs>
        <w:tab w:val="right" w:leader="dot" w:pos="9062"/>
      </w:tabs>
      <w:spacing w:after="100"/>
      <w:jc w:val="both"/>
    </w:pPr>
  </w:style>
  <w:style w:type="paragraph" w:customStyle="1" w:styleId="a">
    <w:basedOn w:val="Normalny"/>
    <w:next w:val="Mapadokumentu"/>
    <w:link w:val="PlandokumentuZnak"/>
    <w:uiPriority w:val="99"/>
    <w:unhideWhenUsed/>
    <w:rsid w:val="00757EC4"/>
    <w:pPr>
      <w:jc w:val="left"/>
    </w:pPr>
    <w:rPr>
      <w:rFonts w:ascii="Tahoma" w:eastAsia="Times New Roman" w:hAnsi="Tahoma" w:cs="Tahoma"/>
      <w:noProof w:val="0"/>
      <w:sz w:val="16"/>
      <w:szCs w:val="16"/>
      <w:lang w:eastAsia="pl-PL"/>
    </w:rPr>
  </w:style>
  <w:style w:type="paragraph" w:styleId="Mapadokumentu">
    <w:name w:val="Document Map"/>
    <w:basedOn w:val="Normalny"/>
    <w:link w:val="MapadokumentuZnak"/>
    <w:uiPriority w:val="99"/>
    <w:semiHidden/>
    <w:unhideWhenUsed/>
    <w:rsid w:val="00757EC4"/>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57EC4"/>
    <w:rPr>
      <w:rFonts w:ascii="Tahoma" w:hAnsi="Tahoma" w:cs="Tahoma"/>
      <w:noProof/>
      <w:sz w:val="16"/>
      <w:szCs w:val="16"/>
      <w:lang w:eastAsia="en-US"/>
    </w:rPr>
  </w:style>
  <w:style w:type="character" w:customStyle="1" w:styleId="PlandokumentuZnak">
    <w:name w:val="Plan dokumentu Znak"/>
    <w:link w:val="a"/>
    <w:uiPriority w:val="99"/>
    <w:semiHidden/>
    <w:rsid w:val="00757EC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35766814">
      <w:bodyDiv w:val="1"/>
      <w:marLeft w:val="0"/>
      <w:marRight w:val="0"/>
      <w:marTop w:val="0"/>
      <w:marBottom w:val="0"/>
      <w:divBdr>
        <w:top w:val="none" w:sz="0" w:space="0" w:color="auto"/>
        <w:left w:val="none" w:sz="0" w:space="0" w:color="auto"/>
        <w:bottom w:val="none" w:sz="0" w:space="0" w:color="auto"/>
        <w:right w:val="none" w:sz="0" w:space="0" w:color="auto"/>
      </w:divBdr>
      <w:divsChild>
        <w:div w:id="1199781582">
          <w:marLeft w:val="0"/>
          <w:marRight w:val="0"/>
          <w:marTop w:val="0"/>
          <w:marBottom w:val="0"/>
          <w:divBdr>
            <w:top w:val="none" w:sz="0" w:space="0" w:color="auto"/>
            <w:left w:val="none" w:sz="0" w:space="0" w:color="auto"/>
            <w:bottom w:val="none" w:sz="0" w:space="0" w:color="auto"/>
            <w:right w:val="none" w:sz="0" w:space="0" w:color="auto"/>
          </w:divBdr>
        </w:div>
      </w:divsChild>
    </w:div>
    <w:div w:id="349839118">
      <w:bodyDiv w:val="1"/>
      <w:marLeft w:val="0"/>
      <w:marRight w:val="0"/>
      <w:marTop w:val="0"/>
      <w:marBottom w:val="0"/>
      <w:divBdr>
        <w:top w:val="none" w:sz="0" w:space="0" w:color="auto"/>
        <w:left w:val="none" w:sz="0" w:space="0" w:color="auto"/>
        <w:bottom w:val="none" w:sz="0" w:space="0" w:color="auto"/>
        <w:right w:val="none" w:sz="0" w:space="0" w:color="auto"/>
      </w:divBdr>
    </w:div>
    <w:div w:id="606540471">
      <w:bodyDiv w:val="1"/>
      <w:marLeft w:val="0"/>
      <w:marRight w:val="0"/>
      <w:marTop w:val="0"/>
      <w:marBottom w:val="0"/>
      <w:divBdr>
        <w:top w:val="none" w:sz="0" w:space="0" w:color="auto"/>
        <w:left w:val="none" w:sz="0" w:space="0" w:color="auto"/>
        <w:bottom w:val="none" w:sz="0" w:space="0" w:color="auto"/>
        <w:right w:val="none" w:sz="0" w:space="0" w:color="auto"/>
      </w:divBdr>
      <w:divsChild>
        <w:div w:id="989094096">
          <w:marLeft w:val="0"/>
          <w:marRight w:val="0"/>
          <w:marTop w:val="0"/>
          <w:marBottom w:val="0"/>
          <w:divBdr>
            <w:top w:val="none" w:sz="0" w:space="0" w:color="auto"/>
            <w:left w:val="none" w:sz="0" w:space="0" w:color="auto"/>
            <w:bottom w:val="none" w:sz="0" w:space="0" w:color="auto"/>
            <w:right w:val="none" w:sz="0" w:space="0" w:color="auto"/>
          </w:divBdr>
        </w:div>
      </w:divsChild>
    </w:div>
    <w:div w:id="667246121">
      <w:bodyDiv w:val="1"/>
      <w:marLeft w:val="0"/>
      <w:marRight w:val="0"/>
      <w:marTop w:val="0"/>
      <w:marBottom w:val="0"/>
      <w:divBdr>
        <w:top w:val="none" w:sz="0" w:space="0" w:color="auto"/>
        <w:left w:val="none" w:sz="0" w:space="0" w:color="auto"/>
        <w:bottom w:val="none" w:sz="0" w:space="0" w:color="auto"/>
        <w:right w:val="none" w:sz="0" w:space="0" w:color="auto"/>
      </w:divBdr>
    </w:div>
    <w:div w:id="678002539">
      <w:bodyDiv w:val="1"/>
      <w:marLeft w:val="0"/>
      <w:marRight w:val="0"/>
      <w:marTop w:val="0"/>
      <w:marBottom w:val="0"/>
      <w:divBdr>
        <w:top w:val="none" w:sz="0" w:space="0" w:color="auto"/>
        <w:left w:val="none" w:sz="0" w:space="0" w:color="auto"/>
        <w:bottom w:val="none" w:sz="0" w:space="0" w:color="auto"/>
        <w:right w:val="none" w:sz="0" w:space="0" w:color="auto"/>
      </w:divBdr>
    </w:div>
    <w:div w:id="812063448">
      <w:bodyDiv w:val="1"/>
      <w:marLeft w:val="0"/>
      <w:marRight w:val="0"/>
      <w:marTop w:val="0"/>
      <w:marBottom w:val="0"/>
      <w:divBdr>
        <w:top w:val="none" w:sz="0" w:space="0" w:color="auto"/>
        <w:left w:val="none" w:sz="0" w:space="0" w:color="auto"/>
        <w:bottom w:val="none" w:sz="0" w:space="0" w:color="auto"/>
        <w:right w:val="none" w:sz="0" w:space="0" w:color="auto"/>
      </w:divBdr>
      <w:divsChild>
        <w:div w:id="1532570214">
          <w:marLeft w:val="0"/>
          <w:marRight w:val="0"/>
          <w:marTop w:val="0"/>
          <w:marBottom w:val="0"/>
          <w:divBdr>
            <w:top w:val="none" w:sz="0" w:space="0" w:color="auto"/>
            <w:left w:val="none" w:sz="0" w:space="0" w:color="auto"/>
            <w:bottom w:val="none" w:sz="0" w:space="0" w:color="auto"/>
            <w:right w:val="none" w:sz="0" w:space="0" w:color="auto"/>
          </w:divBdr>
          <w:divsChild>
            <w:div w:id="8605702">
              <w:marLeft w:val="0"/>
              <w:marRight w:val="0"/>
              <w:marTop w:val="0"/>
              <w:marBottom w:val="0"/>
              <w:divBdr>
                <w:top w:val="none" w:sz="0" w:space="0" w:color="auto"/>
                <w:left w:val="none" w:sz="0" w:space="0" w:color="auto"/>
                <w:bottom w:val="none" w:sz="0" w:space="0" w:color="auto"/>
                <w:right w:val="none" w:sz="0" w:space="0" w:color="auto"/>
              </w:divBdr>
            </w:div>
            <w:div w:id="21364976">
              <w:marLeft w:val="0"/>
              <w:marRight w:val="0"/>
              <w:marTop w:val="0"/>
              <w:marBottom w:val="0"/>
              <w:divBdr>
                <w:top w:val="none" w:sz="0" w:space="0" w:color="auto"/>
                <w:left w:val="none" w:sz="0" w:space="0" w:color="auto"/>
                <w:bottom w:val="none" w:sz="0" w:space="0" w:color="auto"/>
                <w:right w:val="none" w:sz="0" w:space="0" w:color="auto"/>
              </w:divBdr>
            </w:div>
            <w:div w:id="53433449">
              <w:marLeft w:val="0"/>
              <w:marRight w:val="0"/>
              <w:marTop w:val="0"/>
              <w:marBottom w:val="0"/>
              <w:divBdr>
                <w:top w:val="none" w:sz="0" w:space="0" w:color="auto"/>
                <w:left w:val="none" w:sz="0" w:space="0" w:color="auto"/>
                <w:bottom w:val="none" w:sz="0" w:space="0" w:color="auto"/>
                <w:right w:val="none" w:sz="0" w:space="0" w:color="auto"/>
              </w:divBdr>
            </w:div>
            <w:div w:id="109249412">
              <w:marLeft w:val="0"/>
              <w:marRight w:val="0"/>
              <w:marTop w:val="0"/>
              <w:marBottom w:val="0"/>
              <w:divBdr>
                <w:top w:val="none" w:sz="0" w:space="0" w:color="auto"/>
                <w:left w:val="none" w:sz="0" w:space="0" w:color="auto"/>
                <w:bottom w:val="none" w:sz="0" w:space="0" w:color="auto"/>
                <w:right w:val="none" w:sz="0" w:space="0" w:color="auto"/>
              </w:divBdr>
            </w:div>
            <w:div w:id="112098768">
              <w:marLeft w:val="0"/>
              <w:marRight w:val="0"/>
              <w:marTop w:val="0"/>
              <w:marBottom w:val="0"/>
              <w:divBdr>
                <w:top w:val="none" w:sz="0" w:space="0" w:color="auto"/>
                <w:left w:val="none" w:sz="0" w:space="0" w:color="auto"/>
                <w:bottom w:val="none" w:sz="0" w:space="0" w:color="auto"/>
                <w:right w:val="none" w:sz="0" w:space="0" w:color="auto"/>
              </w:divBdr>
            </w:div>
            <w:div w:id="124083333">
              <w:marLeft w:val="0"/>
              <w:marRight w:val="0"/>
              <w:marTop w:val="0"/>
              <w:marBottom w:val="0"/>
              <w:divBdr>
                <w:top w:val="none" w:sz="0" w:space="0" w:color="auto"/>
                <w:left w:val="none" w:sz="0" w:space="0" w:color="auto"/>
                <w:bottom w:val="none" w:sz="0" w:space="0" w:color="auto"/>
                <w:right w:val="none" w:sz="0" w:space="0" w:color="auto"/>
              </w:divBdr>
            </w:div>
            <w:div w:id="126242384">
              <w:marLeft w:val="0"/>
              <w:marRight w:val="0"/>
              <w:marTop w:val="0"/>
              <w:marBottom w:val="0"/>
              <w:divBdr>
                <w:top w:val="none" w:sz="0" w:space="0" w:color="auto"/>
                <w:left w:val="none" w:sz="0" w:space="0" w:color="auto"/>
                <w:bottom w:val="none" w:sz="0" w:space="0" w:color="auto"/>
                <w:right w:val="none" w:sz="0" w:space="0" w:color="auto"/>
              </w:divBdr>
            </w:div>
            <w:div w:id="191497232">
              <w:marLeft w:val="0"/>
              <w:marRight w:val="0"/>
              <w:marTop w:val="0"/>
              <w:marBottom w:val="0"/>
              <w:divBdr>
                <w:top w:val="none" w:sz="0" w:space="0" w:color="auto"/>
                <w:left w:val="none" w:sz="0" w:space="0" w:color="auto"/>
                <w:bottom w:val="none" w:sz="0" w:space="0" w:color="auto"/>
                <w:right w:val="none" w:sz="0" w:space="0" w:color="auto"/>
              </w:divBdr>
            </w:div>
            <w:div w:id="196894009">
              <w:marLeft w:val="0"/>
              <w:marRight w:val="0"/>
              <w:marTop w:val="0"/>
              <w:marBottom w:val="0"/>
              <w:divBdr>
                <w:top w:val="none" w:sz="0" w:space="0" w:color="auto"/>
                <w:left w:val="none" w:sz="0" w:space="0" w:color="auto"/>
                <w:bottom w:val="none" w:sz="0" w:space="0" w:color="auto"/>
                <w:right w:val="none" w:sz="0" w:space="0" w:color="auto"/>
              </w:divBdr>
            </w:div>
            <w:div w:id="244918461">
              <w:marLeft w:val="0"/>
              <w:marRight w:val="0"/>
              <w:marTop w:val="0"/>
              <w:marBottom w:val="0"/>
              <w:divBdr>
                <w:top w:val="none" w:sz="0" w:space="0" w:color="auto"/>
                <w:left w:val="none" w:sz="0" w:space="0" w:color="auto"/>
                <w:bottom w:val="none" w:sz="0" w:space="0" w:color="auto"/>
                <w:right w:val="none" w:sz="0" w:space="0" w:color="auto"/>
              </w:divBdr>
            </w:div>
            <w:div w:id="259602640">
              <w:marLeft w:val="0"/>
              <w:marRight w:val="0"/>
              <w:marTop w:val="0"/>
              <w:marBottom w:val="0"/>
              <w:divBdr>
                <w:top w:val="none" w:sz="0" w:space="0" w:color="auto"/>
                <w:left w:val="none" w:sz="0" w:space="0" w:color="auto"/>
                <w:bottom w:val="none" w:sz="0" w:space="0" w:color="auto"/>
                <w:right w:val="none" w:sz="0" w:space="0" w:color="auto"/>
              </w:divBdr>
            </w:div>
            <w:div w:id="311056791">
              <w:marLeft w:val="0"/>
              <w:marRight w:val="0"/>
              <w:marTop w:val="0"/>
              <w:marBottom w:val="0"/>
              <w:divBdr>
                <w:top w:val="none" w:sz="0" w:space="0" w:color="auto"/>
                <w:left w:val="none" w:sz="0" w:space="0" w:color="auto"/>
                <w:bottom w:val="none" w:sz="0" w:space="0" w:color="auto"/>
                <w:right w:val="none" w:sz="0" w:space="0" w:color="auto"/>
              </w:divBdr>
            </w:div>
            <w:div w:id="312610441">
              <w:marLeft w:val="0"/>
              <w:marRight w:val="0"/>
              <w:marTop w:val="0"/>
              <w:marBottom w:val="0"/>
              <w:divBdr>
                <w:top w:val="none" w:sz="0" w:space="0" w:color="auto"/>
                <w:left w:val="none" w:sz="0" w:space="0" w:color="auto"/>
                <w:bottom w:val="none" w:sz="0" w:space="0" w:color="auto"/>
                <w:right w:val="none" w:sz="0" w:space="0" w:color="auto"/>
              </w:divBdr>
            </w:div>
            <w:div w:id="362174245">
              <w:marLeft w:val="0"/>
              <w:marRight w:val="0"/>
              <w:marTop w:val="0"/>
              <w:marBottom w:val="0"/>
              <w:divBdr>
                <w:top w:val="none" w:sz="0" w:space="0" w:color="auto"/>
                <w:left w:val="none" w:sz="0" w:space="0" w:color="auto"/>
                <w:bottom w:val="none" w:sz="0" w:space="0" w:color="auto"/>
                <w:right w:val="none" w:sz="0" w:space="0" w:color="auto"/>
              </w:divBdr>
            </w:div>
            <w:div w:id="384766254">
              <w:marLeft w:val="0"/>
              <w:marRight w:val="0"/>
              <w:marTop w:val="0"/>
              <w:marBottom w:val="0"/>
              <w:divBdr>
                <w:top w:val="none" w:sz="0" w:space="0" w:color="auto"/>
                <w:left w:val="none" w:sz="0" w:space="0" w:color="auto"/>
                <w:bottom w:val="none" w:sz="0" w:space="0" w:color="auto"/>
                <w:right w:val="none" w:sz="0" w:space="0" w:color="auto"/>
              </w:divBdr>
            </w:div>
            <w:div w:id="393701816">
              <w:marLeft w:val="0"/>
              <w:marRight w:val="0"/>
              <w:marTop w:val="0"/>
              <w:marBottom w:val="0"/>
              <w:divBdr>
                <w:top w:val="none" w:sz="0" w:space="0" w:color="auto"/>
                <w:left w:val="none" w:sz="0" w:space="0" w:color="auto"/>
                <w:bottom w:val="none" w:sz="0" w:space="0" w:color="auto"/>
                <w:right w:val="none" w:sz="0" w:space="0" w:color="auto"/>
              </w:divBdr>
            </w:div>
            <w:div w:id="411585737">
              <w:marLeft w:val="0"/>
              <w:marRight w:val="0"/>
              <w:marTop w:val="0"/>
              <w:marBottom w:val="0"/>
              <w:divBdr>
                <w:top w:val="none" w:sz="0" w:space="0" w:color="auto"/>
                <w:left w:val="none" w:sz="0" w:space="0" w:color="auto"/>
                <w:bottom w:val="none" w:sz="0" w:space="0" w:color="auto"/>
                <w:right w:val="none" w:sz="0" w:space="0" w:color="auto"/>
              </w:divBdr>
            </w:div>
            <w:div w:id="429082696">
              <w:marLeft w:val="0"/>
              <w:marRight w:val="0"/>
              <w:marTop w:val="0"/>
              <w:marBottom w:val="0"/>
              <w:divBdr>
                <w:top w:val="none" w:sz="0" w:space="0" w:color="auto"/>
                <w:left w:val="none" w:sz="0" w:space="0" w:color="auto"/>
                <w:bottom w:val="none" w:sz="0" w:space="0" w:color="auto"/>
                <w:right w:val="none" w:sz="0" w:space="0" w:color="auto"/>
              </w:divBdr>
            </w:div>
            <w:div w:id="448933535">
              <w:marLeft w:val="0"/>
              <w:marRight w:val="0"/>
              <w:marTop w:val="0"/>
              <w:marBottom w:val="0"/>
              <w:divBdr>
                <w:top w:val="none" w:sz="0" w:space="0" w:color="auto"/>
                <w:left w:val="none" w:sz="0" w:space="0" w:color="auto"/>
                <w:bottom w:val="none" w:sz="0" w:space="0" w:color="auto"/>
                <w:right w:val="none" w:sz="0" w:space="0" w:color="auto"/>
              </w:divBdr>
            </w:div>
            <w:div w:id="467358135">
              <w:marLeft w:val="0"/>
              <w:marRight w:val="0"/>
              <w:marTop w:val="0"/>
              <w:marBottom w:val="0"/>
              <w:divBdr>
                <w:top w:val="none" w:sz="0" w:space="0" w:color="auto"/>
                <w:left w:val="none" w:sz="0" w:space="0" w:color="auto"/>
                <w:bottom w:val="none" w:sz="0" w:space="0" w:color="auto"/>
                <w:right w:val="none" w:sz="0" w:space="0" w:color="auto"/>
              </w:divBdr>
            </w:div>
            <w:div w:id="467670135">
              <w:marLeft w:val="0"/>
              <w:marRight w:val="0"/>
              <w:marTop w:val="0"/>
              <w:marBottom w:val="0"/>
              <w:divBdr>
                <w:top w:val="none" w:sz="0" w:space="0" w:color="auto"/>
                <w:left w:val="none" w:sz="0" w:space="0" w:color="auto"/>
                <w:bottom w:val="none" w:sz="0" w:space="0" w:color="auto"/>
                <w:right w:val="none" w:sz="0" w:space="0" w:color="auto"/>
              </w:divBdr>
            </w:div>
            <w:div w:id="472522989">
              <w:marLeft w:val="0"/>
              <w:marRight w:val="0"/>
              <w:marTop w:val="0"/>
              <w:marBottom w:val="0"/>
              <w:divBdr>
                <w:top w:val="none" w:sz="0" w:space="0" w:color="auto"/>
                <w:left w:val="none" w:sz="0" w:space="0" w:color="auto"/>
                <w:bottom w:val="none" w:sz="0" w:space="0" w:color="auto"/>
                <w:right w:val="none" w:sz="0" w:space="0" w:color="auto"/>
              </w:divBdr>
            </w:div>
            <w:div w:id="507912163">
              <w:marLeft w:val="0"/>
              <w:marRight w:val="0"/>
              <w:marTop w:val="0"/>
              <w:marBottom w:val="0"/>
              <w:divBdr>
                <w:top w:val="none" w:sz="0" w:space="0" w:color="auto"/>
                <w:left w:val="none" w:sz="0" w:space="0" w:color="auto"/>
                <w:bottom w:val="none" w:sz="0" w:space="0" w:color="auto"/>
                <w:right w:val="none" w:sz="0" w:space="0" w:color="auto"/>
              </w:divBdr>
            </w:div>
            <w:div w:id="524372309">
              <w:marLeft w:val="0"/>
              <w:marRight w:val="0"/>
              <w:marTop w:val="0"/>
              <w:marBottom w:val="0"/>
              <w:divBdr>
                <w:top w:val="none" w:sz="0" w:space="0" w:color="auto"/>
                <w:left w:val="none" w:sz="0" w:space="0" w:color="auto"/>
                <w:bottom w:val="none" w:sz="0" w:space="0" w:color="auto"/>
                <w:right w:val="none" w:sz="0" w:space="0" w:color="auto"/>
              </w:divBdr>
            </w:div>
            <w:div w:id="573471981">
              <w:marLeft w:val="0"/>
              <w:marRight w:val="0"/>
              <w:marTop w:val="0"/>
              <w:marBottom w:val="0"/>
              <w:divBdr>
                <w:top w:val="none" w:sz="0" w:space="0" w:color="auto"/>
                <w:left w:val="none" w:sz="0" w:space="0" w:color="auto"/>
                <w:bottom w:val="none" w:sz="0" w:space="0" w:color="auto"/>
                <w:right w:val="none" w:sz="0" w:space="0" w:color="auto"/>
              </w:divBdr>
            </w:div>
            <w:div w:id="581765431">
              <w:marLeft w:val="0"/>
              <w:marRight w:val="0"/>
              <w:marTop w:val="0"/>
              <w:marBottom w:val="0"/>
              <w:divBdr>
                <w:top w:val="none" w:sz="0" w:space="0" w:color="auto"/>
                <w:left w:val="none" w:sz="0" w:space="0" w:color="auto"/>
                <w:bottom w:val="none" w:sz="0" w:space="0" w:color="auto"/>
                <w:right w:val="none" w:sz="0" w:space="0" w:color="auto"/>
              </w:divBdr>
            </w:div>
            <w:div w:id="621619528">
              <w:marLeft w:val="0"/>
              <w:marRight w:val="0"/>
              <w:marTop w:val="0"/>
              <w:marBottom w:val="0"/>
              <w:divBdr>
                <w:top w:val="none" w:sz="0" w:space="0" w:color="auto"/>
                <w:left w:val="none" w:sz="0" w:space="0" w:color="auto"/>
                <w:bottom w:val="none" w:sz="0" w:space="0" w:color="auto"/>
                <w:right w:val="none" w:sz="0" w:space="0" w:color="auto"/>
              </w:divBdr>
            </w:div>
            <w:div w:id="629672643">
              <w:marLeft w:val="0"/>
              <w:marRight w:val="0"/>
              <w:marTop w:val="0"/>
              <w:marBottom w:val="0"/>
              <w:divBdr>
                <w:top w:val="none" w:sz="0" w:space="0" w:color="auto"/>
                <w:left w:val="none" w:sz="0" w:space="0" w:color="auto"/>
                <w:bottom w:val="none" w:sz="0" w:space="0" w:color="auto"/>
                <w:right w:val="none" w:sz="0" w:space="0" w:color="auto"/>
              </w:divBdr>
            </w:div>
            <w:div w:id="654919601">
              <w:marLeft w:val="0"/>
              <w:marRight w:val="0"/>
              <w:marTop w:val="0"/>
              <w:marBottom w:val="0"/>
              <w:divBdr>
                <w:top w:val="none" w:sz="0" w:space="0" w:color="auto"/>
                <w:left w:val="none" w:sz="0" w:space="0" w:color="auto"/>
                <w:bottom w:val="none" w:sz="0" w:space="0" w:color="auto"/>
                <w:right w:val="none" w:sz="0" w:space="0" w:color="auto"/>
              </w:divBdr>
            </w:div>
            <w:div w:id="659192737">
              <w:marLeft w:val="0"/>
              <w:marRight w:val="0"/>
              <w:marTop w:val="0"/>
              <w:marBottom w:val="0"/>
              <w:divBdr>
                <w:top w:val="none" w:sz="0" w:space="0" w:color="auto"/>
                <w:left w:val="none" w:sz="0" w:space="0" w:color="auto"/>
                <w:bottom w:val="none" w:sz="0" w:space="0" w:color="auto"/>
                <w:right w:val="none" w:sz="0" w:space="0" w:color="auto"/>
              </w:divBdr>
            </w:div>
            <w:div w:id="661665804">
              <w:marLeft w:val="0"/>
              <w:marRight w:val="0"/>
              <w:marTop w:val="0"/>
              <w:marBottom w:val="0"/>
              <w:divBdr>
                <w:top w:val="none" w:sz="0" w:space="0" w:color="auto"/>
                <w:left w:val="none" w:sz="0" w:space="0" w:color="auto"/>
                <w:bottom w:val="none" w:sz="0" w:space="0" w:color="auto"/>
                <w:right w:val="none" w:sz="0" w:space="0" w:color="auto"/>
              </w:divBdr>
            </w:div>
            <w:div w:id="713501806">
              <w:marLeft w:val="0"/>
              <w:marRight w:val="0"/>
              <w:marTop w:val="0"/>
              <w:marBottom w:val="0"/>
              <w:divBdr>
                <w:top w:val="none" w:sz="0" w:space="0" w:color="auto"/>
                <w:left w:val="none" w:sz="0" w:space="0" w:color="auto"/>
                <w:bottom w:val="none" w:sz="0" w:space="0" w:color="auto"/>
                <w:right w:val="none" w:sz="0" w:space="0" w:color="auto"/>
              </w:divBdr>
            </w:div>
            <w:div w:id="745299898">
              <w:marLeft w:val="0"/>
              <w:marRight w:val="0"/>
              <w:marTop w:val="0"/>
              <w:marBottom w:val="0"/>
              <w:divBdr>
                <w:top w:val="none" w:sz="0" w:space="0" w:color="auto"/>
                <w:left w:val="none" w:sz="0" w:space="0" w:color="auto"/>
                <w:bottom w:val="none" w:sz="0" w:space="0" w:color="auto"/>
                <w:right w:val="none" w:sz="0" w:space="0" w:color="auto"/>
              </w:divBdr>
            </w:div>
            <w:div w:id="771048735">
              <w:marLeft w:val="0"/>
              <w:marRight w:val="0"/>
              <w:marTop w:val="0"/>
              <w:marBottom w:val="0"/>
              <w:divBdr>
                <w:top w:val="none" w:sz="0" w:space="0" w:color="auto"/>
                <w:left w:val="none" w:sz="0" w:space="0" w:color="auto"/>
                <w:bottom w:val="none" w:sz="0" w:space="0" w:color="auto"/>
                <w:right w:val="none" w:sz="0" w:space="0" w:color="auto"/>
              </w:divBdr>
            </w:div>
            <w:div w:id="771321797">
              <w:marLeft w:val="0"/>
              <w:marRight w:val="0"/>
              <w:marTop w:val="0"/>
              <w:marBottom w:val="0"/>
              <w:divBdr>
                <w:top w:val="none" w:sz="0" w:space="0" w:color="auto"/>
                <w:left w:val="none" w:sz="0" w:space="0" w:color="auto"/>
                <w:bottom w:val="none" w:sz="0" w:space="0" w:color="auto"/>
                <w:right w:val="none" w:sz="0" w:space="0" w:color="auto"/>
              </w:divBdr>
            </w:div>
            <w:div w:id="787352442">
              <w:marLeft w:val="0"/>
              <w:marRight w:val="0"/>
              <w:marTop w:val="0"/>
              <w:marBottom w:val="0"/>
              <w:divBdr>
                <w:top w:val="none" w:sz="0" w:space="0" w:color="auto"/>
                <w:left w:val="none" w:sz="0" w:space="0" w:color="auto"/>
                <w:bottom w:val="none" w:sz="0" w:space="0" w:color="auto"/>
                <w:right w:val="none" w:sz="0" w:space="0" w:color="auto"/>
              </w:divBdr>
            </w:div>
            <w:div w:id="817962878">
              <w:marLeft w:val="0"/>
              <w:marRight w:val="0"/>
              <w:marTop w:val="0"/>
              <w:marBottom w:val="0"/>
              <w:divBdr>
                <w:top w:val="none" w:sz="0" w:space="0" w:color="auto"/>
                <w:left w:val="none" w:sz="0" w:space="0" w:color="auto"/>
                <w:bottom w:val="none" w:sz="0" w:space="0" w:color="auto"/>
                <w:right w:val="none" w:sz="0" w:space="0" w:color="auto"/>
              </w:divBdr>
            </w:div>
            <w:div w:id="842083747">
              <w:marLeft w:val="0"/>
              <w:marRight w:val="0"/>
              <w:marTop w:val="0"/>
              <w:marBottom w:val="0"/>
              <w:divBdr>
                <w:top w:val="none" w:sz="0" w:space="0" w:color="auto"/>
                <w:left w:val="none" w:sz="0" w:space="0" w:color="auto"/>
                <w:bottom w:val="none" w:sz="0" w:space="0" w:color="auto"/>
                <w:right w:val="none" w:sz="0" w:space="0" w:color="auto"/>
              </w:divBdr>
            </w:div>
            <w:div w:id="844562893">
              <w:marLeft w:val="0"/>
              <w:marRight w:val="0"/>
              <w:marTop w:val="0"/>
              <w:marBottom w:val="0"/>
              <w:divBdr>
                <w:top w:val="none" w:sz="0" w:space="0" w:color="auto"/>
                <w:left w:val="none" w:sz="0" w:space="0" w:color="auto"/>
                <w:bottom w:val="none" w:sz="0" w:space="0" w:color="auto"/>
                <w:right w:val="none" w:sz="0" w:space="0" w:color="auto"/>
              </w:divBdr>
            </w:div>
            <w:div w:id="915046354">
              <w:marLeft w:val="0"/>
              <w:marRight w:val="0"/>
              <w:marTop w:val="0"/>
              <w:marBottom w:val="0"/>
              <w:divBdr>
                <w:top w:val="none" w:sz="0" w:space="0" w:color="auto"/>
                <w:left w:val="none" w:sz="0" w:space="0" w:color="auto"/>
                <w:bottom w:val="none" w:sz="0" w:space="0" w:color="auto"/>
                <w:right w:val="none" w:sz="0" w:space="0" w:color="auto"/>
              </w:divBdr>
            </w:div>
            <w:div w:id="935089121">
              <w:marLeft w:val="0"/>
              <w:marRight w:val="0"/>
              <w:marTop w:val="0"/>
              <w:marBottom w:val="0"/>
              <w:divBdr>
                <w:top w:val="none" w:sz="0" w:space="0" w:color="auto"/>
                <w:left w:val="none" w:sz="0" w:space="0" w:color="auto"/>
                <w:bottom w:val="none" w:sz="0" w:space="0" w:color="auto"/>
                <w:right w:val="none" w:sz="0" w:space="0" w:color="auto"/>
              </w:divBdr>
            </w:div>
            <w:div w:id="943270177">
              <w:marLeft w:val="0"/>
              <w:marRight w:val="0"/>
              <w:marTop w:val="0"/>
              <w:marBottom w:val="0"/>
              <w:divBdr>
                <w:top w:val="none" w:sz="0" w:space="0" w:color="auto"/>
                <w:left w:val="none" w:sz="0" w:space="0" w:color="auto"/>
                <w:bottom w:val="none" w:sz="0" w:space="0" w:color="auto"/>
                <w:right w:val="none" w:sz="0" w:space="0" w:color="auto"/>
              </w:divBdr>
            </w:div>
            <w:div w:id="1063455694">
              <w:marLeft w:val="0"/>
              <w:marRight w:val="0"/>
              <w:marTop w:val="0"/>
              <w:marBottom w:val="0"/>
              <w:divBdr>
                <w:top w:val="none" w:sz="0" w:space="0" w:color="auto"/>
                <w:left w:val="none" w:sz="0" w:space="0" w:color="auto"/>
                <w:bottom w:val="none" w:sz="0" w:space="0" w:color="auto"/>
                <w:right w:val="none" w:sz="0" w:space="0" w:color="auto"/>
              </w:divBdr>
            </w:div>
            <w:div w:id="1069810063">
              <w:marLeft w:val="0"/>
              <w:marRight w:val="0"/>
              <w:marTop w:val="0"/>
              <w:marBottom w:val="0"/>
              <w:divBdr>
                <w:top w:val="none" w:sz="0" w:space="0" w:color="auto"/>
                <w:left w:val="none" w:sz="0" w:space="0" w:color="auto"/>
                <w:bottom w:val="none" w:sz="0" w:space="0" w:color="auto"/>
                <w:right w:val="none" w:sz="0" w:space="0" w:color="auto"/>
              </w:divBdr>
            </w:div>
            <w:div w:id="1085299030">
              <w:marLeft w:val="0"/>
              <w:marRight w:val="0"/>
              <w:marTop w:val="0"/>
              <w:marBottom w:val="0"/>
              <w:divBdr>
                <w:top w:val="none" w:sz="0" w:space="0" w:color="auto"/>
                <w:left w:val="none" w:sz="0" w:space="0" w:color="auto"/>
                <w:bottom w:val="none" w:sz="0" w:space="0" w:color="auto"/>
                <w:right w:val="none" w:sz="0" w:space="0" w:color="auto"/>
              </w:divBdr>
            </w:div>
            <w:div w:id="1097291253">
              <w:marLeft w:val="0"/>
              <w:marRight w:val="0"/>
              <w:marTop w:val="0"/>
              <w:marBottom w:val="0"/>
              <w:divBdr>
                <w:top w:val="none" w:sz="0" w:space="0" w:color="auto"/>
                <w:left w:val="none" w:sz="0" w:space="0" w:color="auto"/>
                <w:bottom w:val="none" w:sz="0" w:space="0" w:color="auto"/>
                <w:right w:val="none" w:sz="0" w:space="0" w:color="auto"/>
              </w:divBdr>
            </w:div>
            <w:div w:id="1100494968">
              <w:marLeft w:val="0"/>
              <w:marRight w:val="0"/>
              <w:marTop w:val="0"/>
              <w:marBottom w:val="0"/>
              <w:divBdr>
                <w:top w:val="none" w:sz="0" w:space="0" w:color="auto"/>
                <w:left w:val="none" w:sz="0" w:space="0" w:color="auto"/>
                <w:bottom w:val="none" w:sz="0" w:space="0" w:color="auto"/>
                <w:right w:val="none" w:sz="0" w:space="0" w:color="auto"/>
              </w:divBdr>
            </w:div>
            <w:div w:id="1124469077">
              <w:marLeft w:val="0"/>
              <w:marRight w:val="0"/>
              <w:marTop w:val="0"/>
              <w:marBottom w:val="0"/>
              <w:divBdr>
                <w:top w:val="none" w:sz="0" w:space="0" w:color="auto"/>
                <w:left w:val="none" w:sz="0" w:space="0" w:color="auto"/>
                <w:bottom w:val="none" w:sz="0" w:space="0" w:color="auto"/>
                <w:right w:val="none" w:sz="0" w:space="0" w:color="auto"/>
              </w:divBdr>
            </w:div>
            <w:div w:id="1159343116">
              <w:marLeft w:val="0"/>
              <w:marRight w:val="0"/>
              <w:marTop w:val="0"/>
              <w:marBottom w:val="0"/>
              <w:divBdr>
                <w:top w:val="none" w:sz="0" w:space="0" w:color="auto"/>
                <w:left w:val="none" w:sz="0" w:space="0" w:color="auto"/>
                <w:bottom w:val="none" w:sz="0" w:space="0" w:color="auto"/>
                <w:right w:val="none" w:sz="0" w:space="0" w:color="auto"/>
              </w:divBdr>
            </w:div>
            <w:div w:id="1164198198">
              <w:marLeft w:val="0"/>
              <w:marRight w:val="0"/>
              <w:marTop w:val="0"/>
              <w:marBottom w:val="0"/>
              <w:divBdr>
                <w:top w:val="none" w:sz="0" w:space="0" w:color="auto"/>
                <w:left w:val="none" w:sz="0" w:space="0" w:color="auto"/>
                <w:bottom w:val="none" w:sz="0" w:space="0" w:color="auto"/>
                <w:right w:val="none" w:sz="0" w:space="0" w:color="auto"/>
              </w:divBdr>
            </w:div>
            <w:div w:id="1222671774">
              <w:marLeft w:val="0"/>
              <w:marRight w:val="0"/>
              <w:marTop w:val="0"/>
              <w:marBottom w:val="0"/>
              <w:divBdr>
                <w:top w:val="none" w:sz="0" w:space="0" w:color="auto"/>
                <w:left w:val="none" w:sz="0" w:space="0" w:color="auto"/>
                <w:bottom w:val="none" w:sz="0" w:space="0" w:color="auto"/>
                <w:right w:val="none" w:sz="0" w:space="0" w:color="auto"/>
              </w:divBdr>
            </w:div>
            <w:div w:id="1232621797">
              <w:marLeft w:val="0"/>
              <w:marRight w:val="0"/>
              <w:marTop w:val="0"/>
              <w:marBottom w:val="0"/>
              <w:divBdr>
                <w:top w:val="none" w:sz="0" w:space="0" w:color="auto"/>
                <w:left w:val="none" w:sz="0" w:space="0" w:color="auto"/>
                <w:bottom w:val="none" w:sz="0" w:space="0" w:color="auto"/>
                <w:right w:val="none" w:sz="0" w:space="0" w:color="auto"/>
              </w:divBdr>
            </w:div>
            <w:div w:id="1240285767">
              <w:marLeft w:val="0"/>
              <w:marRight w:val="0"/>
              <w:marTop w:val="0"/>
              <w:marBottom w:val="0"/>
              <w:divBdr>
                <w:top w:val="none" w:sz="0" w:space="0" w:color="auto"/>
                <w:left w:val="none" w:sz="0" w:space="0" w:color="auto"/>
                <w:bottom w:val="none" w:sz="0" w:space="0" w:color="auto"/>
                <w:right w:val="none" w:sz="0" w:space="0" w:color="auto"/>
              </w:divBdr>
            </w:div>
            <w:div w:id="1253661261">
              <w:marLeft w:val="0"/>
              <w:marRight w:val="0"/>
              <w:marTop w:val="0"/>
              <w:marBottom w:val="0"/>
              <w:divBdr>
                <w:top w:val="none" w:sz="0" w:space="0" w:color="auto"/>
                <w:left w:val="none" w:sz="0" w:space="0" w:color="auto"/>
                <w:bottom w:val="none" w:sz="0" w:space="0" w:color="auto"/>
                <w:right w:val="none" w:sz="0" w:space="0" w:color="auto"/>
              </w:divBdr>
            </w:div>
            <w:div w:id="1293638923">
              <w:marLeft w:val="0"/>
              <w:marRight w:val="0"/>
              <w:marTop w:val="0"/>
              <w:marBottom w:val="0"/>
              <w:divBdr>
                <w:top w:val="none" w:sz="0" w:space="0" w:color="auto"/>
                <w:left w:val="none" w:sz="0" w:space="0" w:color="auto"/>
                <w:bottom w:val="none" w:sz="0" w:space="0" w:color="auto"/>
                <w:right w:val="none" w:sz="0" w:space="0" w:color="auto"/>
              </w:divBdr>
            </w:div>
            <w:div w:id="1295141865">
              <w:marLeft w:val="0"/>
              <w:marRight w:val="0"/>
              <w:marTop w:val="0"/>
              <w:marBottom w:val="0"/>
              <w:divBdr>
                <w:top w:val="none" w:sz="0" w:space="0" w:color="auto"/>
                <w:left w:val="none" w:sz="0" w:space="0" w:color="auto"/>
                <w:bottom w:val="none" w:sz="0" w:space="0" w:color="auto"/>
                <w:right w:val="none" w:sz="0" w:space="0" w:color="auto"/>
              </w:divBdr>
            </w:div>
            <w:div w:id="1299452365">
              <w:marLeft w:val="0"/>
              <w:marRight w:val="0"/>
              <w:marTop w:val="0"/>
              <w:marBottom w:val="0"/>
              <w:divBdr>
                <w:top w:val="none" w:sz="0" w:space="0" w:color="auto"/>
                <w:left w:val="none" w:sz="0" w:space="0" w:color="auto"/>
                <w:bottom w:val="none" w:sz="0" w:space="0" w:color="auto"/>
                <w:right w:val="none" w:sz="0" w:space="0" w:color="auto"/>
              </w:divBdr>
            </w:div>
            <w:div w:id="1305113345">
              <w:marLeft w:val="0"/>
              <w:marRight w:val="0"/>
              <w:marTop w:val="0"/>
              <w:marBottom w:val="0"/>
              <w:divBdr>
                <w:top w:val="none" w:sz="0" w:space="0" w:color="auto"/>
                <w:left w:val="none" w:sz="0" w:space="0" w:color="auto"/>
                <w:bottom w:val="none" w:sz="0" w:space="0" w:color="auto"/>
                <w:right w:val="none" w:sz="0" w:space="0" w:color="auto"/>
              </w:divBdr>
            </w:div>
            <w:div w:id="1323242865">
              <w:marLeft w:val="0"/>
              <w:marRight w:val="0"/>
              <w:marTop w:val="0"/>
              <w:marBottom w:val="0"/>
              <w:divBdr>
                <w:top w:val="none" w:sz="0" w:space="0" w:color="auto"/>
                <w:left w:val="none" w:sz="0" w:space="0" w:color="auto"/>
                <w:bottom w:val="none" w:sz="0" w:space="0" w:color="auto"/>
                <w:right w:val="none" w:sz="0" w:space="0" w:color="auto"/>
              </w:divBdr>
            </w:div>
            <w:div w:id="1323580785">
              <w:marLeft w:val="0"/>
              <w:marRight w:val="0"/>
              <w:marTop w:val="0"/>
              <w:marBottom w:val="0"/>
              <w:divBdr>
                <w:top w:val="none" w:sz="0" w:space="0" w:color="auto"/>
                <w:left w:val="none" w:sz="0" w:space="0" w:color="auto"/>
                <w:bottom w:val="none" w:sz="0" w:space="0" w:color="auto"/>
                <w:right w:val="none" w:sz="0" w:space="0" w:color="auto"/>
              </w:divBdr>
            </w:div>
            <w:div w:id="1335110024">
              <w:marLeft w:val="0"/>
              <w:marRight w:val="0"/>
              <w:marTop w:val="0"/>
              <w:marBottom w:val="0"/>
              <w:divBdr>
                <w:top w:val="none" w:sz="0" w:space="0" w:color="auto"/>
                <w:left w:val="none" w:sz="0" w:space="0" w:color="auto"/>
                <w:bottom w:val="none" w:sz="0" w:space="0" w:color="auto"/>
                <w:right w:val="none" w:sz="0" w:space="0" w:color="auto"/>
              </w:divBdr>
            </w:div>
            <w:div w:id="1338734011">
              <w:marLeft w:val="0"/>
              <w:marRight w:val="0"/>
              <w:marTop w:val="0"/>
              <w:marBottom w:val="0"/>
              <w:divBdr>
                <w:top w:val="none" w:sz="0" w:space="0" w:color="auto"/>
                <w:left w:val="none" w:sz="0" w:space="0" w:color="auto"/>
                <w:bottom w:val="none" w:sz="0" w:space="0" w:color="auto"/>
                <w:right w:val="none" w:sz="0" w:space="0" w:color="auto"/>
              </w:divBdr>
            </w:div>
            <w:div w:id="1342657083">
              <w:marLeft w:val="0"/>
              <w:marRight w:val="0"/>
              <w:marTop w:val="0"/>
              <w:marBottom w:val="0"/>
              <w:divBdr>
                <w:top w:val="none" w:sz="0" w:space="0" w:color="auto"/>
                <w:left w:val="none" w:sz="0" w:space="0" w:color="auto"/>
                <w:bottom w:val="none" w:sz="0" w:space="0" w:color="auto"/>
                <w:right w:val="none" w:sz="0" w:space="0" w:color="auto"/>
              </w:divBdr>
            </w:div>
            <w:div w:id="1346859809">
              <w:marLeft w:val="0"/>
              <w:marRight w:val="0"/>
              <w:marTop w:val="0"/>
              <w:marBottom w:val="0"/>
              <w:divBdr>
                <w:top w:val="none" w:sz="0" w:space="0" w:color="auto"/>
                <w:left w:val="none" w:sz="0" w:space="0" w:color="auto"/>
                <w:bottom w:val="none" w:sz="0" w:space="0" w:color="auto"/>
                <w:right w:val="none" w:sz="0" w:space="0" w:color="auto"/>
              </w:divBdr>
            </w:div>
            <w:div w:id="1385643901">
              <w:marLeft w:val="0"/>
              <w:marRight w:val="0"/>
              <w:marTop w:val="0"/>
              <w:marBottom w:val="0"/>
              <w:divBdr>
                <w:top w:val="none" w:sz="0" w:space="0" w:color="auto"/>
                <w:left w:val="none" w:sz="0" w:space="0" w:color="auto"/>
                <w:bottom w:val="none" w:sz="0" w:space="0" w:color="auto"/>
                <w:right w:val="none" w:sz="0" w:space="0" w:color="auto"/>
              </w:divBdr>
            </w:div>
            <w:div w:id="1400789868">
              <w:marLeft w:val="0"/>
              <w:marRight w:val="0"/>
              <w:marTop w:val="0"/>
              <w:marBottom w:val="0"/>
              <w:divBdr>
                <w:top w:val="none" w:sz="0" w:space="0" w:color="auto"/>
                <w:left w:val="none" w:sz="0" w:space="0" w:color="auto"/>
                <w:bottom w:val="none" w:sz="0" w:space="0" w:color="auto"/>
                <w:right w:val="none" w:sz="0" w:space="0" w:color="auto"/>
              </w:divBdr>
            </w:div>
            <w:div w:id="1410152711">
              <w:marLeft w:val="0"/>
              <w:marRight w:val="0"/>
              <w:marTop w:val="0"/>
              <w:marBottom w:val="0"/>
              <w:divBdr>
                <w:top w:val="none" w:sz="0" w:space="0" w:color="auto"/>
                <w:left w:val="none" w:sz="0" w:space="0" w:color="auto"/>
                <w:bottom w:val="none" w:sz="0" w:space="0" w:color="auto"/>
                <w:right w:val="none" w:sz="0" w:space="0" w:color="auto"/>
              </w:divBdr>
            </w:div>
            <w:div w:id="1501044613">
              <w:marLeft w:val="0"/>
              <w:marRight w:val="0"/>
              <w:marTop w:val="0"/>
              <w:marBottom w:val="0"/>
              <w:divBdr>
                <w:top w:val="none" w:sz="0" w:space="0" w:color="auto"/>
                <w:left w:val="none" w:sz="0" w:space="0" w:color="auto"/>
                <w:bottom w:val="none" w:sz="0" w:space="0" w:color="auto"/>
                <w:right w:val="none" w:sz="0" w:space="0" w:color="auto"/>
              </w:divBdr>
            </w:div>
            <w:div w:id="1506631830">
              <w:marLeft w:val="0"/>
              <w:marRight w:val="0"/>
              <w:marTop w:val="0"/>
              <w:marBottom w:val="0"/>
              <w:divBdr>
                <w:top w:val="none" w:sz="0" w:space="0" w:color="auto"/>
                <w:left w:val="none" w:sz="0" w:space="0" w:color="auto"/>
                <w:bottom w:val="none" w:sz="0" w:space="0" w:color="auto"/>
                <w:right w:val="none" w:sz="0" w:space="0" w:color="auto"/>
              </w:divBdr>
            </w:div>
            <w:div w:id="1515418369">
              <w:marLeft w:val="0"/>
              <w:marRight w:val="0"/>
              <w:marTop w:val="0"/>
              <w:marBottom w:val="0"/>
              <w:divBdr>
                <w:top w:val="none" w:sz="0" w:space="0" w:color="auto"/>
                <w:left w:val="none" w:sz="0" w:space="0" w:color="auto"/>
                <w:bottom w:val="none" w:sz="0" w:space="0" w:color="auto"/>
                <w:right w:val="none" w:sz="0" w:space="0" w:color="auto"/>
              </w:divBdr>
            </w:div>
            <w:div w:id="1521550714">
              <w:marLeft w:val="0"/>
              <w:marRight w:val="0"/>
              <w:marTop w:val="0"/>
              <w:marBottom w:val="0"/>
              <w:divBdr>
                <w:top w:val="none" w:sz="0" w:space="0" w:color="auto"/>
                <w:left w:val="none" w:sz="0" w:space="0" w:color="auto"/>
                <w:bottom w:val="none" w:sz="0" w:space="0" w:color="auto"/>
                <w:right w:val="none" w:sz="0" w:space="0" w:color="auto"/>
              </w:divBdr>
            </w:div>
            <w:div w:id="1569608708">
              <w:marLeft w:val="0"/>
              <w:marRight w:val="0"/>
              <w:marTop w:val="0"/>
              <w:marBottom w:val="0"/>
              <w:divBdr>
                <w:top w:val="none" w:sz="0" w:space="0" w:color="auto"/>
                <w:left w:val="none" w:sz="0" w:space="0" w:color="auto"/>
                <w:bottom w:val="none" w:sz="0" w:space="0" w:color="auto"/>
                <w:right w:val="none" w:sz="0" w:space="0" w:color="auto"/>
              </w:divBdr>
            </w:div>
            <w:div w:id="1607158865">
              <w:marLeft w:val="0"/>
              <w:marRight w:val="0"/>
              <w:marTop w:val="0"/>
              <w:marBottom w:val="0"/>
              <w:divBdr>
                <w:top w:val="none" w:sz="0" w:space="0" w:color="auto"/>
                <w:left w:val="none" w:sz="0" w:space="0" w:color="auto"/>
                <w:bottom w:val="none" w:sz="0" w:space="0" w:color="auto"/>
                <w:right w:val="none" w:sz="0" w:space="0" w:color="auto"/>
              </w:divBdr>
            </w:div>
            <w:div w:id="1614434977">
              <w:marLeft w:val="0"/>
              <w:marRight w:val="0"/>
              <w:marTop w:val="0"/>
              <w:marBottom w:val="0"/>
              <w:divBdr>
                <w:top w:val="none" w:sz="0" w:space="0" w:color="auto"/>
                <w:left w:val="none" w:sz="0" w:space="0" w:color="auto"/>
                <w:bottom w:val="none" w:sz="0" w:space="0" w:color="auto"/>
                <w:right w:val="none" w:sz="0" w:space="0" w:color="auto"/>
              </w:divBdr>
            </w:div>
            <w:div w:id="1636257369">
              <w:marLeft w:val="0"/>
              <w:marRight w:val="0"/>
              <w:marTop w:val="0"/>
              <w:marBottom w:val="0"/>
              <w:divBdr>
                <w:top w:val="none" w:sz="0" w:space="0" w:color="auto"/>
                <w:left w:val="none" w:sz="0" w:space="0" w:color="auto"/>
                <w:bottom w:val="none" w:sz="0" w:space="0" w:color="auto"/>
                <w:right w:val="none" w:sz="0" w:space="0" w:color="auto"/>
              </w:divBdr>
            </w:div>
            <w:div w:id="1636521758">
              <w:marLeft w:val="0"/>
              <w:marRight w:val="0"/>
              <w:marTop w:val="0"/>
              <w:marBottom w:val="0"/>
              <w:divBdr>
                <w:top w:val="none" w:sz="0" w:space="0" w:color="auto"/>
                <w:left w:val="none" w:sz="0" w:space="0" w:color="auto"/>
                <w:bottom w:val="none" w:sz="0" w:space="0" w:color="auto"/>
                <w:right w:val="none" w:sz="0" w:space="0" w:color="auto"/>
              </w:divBdr>
            </w:div>
            <w:div w:id="1648585853">
              <w:marLeft w:val="0"/>
              <w:marRight w:val="0"/>
              <w:marTop w:val="0"/>
              <w:marBottom w:val="0"/>
              <w:divBdr>
                <w:top w:val="none" w:sz="0" w:space="0" w:color="auto"/>
                <w:left w:val="none" w:sz="0" w:space="0" w:color="auto"/>
                <w:bottom w:val="none" w:sz="0" w:space="0" w:color="auto"/>
                <w:right w:val="none" w:sz="0" w:space="0" w:color="auto"/>
              </w:divBdr>
            </w:div>
            <w:div w:id="1651598901">
              <w:marLeft w:val="0"/>
              <w:marRight w:val="0"/>
              <w:marTop w:val="0"/>
              <w:marBottom w:val="0"/>
              <w:divBdr>
                <w:top w:val="none" w:sz="0" w:space="0" w:color="auto"/>
                <w:left w:val="none" w:sz="0" w:space="0" w:color="auto"/>
                <w:bottom w:val="none" w:sz="0" w:space="0" w:color="auto"/>
                <w:right w:val="none" w:sz="0" w:space="0" w:color="auto"/>
              </w:divBdr>
            </w:div>
            <w:div w:id="1659572400">
              <w:marLeft w:val="0"/>
              <w:marRight w:val="0"/>
              <w:marTop w:val="0"/>
              <w:marBottom w:val="0"/>
              <w:divBdr>
                <w:top w:val="none" w:sz="0" w:space="0" w:color="auto"/>
                <w:left w:val="none" w:sz="0" w:space="0" w:color="auto"/>
                <w:bottom w:val="none" w:sz="0" w:space="0" w:color="auto"/>
                <w:right w:val="none" w:sz="0" w:space="0" w:color="auto"/>
              </w:divBdr>
            </w:div>
            <w:div w:id="1666862662">
              <w:marLeft w:val="0"/>
              <w:marRight w:val="0"/>
              <w:marTop w:val="0"/>
              <w:marBottom w:val="0"/>
              <w:divBdr>
                <w:top w:val="none" w:sz="0" w:space="0" w:color="auto"/>
                <w:left w:val="none" w:sz="0" w:space="0" w:color="auto"/>
                <w:bottom w:val="none" w:sz="0" w:space="0" w:color="auto"/>
                <w:right w:val="none" w:sz="0" w:space="0" w:color="auto"/>
              </w:divBdr>
            </w:div>
            <w:div w:id="1669165740">
              <w:marLeft w:val="0"/>
              <w:marRight w:val="0"/>
              <w:marTop w:val="0"/>
              <w:marBottom w:val="0"/>
              <w:divBdr>
                <w:top w:val="none" w:sz="0" w:space="0" w:color="auto"/>
                <w:left w:val="none" w:sz="0" w:space="0" w:color="auto"/>
                <w:bottom w:val="none" w:sz="0" w:space="0" w:color="auto"/>
                <w:right w:val="none" w:sz="0" w:space="0" w:color="auto"/>
              </w:divBdr>
            </w:div>
            <w:div w:id="1717506374">
              <w:marLeft w:val="0"/>
              <w:marRight w:val="0"/>
              <w:marTop w:val="0"/>
              <w:marBottom w:val="0"/>
              <w:divBdr>
                <w:top w:val="none" w:sz="0" w:space="0" w:color="auto"/>
                <w:left w:val="none" w:sz="0" w:space="0" w:color="auto"/>
                <w:bottom w:val="none" w:sz="0" w:space="0" w:color="auto"/>
                <w:right w:val="none" w:sz="0" w:space="0" w:color="auto"/>
              </w:divBdr>
            </w:div>
            <w:div w:id="1725174709">
              <w:marLeft w:val="0"/>
              <w:marRight w:val="0"/>
              <w:marTop w:val="0"/>
              <w:marBottom w:val="0"/>
              <w:divBdr>
                <w:top w:val="none" w:sz="0" w:space="0" w:color="auto"/>
                <w:left w:val="none" w:sz="0" w:space="0" w:color="auto"/>
                <w:bottom w:val="none" w:sz="0" w:space="0" w:color="auto"/>
                <w:right w:val="none" w:sz="0" w:space="0" w:color="auto"/>
              </w:divBdr>
            </w:div>
            <w:div w:id="1752771061">
              <w:marLeft w:val="0"/>
              <w:marRight w:val="0"/>
              <w:marTop w:val="0"/>
              <w:marBottom w:val="0"/>
              <w:divBdr>
                <w:top w:val="none" w:sz="0" w:space="0" w:color="auto"/>
                <w:left w:val="none" w:sz="0" w:space="0" w:color="auto"/>
                <w:bottom w:val="none" w:sz="0" w:space="0" w:color="auto"/>
                <w:right w:val="none" w:sz="0" w:space="0" w:color="auto"/>
              </w:divBdr>
            </w:div>
            <w:div w:id="1771506298">
              <w:marLeft w:val="0"/>
              <w:marRight w:val="0"/>
              <w:marTop w:val="0"/>
              <w:marBottom w:val="0"/>
              <w:divBdr>
                <w:top w:val="none" w:sz="0" w:space="0" w:color="auto"/>
                <w:left w:val="none" w:sz="0" w:space="0" w:color="auto"/>
                <w:bottom w:val="none" w:sz="0" w:space="0" w:color="auto"/>
                <w:right w:val="none" w:sz="0" w:space="0" w:color="auto"/>
              </w:divBdr>
            </w:div>
            <w:div w:id="1803619383">
              <w:marLeft w:val="0"/>
              <w:marRight w:val="0"/>
              <w:marTop w:val="0"/>
              <w:marBottom w:val="0"/>
              <w:divBdr>
                <w:top w:val="none" w:sz="0" w:space="0" w:color="auto"/>
                <w:left w:val="none" w:sz="0" w:space="0" w:color="auto"/>
                <w:bottom w:val="none" w:sz="0" w:space="0" w:color="auto"/>
                <w:right w:val="none" w:sz="0" w:space="0" w:color="auto"/>
              </w:divBdr>
            </w:div>
            <w:div w:id="1804304196">
              <w:marLeft w:val="0"/>
              <w:marRight w:val="0"/>
              <w:marTop w:val="0"/>
              <w:marBottom w:val="0"/>
              <w:divBdr>
                <w:top w:val="none" w:sz="0" w:space="0" w:color="auto"/>
                <w:left w:val="none" w:sz="0" w:space="0" w:color="auto"/>
                <w:bottom w:val="none" w:sz="0" w:space="0" w:color="auto"/>
                <w:right w:val="none" w:sz="0" w:space="0" w:color="auto"/>
              </w:divBdr>
            </w:div>
            <w:div w:id="1807694861">
              <w:marLeft w:val="0"/>
              <w:marRight w:val="0"/>
              <w:marTop w:val="0"/>
              <w:marBottom w:val="0"/>
              <w:divBdr>
                <w:top w:val="none" w:sz="0" w:space="0" w:color="auto"/>
                <w:left w:val="none" w:sz="0" w:space="0" w:color="auto"/>
                <w:bottom w:val="none" w:sz="0" w:space="0" w:color="auto"/>
                <w:right w:val="none" w:sz="0" w:space="0" w:color="auto"/>
              </w:divBdr>
            </w:div>
            <w:div w:id="1867403980">
              <w:marLeft w:val="0"/>
              <w:marRight w:val="0"/>
              <w:marTop w:val="0"/>
              <w:marBottom w:val="0"/>
              <w:divBdr>
                <w:top w:val="none" w:sz="0" w:space="0" w:color="auto"/>
                <w:left w:val="none" w:sz="0" w:space="0" w:color="auto"/>
                <w:bottom w:val="none" w:sz="0" w:space="0" w:color="auto"/>
                <w:right w:val="none" w:sz="0" w:space="0" w:color="auto"/>
              </w:divBdr>
            </w:div>
            <w:div w:id="1874269692">
              <w:marLeft w:val="0"/>
              <w:marRight w:val="0"/>
              <w:marTop w:val="0"/>
              <w:marBottom w:val="0"/>
              <w:divBdr>
                <w:top w:val="none" w:sz="0" w:space="0" w:color="auto"/>
                <w:left w:val="none" w:sz="0" w:space="0" w:color="auto"/>
                <w:bottom w:val="none" w:sz="0" w:space="0" w:color="auto"/>
                <w:right w:val="none" w:sz="0" w:space="0" w:color="auto"/>
              </w:divBdr>
            </w:div>
            <w:div w:id="1876503751">
              <w:marLeft w:val="0"/>
              <w:marRight w:val="0"/>
              <w:marTop w:val="0"/>
              <w:marBottom w:val="0"/>
              <w:divBdr>
                <w:top w:val="none" w:sz="0" w:space="0" w:color="auto"/>
                <w:left w:val="none" w:sz="0" w:space="0" w:color="auto"/>
                <w:bottom w:val="none" w:sz="0" w:space="0" w:color="auto"/>
                <w:right w:val="none" w:sz="0" w:space="0" w:color="auto"/>
              </w:divBdr>
            </w:div>
            <w:div w:id="1889142799">
              <w:marLeft w:val="0"/>
              <w:marRight w:val="0"/>
              <w:marTop w:val="0"/>
              <w:marBottom w:val="0"/>
              <w:divBdr>
                <w:top w:val="none" w:sz="0" w:space="0" w:color="auto"/>
                <w:left w:val="none" w:sz="0" w:space="0" w:color="auto"/>
                <w:bottom w:val="none" w:sz="0" w:space="0" w:color="auto"/>
                <w:right w:val="none" w:sz="0" w:space="0" w:color="auto"/>
              </w:divBdr>
            </w:div>
            <w:div w:id="1897467472">
              <w:marLeft w:val="0"/>
              <w:marRight w:val="0"/>
              <w:marTop w:val="0"/>
              <w:marBottom w:val="0"/>
              <w:divBdr>
                <w:top w:val="none" w:sz="0" w:space="0" w:color="auto"/>
                <w:left w:val="none" w:sz="0" w:space="0" w:color="auto"/>
                <w:bottom w:val="none" w:sz="0" w:space="0" w:color="auto"/>
                <w:right w:val="none" w:sz="0" w:space="0" w:color="auto"/>
              </w:divBdr>
            </w:div>
            <w:div w:id="1903826303">
              <w:marLeft w:val="0"/>
              <w:marRight w:val="0"/>
              <w:marTop w:val="0"/>
              <w:marBottom w:val="0"/>
              <w:divBdr>
                <w:top w:val="none" w:sz="0" w:space="0" w:color="auto"/>
                <w:left w:val="none" w:sz="0" w:space="0" w:color="auto"/>
                <w:bottom w:val="none" w:sz="0" w:space="0" w:color="auto"/>
                <w:right w:val="none" w:sz="0" w:space="0" w:color="auto"/>
              </w:divBdr>
            </w:div>
            <w:div w:id="1903909976">
              <w:marLeft w:val="0"/>
              <w:marRight w:val="0"/>
              <w:marTop w:val="0"/>
              <w:marBottom w:val="0"/>
              <w:divBdr>
                <w:top w:val="none" w:sz="0" w:space="0" w:color="auto"/>
                <w:left w:val="none" w:sz="0" w:space="0" w:color="auto"/>
                <w:bottom w:val="none" w:sz="0" w:space="0" w:color="auto"/>
                <w:right w:val="none" w:sz="0" w:space="0" w:color="auto"/>
              </w:divBdr>
            </w:div>
            <w:div w:id="1906064008">
              <w:marLeft w:val="0"/>
              <w:marRight w:val="0"/>
              <w:marTop w:val="0"/>
              <w:marBottom w:val="0"/>
              <w:divBdr>
                <w:top w:val="none" w:sz="0" w:space="0" w:color="auto"/>
                <w:left w:val="none" w:sz="0" w:space="0" w:color="auto"/>
                <w:bottom w:val="none" w:sz="0" w:space="0" w:color="auto"/>
                <w:right w:val="none" w:sz="0" w:space="0" w:color="auto"/>
              </w:divBdr>
            </w:div>
            <w:div w:id="1917545847">
              <w:marLeft w:val="0"/>
              <w:marRight w:val="0"/>
              <w:marTop w:val="0"/>
              <w:marBottom w:val="0"/>
              <w:divBdr>
                <w:top w:val="none" w:sz="0" w:space="0" w:color="auto"/>
                <w:left w:val="none" w:sz="0" w:space="0" w:color="auto"/>
                <w:bottom w:val="none" w:sz="0" w:space="0" w:color="auto"/>
                <w:right w:val="none" w:sz="0" w:space="0" w:color="auto"/>
              </w:divBdr>
            </w:div>
            <w:div w:id="1967617701">
              <w:marLeft w:val="0"/>
              <w:marRight w:val="0"/>
              <w:marTop w:val="0"/>
              <w:marBottom w:val="0"/>
              <w:divBdr>
                <w:top w:val="none" w:sz="0" w:space="0" w:color="auto"/>
                <w:left w:val="none" w:sz="0" w:space="0" w:color="auto"/>
                <w:bottom w:val="none" w:sz="0" w:space="0" w:color="auto"/>
                <w:right w:val="none" w:sz="0" w:space="0" w:color="auto"/>
              </w:divBdr>
            </w:div>
            <w:div w:id="1998417022">
              <w:marLeft w:val="0"/>
              <w:marRight w:val="0"/>
              <w:marTop w:val="0"/>
              <w:marBottom w:val="0"/>
              <w:divBdr>
                <w:top w:val="none" w:sz="0" w:space="0" w:color="auto"/>
                <w:left w:val="none" w:sz="0" w:space="0" w:color="auto"/>
                <w:bottom w:val="none" w:sz="0" w:space="0" w:color="auto"/>
                <w:right w:val="none" w:sz="0" w:space="0" w:color="auto"/>
              </w:divBdr>
            </w:div>
            <w:div w:id="1999841690">
              <w:marLeft w:val="0"/>
              <w:marRight w:val="0"/>
              <w:marTop w:val="0"/>
              <w:marBottom w:val="0"/>
              <w:divBdr>
                <w:top w:val="none" w:sz="0" w:space="0" w:color="auto"/>
                <w:left w:val="none" w:sz="0" w:space="0" w:color="auto"/>
                <w:bottom w:val="none" w:sz="0" w:space="0" w:color="auto"/>
                <w:right w:val="none" w:sz="0" w:space="0" w:color="auto"/>
              </w:divBdr>
            </w:div>
            <w:div w:id="2005619294">
              <w:marLeft w:val="0"/>
              <w:marRight w:val="0"/>
              <w:marTop w:val="0"/>
              <w:marBottom w:val="0"/>
              <w:divBdr>
                <w:top w:val="none" w:sz="0" w:space="0" w:color="auto"/>
                <w:left w:val="none" w:sz="0" w:space="0" w:color="auto"/>
                <w:bottom w:val="none" w:sz="0" w:space="0" w:color="auto"/>
                <w:right w:val="none" w:sz="0" w:space="0" w:color="auto"/>
              </w:divBdr>
            </w:div>
            <w:div w:id="2013995595">
              <w:marLeft w:val="0"/>
              <w:marRight w:val="0"/>
              <w:marTop w:val="0"/>
              <w:marBottom w:val="0"/>
              <w:divBdr>
                <w:top w:val="none" w:sz="0" w:space="0" w:color="auto"/>
                <w:left w:val="none" w:sz="0" w:space="0" w:color="auto"/>
                <w:bottom w:val="none" w:sz="0" w:space="0" w:color="auto"/>
                <w:right w:val="none" w:sz="0" w:space="0" w:color="auto"/>
              </w:divBdr>
            </w:div>
            <w:div w:id="2025937822">
              <w:marLeft w:val="0"/>
              <w:marRight w:val="0"/>
              <w:marTop w:val="0"/>
              <w:marBottom w:val="0"/>
              <w:divBdr>
                <w:top w:val="none" w:sz="0" w:space="0" w:color="auto"/>
                <w:left w:val="none" w:sz="0" w:space="0" w:color="auto"/>
                <w:bottom w:val="none" w:sz="0" w:space="0" w:color="auto"/>
                <w:right w:val="none" w:sz="0" w:space="0" w:color="auto"/>
              </w:divBdr>
            </w:div>
            <w:div w:id="2085908567">
              <w:marLeft w:val="0"/>
              <w:marRight w:val="0"/>
              <w:marTop w:val="0"/>
              <w:marBottom w:val="0"/>
              <w:divBdr>
                <w:top w:val="none" w:sz="0" w:space="0" w:color="auto"/>
                <w:left w:val="none" w:sz="0" w:space="0" w:color="auto"/>
                <w:bottom w:val="none" w:sz="0" w:space="0" w:color="auto"/>
                <w:right w:val="none" w:sz="0" w:space="0" w:color="auto"/>
              </w:divBdr>
            </w:div>
            <w:div w:id="2097898683">
              <w:marLeft w:val="0"/>
              <w:marRight w:val="0"/>
              <w:marTop w:val="0"/>
              <w:marBottom w:val="0"/>
              <w:divBdr>
                <w:top w:val="none" w:sz="0" w:space="0" w:color="auto"/>
                <w:left w:val="none" w:sz="0" w:space="0" w:color="auto"/>
                <w:bottom w:val="none" w:sz="0" w:space="0" w:color="auto"/>
                <w:right w:val="none" w:sz="0" w:space="0" w:color="auto"/>
              </w:divBdr>
            </w:div>
            <w:div w:id="21258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1602">
      <w:bodyDiv w:val="1"/>
      <w:marLeft w:val="0"/>
      <w:marRight w:val="0"/>
      <w:marTop w:val="0"/>
      <w:marBottom w:val="0"/>
      <w:divBdr>
        <w:top w:val="none" w:sz="0" w:space="0" w:color="auto"/>
        <w:left w:val="none" w:sz="0" w:space="0" w:color="auto"/>
        <w:bottom w:val="none" w:sz="0" w:space="0" w:color="auto"/>
        <w:right w:val="none" w:sz="0" w:space="0" w:color="auto"/>
      </w:divBdr>
    </w:div>
    <w:div w:id="1004357293">
      <w:bodyDiv w:val="1"/>
      <w:marLeft w:val="0"/>
      <w:marRight w:val="0"/>
      <w:marTop w:val="0"/>
      <w:marBottom w:val="0"/>
      <w:divBdr>
        <w:top w:val="none" w:sz="0" w:space="0" w:color="auto"/>
        <w:left w:val="none" w:sz="0" w:space="0" w:color="auto"/>
        <w:bottom w:val="none" w:sz="0" w:space="0" w:color="auto"/>
        <w:right w:val="none" w:sz="0" w:space="0" w:color="auto"/>
      </w:divBdr>
    </w:div>
    <w:div w:id="1438721802">
      <w:bodyDiv w:val="1"/>
      <w:marLeft w:val="0"/>
      <w:marRight w:val="0"/>
      <w:marTop w:val="0"/>
      <w:marBottom w:val="0"/>
      <w:divBdr>
        <w:top w:val="none" w:sz="0" w:space="0" w:color="auto"/>
        <w:left w:val="none" w:sz="0" w:space="0" w:color="auto"/>
        <w:bottom w:val="none" w:sz="0" w:space="0" w:color="auto"/>
        <w:right w:val="none" w:sz="0" w:space="0" w:color="auto"/>
      </w:divBdr>
    </w:div>
    <w:div w:id="1582638942">
      <w:bodyDiv w:val="1"/>
      <w:marLeft w:val="0"/>
      <w:marRight w:val="0"/>
      <w:marTop w:val="0"/>
      <w:marBottom w:val="0"/>
      <w:divBdr>
        <w:top w:val="none" w:sz="0" w:space="0" w:color="auto"/>
        <w:left w:val="none" w:sz="0" w:space="0" w:color="auto"/>
        <w:bottom w:val="none" w:sz="0" w:space="0" w:color="auto"/>
        <w:right w:val="none" w:sz="0" w:space="0" w:color="auto"/>
      </w:divBdr>
    </w:div>
    <w:div w:id="1590503367">
      <w:bodyDiv w:val="1"/>
      <w:marLeft w:val="0"/>
      <w:marRight w:val="0"/>
      <w:marTop w:val="0"/>
      <w:marBottom w:val="0"/>
      <w:divBdr>
        <w:top w:val="none" w:sz="0" w:space="0" w:color="auto"/>
        <w:left w:val="none" w:sz="0" w:space="0" w:color="auto"/>
        <w:bottom w:val="none" w:sz="0" w:space="0" w:color="auto"/>
        <w:right w:val="none" w:sz="0" w:space="0" w:color="auto"/>
      </w:divBdr>
      <w:divsChild>
        <w:div w:id="88821635">
          <w:marLeft w:val="0"/>
          <w:marRight w:val="0"/>
          <w:marTop w:val="0"/>
          <w:marBottom w:val="0"/>
          <w:divBdr>
            <w:top w:val="none" w:sz="0" w:space="0" w:color="auto"/>
            <w:left w:val="none" w:sz="0" w:space="0" w:color="auto"/>
            <w:bottom w:val="none" w:sz="0" w:space="0" w:color="auto"/>
            <w:right w:val="none" w:sz="0" w:space="0" w:color="auto"/>
          </w:divBdr>
        </w:div>
        <w:div w:id="522669811">
          <w:marLeft w:val="0"/>
          <w:marRight w:val="0"/>
          <w:marTop w:val="0"/>
          <w:marBottom w:val="0"/>
          <w:divBdr>
            <w:top w:val="none" w:sz="0" w:space="0" w:color="auto"/>
            <w:left w:val="none" w:sz="0" w:space="0" w:color="auto"/>
            <w:bottom w:val="none" w:sz="0" w:space="0" w:color="auto"/>
            <w:right w:val="none" w:sz="0" w:space="0" w:color="auto"/>
          </w:divBdr>
        </w:div>
        <w:div w:id="821044684">
          <w:marLeft w:val="0"/>
          <w:marRight w:val="0"/>
          <w:marTop w:val="0"/>
          <w:marBottom w:val="0"/>
          <w:divBdr>
            <w:top w:val="none" w:sz="0" w:space="0" w:color="auto"/>
            <w:left w:val="none" w:sz="0" w:space="0" w:color="auto"/>
            <w:bottom w:val="none" w:sz="0" w:space="0" w:color="auto"/>
            <w:right w:val="none" w:sz="0" w:space="0" w:color="auto"/>
          </w:divBdr>
        </w:div>
        <w:div w:id="1179807322">
          <w:marLeft w:val="0"/>
          <w:marRight w:val="0"/>
          <w:marTop w:val="0"/>
          <w:marBottom w:val="0"/>
          <w:divBdr>
            <w:top w:val="none" w:sz="0" w:space="0" w:color="auto"/>
            <w:left w:val="none" w:sz="0" w:space="0" w:color="auto"/>
            <w:bottom w:val="none" w:sz="0" w:space="0" w:color="auto"/>
            <w:right w:val="none" w:sz="0" w:space="0" w:color="auto"/>
          </w:divBdr>
        </w:div>
        <w:div w:id="1261989664">
          <w:marLeft w:val="0"/>
          <w:marRight w:val="0"/>
          <w:marTop w:val="0"/>
          <w:marBottom w:val="0"/>
          <w:divBdr>
            <w:top w:val="none" w:sz="0" w:space="0" w:color="auto"/>
            <w:left w:val="none" w:sz="0" w:space="0" w:color="auto"/>
            <w:bottom w:val="none" w:sz="0" w:space="0" w:color="auto"/>
            <w:right w:val="none" w:sz="0" w:space="0" w:color="auto"/>
          </w:divBdr>
        </w:div>
        <w:div w:id="1590508025">
          <w:marLeft w:val="0"/>
          <w:marRight w:val="0"/>
          <w:marTop w:val="0"/>
          <w:marBottom w:val="0"/>
          <w:divBdr>
            <w:top w:val="none" w:sz="0" w:space="0" w:color="auto"/>
            <w:left w:val="none" w:sz="0" w:space="0" w:color="auto"/>
            <w:bottom w:val="none" w:sz="0" w:space="0" w:color="auto"/>
            <w:right w:val="none" w:sz="0" w:space="0" w:color="auto"/>
          </w:divBdr>
        </w:div>
        <w:div w:id="2004700862">
          <w:marLeft w:val="0"/>
          <w:marRight w:val="0"/>
          <w:marTop w:val="0"/>
          <w:marBottom w:val="0"/>
          <w:divBdr>
            <w:top w:val="none" w:sz="0" w:space="0" w:color="auto"/>
            <w:left w:val="none" w:sz="0" w:space="0" w:color="auto"/>
            <w:bottom w:val="none" w:sz="0" w:space="0" w:color="auto"/>
            <w:right w:val="none" w:sz="0" w:space="0" w:color="auto"/>
          </w:divBdr>
        </w:div>
      </w:divsChild>
    </w:div>
    <w:div w:id="1636908388">
      <w:bodyDiv w:val="1"/>
      <w:marLeft w:val="0"/>
      <w:marRight w:val="0"/>
      <w:marTop w:val="0"/>
      <w:marBottom w:val="0"/>
      <w:divBdr>
        <w:top w:val="none" w:sz="0" w:space="0" w:color="auto"/>
        <w:left w:val="none" w:sz="0" w:space="0" w:color="auto"/>
        <w:bottom w:val="none" w:sz="0" w:space="0" w:color="auto"/>
        <w:right w:val="none" w:sz="0" w:space="0" w:color="auto"/>
      </w:divBdr>
      <w:divsChild>
        <w:div w:id="91512490">
          <w:marLeft w:val="0"/>
          <w:marRight w:val="0"/>
          <w:marTop w:val="0"/>
          <w:marBottom w:val="0"/>
          <w:divBdr>
            <w:top w:val="none" w:sz="0" w:space="0" w:color="auto"/>
            <w:left w:val="none" w:sz="0" w:space="0" w:color="auto"/>
            <w:bottom w:val="none" w:sz="0" w:space="0" w:color="auto"/>
            <w:right w:val="none" w:sz="0" w:space="0" w:color="auto"/>
          </w:divBdr>
        </w:div>
        <w:div w:id="139422086">
          <w:marLeft w:val="0"/>
          <w:marRight w:val="0"/>
          <w:marTop w:val="0"/>
          <w:marBottom w:val="0"/>
          <w:divBdr>
            <w:top w:val="none" w:sz="0" w:space="0" w:color="auto"/>
            <w:left w:val="none" w:sz="0" w:space="0" w:color="auto"/>
            <w:bottom w:val="none" w:sz="0" w:space="0" w:color="auto"/>
            <w:right w:val="none" w:sz="0" w:space="0" w:color="auto"/>
          </w:divBdr>
        </w:div>
        <w:div w:id="189612864">
          <w:marLeft w:val="0"/>
          <w:marRight w:val="0"/>
          <w:marTop w:val="0"/>
          <w:marBottom w:val="0"/>
          <w:divBdr>
            <w:top w:val="none" w:sz="0" w:space="0" w:color="auto"/>
            <w:left w:val="none" w:sz="0" w:space="0" w:color="auto"/>
            <w:bottom w:val="none" w:sz="0" w:space="0" w:color="auto"/>
            <w:right w:val="none" w:sz="0" w:space="0" w:color="auto"/>
          </w:divBdr>
        </w:div>
        <w:div w:id="232399959">
          <w:marLeft w:val="0"/>
          <w:marRight w:val="0"/>
          <w:marTop w:val="0"/>
          <w:marBottom w:val="0"/>
          <w:divBdr>
            <w:top w:val="none" w:sz="0" w:space="0" w:color="auto"/>
            <w:left w:val="none" w:sz="0" w:space="0" w:color="auto"/>
            <w:bottom w:val="none" w:sz="0" w:space="0" w:color="auto"/>
            <w:right w:val="none" w:sz="0" w:space="0" w:color="auto"/>
          </w:divBdr>
        </w:div>
        <w:div w:id="745303074">
          <w:marLeft w:val="0"/>
          <w:marRight w:val="0"/>
          <w:marTop w:val="0"/>
          <w:marBottom w:val="0"/>
          <w:divBdr>
            <w:top w:val="none" w:sz="0" w:space="0" w:color="auto"/>
            <w:left w:val="none" w:sz="0" w:space="0" w:color="auto"/>
            <w:bottom w:val="none" w:sz="0" w:space="0" w:color="auto"/>
            <w:right w:val="none" w:sz="0" w:space="0" w:color="auto"/>
          </w:divBdr>
        </w:div>
        <w:div w:id="891430920">
          <w:marLeft w:val="0"/>
          <w:marRight w:val="0"/>
          <w:marTop w:val="0"/>
          <w:marBottom w:val="0"/>
          <w:divBdr>
            <w:top w:val="none" w:sz="0" w:space="0" w:color="auto"/>
            <w:left w:val="none" w:sz="0" w:space="0" w:color="auto"/>
            <w:bottom w:val="none" w:sz="0" w:space="0" w:color="auto"/>
            <w:right w:val="none" w:sz="0" w:space="0" w:color="auto"/>
          </w:divBdr>
        </w:div>
        <w:div w:id="969017652">
          <w:marLeft w:val="0"/>
          <w:marRight w:val="0"/>
          <w:marTop w:val="0"/>
          <w:marBottom w:val="0"/>
          <w:divBdr>
            <w:top w:val="none" w:sz="0" w:space="0" w:color="auto"/>
            <w:left w:val="none" w:sz="0" w:space="0" w:color="auto"/>
            <w:bottom w:val="none" w:sz="0" w:space="0" w:color="auto"/>
            <w:right w:val="none" w:sz="0" w:space="0" w:color="auto"/>
          </w:divBdr>
        </w:div>
        <w:div w:id="1304506415">
          <w:marLeft w:val="0"/>
          <w:marRight w:val="0"/>
          <w:marTop w:val="0"/>
          <w:marBottom w:val="0"/>
          <w:divBdr>
            <w:top w:val="none" w:sz="0" w:space="0" w:color="auto"/>
            <w:left w:val="none" w:sz="0" w:space="0" w:color="auto"/>
            <w:bottom w:val="none" w:sz="0" w:space="0" w:color="auto"/>
            <w:right w:val="none" w:sz="0" w:space="0" w:color="auto"/>
          </w:divBdr>
        </w:div>
        <w:div w:id="1428690243">
          <w:marLeft w:val="0"/>
          <w:marRight w:val="0"/>
          <w:marTop w:val="0"/>
          <w:marBottom w:val="0"/>
          <w:divBdr>
            <w:top w:val="none" w:sz="0" w:space="0" w:color="auto"/>
            <w:left w:val="none" w:sz="0" w:space="0" w:color="auto"/>
            <w:bottom w:val="none" w:sz="0" w:space="0" w:color="auto"/>
            <w:right w:val="none" w:sz="0" w:space="0" w:color="auto"/>
          </w:divBdr>
        </w:div>
        <w:div w:id="1432551614">
          <w:marLeft w:val="0"/>
          <w:marRight w:val="0"/>
          <w:marTop w:val="0"/>
          <w:marBottom w:val="0"/>
          <w:divBdr>
            <w:top w:val="none" w:sz="0" w:space="0" w:color="auto"/>
            <w:left w:val="none" w:sz="0" w:space="0" w:color="auto"/>
            <w:bottom w:val="none" w:sz="0" w:space="0" w:color="auto"/>
            <w:right w:val="none" w:sz="0" w:space="0" w:color="auto"/>
          </w:divBdr>
        </w:div>
        <w:div w:id="1647465503">
          <w:marLeft w:val="0"/>
          <w:marRight w:val="0"/>
          <w:marTop w:val="0"/>
          <w:marBottom w:val="0"/>
          <w:divBdr>
            <w:top w:val="none" w:sz="0" w:space="0" w:color="auto"/>
            <w:left w:val="none" w:sz="0" w:space="0" w:color="auto"/>
            <w:bottom w:val="none" w:sz="0" w:space="0" w:color="auto"/>
            <w:right w:val="none" w:sz="0" w:space="0" w:color="auto"/>
          </w:divBdr>
        </w:div>
        <w:div w:id="2143841951">
          <w:marLeft w:val="0"/>
          <w:marRight w:val="0"/>
          <w:marTop w:val="0"/>
          <w:marBottom w:val="0"/>
          <w:divBdr>
            <w:top w:val="none" w:sz="0" w:space="0" w:color="auto"/>
            <w:left w:val="none" w:sz="0" w:space="0" w:color="auto"/>
            <w:bottom w:val="none" w:sz="0" w:space="0" w:color="auto"/>
            <w:right w:val="none" w:sz="0" w:space="0" w:color="auto"/>
          </w:divBdr>
        </w:div>
      </w:divsChild>
    </w:div>
    <w:div w:id="1864125928">
      <w:bodyDiv w:val="1"/>
      <w:marLeft w:val="0"/>
      <w:marRight w:val="0"/>
      <w:marTop w:val="0"/>
      <w:marBottom w:val="0"/>
      <w:divBdr>
        <w:top w:val="none" w:sz="0" w:space="0" w:color="auto"/>
        <w:left w:val="none" w:sz="0" w:space="0" w:color="auto"/>
        <w:bottom w:val="none" w:sz="0" w:space="0" w:color="auto"/>
        <w:right w:val="none" w:sz="0" w:space="0" w:color="auto"/>
      </w:divBdr>
    </w:div>
    <w:div w:id="1916888759">
      <w:bodyDiv w:val="1"/>
      <w:marLeft w:val="0"/>
      <w:marRight w:val="0"/>
      <w:marTop w:val="0"/>
      <w:marBottom w:val="0"/>
      <w:divBdr>
        <w:top w:val="none" w:sz="0" w:space="0" w:color="auto"/>
        <w:left w:val="none" w:sz="0" w:space="0" w:color="auto"/>
        <w:bottom w:val="none" w:sz="0" w:space="0" w:color="auto"/>
        <w:right w:val="none" w:sz="0" w:space="0" w:color="auto"/>
      </w:divBdr>
      <w:divsChild>
        <w:div w:id="380911321">
          <w:marLeft w:val="0"/>
          <w:marRight w:val="0"/>
          <w:marTop w:val="0"/>
          <w:marBottom w:val="0"/>
          <w:divBdr>
            <w:top w:val="none" w:sz="0" w:space="0" w:color="auto"/>
            <w:left w:val="none" w:sz="0" w:space="0" w:color="auto"/>
            <w:bottom w:val="none" w:sz="0" w:space="0" w:color="auto"/>
            <w:right w:val="none" w:sz="0" w:space="0" w:color="auto"/>
          </w:divBdr>
        </w:div>
        <w:div w:id="444007978">
          <w:marLeft w:val="0"/>
          <w:marRight w:val="0"/>
          <w:marTop w:val="0"/>
          <w:marBottom w:val="0"/>
          <w:divBdr>
            <w:top w:val="none" w:sz="0" w:space="0" w:color="auto"/>
            <w:left w:val="none" w:sz="0" w:space="0" w:color="auto"/>
            <w:bottom w:val="none" w:sz="0" w:space="0" w:color="auto"/>
            <w:right w:val="none" w:sz="0" w:space="0" w:color="auto"/>
          </w:divBdr>
        </w:div>
        <w:div w:id="652678299">
          <w:marLeft w:val="0"/>
          <w:marRight w:val="0"/>
          <w:marTop w:val="0"/>
          <w:marBottom w:val="0"/>
          <w:divBdr>
            <w:top w:val="none" w:sz="0" w:space="0" w:color="auto"/>
            <w:left w:val="none" w:sz="0" w:space="0" w:color="auto"/>
            <w:bottom w:val="none" w:sz="0" w:space="0" w:color="auto"/>
            <w:right w:val="none" w:sz="0" w:space="0" w:color="auto"/>
          </w:divBdr>
        </w:div>
        <w:div w:id="823351480">
          <w:marLeft w:val="0"/>
          <w:marRight w:val="0"/>
          <w:marTop w:val="0"/>
          <w:marBottom w:val="0"/>
          <w:divBdr>
            <w:top w:val="none" w:sz="0" w:space="0" w:color="auto"/>
            <w:left w:val="none" w:sz="0" w:space="0" w:color="auto"/>
            <w:bottom w:val="none" w:sz="0" w:space="0" w:color="auto"/>
            <w:right w:val="none" w:sz="0" w:space="0" w:color="auto"/>
          </w:divBdr>
        </w:div>
        <w:div w:id="839807168">
          <w:marLeft w:val="0"/>
          <w:marRight w:val="0"/>
          <w:marTop w:val="0"/>
          <w:marBottom w:val="0"/>
          <w:divBdr>
            <w:top w:val="none" w:sz="0" w:space="0" w:color="auto"/>
            <w:left w:val="none" w:sz="0" w:space="0" w:color="auto"/>
            <w:bottom w:val="none" w:sz="0" w:space="0" w:color="auto"/>
            <w:right w:val="none" w:sz="0" w:space="0" w:color="auto"/>
          </w:divBdr>
        </w:div>
        <w:div w:id="1485924986">
          <w:marLeft w:val="0"/>
          <w:marRight w:val="0"/>
          <w:marTop w:val="0"/>
          <w:marBottom w:val="0"/>
          <w:divBdr>
            <w:top w:val="none" w:sz="0" w:space="0" w:color="auto"/>
            <w:left w:val="none" w:sz="0" w:space="0" w:color="auto"/>
            <w:bottom w:val="none" w:sz="0" w:space="0" w:color="auto"/>
            <w:right w:val="none" w:sz="0" w:space="0" w:color="auto"/>
          </w:divBdr>
        </w:div>
        <w:div w:id="1927301241">
          <w:marLeft w:val="0"/>
          <w:marRight w:val="0"/>
          <w:marTop w:val="0"/>
          <w:marBottom w:val="0"/>
          <w:divBdr>
            <w:top w:val="none" w:sz="0" w:space="0" w:color="auto"/>
            <w:left w:val="none" w:sz="0" w:space="0" w:color="auto"/>
            <w:bottom w:val="none" w:sz="0" w:space="0" w:color="auto"/>
            <w:right w:val="none" w:sz="0" w:space="0" w:color="auto"/>
          </w:divBdr>
        </w:div>
        <w:div w:id="1932355523">
          <w:marLeft w:val="0"/>
          <w:marRight w:val="0"/>
          <w:marTop w:val="0"/>
          <w:marBottom w:val="0"/>
          <w:divBdr>
            <w:top w:val="none" w:sz="0" w:space="0" w:color="auto"/>
            <w:left w:val="none" w:sz="0" w:space="0" w:color="auto"/>
            <w:bottom w:val="none" w:sz="0" w:space="0" w:color="auto"/>
            <w:right w:val="none" w:sz="0" w:space="0" w:color="auto"/>
          </w:divBdr>
        </w:div>
      </w:divsChild>
    </w:div>
    <w:div w:id="1988706031">
      <w:bodyDiv w:val="1"/>
      <w:marLeft w:val="0"/>
      <w:marRight w:val="0"/>
      <w:marTop w:val="0"/>
      <w:marBottom w:val="0"/>
      <w:divBdr>
        <w:top w:val="none" w:sz="0" w:space="0" w:color="auto"/>
        <w:left w:val="none" w:sz="0" w:space="0" w:color="auto"/>
        <w:bottom w:val="none" w:sz="0" w:space="0" w:color="auto"/>
        <w:right w:val="none" w:sz="0" w:space="0" w:color="auto"/>
      </w:divBdr>
    </w:div>
    <w:div w:id="2014063752">
      <w:bodyDiv w:val="1"/>
      <w:marLeft w:val="0"/>
      <w:marRight w:val="0"/>
      <w:marTop w:val="0"/>
      <w:marBottom w:val="0"/>
      <w:divBdr>
        <w:top w:val="none" w:sz="0" w:space="0" w:color="auto"/>
        <w:left w:val="none" w:sz="0" w:space="0" w:color="auto"/>
        <w:bottom w:val="none" w:sz="0" w:space="0" w:color="auto"/>
        <w:right w:val="none" w:sz="0" w:space="0" w:color="auto"/>
      </w:divBdr>
      <w:divsChild>
        <w:div w:id="75367936">
          <w:marLeft w:val="0"/>
          <w:marRight w:val="0"/>
          <w:marTop w:val="0"/>
          <w:marBottom w:val="0"/>
          <w:divBdr>
            <w:top w:val="none" w:sz="0" w:space="0" w:color="auto"/>
            <w:left w:val="none" w:sz="0" w:space="0" w:color="auto"/>
            <w:bottom w:val="none" w:sz="0" w:space="0" w:color="auto"/>
            <w:right w:val="none" w:sz="0" w:space="0" w:color="auto"/>
          </w:divBdr>
        </w:div>
        <w:div w:id="94905439">
          <w:marLeft w:val="0"/>
          <w:marRight w:val="0"/>
          <w:marTop w:val="0"/>
          <w:marBottom w:val="0"/>
          <w:divBdr>
            <w:top w:val="none" w:sz="0" w:space="0" w:color="auto"/>
            <w:left w:val="none" w:sz="0" w:space="0" w:color="auto"/>
            <w:bottom w:val="none" w:sz="0" w:space="0" w:color="auto"/>
            <w:right w:val="none" w:sz="0" w:space="0" w:color="auto"/>
          </w:divBdr>
        </w:div>
        <w:div w:id="123424079">
          <w:marLeft w:val="0"/>
          <w:marRight w:val="0"/>
          <w:marTop w:val="0"/>
          <w:marBottom w:val="0"/>
          <w:divBdr>
            <w:top w:val="none" w:sz="0" w:space="0" w:color="auto"/>
            <w:left w:val="none" w:sz="0" w:space="0" w:color="auto"/>
            <w:bottom w:val="none" w:sz="0" w:space="0" w:color="auto"/>
            <w:right w:val="none" w:sz="0" w:space="0" w:color="auto"/>
          </w:divBdr>
        </w:div>
        <w:div w:id="229390266">
          <w:marLeft w:val="0"/>
          <w:marRight w:val="0"/>
          <w:marTop w:val="0"/>
          <w:marBottom w:val="0"/>
          <w:divBdr>
            <w:top w:val="none" w:sz="0" w:space="0" w:color="auto"/>
            <w:left w:val="none" w:sz="0" w:space="0" w:color="auto"/>
            <w:bottom w:val="none" w:sz="0" w:space="0" w:color="auto"/>
            <w:right w:val="none" w:sz="0" w:space="0" w:color="auto"/>
          </w:divBdr>
        </w:div>
        <w:div w:id="308632651">
          <w:marLeft w:val="0"/>
          <w:marRight w:val="0"/>
          <w:marTop w:val="0"/>
          <w:marBottom w:val="0"/>
          <w:divBdr>
            <w:top w:val="none" w:sz="0" w:space="0" w:color="auto"/>
            <w:left w:val="none" w:sz="0" w:space="0" w:color="auto"/>
            <w:bottom w:val="none" w:sz="0" w:space="0" w:color="auto"/>
            <w:right w:val="none" w:sz="0" w:space="0" w:color="auto"/>
          </w:divBdr>
        </w:div>
        <w:div w:id="334960516">
          <w:marLeft w:val="0"/>
          <w:marRight w:val="0"/>
          <w:marTop w:val="0"/>
          <w:marBottom w:val="0"/>
          <w:divBdr>
            <w:top w:val="none" w:sz="0" w:space="0" w:color="auto"/>
            <w:left w:val="none" w:sz="0" w:space="0" w:color="auto"/>
            <w:bottom w:val="none" w:sz="0" w:space="0" w:color="auto"/>
            <w:right w:val="none" w:sz="0" w:space="0" w:color="auto"/>
          </w:divBdr>
        </w:div>
        <w:div w:id="363095193">
          <w:marLeft w:val="0"/>
          <w:marRight w:val="0"/>
          <w:marTop w:val="0"/>
          <w:marBottom w:val="0"/>
          <w:divBdr>
            <w:top w:val="none" w:sz="0" w:space="0" w:color="auto"/>
            <w:left w:val="none" w:sz="0" w:space="0" w:color="auto"/>
            <w:bottom w:val="none" w:sz="0" w:space="0" w:color="auto"/>
            <w:right w:val="none" w:sz="0" w:space="0" w:color="auto"/>
          </w:divBdr>
        </w:div>
        <w:div w:id="409810495">
          <w:marLeft w:val="0"/>
          <w:marRight w:val="0"/>
          <w:marTop w:val="0"/>
          <w:marBottom w:val="0"/>
          <w:divBdr>
            <w:top w:val="none" w:sz="0" w:space="0" w:color="auto"/>
            <w:left w:val="none" w:sz="0" w:space="0" w:color="auto"/>
            <w:bottom w:val="none" w:sz="0" w:space="0" w:color="auto"/>
            <w:right w:val="none" w:sz="0" w:space="0" w:color="auto"/>
          </w:divBdr>
        </w:div>
        <w:div w:id="428548780">
          <w:marLeft w:val="0"/>
          <w:marRight w:val="0"/>
          <w:marTop w:val="0"/>
          <w:marBottom w:val="0"/>
          <w:divBdr>
            <w:top w:val="none" w:sz="0" w:space="0" w:color="auto"/>
            <w:left w:val="none" w:sz="0" w:space="0" w:color="auto"/>
            <w:bottom w:val="none" w:sz="0" w:space="0" w:color="auto"/>
            <w:right w:val="none" w:sz="0" w:space="0" w:color="auto"/>
          </w:divBdr>
        </w:div>
        <w:div w:id="457993855">
          <w:marLeft w:val="0"/>
          <w:marRight w:val="0"/>
          <w:marTop w:val="0"/>
          <w:marBottom w:val="0"/>
          <w:divBdr>
            <w:top w:val="none" w:sz="0" w:space="0" w:color="auto"/>
            <w:left w:val="none" w:sz="0" w:space="0" w:color="auto"/>
            <w:bottom w:val="none" w:sz="0" w:space="0" w:color="auto"/>
            <w:right w:val="none" w:sz="0" w:space="0" w:color="auto"/>
          </w:divBdr>
        </w:div>
        <w:div w:id="501747706">
          <w:marLeft w:val="0"/>
          <w:marRight w:val="0"/>
          <w:marTop w:val="0"/>
          <w:marBottom w:val="0"/>
          <w:divBdr>
            <w:top w:val="none" w:sz="0" w:space="0" w:color="auto"/>
            <w:left w:val="none" w:sz="0" w:space="0" w:color="auto"/>
            <w:bottom w:val="none" w:sz="0" w:space="0" w:color="auto"/>
            <w:right w:val="none" w:sz="0" w:space="0" w:color="auto"/>
          </w:divBdr>
        </w:div>
        <w:div w:id="605965355">
          <w:marLeft w:val="0"/>
          <w:marRight w:val="0"/>
          <w:marTop w:val="0"/>
          <w:marBottom w:val="0"/>
          <w:divBdr>
            <w:top w:val="none" w:sz="0" w:space="0" w:color="auto"/>
            <w:left w:val="none" w:sz="0" w:space="0" w:color="auto"/>
            <w:bottom w:val="none" w:sz="0" w:space="0" w:color="auto"/>
            <w:right w:val="none" w:sz="0" w:space="0" w:color="auto"/>
          </w:divBdr>
        </w:div>
        <w:div w:id="726880260">
          <w:marLeft w:val="0"/>
          <w:marRight w:val="0"/>
          <w:marTop w:val="0"/>
          <w:marBottom w:val="0"/>
          <w:divBdr>
            <w:top w:val="none" w:sz="0" w:space="0" w:color="auto"/>
            <w:left w:val="none" w:sz="0" w:space="0" w:color="auto"/>
            <w:bottom w:val="none" w:sz="0" w:space="0" w:color="auto"/>
            <w:right w:val="none" w:sz="0" w:space="0" w:color="auto"/>
          </w:divBdr>
        </w:div>
        <w:div w:id="733897877">
          <w:marLeft w:val="0"/>
          <w:marRight w:val="0"/>
          <w:marTop w:val="0"/>
          <w:marBottom w:val="0"/>
          <w:divBdr>
            <w:top w:val="none" w:sz="0" w:space="0" w:color="auto"/>
            <w:left w:val="none" w:sz="0" w:space="0" w:color="auto"/>
            <w:bottom w:val="none" w:sz="0" w:space="0" w:color="auto"/>
            <w:right w:val="none" w:sz="0" w:space="0" w:color="auto"/>
          </w:divBdr>
        </w:div>
        <w:div w:id="763109479">
          <w:marLeft w:val="0"/>
          <w:marRight w:val="0"/>
          <w:marTop w:val="0"/>
          <w:marBottom w:val="0"/>
          <w:divBdr>
            <w:top w:val="none" w:sz="0" w:space="0" w:color="auto"/>
            <w:left w:val="none" w:sz="0" w:space="0" w:color="auto"/>
            <w:bottom w:val="none" w:sz="0" w:space="0" w:color="auto"/>
            <w:right w:val="none" w:sz="0" w:space="0" w:color="auto"/>
          </w:divBdr>
        </w:div>
        <w:div w:id="798962371">
          <w:marLeft w:val="0"/>
          <w:marRight w:val="0"/>
          <w:marTop w:val="0"/>
          <w:marBottom w:val="0"/>
          <w:divBdr>
            <w:top w:val="none" w:sz="0" w:space="0" w:color="auto"/>
            <w:left w:val="none" w:sz="0" w:space="0" w:color="auto"/>
            <w:bottom w:val="none" w:sz="0" w:space="0" w:color="auto"/>
            <w:right w:val="none" w:sz="0" w:space="0" w:color="auto"/>
          </w:divBdr>
        </w:div>
        <w:div w:id="811217865">
          <w:marLeft w:val="0"/>
          <w:marRight w:val="0"/>
          <w:marTop w:val="0"/>
          <w:marBottom w:val="0"/>
          <w:divBdr>
            <w:top w:val="none" w:sz="0" w:space="0" w:color="auto"/>
            <w:left w:val="none" w:sz="0" w:space="0" w:color="auto"/>
            <w:bottom w:val="none" w:sz="0" w:space="0" w:color="auto"/>
            <w:right w:val="none" w:sz="0" w:space="0" w:color="auto"/>
          </w:divBdr>
        </w:div>
        <w:div w:id="829322375">
          <w:marLeft w:val="0"/>
          <w:marRight w:val="0"/>
          <w:marTop w:val="0"/>
          <w:marBottom w:val="0"/>
          <w:divBdr>
            <w:top w:val="none" w:sz="0" w:space="0" w:color="auto"/>
            <w:left w:val="none" w:sz="0" w:space="0" w:color="auto"/>
            <w:bottom w:val="none" w:sz="0" w:space="0" w:color="auto"/>
            <w:right w:val="none" w:sz="0" w:space="0" w:color="auto"/>
          </w:divBdr>
        </w:div>
        <w:div w:id="916597101">
          <w:marLeft w:val="0"/>
          <w:marRight w:val="0"/>
          <w:marTop w:val="0"/>
          <w:marBottom w:val="0"/>
          <w:divBdr>
            <w:top w:val="none" w:sz="0" w:space="0" w:color="auto"/>
            <w:left w:val="none" w:sz="0" w:space="0" w:color="auto"/>
            <w:bottom w:val="none" w:sz="0" w:space="0" w:color="auto"/>
            <w:right w:val="none" w:sz="0" w:space="0" w:color="auto"/>
          </w:divBdr>
        </w:div>
        <w:div w:id="929704309">
          <w:marLeft w:val="0"/>
          <w:marRight w:val="0"/>
          <w:marTop w:val="0"/>
          <w:marBottom w:val="0"/>
          <w:divBdr>
            <w:top w:val="none" w:sz="0" w:space="0" w:color="auto"/>
            <w:left w:val="none" w:sz="0" w:space="0" w:color="auto"/>
            <w:bottom w:val="none" w:sz="0" w:space="0" w:color="auto"/>
            <w:right w:val="none" w:sz="0" w:space="0" w:color="auto"/>
          </w:divBdr>
        </w:div>
        <w:div w:id="1005354188">
          <w:marLeft w:val="0"/>
          <w:marRight w:val="0"/>
          <w:marTop w:val="0"/>
          <w:marBottom w:val="0"/>
          <w:divBdr>
            <w:top w:val="none" w:sz="0" w:space="0" w:color="auto"/>
            <w:left w:val="none" w:sz="0" w:space="0" w:color="auto"/>
            <w:bottom w:val="none" w:sz="0" w:space="0" w:color="auto"/>
            <w:right w:val="none" w:sz="0" w:space="0" w:color="auto"/>
          </w:divBdr>
        </w:div>
        <w:div w:id="1106316782">
          <w:marLeft w:val="0"/>
          <w:marRight w:val="0"/>
          <w:marTop w:val="0"/>
          <w:marBottom w:val="0"/>
          <w:divBdr>
            <w:top w:val="none" w:sz="0" w:space="0" w:color="auto"/>
            <w:left w:val="none" w:sz="0" w:space="0" w:color="auto"/>
            <w:bottom w:val="none" w:sz="0" w:space="0" w:color="auto"/>
            <w:right w:val="none" w:sz="0" w:space="0" w:color="auto"/>
          </w:divBdr>
        </w:div>
        <w:div w:id="1158883665">
          <w:marLeft w:val="0"/>
          <w:marRight w:val="0"/>
          <w:marTop w:val="0"/>
          <w:marBottom w:val="0"/>
          <w:divBdr>
            <w:top w:val="none" w:sz="0" w:space="0" w:color="auto"/>
            <w:left w:val="none" w:sz="0" w:space="0" w:color="auto"/>
            <w:bottom w:val="none" w:sz="0" w:space="0" w:color="auto"/>
            <w:right w:val="none" w:sz="0" w:space="0" w:color="auto"/>
          </w:divBdr>
        </w:div>
        <w:div w:id="1202669730">
          <w:marLeft w:val="0"/>
          <w:marRight w:val="0"/>
          <w:marTop w:val="0"/>
          <w:marBottom w:val="0"/>
          <w:divBdr>
            <w:top w:val="none" w:sz="0" w:space="0" w:color="auto"/>
            <w:left w:val="none" w:sz="0" w:space="0" w:color="auto"/>
            <w:bottom w:val="none" w:sz="0" w:space="0" w:color="auto"/>
            <w:right w:val="none" w:sz="0" w:space="0" w:color="auto"/>
          </w:divBdr>
        </w:div>
        <w:div w:id="1393193472">
          <w:marLeft w:val="0"/>
          <w:marRight w:val="0"/>
          <w:marTop w:val="0"/>
          <w:marBottom w:val="0"/>
          <w:divBdr>
            <w:top w:val="none" w:sz="0" w:space="0" w:color="auto"/>
            <w:left w:val="none" w:sz="0" w:space="0" w:color="auto"/>
            <w:bottom w:val="none" w:sz="0" w:space="0" w:color="auto"/>
            <w:right w:val="none" w:sz="0" w:space="0" w:color="auto"/>
          </w:divBdr>
        </w:div>
        <w:div w:id="1407075110">
          <w:marLeft w:val="0"/>
          <w:marRight w:val="0"/>
          <w:marTop w:val="0"/>
          <w:marBottom w:val="0"/>
          <w:divBdr>
            <w:top w:val="none" w:sz="0" w:space="0" w:color="auto"/>
            <w:left w:val="none" w:sz="0" w:space="0" w:color="auto"/>
            <w:bottom w:val="none" w:sz="0" w:space="0" w:color="auto"/>
            <w:right w:val="none" w:sz="0" w:space="0" w:color="auto"/>
          </w:divBdr>
        </w:div>
        <w:div w:id="1493640614">
          <w:marLeft w:val="0"/>
          <w:marRight w:val="0"/>
          <w:marTop w:val="0"/>
          <w:marBottom w:val="0"/>
          <w:divBdr>
            <w:top w:val="none" w:sz="0" w:space="0" w:color="auto"/>
            <w:left w:val="none" w:sz="0" w:space="0" w:color="auto"/>
            <w:bottom w:val="none" w:sz="0" w:space="0" w:color="auto"/>
            <w:right w:val="none" w:sz="0" w:space="0" w:color="auto"/>
          </w:divBdr>
        </w:div>
        <w:div w:id="1513372796">
          <w:marLeft w:val="0"/>
          <w:marRight w:val="0"/>
          <w:marTop w:val="0"/>
          <w:marBottom w:val="0"/>
          <w:divBdr>
            <w:top w:val="none" w:sz="0" w:space="0" w:color="auto"/>
            <w:left w:val="none" w:sz="0" w:space="0" w:color="auto"/>
            <w:bottom w:val="none" w:sz="0" w:space="0" w:color="auto"/>
            <w:right w:val="none" w:sz="0" w:space="0" w:color="auto"/>
          </w:divBdr>
        </w:div>
        <w:div w:id="1658606328">
          <w:marLeft w:val="0"/>
          <w:marRight w:val="0"/>
          <w:marTop w:val="0"/>
          <w:marBottom w:val="0"/>
          <w:divBdr>
            <w:top w:val="none" w:sz="0" w:space="0" w:color="auto"/>
            <w:left w:val="none" w:sz="0" w:space="0" w:color="auto"/>
            <w:bottom w:val="none" w:sz="0" w:space="0" w:color="auto"/>
            <w:right w:val="none" w:sz="0" w:space="0" w:color="auto"/>
          </w:divBdr>
        </w:div>
        <w:div w:id="1736318571">
          <w:marLeft w:val="0"/>
          <w:marRight w:val="0"/>
          <w:marTop w:val="0"/>
          <w:marBottom w:val="0"/>
          <w:divBdr>
            <w:top w:val="none" w:sz="0" w:space="0" w:color="auto"/>
            <w:left w:val="none" w:sz="0" w:space="0" w:color="auto"/>
            <w:bottom w:val="none" w:sz="0" w:space="0" w:color="auto"/>
            <w:right w:val="none" w:sz="0" w:space="0" w:color="auto"/>
          </w:divBdr>
        </w:div>
        <w:div w:id="1810509420">
          <w:marLeft w:val="0"/>
          <w:marRight w:val="0"/>
          <w:marTop w:val="0"/>
          <w:marBottom w:val="0"/>
          <w:divBdr>
            <w:top w:val="none" w:sz="0" w:space="0" w:color="auto"/>
            <w:left w:val="none" w:sz="0" w:space="0" w:color="auto"/>
            <w:bottom w:val="none" w:sz="0" w:space="0" w:color="auto"/>
            <w:right w:val="none" w:sz="0" w:space="0" w:color="auto"/>
          </w:divBdr>
        </w:div>
        <w:div w:id="1842424682">
          <w:marLeft w:val="0"/>
          <w:marRight w:val="0"/>
          <w:marTop w:val="0"/>
          <w:marBottom w:val="0"/>
          <w:divBdr>
            <w:top w:val="none" w:sz="0" w:space="0" w:color="auto"/>
            <w:left w:val="none" w:sz="0" w:space="0" w:color="auto"/>
            <w:bottom w:val="none" w:sz="0" w:space="0" w:color="auto"/>
            <w:right w:val="none" w:sz="0" w:space="0" w:color="auto"/>
          </w:divBdr>
        </w:div>
        <w:div w:id="1869680688">
          <w:marLeft w:val="0"/>
          <w:marRight w:val="0"/>
          <w:marTop w:val="0"/>
          <w:marBottom w:val="0"/>
          <w:divBdr>
            <w:top w:val="none" w:sz="0" w:space="0" w:color="auto"/>
            <w:left w:val="none" w:sz="0" w:space="0" w:color="auto"/>
            <w:bottom w:val="none" w:sz="0" w:space="0" w:color="auto"/>
            <w:right w:val="none" w:sz="0" w:space="0" w:color="auto"/>
          </w:divBdr>
        </w:div>
        <w:div w:id="1914466220">
          <w:marLeft w:val="0"/>
          <w:marRight w:val="0"/>
          <w:marTop w:val="0"/>
          <w:marBottom w:val="0"/>
          <w:divBdr>
            <w:top w:val="none" w:sz="0" w:space="0" w:color="auto"/>
            <w:left w:val="none" w:sz="0" w:space="0" w:color="auto"/>
            <w:bottom w:val="none" w:sz="0" w:space="0" w:color="auto"/>
            <w:right w:val="none" w:sz="0" w:space="0" w:color="auto"/>
          </w:divBdr>
        </w:div>
        <w:div w:id="1997684353">
          <w:marLeft w:val="0"/>
          <w:marRight w:val="0"/>
          <w:marTop w:val="0"/>
          <w:marBottom w:val="0"/>
          <w:divBdr>
            <w:top w:val="none" w:sz="0" w:space="0" w:color="auto"/>
            <w:left w:val="none" w:sz="0" w:space="0" w:color="auto"/>
            <w:bottom w:val="none" w:sz="0" w:space="0" w:color="auto"/>
            <w:right w:val="none" w:sz="0" w:space="0" w:color="auto"/>
          </w:divBdr>
        </w:div>
        <w:div w:id="2108304284">
          <w:marLeft w:val="0"/>
          <w:marRight w:val="0"/>
          <w:marTop w:val="0"/>
          <w:marBottom w:val="0"/>
          <w:divBdr>
            <w:top w:val="none" w:sz="0" w:space="0" w:color="auto"/>
            <w:left w:val="none" w:sz="0" w:space="0" w:color="auto"/>
            <w:bottom w:val="none" w:sz="0" w:space="0" w:color="auto"/>
            <w:right w:val="none" w:sz="0" w:space="0" w:color="auto"/>
          </w:divBdr>
        </w:div>
        <w:div w:id="2114132222">
          <w:marLeft w:val="0"/>
          <w:marRight w:val="0"/>
          <w:marTop w:val="0"/>
          <w:marBottom w:val="0"/>
          <w:divBdr>
            <w:top w:val="none" w:sz="0" w:space="0" w:color="auto"/>
            <w:left w:val="none" w:sz="0" w:space="0" w:color="auto"/>
            <w:bottom w:val="none" w:sz="0" w:space="0" w:color="auto"/>
            <w:right w:val="none" w:sz="0" w:space="0" w:color="auto"/>
          </w:divBdr>
        </w:div>
      </w:divsChild>
    </w:div>
    <w:div w:id="20744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awo.vulcan.edu.pl/przegdok.asp?qdatprz=28-03-2015&amp;qplikid=1" TargetMode="External"/><Relationship Id="rId4" Type="http://schemas.openxmlformats.org/officeDocument/2006/relationships/settings" Target="settings.xml"/><Relationship Id="rId9" Type="http://schemas.openxmlformats.org/officeDocument/2006/relationships/hyperlink" Target="http://www.zsp.starogard.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047E77-21FB-4285-B31D-FC696DCA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3596</TotalTime>
  <Pages>140</Pages>
  <Words>47103</Words>
  <Characters>282619</Characters>
  <Application>Microsoft Office Word</Application>
  <DocSecurity>0</DocSecurity>
  <Lines>2355</Lines>
  <Paragraphs>658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 Linowska</dc:creator>
  <cp:lastModifiedBy>Admin</cp:lastModifiedBy>
  <cp:revision>795</cp:revision>
  <cp:lastPrinted>2014-06-29T11:08:00Z</cp:lastPrinted>
  <dcterms:created xsi:type="dcterms:W3CDTF">2017-10-09T19:16:00Z</dcterms:created>
  <dcterms:modified xsi:type="dcterms:W3CDTF">2017-12-30T18:00:00Z</dcterms:modified>
</cp:coreProperties>
</file>